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8614c" w14:textId="32861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измерений, относящихся к государственному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цифрового развития, оборонной и аэрокосмической промышленности Республики Казахстан от 27 марта 2019 года № 15/НҚ и Министра индустрии и инфраструктурного развития Республики Казахстан от 27 марта 2019 года № 157. Зарегистрирован в Министерстве юстиции Республики Казахстан 29 марта 2019 года № 18442.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статьи 6-3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2000 года "Об обеспечении единства измерений"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измерений, относящихся к государственному регулированию.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научно-технологического развития Министерства цифрового развития, оборонной и аэрокосмической промышленности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цифрового развития, оборонной и аэрокосмической промышленности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цифрового развития, оборонной и аэрокосмической промышленности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цифрового развития, оборонной и аэрокосмической промышленности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с 11 апреля 2019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оборонной 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2019 года № 15/НҚ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2019 года № 157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измерений, относящихся к государственному регулированию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5487"/>
        <w:gridCol w:w="2555"/>
        <w:gridCol w:w="3427"/>
        <w:gridCol w:w="326"/>
      </w:tblGrid>
      <w:tr>
        <w:trPr>
          <w:trHeight w:val="30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измерений с указанием объекта и области применения*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Метрологические требования</w:t>
            </w:r>
          </w:p>
        </w:tc>
        <w:tc>
          <w:tcPr>
            <w:tcW w:w="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измерений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 допустимая погрешность или класс точности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Направление: Государственный материальный резерв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Высокоточное измерение массы реактивов при проведении химических анализов на определение фактических смол, кислотности нефтепродуктов хранящихся на длительном хранении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(0,02 – 100) гр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16,5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атмосферного давления помещения лабораторий при проведении химических анализов нефтепродуктов хранящихся на длительном хранении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(200 – 1000) мм рт. ст.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0,87 мм.рт.ст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относительной влажности воздуха и температуры окружающей среды в складских помещениях при хранении продовольственных и промышленных товаров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(-30 - +70) °С.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(20 - 90) %</w:t>
            </w:r>
          </w:p>
          <w:bookmarkEnd w:id="10"/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</w:p>
          <w:bookmarkEnd w:id="1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1 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1 %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времени при проведении химических анализов нефтепродуктов хранящихся на длительном хранении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(0 – 60) мин.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0,5 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плотности при проведении химических анализов нефтепродуктов хранящихся на длительном хранении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(680 – 910) кг/м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0,55 - 0,82 кг/м3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жидкостей при проведении химических анализов нефтепродуктов хранящихся на длительном хранении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(-30 - +360) °С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4,5 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уровня нефтепродукта на резервуарах хранящихся на длительном хранении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50 000) мм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0,51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вспышки и воспламенения нефтепродуктов при проведении химических анализов нефтепродуктов находящихся на длительном хранении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(12 – 370) °С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1 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жидких и газообразных сред внутри трубопроводов и резервуаров различного назначения, а также температуры технологических жидкостей внутри промышленного оборудования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400) °С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4 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Нагрев и проведение аналитических работ с различными материалами при проведении химических анализов нефтепродуктов хранящихся на длительном хранении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 – 1100) °С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2 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Измерение массы продовольственных и промышленных товаров при хранении в складских помещениях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(1,5 – 150) тн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0,1 тн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Измерение избыточного давления аммиака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25)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1,5 кгс/см2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воздуха в складских помещениях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(-80 - +100) 0C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0,57 0C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Высокоточное измерение массы реактивов при проведении химических анализов на определение фактических смол, кислотности нефтепродуктов хранящихся на длительном хранении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300) гр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±0.1-0.3 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фракционного состава при проведении химических анализов нефтепродуктов хранящихся на длительном хранении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(+35 - +370) °С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±1 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вредных газов (паров) в воздушной среде производственных помещений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(150 – 2000) мг/м³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25 мг/м3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вязкости прозрачных жидкостей при проведении химических анализов нефтепродуктов хранящихся на длительном хранении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(0,6 - 30 000) мм²/с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±0,02-0,06 мм²/с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октанового и цетанового числа при проведении химических анализов нефтепродуктов хранящихся на длительном хранении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(75 – 89) 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моторному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(75-98) 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исследовательскому</w:t>
            </w:r>
          </w:p>
          <w:bookmarkEnd w:id="12"/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±1 %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содержания серы при проведении химических анализов нефтепродуктов хранящихся на длительном хранении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(0,08 - 4,00) г/дм³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±15 %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Сушка и нагрев различных изделий и материалов при проведении химических анализов нефтепродуктов хранящихся на длительном хранении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(80 - +200) °С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±5 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Направление: Оборонно-промышленный комплекс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внешних и внутренних размеров деталей, узлов и агрегатов при производстве ремонта и регламента вертолетов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10) м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3 мм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силы, натяжение тросов, валов, карданов, при выполнении ремонта и регламента вертолета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(30 – 1500) Нˑм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3 %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массы, материалов поступивших на завод, пустого вертолета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5000) кг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50 гр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избыточного давления жидкостей и газов при производстве ремонта и регламента вертолетов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600)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приведенная погрешность  0,4 %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барометрического давления (указателей высоты), скоростного напора (скорость), при выполнении ремонта и регламента оборудования вертолетов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(200 – 1400) мм. рт. ст.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2 мм. рт.ст.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воздуха в помещениях для хранения материальных запасов в лабораториях по выполнению ремонта и регламента оборудования вертолетов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– 45) °С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1°С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Измерение относительной влажности воздуха в помещениях для хранения материальных запасов и в лабораториях по выполнению ремонта и регламента оборудования вертолетов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 – 85) %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8 %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напряжения переменного и постоянного токов при выполнении ремонта и регламента оборудования вертолетов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(100 мВ – 1000) 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5,0 %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силы переменного и постоянного тока при выполнении ремонта и регламента оборудования вертолетов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(0 - 1,5) кА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0,5 %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сопротивления, изоляции, сопротивление заземления при выполнении ремонта и регламента оборудования вертолетов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20000) МОм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1,0 %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мощности сигнала, передающих устройств при выполнении ремонта оборудования вертолетов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(0,3 – 20) Вт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1 %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частоты синусоидальных, импульсных управляющих и информационных сигналов при выполнении ремонта оборудования вертолетов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(12,5 – 400) МГц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0,5 %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Измерение, проводимые при неразрушающем контроле узлов и деталей вертолетов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(7 - 1000) мм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0,5 %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глубины модуляции, нелинейных искажений радиооборудования при выполнении ремонта вертолетов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(0 - 200) %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0,5 %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клапанных зазоров при регулировке впускных и выпускных клапанов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 – 0,50) мм 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5 мкм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регулировочных шайб топливный насос высокого давления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25) мм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6 мкм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внешних размеров коренных шеек, шатунных шеек коленчатого вала, поршневых пальцев, поршней двигателя при проведении ремонта двигателя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150) мм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6 мкм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внутренних размеров постели блока цилиндров, шатунов, втулок шатунов, гильз цилиндров при ремонте двигателя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550) мм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0,015 мм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продольного разбега коленчатого вала в подшипниках при ремонте двигателя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(0,2 - 0,5) мм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5 мкм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Измерение компрессии в цилиндрах двигателя при диагностике двигателя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(0 - 6000) бар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0,1 %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качественного и количественного химического состава сырья для производства патронов (латунных лент, стальной и свинцовой проволоки и конструкционной легированной стали) при входном и технологическом контроле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(0,01 – 100) %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6 %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показателя кислотности (рН) химических веществ и технологических растворов при входном и технологическом контроле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(0 - 14) рН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∆= ± 0.001 рН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показателя преломления химических веществ и технологических растворов при входном и технологическом контроле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(1.33 - 1.53) RI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∆= ± 0.00002 RI 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геометрических величин латунных лент, стальной и свинцовой проволоки, конструкционной легированной стали, заготовок боеприпасов, бойка и координат пули при входном, технологическом контроле и испытании продукции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(0 - 1) мм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∆= ± 2 мм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твердости латунных лент, стальной, свинцовой проволоки, конструкционной легированной стали и заготовок боеприпасов при входном и технологическом контроле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(1 - 157,2) ед.тв. 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∆= ± 0,01 ед.тв.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массы образцов проб латунных лент, стальной и свинцовой проволоки, конструкционной легированной стали, заготовок боеприпасов, взвешивании сырья и материалов при входном и технологическом контроле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(0 - 50) г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∆= ± (0,01÷263) г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силы, прочности и коэффициента пластической дифформации образцов проб латунных лент, стальной и свинцовой проволоки, конструкционной легированной стали и боеприпасов при входном, технологическом контроле и испытании готовой продукции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(0 - 2500) N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1,0 %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воздуха в помещениях лаборатории при проведении химических анализов и испытаний, печей при отжиге и закалке заготовок боеприпасов, воды отопительной системы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(0 - 250) °С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∆= ± 2,5 °С 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плотности жидких химических веществ и технологических растворов при входном и технологическом контроле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(700 - 1840) кг/м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∆= ± 1 кг/м3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вязкости герметизирующих лакокрасочных материалов для боеприпасов и скорости пули при входном, технологическом контроле и испытание готовой продукции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(6 - 30) мм2/с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0,2 %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объема жидких химических реактивов и технологических растворов при входном и технологическом контроле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(5 - 2000)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кл.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электрической емкости при калибровке датчиков давления пороховых газов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(0 - 10 000) pF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0,5 %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давления воздуха, воды, масла, аргона на промышленных установках и на сосудах высокого давления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(0 - 1) МПа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2,5 %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давления воздуха, воды, масла, аргона в пневматических линиях производственных машин по изготовлению патронов, на машинах по изготовлению медных и латунных чашек и гильз, а также при мойке и полоскании чашек и гильз, в гидравлических линиях рабочих узлов машин по сборке патронов, машин по изготовлению сердечников пули, пресса по изготовлению чашек.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Измерение давления пороховых газов боеприпасов при проведении баллистических испытательных стрельб </w:t>
            </w:r>
          </w:p>
          <w:bookmarkEnd w:id="13"/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(0 - 1) МПа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2,5 %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частоты военной и специальной техники в процессе контроля и испытаний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(0,1 - 1*109) Гц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5*10-7 Гц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напряжения военной и специальной техники в процессе контроля и испытаний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(0,001 - 1000) 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0,2 %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сопротивления изоляции военной и специальной техники в процессе контроля и испытаний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(0 - 20) ГОм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0,5 %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силы тока военной и специальной техники в процессе контроля и испытаний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(0,001 - 30) 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0,2 %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внешних и внутренних размеров деталей военной и специальной техники в процессе контроля и испытаний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(0 - 1) м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1 мм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массы военной и специальной техники в процессе контроля и испытаний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(0 - 200) кг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0,5 кг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силы и твердости деталей и крепежей при проведении технического обслуживания ремонта воздушных судов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700) Н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0,5 Н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давления в каналах распределительных систем при проведении технического обслуживания и ремонта воздушных судов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250)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0,4 %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геометрических размеров и величин при ремонте и техническом обслуживании авиационных изделий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(0 - 40) м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1 м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электрических величин при ремонте и техническом обслуживании воздушных судов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(0 - 2000) 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300) В</w:t>
            </w:r>
          </w:p>
          <w:bookmarkEnd w:id="14"/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1 %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4 %</w:t>
            </w:r>
          </w:p>
          <w:bookmarkEnd w:id="15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Оптико-физические измерения величин авиационных изделий при ремонте и техническом обслуживании воздушных судов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(0 - 360) 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10,0 %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времени и частоты при ремонте и техническом обслуживании воздушных судов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(0,1 - 1200) МГц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(0,1 - 100) В</w:t>
            </w:r>
          </w:p>
          <w:bookmarkEnd w:id="16"/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0,5 %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внутренних и внешних размеров деталей, узлов и агрегатов при изготовлении артиллерийских боеприпасов, запасных частей и резинотехнических изделий при проведении ремонта военной техники и вооружения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3150) мм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1 по ГОСТ 25346-89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углов конусов деталей, узлов и агрегатов при изготовлении артиллерийских боеприпасов, запасных частей, резинотехнических изделий и при проведении ремонта военной техники и вооружения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(6 -120) 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1 по ГОСТ 8593-81 (СТ СЭВ 512-77)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крутящего момента силы затяжки резьбовых соединений при сборке автомобильной техники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(24 - 120) Нм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2 %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Автоматическое измерение дымности при приемо-сдаточных испытаниях для всех типов транспортных средств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100) %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0,05 %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расхода топлива при заправке автотранспортных средств, а также учет выданного количества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(2 - 100) л/ч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1 %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уровня шума работавшей техники в процессе испытания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(35 - 130) дБ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1,5 дБ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давления воздуха в сосудах и трубопроводах в системе подачи сжатого воздуха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(0 - 16) кПа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2,5 кПа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давления газов в сосудах и трубопроводах в аппаратах для сварки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(0 - 25) МПа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2,5 МПа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массы товарно-материальных ценностей при приме (выдаче)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(0 - 1000) кг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100 г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силы в сетях постоянного и переменного токов при сварке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(0 - 1) кА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2,5 %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напряжения в сетях постоянного и переменного токов при сварке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(0 - 100) 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1,5 %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времени прохождения лакокрасочных материалов через вискозиметр для определения вязкости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(0 - 60) секунд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3 секунд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угла свободного хода (люфта) рулевого колеса в автомобиле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30) º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0.5 º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потока воздуха в системе вентиляции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(0,1 - 10) м/с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0.1 м/с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размеров отверстий, внутренних и наружных поверхностей, узлов и агрегатов при изготовлении или проведении ремонтных работ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(0 - 1000) мм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5 мм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толщины лакокрасочного покрытия на окрашенном изделии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(0 - 1,5) мм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0.05 мм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параметров акустического шума, вибрации и инфразвука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(20 - 8 000) 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(8 - 12,5) кГц</w:t>
            </w:r>
          </w:p>
          <w:bookmarkEnd w:id="17"/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2 дБ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2,5 дБ</w:t>
            </w:r>
          </w:p>
          <w:bookmarkEnd w:id="18"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и относительной влажности окружающей среды при испытаний продукции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(- 40 - +50) °С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0,5 °С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внешних и внутренних размеров деталей, узлов и изделий при изготовлении и ремонте инженерной техники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6000) мм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200 мкм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углов деталей при изготовлении и ремонте инженерной техники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180) 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15 °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размеров отверстий и пазов, а также внутренних поверхностей деталей, узлов при изготовлении и ремонте инженерной техники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800) мм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∆ = ± 0,05 мм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давления жидкости при испытании агрегатов инженерной техники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5) МПа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4 %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основные используемые сокращения: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ампер;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 – баррель;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вольт;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 – ватт;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 – грамм; 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ГОм – гигоом; 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Гц – герц;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г/дм3 – грамм на кубический дециметр;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дБ – децибел;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кГц – килогерц;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 – килоом;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килограмм на кубический метр;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 – кило Ампер;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кг – килограмм; 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кПа – кило Паскаль; 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килограмм на кубический метр;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кгс/см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килограмм-сила на квадратный сантиметр;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ед.тв. – единица твердости;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л/ч – литр в час;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 – метр; 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миллиметр;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мг – миллиграмм; 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рт. ст. – миллиметр ртутного столба;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мин. – минут;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мкм – микрометр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миллиметр;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МОм – мегаом;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МГц – мегагерц;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МПа – мега Паскаль;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м/с – метров в секунду;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миллиграмм на кубометр;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мм²/с – квадратный миллиметр в секунду;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 – ньютон;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Нм – ньютон метр;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 – октановое число;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сантиметр куб;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тн – тонна;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абсолютная погрешность;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 xml:space="preserve"> - относительная погрешность;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° – градус;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ºС – градус цельсия;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% – процент;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рН –показатель кислотности; 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pF – электроемкость;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RI – коэффициент рефракции.</w:t>
      </w:r>
    </w:p>
    <w:bookmarkEnd w:id="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