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23b5" w14:textId="92c2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марта 2019 года № 147. Зарегистрирован в Министерстве юстиции Республики Казахстан 1 апреля 2019 года № 18447.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3 сентября 2015 года в информационно-правовой системе "Әділет")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(обременений) на недвижимое имущество",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Описание действий участвующих в оказании государственной услуги сторон при приеме и регистрации прав на недвижимое имущество на основании сделки, не удостоверенной нотариально указаны в справочнике взаимодействия бизнес-процессов при оказании государственной услуги, согласно приложению 5 к настоящему регламенту и справочнику бизнес-процессов при оказании государственной услуги, согласно приложению 6 к настоящему регламенту.";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(обременений)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имущество"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участвующих в оказании государственной услуги сторон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409"/>
        <w:gridCol w:w="2084"/>
        <w:gridCol w:w="728"/>
        <w:gridCol w:w="730"/>
        <w:gridCol w:w="1"/>
        <w:gridCol w:w="1562"/>
        <w:gridCol w:w="1797"/>
        <w:gridCol w:w="1352"/>
        <w:gridCol w:w="1233"/>
        <w:gridCol w:w="1022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участвующей стороны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приема и выдачи документов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регистрации прав на недвижимое имущество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РН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электронного правительства ПЭП и ПШЭП, АУПС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приема и выдачи услугодателя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документов, внесение записи о приеме в книгу учета документов и выдача расписки получателю услуги.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отправка их в отдел регистрации прав на недвижимое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от услугодателя.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по книге учета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регистрацию из ГБД РН.</w:t>
            </w:r>
          </w:p>
          <w:bookmarkEnd w:id="14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отправка заявки на регистрацию;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электронной версии правоустанавливающего документа в ИС ГБД 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результата оказания услуги.</w:t>
            </w:r>
          </w:p>
          <w:bookmarkEnd w:id="1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центра и ЕНИС о поступивших на регистрацию заявках;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сведений об изменении статуса заявки.</w:t>
            </w:r>
          </w:p>
          <w:bookmarkEnd w:id="16"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Фиксирование в личном кабинете заявителя факта получения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платежа;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информации о получении услуги.</w:t>
            </w:r>
          </w:p>
          <w:bookmarkEnd w:id="17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для выдачи заявителю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 распорядительное решение)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накопительный отдел услугодателя.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исполненных документов работнику отдела приема и выдачи документов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передача регистрационного дела для исполнения;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регистрации, отказа или приостановления;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соответствующих изменений в ИС ГБД РН.</w:t>
            </w:r>
          </w:p>
          <w:bookmarkEnd w:id="18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отправке заявки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завершении работ по регистрации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чек;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в истории получения услуг в личном кабинете заявителя.</w:t>
            </w:r>
          </w:p>
          <w:bookmarkEnd w:id="19"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по расписке и книге учета документов заявителю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 на поиск и выдачу одного регистрационного 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 на регистрацию после принятия документов на исполнение</w:t>
            </w:r>
          </w:p>
          <w:bookmarkEnd w:id="20"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минут на заполнение и отправку заявки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использования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 Альтернативный процесс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 Альтернативный процесс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5"/>
        <w:gridCol w:w="3635"/>
        <w:gridCol w:w="2888"/>
        <w:gridCol w:w="2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(отдел регистрации)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Проверка документов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Прием документов по книге учета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Поиск и передача регистрационного дела для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Рассмотрение заявления и регистрация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Внесение записи о приеме в книгу учета документов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Передача в отдел выдачи исполненных документов по книге учета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расписки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Выдача исполненных документов по расписке и книге учета документов заявителю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2888"/>
        <w:gridCol w:w="2310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электронного правительства ПЭП и ПШЭП, АУПС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РН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Госкорпорации (регистратор)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Нотариус удостоверяет сделку;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Заявитель находит на ПЭП/АУПС заявку на получение услуги регистрации;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Принимается заявка и оплата за регистрацию;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Регистратор принимает заявку на регистрацию и осуществляет необходимые мероприятия;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Нотариус заполняет и отправляет в ИС ГБД РН заявку на регистрацию права (обременения) на недвижимое имущество;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ПШЭП принимает оплату за регистрацию;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ЕНИС отправляется информация о результате государственной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Регистратор заносит соответствующие сведения в ИС ГБД РН;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ЕНИС отображает в личном кабинете нотариуса результат оказания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участвующих в оказании государственной услуги сторон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434"/>
        <w:gridCol w:w="2120"/>
        <w:gridCol w:w="633"/>
        <w:gridCol w:w="634"/>
        <w:gridCol w:w="1"/>
        <w:gridCol w:w="1589"/>
        <w:gridCol w:w="1829"/>
        <w:gridCol w:w="1376"/>
        <w:gridCol w:w="1255"/>
        <w:gridCol w:w="104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участвующей стороны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приема документов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регистрации прав на недвижимое имущество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РН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электронного правительства ПЭП и ПШЭП, АУПС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выдачи документов услугодателя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документов, внесение записи о приеме в книгу учета документов и выдача расписки получателю услуги.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отправка их в орган юстиции к регистратору;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от услугодателя.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по книге учета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регистрацию из ГБД РН.</w:t>
            </w:r>
          </w:p>
          <w:bookmarkEnd w:id="25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отправка заявки на регистрацию;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электронной версии правоустанавливающего документа в ИС ГБД РН;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результата оказания услуги.</w:t>
            </w:r>
          </w:p>
          <w:bookmarkEnd w:id="26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центра и ЕНИС о поступивших на регистрацию заявках;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сведений об изменении статуса заявки.</w:t>
            </w:r>
          </w:p>
          <w:bookmarkEnd w:id="27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Фиксирование в личном кабинете заявителя факта получения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платежа;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информации о получении услуги.</w:t>
            </w:r>
          </w:p>
          <w:bookmarkEnd w:id="28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исполненных документов для выдачи заявителю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 распорядительное решение)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накопительный отдел центра.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исполненных документов инспектору отдела выдачи Государственной корпорации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передача регистрационного дела для исполнения;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регистрации, отказа или приостановления;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соответствующих изменений в ИС ГБД РН.</w:t>
            </w:r>
          </w:p>
          <w:bookmarkEnd w:id="29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успешной отправке заявки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завершении работ по регистрации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чек;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в истории получения услуг в личном кабинете заявителя.</w:t>
            </w:r>
          </w:p>
          <w:bookmarkEnd w:id="30"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документов по расписке и книге учета документов заявителю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 на поиск и выдачу одного регистрационного 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сутки на регистрацию после принятия документов на исполнение</w:t>
            </w:r>
          </w:p>
          <w:bookmarkEnd w:id="31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минут на заполнение и отправку заявки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использования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 Альтернативный процесс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процесс, Альтернативный процесс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5"/>
        <w:gridCol w:w="3635"/>
        <w:gridCol w:w="2888"/>
        <w:gridCol w:w="2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(архив)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(отдел регистрации)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Проверка документов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Прием документов по книге учета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Поиск и передача регистрационного дела для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Рассмотрение заявления и регистрация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Внесение записи о приеме в книгу учета документов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Передача в отдел выдачи исполненных документов по книге учета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расписки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Выдача исполненных документов по расписке и книге учета документов заявителю</w:t>
            </w:r>
          </w:p>
        </w:tc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2888"/>
        <w:gridCol w:w="2310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электронного правительства ПЭП и ПШЭП, АУПС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РН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органа юстиции (регистратор)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Нотариус удостоверяет сделку;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Заявитель находит на ПЭП/АУПС заявку на получение услуги регистрации;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Принимается заявка и оплата государственной пошлины;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Регистратор принимает заявку на регистрацию и осуществляет необходимые мероприятия;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Нотариус заполняет и отправляет в ИС ГБД РН заявку на регистрацию права (обременения) на недвижимое имущество;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ПШЭП принимает оплату государственной пошлины за регистрацию;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ЕНИС отправляется информация о результате государственной услуги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Регистратор заносит соответствующие сведения в ИС ГБД РН;</w:t>
            </w:r>
          </w:p>
        </w:tc>
      </w:tr>
      <w:tr>
        <w:trPr>
          <w:trHeight w:val="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ЕНИС отображает в личном кабинете нотариуса результат оказания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(обременений)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имущество"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действий участвующих в оказании государственной услуги сторон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348"/>
        <w:gridCol w:w="2207"/>
        <w:gridCol w:w="2208"/>
        <w:gridCol w:w="2233"/>
        <w:gridCol w:w="1899"/>
        <w:gridCol w:w="20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участвующей стороны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приема и выдачи документов услугодателя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услугодателя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отдела регистрации прав на недвижимое имущество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РН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электронного правительства ПЭП и ПШЭП, АУПС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их описание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документов, проведение фотофиксации участников сделки, проведение процедуры проверки подлинности подписей, выдача расписки получателю услуги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и отправка их в оригинале и сканированном варианте через ИИС ЦОН в отдел регистрации прав на недвижимое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регистрацию из ГБД РН.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сведений из центра о поступивших на регистрацию заявках; отправка сведений об изменении статуса заявки.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Фиксирование в личном кабинете заявителя факта получения услуги; получение платежа; указание информации о получении услуги.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передача регистрационного дела для исполнения; осуществление мероприятий по регистрации; внесение соответствующих изменений в ИС ГБД РН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завершении работ по регистрации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исполнения заявки направляется в личный кабинет заявителя портала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проведения процедуры проверки подлинности подписей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 на поиск и выдачу одного регистрационного дела;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 регистрацию после принятия документов на исполнение.</w:t>
            </w:r>
          </w:p>
          <w:bookmarkEnd w:id="35"/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147</w:t>
            </w:r>
          </w:p>
        </w:tc>
      </w:tr>
    </w:tbl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