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2779" w14:textId="7732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здравоохранения и социального развития Республики Казахстан от 24 марта 2016 года № 215 "Об утверждении Методики оценки административных государственных служащих корпуса "Б" Министерства здравоохранения и социального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26 марта 2019 года № 142. Зарегистрирован в Министерстве юстиции Республики Казахстан 2 апреля 2019 года № 18452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24 марта 2016 года № 215 "Об утверждении Методики оценки административных государственных служащих корпуса "Б"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13612, опубликован 28 апреля 2016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кадровой службы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труда и социальной защиты населения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труда и социальной защиты населения Республики Казахстан Курмангалиеву А.Д.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