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14c0" w14:textId="dea1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29 февраля 2016 года № 104 "Об утверждении форм нотариальных свидетельств, постановлений, удостоверительных надписей на сделках и свидетельствуемых нотариусами документах"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29 марта 2019 года № 151. Зарегистрирован в Министерстве юстиции Республики Казахстан 2 апреля 2019 года № 18453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29 февраля 2016 года № 104 "Об утверждении форм нотариальных свидетельств, постановлений, удостоверительных надписей на сделках и свидетельствуемых нотариусами документах" (зарегистрирован в Реестре государственной регистрации нормативных правовых актов Республики Казахстан № 13561, опубликован в Информационно-правовой системе "Әділет" от 8 апреля 2016 года внести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 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от 14 июля 1997 года "О нотариате";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свидетельство о праве на наследство по закону (в случае отказа наследника (ов) от наследства в пользу другого (их) наследника (ов))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свидетельство о праве на наследство по завещанию (в случае отказа наследника (ов) от наследства в пользу другого (их) наследника (ов)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свидетельство о праве на наследство по завещанию (выдаваемое государству или юридическому лицу)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свидетельство о праве на наследство по завещанию по форме согласно приложению 11 к настоящему приказу;";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"80) исполнительная надпись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82), 83), 84), 85), 86), 87), 88), 89), 90), 91), 92) в следующей редакции: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"82) свидетельство о праве собственности (на долю в общем совместном имуществе лиц, имеющих имущество на праве совместной собственности выдаваемое по их заявлению) по форме согласно приложению 82 к настоящему приказу;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удостоверительная надпись на доверенности, выданной законным представителем несовершеннолетнего в возрасте до 14 лет для совершения действий за границей по форме согласно приложению 83 к настоящему приказу;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удостоверительная надпись на доверенности, выданной гражданином, действующим за себя и своего несовершеннолетнего ребенка в возрасте до 14 лет для совершения действий за границей по форме согласно приложению 84 к настоящему приказу;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удостоверительная надпись о засвидетельствовании подлинности подписи на заявлениях и иных документах, предназначенных для совершения действий за границей несовершеннолетнего (с 14 до 18 лет), действующего с согласия законного представителя по форме согласно приложению 85 к настоящему приказу;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удостоверительная надпись на согласии по форме согласно приложению 86 к настоящему приказу;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удостоверительная надпись на согласии гражданина, не могущего подписаться лично вследствие физического недостатка, болезни, неграмотности или по каким-либо другим иным причинам по форме согласно приложению 87 к настоящему приказу;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удостоверительная надпись на согласии совершенном представителем по форме согласно приложению 88 к настоящему приказу;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удостоверительная надпись на согласии совершенном несовершеннолетним в возрасте с 14 до 18 лет, действующим с согласия законного представителя по форме согласно приложению 89 к настоящему приказу;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свидетельство о принятии секретного завещания по форме согласно приложению 90 к настоящему приказу;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протокол вскрытия и оглашения секретного завещания по форме согласно приложению 91 к настоящему приказу;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исполнительная надпись о взыскании начисленных, но не выплаченных работнику заработной платы и иных платежей по форме согласно приложению 92 к настоящему приказу.";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приказу,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 к настоящему приказу;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82, 83, 84, 85, 86, 87, 88, 89, 90, 91, 92,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СВИДЕТЕЛЬСТВО О ПРАВЕ НА НАСЛЕДСТВО ПО ЗАКОНУ</w:t>
      </w:r>
      <w:r>
        <w:br/>
      </w:r>
      <w:r>
        <w:rPr>
          <w:rFonts w:ascii="Times New Roman"/>
          <w:b/>
          <w:i w:val="false"/>
          <w:color w:val="000000"/>
        </w:rPr>
        <w:t xml:space="preserve"> (в случае отказа наследника (ов) от наследства в пользу другого (их) наследника (ов))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(село, поселок, город, район, область, республика)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число, месяц, год прописью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Я,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нотариус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(наименование государственной нотариальной конторы или нотариального округа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нотариуса, номер, дата выдачи и орган, выдавший государственную лицензию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удостоверяю, что на основании статьи ________ Гражданского кодекса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наследником (ами) имущества гражданина (ки)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умершего (ей)  (фамилия, имя, отчество (при его наличии) наследодателя)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 года, является (ются)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(размер доли, родственные отношения с наследодателем, (фамилия,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(при его наличии)), дата и место рождения, индивидуальный идентификационный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место жительство)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том числе _________________________________________________________________ доли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(размер доли)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ввиду отказа от наследства в его (ее) (если несколько наследников, указать "в их") пользу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родство, фамилия, имя и отчество (при его  наличии) других наследников)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Наследственное имущество, на которое выдано настоящее свидетельство, состоит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(указывается имущество, на которое выдается свидетельство,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идентификационные характеристики, документы,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подтверждающие право собственности на это имущество, и их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Наследственное дело №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Зарегистрировано в реестре за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Взыскано: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 Нотариус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Если свидетельство о праве на наследство по закону выдано на имущество,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подлежащее обязательной государственной регистрации, то необходимо 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"Переход права на указанное наследственное имущество подлежит государственной регистрации в регистрирующем органе".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СВИДЕТЕЛЬСТВО О ПРАВЕ НА НАСЛЕДСТВО ПО ЗАВЕЩАНИЮ</w:t>
      </w:r>
      <w:r>
        <w:br/>
      </w:r>
      <w:r>
        <w:rPr>
          <w:rFonts w:ascii="Times New Roman"/>
          <w:b/>
          <w:i w:val="false"/>
          <w:color w:val="000000"/>
        </w:rPr>
        <w:t xml:space="preserve"> (в случае отказа наследника (ов) от наследства в пользу другого (их) наследника (ов))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(село, поселок, город, район, область, республика)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число, месяц, год прописью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Я, _____________________________________________________________________ нотариус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государственной нотариальной конторы или нотариального округа частного нотариуса,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номер, дата выдачи и орган, выдавший государственную лицензию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удостоверяю, что на основании завещания от "___" _____ года, удостоверенного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(реквизиты государственной нотариальной конторы или частного нотариуса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должностного лица, удостоверившего завещание)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зарегистрированного в реестре за №______________, наследником (ами)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указанного в завещании имущества гражданина (ки)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 и отчество (при его наличии) завещателя)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умершего (ей) "____" _____ 20______ года, является (ются):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(размер доли, родственные отношения с завещателем, фамилия, имя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отчество (при его наличии), дата и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рождения, индивидуальный идентификационный номер, место жительство)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том числе _____________________________________________ доли ввиду отказа в его (ее)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(размер доли),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(если несколько наследников, указать "в их") пользу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родство, фамилия, имя и отчество (при его наличии) других наследников)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Наследственное имущество, на которое выдано настоящее свидетельство, состоит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(указывается имущество, на которое выдается свидетельство, идентификационные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характеристики, документы подтверждающие право собственности на это имущество, и их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Наследственное дело №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Зарегистрировано в реестре за №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Взыскано: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 Нотариус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1) Если свидетельство о праве на наследство по завещанию выдано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имущество, подлежащее обязательной государственной регистрации, то необходимо 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"Переход права на указанное наследственное имущество подлежит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регистрации в регистрирующем органе".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В случае наследования на основании секретного завещания слова "на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завещания от "___"___________ года, удостоверенного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(реквизиты государственной нотариальной конторы или частного нотариуса,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или должностного лица, удостоверившего завещание)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зарегистрированного в реестре за №_____," заменяются словами "на основании секретного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завещания, принятого "___"___________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нотариусом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принявшего завещание)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полный текст, которого содержится в протоколе вскрытия и оглашения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секретного завещания, составленного нотариусом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"____"_________ года, зарегистрированного в реестре за №_____".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СВИДЕТЕЛЬСТВО О ПРАВЕ НА НАСЛЕДСТВО ПО ЗАВЕЩАНИЮ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(выдаваемое государству или юридическому лицу)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(село, поселок, город, район, область, республика)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число, месяц, год прописью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Я,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 и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нотариус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государственной нотариальной конторы или нотариального округа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нотариуса, номер, дата выдачи и орган, выдавший государственную лицензию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удостоверяю, что на основании завещания от "___"___________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удостоверенного________________________________________________________________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(реквизиты государственной нотариальной конторы или частного нотариуса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или должностного лица, удостоверившего завещание)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зарегистрированного в реестре за №___, наследником указанного в завещании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гражданина (ки) 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 и отчество (при его наличии) завещателя)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умершего (ей) "___" ______________ 20 ____ года, является (ются):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(государство в лице (наименование государственного органа и его реквизиты)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юридическое лицо (наименование юридического лица и его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Наследственное имущество, на которое выдано настоящее свидетельство, состоит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(указывается имущество, на которое выдается свидетельство, идентификационные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характеристики, документы, подтверждающие право собственности на это имущество, и их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Наследственное дело №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Зарегистрировано в реестре за №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Взыскано: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 Нотариус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1) Если свидетельство о праве на наследство по завещанию выдано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имущество, подлежащее обязательной государственной регистрации, то необходимо указать: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"Переход права на указанное наследственное имущество подлежит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регистрации в регистрирующем органе".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В случае наследования на основании секретного завещания слова "на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завещания от "____"___________ года, удостоверенного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(реквизиты государственной нотариальной конторы или частного нотариуса,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должностного лица, удостоверившего завещание)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зарегистрированного в реестре за №_____," заменяются словами  "на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секретного завещания, принятого "____"_________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нотариусом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 и отчество (при его наличии) принявшего завещание)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полный текст, которого содержится в протоколе вскрытия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оглашения секретного завещания, составленного нотариусом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 и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"____"______ года, зарегистрированного в реестре за №_____".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СВИДЕТЕЛЬСТВО О ПРАВЕ НА НАСЛЕДСТВО ПО ЗАВЕЩАНИЮ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(село, поселок, город, район, область, республика)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число, месяц, год прописью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Я,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нотариус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государственной нотариальной конторы или нотариального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частного нотариуса, номер, дата выдачи и орган, выдавший государственную лицензию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удостоверяю, что на основании завещания от "____" ___________ года, удостоверенного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и зарегистрированного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(реквизиты государственной нотариальной конторы или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нотариуса или должностного лица, удостоверившего завещание)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реестре за №___________________________________________________________________,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наследником (ами) указанного в завещании имущества гражданина(ки)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 и отчество (при его наличии) завещателя)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умершего (ей) "____" ______________ 20 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является (ются):__________________________________________________________________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(размер доли – если несколько наследников по завещанию, родственные отношения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 наследодателем - если указано  в завещании, фамилия, имя и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дата и место рождения, индивидуальный идентификационный номер, место жительство)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Наследственное имущество, на которое выдано настоящее  свидетельство, состоит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(указывается имущество, на которое выдается свидетельство, идентификационные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характеристики, документы, подтверждающие право собственности на это имущество, и их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Наследственное дело №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Зарегистрировано в реестре за №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Взыскано: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 Нотариус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1) Если выдано свидетельство о праве на наследство на обязательную долю,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указывается: "На ____ долю указанного наследственного имущества выдано свидетельство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праве на обязательную долю (или "еще не выдано").".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Если свидетельство выдано на имущество, подлежащее обязательной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регистрации, то необходимо указать: "Переход права на указанное наследственное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имущество подлежит государственной регистрации в регистрирующем органе.".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В случае наследования на основании секретного завещания слова "на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завещания от "___"___________ года, удостоверенного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(реквизиты государственной нотариальной конторы или частного нотариуса,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должностного лица, удостоверившего завещание)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зарегистрированного в реестре за №_____," заменяются словами "на основании секретного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завещания, принятого "____"___________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нотариусом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 и отчество (при его наличии) принявшего завещание)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полный текст, которого содержится в протоколе вскрытия и оглашения секретного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завещания, составленного нотариусом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"____"_________ года, зарегистрированного в реестре за №_____".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Исполнительная надпись</w:t>
      </w:r>
    </w:p>
    <w:bookmarkEnd w:id="36"/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 нотариус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нотариального округа, номер лицензии, дата выдачи, орган выдавший лицензию)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статьи____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нотариате" распоряжаюсь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взыскать по настоящему документу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должника, дата рождения,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жительство, индивидуальный идентификационный номер либо наименование, 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идентификационный номер, адрес местонахождения юридического лица, реквизиты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лица, (фамилия, имя, отчество (при его наличии) руководителя либо его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пользу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должника, дата рождения,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жительство, индивидуальный идентификационный номер либо наименование, 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идентификационный номер, адрес местонахождения юридического лица, реквизиты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юридического лица, (фамилия, имя, отчество (при его наличии) руководителя либо его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период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(срок, за который производится взыскание задолженности),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задолженность в сумме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(сумма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Кроме того, подлежат взысканию в пользу указанного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(физического/юридического лица/органа, иной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понесенные взыскателем расходы по совершению исполнительной  надписи в сумме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(сумма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Общая сумма, подлежащая взысканию, составляет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(сумма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(место, число, месяц, год (прописью) совершения исполнительной надписи)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Должник вправе в течение десяти рабочих дней со дня получения копии 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надписи направить нотариусу, совершившему исполнительную надпись возражения против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заявленного требования в письменном виде с уведомлением.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Подлинность подписи на заявлении физического лица нотариально свидетельствуется.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Заявление, представляемое от имени юридического лица, подписывается первым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руководителем, скрепляется печатью (при наличии) юридического лица. Если юридическое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лицо (субъекты малого предпринимательства) работает без печати, подлинность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заявителя нотариально свидетельствуется.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Зарегистрировано в реестре за №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Взыскано: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 Нотариус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6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СВИДЕТЕЛЬСТВО О ПРАВЕ СОБСТВЕННОСТИ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(на долю в общем совместном имуществе лиц, имеющих имущество на праве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совместной собственности выдаваемое по их заявлению)</w:t>
      </w:r>
    </w:p>
    <w:bookmarkEnd w:id="38"/>
    <w:bookmarkStart w:name="z6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(село, поселок, город, район, область, республика)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число, месяц, год прописью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Я, ________________________________________________ нотариус_____________________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 и отчество (при его наличии))                   (наименование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нотариальной конторы или нотариального округа частного нотариуса,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номер, дата выдачи и орган, выдавший государственную лицензию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нотариате", согласно заявлению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лиц, имеющих имущество на праве совместной собственности выдаваемое по их заявлению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 и отчество (при его наличии) лиц, имеющих имущество на праве совместной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собственности, дата и место рождения, индивидуальный идентификационный номер, место жительство)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удостоверяю, что в общем совместном имуществе, право собственности принадлежит: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(указать, кому из лиц, имеющих имущество на праве совместной собственности, какая доля принадлежит)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Общее совместное имущество названных лиц, право собственности на которое определяется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указанных долях, состоит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(указывается имущество на право собственности на долю, которого выдается 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 его идентификационные характеристики, на чье имя оно было зарегистрировано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значилось ранее, документы подтверждающие право собственности на это имущество, их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Зарегистрировано в реестре за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Взыскано: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 Нотариус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Если свидетельство о праве собственности выдано на имущество, подлежащее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обязательной государственной регистрации, то необходимо указать: "Переход права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указанное имущество подлежит государственной регистрации в регистрирующем органе.".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Удостоверительная надпись на доверенности, выданной законным представителем</w:t>
      </w:r>
      <w:r>
        <w:br/>
      </w:r>
      <w:r>
        <w:rPr>
          <w:rFonts w:ascii="Times New Roman"/>
          <w:b/>
          <w:i w:val="false"/>
          <w:color w:val="000000"/>
        </w:rPr>
        <w:t xml:space="preserve"> несовершеннолетнего в возрасте до 14 лет для совершения действий за границей</w:t>
      </w:r>
    </w:p>
    <w:bookmarkEnd w:id="40"/>
    <w:bookmarkStart w:name="z7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(село, поселок, город, район, область, республика)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число, месяц, год прописью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Я,_________ _______________________________________ нотариус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 и отчество (при его наличии))                   (наименование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нотариальной конторы или нотариального округа частного нотариуса,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номер, дата выдачи и орган, выдавший государственную лицензию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удостоверяю, что приведенная выше доверенность совершена лично явившимся (ейся) 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мне гражданином (кой) 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законного представителя) действующим (ей) как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законный представитель несовершеннолетнего(ей)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(родственные или иные отношения, фамилия, имя, отчество (при его наличии)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рождения ребенка)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моем присутствии.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Личность законного представителя установлена, дееспособность и полномочия проверены.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Зарегистрировано в реестре за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Взыскано: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 Нотариус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Примечание: Удостоверительная надпись оформляется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10</w:t>
      </w:r>
      <w:r>
        <w:rPr>
          <w:rFonts w:ascii="Times New Roman"/>
          <w:b w:val="false"/>
          <w:i w:val="false"/>
          <w:color w:val="000000"/>
          <w:sz w:val="28"/>
        </w:rPr>
        <w:t> Правил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нотариальному делопроизводству, утвержденных Приказом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31 января 2012 года № 32 (зарегистрирован в Реестре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 нормативных правовых актов Республики Казахстан за № 7445).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Удостоверительная надпись на доверенности, выданной гражданином,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действующим за себя и своего несовершеннолетнего ребенка в возрасте до 14 лет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для совершения действий за границей</w:t>
      </w:r>
    </w:p>
    <w:bookmarkEnd w:id="42"/>
    <w:bookmarkStart w:name="z7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(село, поселок, город, район, область, республика)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число, месяц, год прописью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Я, _____________________________________________________ нотариус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 и отчество (при его наличии))                   (наименование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нотариальной конторы или нотариального округа частного нотариуса,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номер, дата выдачи и орган, выдавший государственную лицензию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удостоверяю, что приведенная выше доверенность совершена лично явившимся (ейся) 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мне гражданином (кой) 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действующим (ей) за себя и как законный представитель  несовершеннолетнего(ей)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(родственные или иные отношения,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 дата рождения ребенка)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моем присутствии.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Личность законного представителя установлена, дееспособность и полномочия проверены.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Зарегистрировано в реестре за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Взыскано: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 Нотариус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Примечание: Удостоверительная надпись оформляется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10</w:t>
      </w:r>
      <w:r>
        <w:rPr>
          <w:rFonts w:ascii="Times New Roman"/>
          <w:b w:val="false"/>
          <w:i w:val="false"/>
          <w:color w:val="000000"/>
          <w:sz w:val="28"/>
        </w:rPr>
        <w:t> Правил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нотариальному делопроизводству, утвержденных Приказом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31 января 2012 года № 32 (зарегистрирован в Реестре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 нормативных правовых актов Республики Казахстан за № 7445).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Удостоверительная надпись о засвидетельствовании подлинности подписи 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заявлениях и иных документах, предназначенных для совершения действий за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границей несовершеннолетнего (с 14 до 18 лет), действующего с согласия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законного представителя</w:t>
      </w:r>
    </w:p>
    <w:bookmarkEnd w:id="44"/>
    <w:bookmarkStart w:name="z8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"___"______________года</w:t>
      </w:r>
    </w:p>
    <w:bookmarkEnd w:id="45"/>
    <w:bookmarkStart w:name="z8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________________________________________________, нотариус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наличии))                   (наименование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нотариальной конторы или нотариального округа частного нотариуса,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номер, дата выдачи и орган, выдавший государственную лицензию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свидетельствую подлинность подписи лично явившегося ко мне несовершеннолетнего (ей)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дата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(ей) с согласия законного представителя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законного представителя, их статус)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которая сделана в моем присутствии. Личность и дееспособность их установлена,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полномочия законного представителя проверены.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Зарегистрировано в реестре за №_________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Взыскано: 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 Нотариус____________________________________________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Удостоверительная надпись на согласии</w:t>
      </w:r>
    </w:p>
    <w:bookmarkEnd w:id="47"/>
    <w:bookmarkStart w:name="z8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20___ года настоящее согласие удостоверено мной,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нотариусом_____________________________________________________________________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государственной нотариальной конторы или нотариального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частного нотариуса,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номер, дата выдачи и орган, выдавший государственную лицензию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Согласие подписано гражданином (кой)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моем присутствии. Личность подписавшего согласие установлена, дееспособность проверена.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Зарегистрировано в реестре за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Взыскано: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 Нотариус____________________________________________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Если удостоверяется согласие супруга (-и), проверяются брачные отношения,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чем делается отметка: "Брачные отношения проверены.".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Удостоверительная надпись на согласии гражданина, не могущего подписаться лично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вследствие физического недостатка, болезни, неграмотности или по каким-либо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другим иным причинам</w:t>
      </w:r>
    </w:p>
    <w:bookmarkEnd w:id="49"/>
    <w:bookmarkStart w:name="z9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 20___ года настоящее согласие удостоверено мной,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нотариусом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государственной нотариальной конторы или нотариального округа частного нотариуса,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номер, дата выдачи и орган, выдавший государственную лицензию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Ввиду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(причина, по которой лицо не могло подписать лично)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гражданина(ки)__________________________________________________________________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лица,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поручению которого подписан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по его (ее) поручению согласие подписано в моем присутствии гражданином (кой)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подписавшего)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Личность установлена, дееспособность их проверена.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Зарегистрировано в реестре за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Взыскано: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 Нотариус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Если удостоверяется согласие супруга (-и), проверяются брачные отношения,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чем делается отметка: "Брачные отношения проверены.".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Удостоверительная надпись на согласии совершенном представителем</w:t>
      </w:r>
    </w:p>
    <w:bookmarkEnd w:id="51"/>
    <w:bookmarkStart w:name="z9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20___ года настоящее согласие удостоверено мной,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нотариусом______________________________________________________________________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государственной нотариальной конторы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или нотариального округа частного нотариуса,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номер, дата выдачи и орган, выдавший государственную  лицензию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Согласие подписано гражданином (кой)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подписавшего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(ей) по доверенности от имени гражданина (ки)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моем присутствии. Личность установлена, дееспособность и полномочия проверены.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Зарегистрировано в реестре за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Взыскано: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 Нотариус__________________________________________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Если удостоверяется согласие супруга (-и), проверяются брачные отношения,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чем делается отметка: "Брачные отношения проверены."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Удостоверительная надпись на согласии совершенном несовершеннолетним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возрасте с 14 до 18 лет, действующим с согласия законного представителя</w:t>
      </w:r>
    </w:p>
    <w:bookmarkEnd w:id="53"/>
    <w:bookmarkStart w:name="z10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20___ года настоящее согласие удостоверено мной,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нотариусом______________________________________________________________________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государственной нотариальной конторы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или нотариального округа частного нотариуса,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номер, дата выдачи и орган, выдавший государственную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лицензию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Согласие подписано несовершеннолетним гражданином (кой)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дата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действующим (ей) с согласия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_____________________________________________________________, в моем присутствии.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 законного представителя,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статус законного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Личность несовершеннолетнего (ей)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и дата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законного представителя установлены, дееспособность их и полномочия законного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представителя проверены.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Зарегистрировано в реестре за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Взыскано: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 Нотариус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Свидетельство о принятии секретного завещания</w:t>
      </w:r>
    </w:p>
    <w:bookmarkEnd w:id="55"/>
    <w:bookmarkStart w:name="z10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(село, поселок, город, район, область, республика)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число, месяц, год прописью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Я,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 и отчество (при его наличии)),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нотариус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государственной нотариальной конторы или нотариального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частного нотариуса, номер, дата выдачи и орган, выдавший государственную лицензию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удостоверяю, что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(дата принятия секретного завещания, 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принял(а) от гражданина (ки)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 и отчество (при его наличии) завещателя, дата, месторождения,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проживающего(ей)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(местожительство)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удостоверил секретное завещание, написанное и подписанное им (ею) собственноручно,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которое зарегистрировано в реестре за №_____________.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Закрытый конверт с секретным завещанием принят и запечатан мной в другой конверт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присутствии свидетелей: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 и отчество (при его наличии) первого свидетеля, дата, месторождения,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 и отчество (при его наличии) второго свидетеля, дата, месторождения,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Секретное завещание хранится в делах нотариуса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Зарегистрировано в реестре за №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Взыскано: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 Нотариус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Протокол вскрытия и оглашения секретного завещания</w:t>
      </w:r>
    </w:p>
    <w:bookmarkEnd w:id="57"/>
    <w:bookmarkStart w:name="z11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(село, поселок, город, район, область, республика)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число, месяц, год прописью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Я,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 и отчество (при его наличии)),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нотариус________________________________________________________________________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государственной нотариальной конторы или нотариального округа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нотариуса, номер, дата выдачи и орган, выдавший государственную лицензию частного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1050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в связи со смертью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гражданина (ки)__________________________________________________________________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 завещателя)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умершего (ей) "____" 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составил (а) настоящий протокол о том, что, сегодня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 20___ года в помещении нотариуса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(адрес помещения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присутствии заинтересованных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(родственные отношения с наследодателем,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(при его наличии), дата и место рождения, индивидуальный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номер, место жительство)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свидетелей: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наличии), дата и место рождения,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идентификационный номер, место жительство)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вскрыл (а) конверт, в котором находился конверт с секретным завещанием от "___" _______ 20___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зарегистрированным в реестре за №______.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Конверт, в котором находилось секретное завещание, подписанный свидетелями: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 и отчество (при его наличии), свидетелей   принятия нотариусом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секретного завещания)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находится в целостности.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Мною при вскрытии секретного завещания вслух оглашен текст секретного завещания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указанным в настоящем протоколе лицам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(воспроизводится весь текст документа без сокращения)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 свидетеля)             (фамилия,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 свидетеля)             (фамилия,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протокол составлен и подписан в одном экземпляре,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хранящемся с подлинным экземпляром секретного завещания в делах нотариуса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Зарегистрировано в реестре за №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Взыскано: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 Нотариус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151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Исполнительная надпись о взыскании начисленных,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но не выплаченных работнику заработной платы и иных платежей</w:t>
      </w:r>
    </w:p>
    <w:bookmarkEnd w:id="59"/>
    <w:bookmarkStart w:name="z11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нотариуса)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нотариус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нотариального округа, номер лицензии,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выдачи, орган выдавший лицензию)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статьи____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нотариате"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распоряжаюсь взыскать с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должника, дата 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место жительство, индивидуальный идентификационный номер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наименование, бизнес идентификационный номер,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местонахождения юридического лица, реквизиты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руководителя либо его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пользу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(взыскателя фамилия, имя, отчество (при его наличии), дата рождения,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жительства,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период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(срок, за который производится взыскание задолженности),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задолженность в сумме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(сумма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Кроме того, подлежат взысканию в пользу указанного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(физического/юридического лица/органа, иной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понесенные взыскателем расходы по совершению 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надписи в сумме ___________________________________________________________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(сумма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Общая сумма, подлежащая взысканию, составляет ______________________________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(сумма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(место, число, месяц, год (прописью) совершения исполнительной надписи)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Должник вправе в течение десяти рабочих дней со дня получения копии 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надписи направить нотариусу, совершившему исполнительную надпись возражения против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заявленного требования в письменном виде с уведомлением.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Подлинность подписи на заявлении физического лица нотариально свидетельствуется.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Заявление, представляемое от имени юридического лица, подписывается первым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руководителем, скрепляется печатью (при наличии) юридического лица. Если юридическое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лицо (субъекты малого предпринимательства) работает без печати, подлинность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заявителя нотариально свидетельствуется.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Зарегистрировано в реестре за №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Взыскано: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 Нотариус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