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5b2e4" w14:textId="5f5b2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измерений, относящихся к государственному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Первого заместителя Премьер-Министра Республики Казахстан – Министра финансов Республики Казахстан от 28 марта 2019 года № 270 и Министра индустрии и инфраструктурного развития Республики Казахстан от 29 марта 2019 года № 163. Зарегистрирован в Министерстве юстиции Республики Казахстан 4 апреля 2019 года № 18464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совместный приказ вводится в действие с 11 апреля 2019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статьи 6-3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"Об обеспечении единства измерений" ПРИКАЗЫВАЕМ: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измерений, относящихся к государственному регулированию.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совместного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финансов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совместный приказ вводится в действие с 11 апреля 2019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Первого заместителя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2019 года № 270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измерений, относящихся к государственному регулированию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2855"/>
        <w:gridCol w:w="4054"/>
        <w:gridCol w:w="3533"/>
        <w:gridCol w:w="1072"/>
      </w:tblGrid>
      <w:tr>
        <w:trPr>
          <w:trHeight w:val="30" w:hRule="atLeast"/>
        </w:trPr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измерений с указанием объекта и области применения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Метрологические требования</w:t>
            </w:r>
          </w:p>
        </w:tc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 допустимая погрешность или класс точности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объемов этилового спирта и алкогольной продукции при осуществлении контроля за объемом произведенной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учете количества безводного этилового спирта</w:t>
            </w:r>
          </w:p>
          <w:bookmarkEnd w:id="9"/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0,5 %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массы на нефтеперерабатывающих заводах поступивших, реализованных и отгруженных нефтепродуктов при приеме (сливе) и наливе нефтепродуктов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0,25 %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прямом и косвенном методах динамических измерений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массы на автозаправочных станциях нефтепродуктов находящихся в резервуаре на хранении, остатков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0,65 %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косвенном методе статических измерений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Измерения, проводимые при осуществлении таможенного контроля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поверхностного натяжения поверхностно-активных веществ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300 мН/м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2,0 %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точек плавления, кипения и помутнения нефти и нефтепродуктов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95 до 35 ˚С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0,5 ˚С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йодного числа в нефтепродуктах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1,0 до 5,0 гр йода на 100 гр топлива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2,5 %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вязкости нефти и нефтепродуктов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 до 300000 мм2/с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0,30 %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плотности нефти и нефтепродуктов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0,65 до 2 г/см3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0,001 г/см3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вспышки и воспламенения в закрытом тигле нефти и нефтепродуктов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˚С до температуры вспышки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0,3 %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вспышки и воспламенения в открытом тигле нефти и нефтепродуктов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˚С до температуры вспышки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6 ˚С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серы в нефти и нефтепродуктах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0,0150 % до 5 %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0,7 %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ванадия в нефти и нефтепродуктах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10 мг/кг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0,7 %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при определении фракционного состава нефтепродуктов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˚С до 300 ˚С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1 ˚С</w:t>
            </w:r>
          </w:p>
        </w:tc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301 ˚С до 370 ˚С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1,5 ˚С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застывания, потери текучести нефти и нефтепродуктов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95 ˚С до 35 ˚С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0,5 ˚С 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силы при определении разрывной нагрузки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 до 5 кН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±1%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элементного состава проб и образцов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от 7,5 % до 16 %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±7%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 от 4 % до 18 %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±5%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 от 13 % до 25 %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±4%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