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6ff5" w14:textId="4086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динамического наблюдения больных с хроническими заболеваниями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марта 2019 года № ҚР ДСМ-16. Зарегистрирован в Министерстве юстиции Республики Казахстан 8 апреля 2019 года № 18474. Утратил силу приказом Министра здравоохранения Республики Казахстан от 23 октября 2020 года № ҚР ДСМ-149/2020.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23.10.2020 </w:t>
      </w:r>
      <w:r>
        <w:rPr>
          <w:rFonts w:ascii="Times New Roman"/>
          <w:b w:val="false"/>
          <w:i w:val="false"/>
          <w:color w:val="ff0000"/>
          <w:sz w:val="28"/>
        </w:rPr>
        <w:t>№ ҚР ДСМ-149/2020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динамического наблюдения больных с хроническими заболеваниями.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2019 года № ҚР ДСМ-16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динамического наблюдения больных с хроническими заболеваниями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динамического наблюдения больных с хроническими заболеваниями (далее – Правила) разработаны в соответствии с подпунктом 127)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(далее - Кодекс) и определяют порядок динамического наблюдения больных с хроническими заболеваниями.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медико-санитарная помощь (далее –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динамическое наблюдение – систематическое наблюдение за состоянием здоровья населения, а также оказание необходимой медицинской помощи по результатам данного наблюдения;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консультативно-диагностическая помощь (далее – КДП) – специализированная медицинская помощь, в том числе с применением высокотехнологичных медицинских услуг без круглосуточного медицинского наблюдения.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Динамическое наблюдение больных с хроническими заболеваниями осуществляется: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перечню заболеваний, подлежащих динамическому наблюдению в организациях первичной медико-санитарной помощи и в рамках программы управлений заболеваниями,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ПМСП, утвержденным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за № 11268) (далее – Приказ 281);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перечню заболеваний, подлежащих динамическому наблюдению в рамках консультативно-диагностической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КДП, утвержденным приказом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за № 11958) (далее – Приказ 626).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Осмотры средним медицинским работником (далее – СМР), врачом ПМСП, профильным специалистом осуществляется согласно Приказу 281 и </w:t>
      </w:r>
      <w:r>
        <w:rPr>
          <w:rFonts w:ascii="Times New Roman"/>
          <w:b w:val="false"/>
          <w:i w:val="false"/>
          <w:color w:val="000000"/>
          <w:sz w:val="28"/>
        </w:rPr>
        <w:t>Приказу 626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Наблюдение, в том числе диагностические исследования, больных с заболеваниями, не предусмотренными в Приказе 281 и </w:t>
      </w:r>
      <w:r>
        <w:rPr>
          <w:rFonts w:ascii="Times New Roman"/>
          <w:b w:val="false"/>
          <w:i w:val="false"/>
          <w:color w:val="000000"/>
          <w:sz w:val="28"/>
        </w:rPr>
        <w:t>Приказе 626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гарантированного объема бесплатной медицинской помощи, утвержденным постановлением Правительства Республики Казахстан от 15 декабря 2009 года № 2136 и клиническим протоколам.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Лекарственное обеспечение больных с хроническими заболеваниями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88 Кодекса.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Динамическое наблюдение больных с хроническими заболеваниями осуществляют специалисты организаций ПМСП: врачи ПМСП (участковые терапевты и педиатры, врачи общей практики), СМР (участковая медицинская сестра врачебной амбулатории и (или) поликлиники, медицинская сестра медицинского пункта, (или) фельдшер фельдшерско-акушерского пункта).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привлекаются социальные работники, психологи и специалисты кабинета здорового образа жизни (далее – специалист ЗОЖ).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Динамическое наблюдение лиц с хроническими заболеваниями осуществляется в целях своевременного выявления, предупреждения осложнений, обострений заболеваний, их профилактики и осуществления медицинской реабилитации указанных лиц.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Динамическое наблюдение проводится в условиях медицинского пункта, фельдшерско-акушерского пункта, врачебной амбулатории, центра ПМСП, поликлиники (районной, городской) и в других организациях оказывающих ПМСП, в зависимости от места прикрепления пациента.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динамического наблюдения больных с хроническими заболеваниями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Пациент ставится на учет для динамического наблюдения в организации ПМСП по месту прикрепления на основании одного из трех документов: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заключения врача ПМСП;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консультативного заключения профильного специалиста;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выписки из медицинской карты стационарного больного.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Постановку на учет пациента с хроническим заболеванием осуществляет СМР с заполнением контрольной карты диспансерного наблюдения по форме № 030/у (далее – форма 030/у),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приказ № 907).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постановке на учет СМР проводит первичный осмотр пациента, информирует его о перечне, объемах, периодичности проведения осмотров СМР, врачом ПМСП, профильным специалистом, лабораторных и инструментальных исследований, сроках наблюдения, дает рекомендации по ведению здорового образа жизни, сообщает дату следующей явки с внесением даты в форму 030/у.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постановке на учет пациентов с хроническими заболеваниями по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 согласно Приказу 281 врач ПМСП проводит первичный осмотр пациента и составляет индивидуальный план лечения, заполняет форму 030/у, которая хранится в электронном виде в организации ПМСП.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выполнения лечения осуществляет СМР.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постановке на учет пациентов с хроническими заболеваниями по перечню заболеваний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626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врач ПМСП проводит первичный осмотр пациента и назначает лечение в соответствии с рекомендациями профильного специалиста, оказавшего КДП.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Перечень, объемы, периодичность проведения осмотров СМР, врача ПМСП, профильных специалистов, лабораторных и инструментальных исследований, сроки наблюдения, критерии снятия с учета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Приказом 281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 626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повторных явках СМР опрашивает пациента, проводит физикальное обследование, направляет на лабораторные и инструментальные исследования согласно Приказу 281 и </w:t>
      </w:r>
      <w:r>
        <w:rPr>
          <w:rFonts w:ascii="Times New Roman"/>
          <w:b w:val="false"/>
          <w:i w:val="false"/>
          <w:color w:val="000000"/>
          <w:sz w:val="28"/>
        </w:rPr>
        <w:t>Приказу 626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отсутствии жалоб, признаков обострения и прогрессирования заболевания при физикальном осмотре, отклонений показателей результатов лабораторных и инструментальных исследований от нормы СМР: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беседу и дает рекомендации по ведению здорового образа жизни, при необходимости направляет к специалистам ЗОЖ,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разъясняет пациенту с высоким риском развития осложнений или угрожающего жизни состояния правила действий при их развитии и необходимости своевременного вызова скорой медицинской помощи.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выписывает рецепты;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дату следующей явки с внесением даты в форму 030/у.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жалоб, признаков обострения, осложнения и прогрессирования заболевания по результатам осмотра, отклонений показателей результатов лабораторных и инструментальных исследований от нормы СМР направляет пациента к врачу ПМСП на внеплановый осмотр.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Врач ПМСП осматривает пациента с хроническим заболеванием по направлению СМР, а также в плановом порядке с периодичностью в соответствии Приказом 281 и </w:t>
      </w:r>
      <w:r>
        <w:rPr>
          <w:rFonts w:ascii="Times New Roman"/>
          <w:b w:val="false"/>
          <w:i w:val="false"/>
          <w:color w:val="000000"/>
          <w:sz w:val="28"/>
        </w:rPr>
        <w:t>Приказом 626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динамическом наблюдении пациента с хроническим заболеванием врач ПМСП осуществляет: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первичный осмотр, сбор, запись жалоб и анамнеза заболевания;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физикальный осмотр пациента;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исполнения разработанного совместно с пациентом индивидуального плана лечения согласно Приказу 281;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оценку результатов диагностических исследований;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результатов обучения пациента самопомощи в зависимости от заболевания;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корректировку индивидуального плана немедикаментозного и медикаментозного лечения, дневника самоконтроля пациента с учетом результатов осмотра, данных обследования, рекомендаций профильных специалистов, специалистов ЗОЖ;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выдачу рекомендаций на оформление документов для направления на медико-социальную экспертизу (далее – МСЭ),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за № 10589), при наличии медицинской информационной системы в электронном формате;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направление на медицинскую реабилитацию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медицинской реабилитации населению Республики Казахстан, утвержденному приказом Министра здравоохранения Республики Казахстан от 27 декабря 2013 года № 759 (зарегистрирован в Реестре государственной регистрации нормативных правовых актов за № 9108) (далее – Приказ № 759), при наличии медицинской информационной системы в электронном формате;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на стационарозамещающее и (или) стационарное лечение при выявлении признаков обострения и прогрессирования заболевания, наличии показаний для медицинского наблюдения в стационарных условиях.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отсутствии жалоб, признаков осложнения и прогрессирования заболевания по результатам осмотра, отклонений показателей лабораторных и инструментальных исследований от нормы у пациентов с хроническими заболеваниями согласно Приказу 281 врач ПМСП проводит коррекцию лечения, дает рекомендации по ведению здорового образа жизни.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сроки согласно Приказу 281 и </w:t>
      </w:r>
      <w:r>
        <w:rPr>
          <w:rFonts w:ascii="Times New Roman"/>
          <w:b w:val="false"/>
          <w:i w:val="false"/>
          <w:color w:val="000000"/>
          <w:sz w:val="28"/>
        </w:rPr>
        <w:t>Приказу 626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пациент с хроническим заболеванием подлежит осмотру профильного специалиста.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Профильный специалист представляет врачу ПМСП медицинское заключение по форме № 071/у, утвержденной приказом № 907 (далее – консультативно-диагностическое заключение), в котором указывает результаты проведенного обследования и рекомендации по дальнейшему ведению пациента, при наличии медицинской информационной системы в электронном формате.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Врач ПМСП после получения консультативно-диагностического заключения осуществляет дальнейшее наблюдение за пациентом в соответствии с рекомендациями профильного специалиста.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наличии показаний пациент направляется на госпитализацию в круглосуточный или дневной стационар в соответствии с профилем заболевания.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Стационарная помощь лицам с хроническими заболеваниями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утвержденными приказом Министра здравоохранения и социального развития Республики Казахстан от 29 сентября 2015 года № 761 (зарегистрирован в Реестре государственной регистрации нормативных правовых актов за № 12204).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Стационарозамещающая помощь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утвержденными приказом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за № 12106).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Врач дневного или круглосуточного стационара при выписке, оформляет </w:t>
      </w:r>
      <w:r>
        <w:rPr>
          <w:rFonts w:ascii="Times New Roman"/>
          <w:b w:val="false"/>
          <w:i w:val="false"/>
          <w:color w:val="000000"/>
          <w:sz w:val="28"/>
        </w:rPr>
        <w:t>выписку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медицинской карты стационарного больного по форме 027/у, утвержденной приказом № 907, где указываются проведенный объем диагностических исследований, лечебных мероприятий и рекомендации по дальнейшему наблюдению и лечению. Электронная версия выписки высылается в организацию ПМСП по месту прикрепления.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Врач ПМСП после получения выписки из медицинской карты стационарного больного, в то числе в системах электронного здравоохранения осуществляет дальнейшее наблюдение за пациентом с учетом рекомендаций врача дневного или круглосуточного стационара.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Контроль за организацией работы СМР по вопросам динамического наблюдения, включая ведение учетной документации и информационной системы осуществляют врач ПМСП и руководитель медицинской организации.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Социальный работник при направлении ответственным СМР ПМСП пациента с хроническим заболеванием для динамического наблюдения: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оказывает помощь пациентам с хроническим заболеванием и их близким родственникам в определении собственных нужд и потребностей в социальной помощи, защите и обслуживании согласно утвержденным стандартам оказания социальной помощи;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посещает при направлении ответственным СМР ПМСП пациента с хроническим заболеванием, который не справляется с ведением дневника, не достигает целевых индикаторов индивидуального плана самоконтроля пациента (например, целевых цифр АД, сахара крови, липидов, снижения веса, вызывает скорую помощь, поступает в стационар и пр.), на дому для выявления препятствий и оказания посильной помощи для осуществления самопомощи.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Психолог при направлении ответственным СМР ПМСП пациента с хроническим заболеванием для динамического наблюдения: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психологическое консультирование пациентов, а также работу по психокоррекции;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помощь пациентам и их родственникам в решении личностных, профессиональных и бытовых психологических проблем.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Специалист ЗОЖ при направлении СМР ПМСП пациента с хроническим заболеванием для динамического наблюдения: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обучение практическим навыкам по немедикаментозному лечению, назначенному врачом ПМСП;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групповую и индивидуальную работу по гигиеническому обучению среди лиц с хроническими формами заболеваний и лиц с повышенным риском заболевания;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организации работы профильных школ здоровья.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Динамическое наблюдение больных с хроническими заболеваниями в рамках Программы управления заболеваниями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динамическом наблюдении специалисты проводят отбор пациентов для участия в программе управления заболеванием (далее - ПУЗ) по трем нозологиям: артериальная гипертензия, сахарный диабет 2 типа, хроническая сердечная недостаточность.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Критериями для отбора пациентов, участвующих в ПУЗ являются: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первичной артериальной гипертензией (неосложненная);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сахарным диабетом 2 типа (компенсированные и субкомпенсированные);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хронической сердечной недостаточностью II-IV классов по NYHA с фракцией выброса менее 40 % или с фракцией выброса более 40% и диастолическая дисфункция левого желудочка по данным эхокардиографии.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ПУЗ могут привлекаться пациенты с несколькими заболеваниями, соответствующие критериям отбора, изложенными в пункте 33.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согласии пациента в участии ПУЗ СМР заключает договор в соответствии с Гражданским кодексом Республики Казахстан. СМР обеспечивает ввод электронной формы договора об участии в ПУЗ в информационную систему "Единая платежная система" или в медицинскую информационную систему.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Наблюдение пациента по ПУЗ осуществляют специалисты участка ПМСП, имеющие соответствующие свидетельства о повышении квалификации. Координатором ПУЗ в пределах участка организации ПМСП является участковый врач (врач общей практики, участковый врач-терапевт (педиатр)).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эффективного внедрения ПУЗ в организациях ПМСП рекомендуется создание мультидисциплинарной группы (далее – МДГ), состоящей из специалистов ПМСП, привлеченного психолога, специалиста ЗОЖ, профильного специалиста и других заинтересованных специалистов.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динамическом наблюдении пациентов по ПУЗ врач ПМСП и СМР по компетенции заполняет карту наблюдения за пациентом, участвующим в ПУЗ. В карту наблюдения вводится информация о пациенте, данные объективного осмотра, результаты лабораторных и инструментальных методов исследования.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Заполнение карты наблюдения осуществляется при каждом посещении пациента в организацию ПМСП с последующим внесением СМР актуализированных данных в регистр пациентов ПУЗ.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основе данных регистра пациентов ПУЗ врачом ПМСП на регулярной основе проводится сегментация пациентов. В результате сегментации пациентов определяется кратность динамического наблюдения (осмотра СМР и врача ПМСП), лабораторных и инструментальных исследований, осмотры профильных специалистов.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Организацию запланированного приема пациентов осуществляет СМР. Оповещение пациентов, участвующих в ПУЗ проводится в соответствии со списком, сформированным в регистре пациентов ПУЗ посредством телефонной связи, SMS-сообщения, социальных сетей, мобильных приложений.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Оповещение (дозвон) к пациентам также проводится для приглашения на лабораторные и инструментальные исследования для обеспечения последующего наблюдения за пациентом.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Обучение пациента элементам самопомощи обеспечивают специалисты ПМСП с учетом уровня индивидуальных особенностей пациента.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рамках ПУЗ пациент составляет индивидуальный план действий на короткий срок (не более 2-х недель), включающий объем физических нагрузок, режим питания, образ жизни, исколючение вредных привычек.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Мониторинг эффективности программы оценивается на основе достижения целевых индикаторов.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Снятие с учета лиц с хроническими заболеваниями осуществляется по критериям и в сроки в соответствии с Приказом 281 и </w:t>
      </w:r>
      <w:r>
        <w:rPr>
          <w:rFonts w:ascii="Times New Roman"/>
          <w:b w:val="false"/>
          <w:i w:val="false"/>
          <w:color w:val="000000"/>
          <w:sz w:val="28"/>
        </w:rPr>
        <w:t>Приказом 626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Основаниями для прекращения динамического наблюдения пациентов с хроническими заболеваниями в организации ПМСП являются: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смена места прикрепления (обеспечение передачи актива в организацию ПМСП по месту прикрепления пациента);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письменный отказ пациента;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смерть пациента.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