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8f2e" w14:textId="b8e8f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Центральной комиссии по биоэтике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5 апреля 2019 года № ҚР ДСМ-20. Зарегистрирован в Министерстве юстиции Республики Казахстан 9 апреля 2019 года № 18480. Утратил силу приказом Министра здравоохранения Республики Казахстан от 23 октября 2020 года № ҚР ДСМ-151/2020.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23.10.2020 </w:t>
      </w:r>
      <w:r>
        <w:rPr>
          <w:rFonts w:ascii="Times New Roman"/>
          <w:b w:val="false"/>
          <w:i w:val="false"/>
          <w:color w:val="ff0000"/>
          <w:sz w:val="28"/>
        </w:rPr>
        <w:t>№ ҚР ДСМ-151/2020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181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Центральной комиссии по биоэтике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Абишева О.А.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2019 года № ҚР ДСМ-20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Центральной комиссии по биоэтике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 Центральной комиссии по биоэтике (далее – Комиссия) определяет статус и полномочия Комиссии.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положении используются следующие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заявитель – физические и юридические лица, обратившиеся c заявкой на проведение независимой биоэтической экспертизы;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контроля за качеством медицинских услуг;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локальные комиссии по биоэтике (далее – ЛКБ) – независимые экспертные органы, созданные при организациях здравоохранения для проведения биоэтической экспертизы.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по биоэтике является независимым экспертным органом при уполномоченном органе, проводящим биоэтическую экспертизу документов, связанных с проведением медицинских исследований, на этапе их планирования, в ходе выполнения и после завершения с целью обеспечения безопасности и защиты прав участников медицинских исследований.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своей работе Комиссия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надлежащей клинической практики (GCP), утвержденным приказом Министра здравоохранения и социального развития Республики Казахстан от 27 мая 2015 года № 392 "Об утверждении надлежащих фармацевтических практик" (зарегистрированный в Реестре государственной регистрации нормативных правовых актов за № 11506),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медико-биологических экспериментов, доклинических (неклинических) и клинических исследований, а также требований к доклиническим и клиническим базами, утвержденными приказом Министра здравоохранения Республики Казахстан от 2 апреля 2018 года № 142 (зарегистрированный в Реестре государственной регистрации нормативных правовых актов за № 16768) (далее – Приказ № 142),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новых методов диагностики, лечения и медицинской реабилитации, утвержденными приказом исполняющего обязанности Министра здравоохранения Республики Казахстан от 20 мая 2014 года № 272 (зарегистрированный в Реестре государственной регистрации нормативных правовых актов за № 9538) (далее – Приказ № 272) и настоящим Положением.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 и организационная деятельность Комиссии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Задачи Комиссии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Задачами Комиссии являются: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и информирование специалистов и населения по вопросам биоэтики в контексте развития современного здравоохранения;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 заключений на проведение интервенционных клинических исследований лекарственных средств и медицинских изделий зарубежного производства, а также интервенционных клинических исследований лекарственных средств и медицинских изделий, проводимых в двух и более исследовательских центрах, расположенных на территории Республики Казахстан;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биоэтического мониторинга за ходом медицинских исследований, для проведения которых выданы заключения Комиссии и разрешение уполномоченного органа;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ЛКБ и оценка соответствия их деятельности стандартам, утвержденным Комиссией;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разработке документов по вопросам биоэтики.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Функции Комиссии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реализации возложенных на нее задач Комиссия осуществляет следующие функции: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независимой биоэтической экспертизы материалов, интервенционного клинического исследования в случае: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интервенционного клинического исследования в двух и более исследовательских центрах (по единому протоколу исследования);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интервенционного клинического исследования лекарственных средств, изделий медицинского назначения, произведенных за пределами Республики Казахстан.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биоэтической экспертизы материалов неинтервенционного клинического исследования в двух и более исследовательских центрах (по единому протоколу исследования);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анализа биоэтической оценки актуальных вопросов современного здравоохранения, включая методы диагностики, лечения, профилактики и медицинской реабилитации.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утверждение стандартов,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181 Кодекса Республики Казахстан от 18 сентября 2009 года "О здоровье народа и системе здравоохранения";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срока действия сертификата соответствия требованиям стандартам деятельности биоэтических комиссий и порядка его выдачи;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методической помощи, консультирование ЛКБ по вопросам исследований, сбор и анализ информации об их деятельности, выдача сертификата соответствия стандартам деятельности биоэтических комиссий);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инспекции клинического исследования;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национальными и международными организациями по вопросам биоэтики научных исследований;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публикация в специализированных медицинских журналах материалов о деятельности Комиссии;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информационно-разъяснительной работы по вопросам оценки исследований для специалистов системы здравоохранения и населения;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совещаний, конференций, симпозиумов;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привлечение экспертов и консультантов, в том числе независимых, являющихся специалистами в различных областях для разъяснения вопросов;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разъяснение и консультирование по запросу заинтересованных лиц;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информирование в письменном виде уполномоченного органа, ЛКБ, исследователей о принятых решениях в соответствии с Приказом № 142.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Организационная деятельность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Состав Комиссии утверждается приказом Министра здравоохранения Республики Казахстан (либо лицом его заменяющим) и состоит из не менее девяти человек. Комиссия состоит из председателя, заместителя председателя, секретаря и членов, которые назначаются сроком на три года с правом переизбрания на последующий срок, но не более двух сроков подряд. Члены Комиссии избирают Председателя, который назначает заместителя председателя и секретаря. При отсутствии Председателя, функции осуществляет заместитель Председателя. Секретарь Комиссии не участвует в принятии решений.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Подготовку повестки дня к заседанию, оформление протоколов заседаний, ведение архива Комиссии осуществляет секретарь, который непосредственно подотчетен председателю Комиссии.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Состав Комиссии формируется на междисциплинарной основе и состоит из представителей медицинских, гуманитарных профессий, общественных организаций и специалистов в области права.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Заседания Комиссии проводятся не реже одного раза в квартал и считаются правомочными при участии в них не менее двух третей от общего количества членов Комиссии.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Дата, время проведения, повестка заседаний определяются Председателем Комиссии с учетом предложений ее членов.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наличии кворума Комиссия принимает решение простым большинством голосов от числа присутствующих на заседании членов Комиссии путем открытого голосования. При равенстве голосов, голос председательствующего является решающим.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Комиссия принимает одно из следующих решений: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одобрении проведения медико-биологического эксперимента, доклинического (неклинического) исследования в произвольной форме;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необходимости доработки материалов заявки на проведение медико-биологического эксперимента, доклинического (неклинического) исследования;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отказе в проведения медико-биологического эксперимента, доклинического (неклинического) исследования.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Решения Комиссии оформляются протоколами, которые подписываются председателем и всеми членами Комиссии.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Деятельность Комиссии в части неурегулированной настоящим Положением осуществляется в порядке, установленном Приказами № 142 и 272.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