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6468" w14:textId="1096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приобретенных (полученных) товаров (предметов лизинга), использующиеся в производстве других товаров, по которым налогоплательщики вправе возвратить суммы превышения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2 апреля 2019 года № 183 и Министра сельского хозяйства Республики Казахстан от 8 апреля 2019 года № 140. Зарегистрирован в Министерстве юстиции Республики Казахстан 11 апреля 2019 года № 18497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 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433 Кодекса Республики Казахстан от 25 декабря 2017 года "О налогах и других обязательных платежах в бюджет" (Налоговый кодекс)"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приобретенных (полученных) товаров (предметов лизинга), использующиеся в производстве других товаров по которым, налогоплательщики вправе возвратить суммы превышения налога на добавленную стоимость.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инфраструктурного развития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сельского хозяйства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__________ 2019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индустрии и инфраструктурного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развития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_______________________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2019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"___"______________2019 года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"____"_____________2019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183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приобретенных (полученных) товаров (предметов лизинга), использующиеся в производстве других товаров, по которым налогоплательщики вправе возвратить суммы превышения налога на добавленную стоимость*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896"/>
        <w:gridCol w:w="2601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***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ткацкие: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для изготовления тканей шириной не более 30 сантиметров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8446 10 000 0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челночные для изготовления тканей шириной более 30 сантиметр: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приводом от двигателя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8446 21 000 0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8446 29 000 0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бесчелночные для изготовления тканей шириной более 30 сантиметр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8446 30 000 0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трикотажные, вязально-прошивные, для получения позументной нити, тюля, кружев, вышивания, плетения тесьмы или сетей и тафтинговые машины: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кругловязальные: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цилиндром диаметром не более 165 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32 или 34 класса, работающие с язычковыми иглами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8447 11 000 1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8447 11 000 9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с цилиндром диаметром более 165 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однофонтурные, 18, 20, 22, 24 или 28 класса, работающие с язычковыми иглами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8447 12 000 1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двухфонтурные, 6, 7, 10 или 14 класса, работающие с язычковыми иглами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8447 12 000 2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8447 12 000 9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машины плосковязальные; вязально-прошивные машины: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машины основовязальные (включая рашель-машины); машины вязально-прошивные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8447 20 200 0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8447 20 800 0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бытовые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8447 90 000 1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8447 90 000 9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швейные машины бытовые: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швейные машины (только с закрытым стежком) с головками, масса которых не более 16 килограмм без двигателя или 17 килограмм с двигателем; головки швейных машин (только с закрытым стежком) массой не более 16 килограмм без двигателя или 17 килограмм с двигателем: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швейные машины стоимостью (без рам, столиков или тумбочек) более 65 евро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8452 10 110 0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8452 10 190 0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швейные машины прочие и головки швейных машин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8452 10 900 0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швейные машины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автоматические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8452 21 000 0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8452 29 000 0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иглы для швейных машин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8452 30 000 0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мебель, основания и футляры, предназначенные специально для швейных машин, и их части; части швейных машин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мебель, основания и футляры, предназначенные специально для швейных машин, и их части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8452 90 000 1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части швейных машин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8452 90 000 2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процессов; водоструйные резательные машины: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работающие с использованием процессов лазерного или другого светового или фотонного излучения: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работающие с использованием процессов лазерного излучения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8456 11 000 0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работающие с использованием процессов другого светового или фотонного излучения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8456 12 000 0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работающие с использованием ультразвуковых процессов: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полирования поверхности деталей с мощностью двигателя главного привода не более 15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8456 20 000 1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8456 20 000 8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работающие с использованием электроразрядных процессов: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проволочным электродом: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точностью позиционирования по любой оси не ниже 0,005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8456 30 110 1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8456 30 110 9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8456 30 190 0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8456 30 900 0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работающие с использованием плазменно-дуговых процессов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8456 40 000 0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водоструйные резательные машины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8456 50 000 0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8456 90 000 0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обрабатывающие, станки агрегатные однопозиционные и многопозиционные, для обработки металла: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центры обрабатывающие: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горизонтальные: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вихрефрезерной обработки коленчатых валов дизелей мощностью свыше 300 киловатт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фрезерные центры с высокоскоростным приводом (3000 оборотов/минуту и более, но не более 15000 оборотов/минуту) и числовым программным управлением,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8457 10 100 8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вихрефрезерной обработки коленчатых валов дизелей мощностью свыше 300 киловатт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фрезерные центры с высокоскоростным приводом (5000 оборотов/минуту и более, но не более 15000 оборотов/минуту) и числовым программ управлением,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8457 10 900 9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агрегатные однопозиционные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8457 20 000 0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агрегатные многопозиционные: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8457 30 100 0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8457 30 900 0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 (включая станки токарные многоцелевые) металлорежущие: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горизонтальные: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токарные многоцелевые: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8458 11 200 9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токарные автоматы: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одношпиндельные: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высокоскоростным приводом (6000 оборотов/минуту и более, но не более 8000 оборотов/минуту),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8458 11 410 1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8458 11 410 9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многошпиндельные: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8458 11 490 9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8458 11 800 0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8458 19 000 0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токарные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токарные многоцелевые: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высокоскоростные (со скоростью резания 100 метр/минут и более) токарно-карусельные станки,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8458 91 200 1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 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8458 91 200 2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8458 91 200 8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токарно-карусельные станки (со скоростью резания 100 метр/минут и более),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8458 91 800 1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  <w:bookmarkEnd w:id="12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8458 91 800 9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обработки металлов резанием,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8458 99 000 1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8458 99 000 9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8458: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агрегатные линейного построения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сверлильные прочие:</w:t>
            </w:r>
          </w:p>
          <w:bookmarkEnd w:id="13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8459 10 000 0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сверлильные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8459 21 000 0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8459 29 000 0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расточно-фрезерные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8459 31 000 0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8459 39 000 0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расточные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расточки внутренней поверхности "бутылочной" формы деталей типа "вал" с мощностью двигателя главного привода не более 45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8459 41 000 1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8459 41 000 9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8459 49 000 0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консольно-фрезерные: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8459 51 000 0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8459 59 000 0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инструментальные фрезерные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  <w:bookmarkEnd w:id="14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точностью позиционирования не ниже 0,01 миллиметр и с рабочей областью: ось Х – 1800 миллиметр, ось Y – 2000 миллиметр, ось Z – 1100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8459 61 900 8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инструментальные фрезерные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8459 69 100 0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8459 69 900 0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резьбонарезные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для нарезания резьбы на муфтах и трубах, используемых для бурения нефтяных и газовых скважин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8459 70 000 1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8459 70 000 9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кроме зуборезных, зубошлифовальных или зубоотделочных станков товарной позиции 8461: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плоскошлифовальные: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ленточно-шлифовальные для шлифовки и доводки прецизионных деталей сложнопрофильной формы с мощностью двигателя привода не более 20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8460 12 100 1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8460 12 100 9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заготовок столовых приборов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8460 12 900 1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8460 12 900 9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8460 19 100 0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заготовок столовых приборов5)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8460 19 900 1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8460 19 900 9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шлифовальные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бесцентрово-шлифовальные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цилиндрических поверхностей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8460 22 100 1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8460 22 100 2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8460 22 100 9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8460 22 900 0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кругло-шлифовальные с числовым программным управлением,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цилиндрических поверхностей: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станки внутришлифовальные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8460 23 100 1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8460 23 100 2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ракетно-косметической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8460 23 100 3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8460 23 100 9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8460 23 900 0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управлением,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8460 24 100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цилиндрических поверхностей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многокоординатные для шлифования профильных поверхностей с мощностью двигателя привода 10 киловатт и более, но не более 100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8460 24 100 3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заготовок столовых приборов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8460 24 900 9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цилиндрических поверхностей: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станки внутришлифовальные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8460 29 200 1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8460 29 200 4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8460 29 200 5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8460 29 200 9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шлифования заготовок столовых приборов5)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8460 29 800 1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8460 29 800 9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заточные (для режущих инструментов):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затачивания столовых ножей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8460 31 000 1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8460 31 000 9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8460 39 000 0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хонинговальные или доводочные: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8460 40 100 0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8460 40 900 0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с микрометрическими регулирующими устройствами и точностью позиционирования по любой оси не ниже 0,01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8460 90 100 0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притирочные и фаскодоводочные станки с частотой вращения шпинделя 3000 оборотов/минуту и более, но не более 50000 оборотов/минуту,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8460 90 900 1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8460 90 900 9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не поименованные или не включенные: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поперечно-строгальные или долбежные: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зубодолбежные 6-координатные с числовым программным управлением,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8461 20 000 8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протяжные: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поворотным столом "глобусного" типа с мощностью двигателя главного привода не более 80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8461 30 100 1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8461 30 100 9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8461 30 900 0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зуборезные, зубошлифовальные или зубоотделочные: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зуборезные (включая станки зуборезные абразивные):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станки зуборезные для цилиндрических зубчатых колес: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точностью позиционирования по любой оси не ниже 0,015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нарезания зубчатых колес или шлицевых соединений с диапазоном модулей зубьев более 0,3 миллиметр, но не более 15 миллиметр,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8461 40 110 9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8461 40 190 0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нарезания прочих зубчатых колес: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8461 40 310 0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8461 40 390 0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зубоотделочные станки: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микрометрическими регулирующими устройствами и точностью позиционирования по любой оси не ниже 0,01 миллиметр: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числовым программным управлением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8461 40 710 0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8461 40 790 0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8461 40 900 0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пильные или отрезные: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пильные: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дисковыми пилами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8461 50 110 0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ленточно-пильные с мощностью главного двигателя не более 2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8461 50 190 1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8461 50 190 9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резки шлифов для исследования структуры материала с мощностью главного двигателя не более 2 киловатт,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8461 50 900 1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8461 50 900 9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8461 90 000 0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металлов, не поименованные выше: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ковочные или штамповочные машины (включая прессы) и молоты: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ковочно-штамповочные гидравлические прессы с усилием прессования 200 МН, с возможностью одновременного размещения на рабочем столе трех штампов, оснащенные системой газового нагрева штампов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8462 10 100 1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радиально-ковочные гидравлические машины с усилием ковки 12 МН с ковочным узлом, состоящим из размещенных по кругу в вертикальной плоскости четырех пресс-штемпелей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8462 10 100 2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штамповки металлических листов эластичными средами с использованием одноблочной оснастки (штампа или матрицы) и эластомерной подушки,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8462 10 100 3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8462 10 100 8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8462 10 900 0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гибочные, кромкогибочные, правильные (включая прессы):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прецизионной гибки кронштейнов из листового материала с усилием гибки не более 2000 кН,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гидравлические вертикальные с усилием гибки не менее 15 000 кН, но не более 22 000 кН, точностью позиционирования траверсы по оси Y не ниже 0,01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8462 21 100 3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8462 21 100 9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прецизионной гибки труб по математическим моделям, с моментом изгиба не более 1300 Н·м,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для вытягивания (растягивания) металлического профиля или листа и оборачивания (гибки) вокруг закрепленной формовочной оснастки, для авиационной промышленности5)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для ракетно-космической промышленности</w:t>
            </w:r>
          </w:p>
          <w:bookmarkEnd w:id="15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8462 21 800 7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обработки изделий из листового материала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8462 29 100 0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гидравлические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8462 29 910 0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механические ножницы (включая прессы), кроме комбинированных пробивных и высечных:</w:t>
            </w:r>
          </w:p>
          <w:bookmarkEnd w:id="16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8462 29 980 0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механические ножницы (включая прессы), кроме комбинированных пробивных и высечных: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продольного раскроя плоского проката электротехнической стали толщиной не более 0,35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8462 31 000 1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8462 31 000 9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обработки изделий из листового материала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8462 39 100 0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гидравлические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8462 39 910 0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пробивные или вырубные (включая прессы), в том числе комбинированные пробивные и высечные:</w:t>
            </w:r>
          </w:p>
          <w:bookmarkEnd w:id="17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8462 39 990 0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пробивные или вырубные (включая прессы), в том числе комбинированные пробивные и высечные: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прошивки пазов в кольцах направляющих аппаратов с диапазоном наружных диаметров обрабатываемых колец 200 миллиметр и более, но не более 1300 миллиметр, для авиационной промышленности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8462 41 100 1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изготовления пластин трансформаторных магнитопроводов из электротехнической стали толщиной не более 0,35 миллиметр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8462 41 100 2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8462 41 100 8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прессовое оборудование для пробивки отверстий в печатных платах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8462 41 900 1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8462 41 900 9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обработки изделий из листового материала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8462 49 100 0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8462 49 900 0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прессы гидравлические: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прессы для формовки металлических порошков путем спекания или пакетировочные прессы для лома металлов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8462 91 200 1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8462 91 200 9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прессы для формовки металлических порошков путем спекания или пакетировочные прессы для лома металлов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8462 91 800 1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производства заклепок, болтов, винтов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8462 91 800 2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8462 91 800 9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числовым программным управлением: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прессы для формовки металлических порошков путем спекания или пакетировочные прессы для лома металлов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8462 99 200 1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8462 99 200 9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прессы для формовки металлических порошков путем спекания или пакетировочные прессы для лома металлов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8462 99 800 1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производства заклепок, болтов, винтов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8462 99 800 2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8462 99 800 9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 металлокерамики без удаления материала прочие: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для волочения прутков, труб, профилей, проволоки или аналогичных изделий: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для волочения проволоки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8463 10 100 0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8463 10 900 0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резьбонакатные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8463 20 000 0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машины для изготовления изделий из проволоки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8463 30 000 0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8463 90 000 0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керамики, бетона, асбоцемента или аналогичных минеральных материалов или для холодной обработки стекла: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 пильные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8464 10 000 0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стекла оптического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8464 20 110 0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8464 20 190 0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8464 20 800 0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8464 90 000 0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станки, способные выполнять различные операции по механической обработке без смены инструмента между этими операциями: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ручным перемещением обрабатываемого изделия между операциями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8465 10 100 0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автоматическим перемещением обрабатываемого изделия между операциями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8465 10 900 0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обрабатывающие центры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8465 20 000 0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пилы ленточные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8465 91 100 0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пилы дисковые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8465 91 200 0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8465 91 900 0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строгальные, фрезерные или строгально-калевочные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8465 92 000 0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шлифовальные, пескошлифовальные или полировальные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8465 93 000 0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машины гибочные или сборочные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8465 94 000 0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сверлильные или долбежные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8465 95 000 0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станки рубильные, дробильные или лущильные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8465 96 000 0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8465 99 000 0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принадлежности, предназначенные исключительно или в основном для оборудования товарных позиций 8456 – 8465,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оборудованию; приспособления для крепления рабочих инструментов для всех типов ручных инструментов: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приспособления для крепления инструмента и самораскрывающиеся резьбонарезные головки: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оправки, цанговые патроны, втулки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  <w:bookmarkEnd w:id="18"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8466 10 200 0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для токарных станков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8466 10 310 0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8466 10 380 0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самораскрывающиеся резьбонарезные головки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8466 10 800 0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зажимные приспособления и арматура специального назначения; наборы стандартных зажимных приспособлений и арматуры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8466 20 200 0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для токарных станков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8466 20 910 0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8466 20 980 0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делительные головки и другие специальные приспособления к оборудованию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8466 30 000 0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чугунные литые или стальные литые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8466 91 200 0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8466 91 950 0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чугунные литые или стальные литые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8466 92 200 0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8466 92 800 0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к машинам подсубпозиции 8456 50 000 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8466 93 300 0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8466 93 700 0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 станкам товарной позиции 8462 или 8463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8466 94 000 0 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*номенклатура товаров определяется только по кодам.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**ТН ВЭД - товарная номенклатура внешнеэкономической деятельности, утвержденная Решением Совета Евразийской Экономической Комиссии от 16 июля 2012 года № 54.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***Расшифровка производится в соответствии с ТН ВЭД.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