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d748" w14:textId="79ad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сферах углеводородов и газа и газоснабжения"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апреля 2019 года № 111. Зарегистрирован в Министерстве юстиции Республики Казахстан 11 апреля 2019 года № 18498.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сферах углеводородов и газа и газоснабжения" (зарегистрирован в Реестре государственной регистрации нормативных правовых актов за № 11604, опубликован 12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газосетевых организаций",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Результат оказания государственной услуги – свидетельство об аккредитации газосетевых организаций (далее – свидетельство), переоформленное свидетельство, внесение сведений посредством государственной информационной системы разрешений и уведомлений (далее – ИС) в Реестр газосетевых организаций (далее – Реестр), либо мотивированный отказ, удостоверенные электронной цифровой подписью (далее – ЭЦП) уполномоченного должностного лица.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Содержание каждой процедуры (действия), входящих в состав процесса оказания государственной услуги, длительность выполнения: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или при переоформлении свидетельства, в случае включения в учетные данные газосетевой организации дополнительной газонаполнительной станции соответствующей разрешительным требованиям: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 работником услугодателя, поступившего через портал от услугополучателей, и передача его на рассмотрение руководителю соответствующего структурного подразделения услугодателя (далее – руководство услугодателя);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часов: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руководством услугодателя ответственного руководителя управления или ответственного работника (далее – исполнитель);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управления исполнителя;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исполнителем в течение десяти часов полноты представленных документов по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"Аккредитация газосетевых организаций", утвержденного приказом Министра энергетики Республики Казахстан от 23 февраля 2015 года № 132 "Об утверждении стандартов государственных услуг Министерства энергетики Республики Казахстан в сферах углеводородов и газа и газоснабжения" (зарегистрирован в Реестре государственной регистрации нормативных правовых актов за № 11279) (далее – Стандарт);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проект мотивированного отказа в дальнейшем рассмотрении заявления;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проект мотивированного отказа в дальнейшем рассмотрении заявления;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мотивированный отказ в дальнейшем рассмотрении заявления;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полноты представленных документов, для осуществления профилактического контроля: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исполнителем в течение указанного срока запроса на проведение профилактического контроля в форме электронного документа на соответствие услугополучателя разрешительным требованиям (далее – запрос);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запрос;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запрос для проведения проверки территориальным подразделением или работником услугодателя;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профилактического контроля на соответствие услугополучателя разрешительным требованиям территориальным подразделением услугодателя либо услугодателем: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руководителем территориального подразделения в течение четырех часов с содержанием запроса и выбор ответственного работника территориального подразделения;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девяти рабочих дней с момента поступления запроса работник территориального подразделения устанавливает соответствие заявителя разрешительным требованиям и готовит положительное или отрицательное заключение, подписанное работником территориального подразделения и услугополучателя, предоставляет услугодателю результаты профилактического контроля (заключение) в форме электронного документа, удостоверенного ЭЦП руководителя территориального подразделения;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проверки на соответствие услугополучателя разрешительным требованиям работником услугодателя – в течение девяти рабочих дней работник устанавливает соответствие заявителя разрешительным требованиям и готовит положительное или отрицательное заключение, подписанное работником услугодателя и услугополучателя;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исполнителем анализа заключения территориального подразделения или заключения работника услугодателя в течение двух рабочих дней со дня получения заключения;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анализа заключения территориального подразделения или заключения работника услугодателя, исполнитель в течение одного рабочего дня подготавливает проект свидетельства или проект мотивированного отказа в оказании государственной услуги;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шести часов: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услугодателя и заместитель руководителя услугодателя согласовывают проект свидетельства либо проект мотивированного отказа в оказании государственной услуги;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свидетельство либо мотивированный отказ в оказании государственной услуги.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при выдаче или при переоформлении свидетельства, в случае включения в учетные данные газосетевой организации дополнительной газонаполнительной станции соответствующей разрешительным требованиям не превышает пятнадцати рабочих дней с момента обращения на портал;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 в случаях изменения адреса газонаполнительной станции газосетевой организации или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 работником услугодателя, поступившего через портал от услугополучателей, и передача его на рассмотрение руководству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часов: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руководством услугодателя ответственного руководителя управления или исполнителя;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управления исполнителя;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исполнителем в течение десяти часов полноты представленных документов по перечню, указанному в пункте 9 Стандарта;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проект мотивированного отказа в дальнейшем рассмотрении заявления;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проект мотивированного отказа в дальнейшем рассмотрении заявления;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мотивированный отказ в дальнейшем рассмотрении заявления;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полноты представленных документов: 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проводит анализ представленных документов в течение одного рабочего дня после проверки полноты представленных документов;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проведенного анализа исполнитель в течение одного рабочего дня подготавливает проект переоформленного свидетельства или проект мотивированного отказа в оказании государственной услуги;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шести часов: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услугодателя и заместитель руководителя услугодателя согласовывают проект переоформленного свидетельства либо проект мотивированного отказа в оказании государственной услуги;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переоформленное свидетельство либо мотивированный отказ в оказании государственной услуги.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при переоформлении свидетельства в случаях изменения адреса газонаполнительной станции газосетевой организации или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 не превышает пяти рабочих дней с момента обращения на портал;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сведений посредством ИС в Реестр: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 работником услугодателя, поступившего через портал от услугополучателей, и передача его на рассмотрение руководству услугодателя;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часов: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руководством услугодателя ответственного руководителя управления или исполнителя;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руководителем управления исполнителя;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рассмотрение исполнителем в течение десяти часов полноты представленных документов по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проект мотивированного отказа в дальнейшем рассмотрении заявления;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проект мотивированного отказа в дальнейшем рассмотрении заявления;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мотивированный отказ в дальнейшем рассмотрении заявления;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полноты представленных документов: 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проводит анализ представленных документов в течение трех рабочих дней после проверки полноты представленных документов;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проведенного анализа исполнитель в течение одного рабочего дня вносит изменения посредством ИС в Реестр или проект мотивированного отказа в оказании государственной услуги;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шести часов: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услугодателя и заместитель руководителя услугодателя согласовывают измененные сведения либо проект мотивированного отказа в оказании государственной услуги;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измененные сведения либо мотивированный отказ в оказании государственной услуги.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при внесении сведений посредством ИС в Реестр не превышает семи рабочих дней с момента обращения на портал.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руководства услугодателя (и) руководителя управления;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мотивированный отказ в дальнейшем рассмотрении заявления;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запрос (при выдаче и переоформлении свидетельства, в случае включения в учетные данные газосетевой организации дополнительной газонаполнительной станции соответствующей разрешительным требованиям);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положительное или отрицательное заключение территориального подразделения или работника услугодателя (при выдаче и переоформлении свидетельства, в случае включения в учетные данные газосетевой организации дополнительной газонаполнительной станции соответствующей разрешительным требованиям);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результат государственной услуги.";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или при переоформлении свидетельства, в случае включения в учетные данные газосетевой организации дополнительной газонаполнительной станции соответствующей разрешительным требованиям: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 работником услугодателя, поступившего через портал от услугополучателей, и передача его на рассмотрение руководителю услугодателя;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часов: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налагает резолюцию и передает на рассмотрение руководителю управления или исполнителю;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налагает резолюцию и передает исполнителю;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в течение десяти часов проверяет полноту представленных документов по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проект мотивированного отказа в дальнейшем рассмотрении заявления;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проект мотивированного отказа в дальнейшем рассмотрении заявления;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мотивированный отказ в дальнейшем рассмотрении заявления;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полноты представленных документов, для осуществления профилактического контроля: 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готовит в течение указанного срока запрос;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запрос;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запрос для проведения проверки территориальным подразделением или работником услугодателя;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профилактического контроля на соответствие услугополучателя разрешительным требованиям территориальным подразделением услугодателя либо услугодателем: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территориального подразделения в течение четырех часов налагает резолюцию и передает работнику территориального подразделения;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девяти рабочих дней с момента поступления запроса работник территориального подразделения устанавливает соответствие заявителя разрешительным требованиям и готовит положительное или отрицательное заключение, подписанное работником территориального подразделения и услугополучателя, предоставляет услугодателю результаты профилактического контроля (заключение) в форме электронного документа, удостоверенного ЭЦП руководителя территориального подразделения;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проведения проверки на соответствие услугополучателя разрешительным требованиям работником услугодателя – в течение девяти рабочих дней работник устанавливает соответствие заявителя разрешительным требованиям и готовит положительное или отрицательное заключение, подписанное работником услугодателя и услугополучателя; 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проводит анализ заключения территориального подразделения или заключения работника услугодателя в течение двух рабочих дней со дня получения заключения;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анализа заключения территориального подразделения или заключения работника услугодателя, исполнитель в течение одного рабочего дня подготавливает проект свидетельства или проект мотивированного отказа в оказании государственной услуги;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шести часов: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услугодателя и заместитель руководителя услугодателя согласовывают проект свидетельства либо проект мотивированного отказа в оказании государственной услуги;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свидетельство либо мотивированный отказ в оказании государственной услуги.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при выдаче или при переоформлении свидетельства, в случае включения в учетные данные газосетевой организации дополнительной газонаполнительной станции соответствующей разрешительным требованиям не превышает пятнадцати рабочих дней с момента обращения на портал;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свидетельства в случаях изменения адреса газонаполнительной станции газосетевой организации или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 работником услугодателя, поступившего через портал от услугополучателей, и передача его на рассмотрение руководителю услугодателя;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часов: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налагает резолюцию и передает на рассмотрение руководителю управления или исполнителю;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налагает резолюцию и передает исполнителю;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в течение десяти часов проверяет полноту представленных документов по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проект мотивированного отказа в дальнейшем рассмотрении заявления;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проект мотивированного отказа в дальнейшем рассмотрении заявления;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мотивированный отказ в дальнейшем рассмотрении заявления;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полноты представленных документов: 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проводит анализ представленных документов в течение одного рабочего дня после проверки полноты представленных документов;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проведенного анализа исполнитель в течение одного рабочего дня подготавливает проект переоформленного свидетельства или проект мотивированного отказа в оказании государственной услуги;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шести часов: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услугодателя и заместитель руководителя услугодателя согласовывают проект переоформленного свидетельства либо проект мотивированного отказа в оказании государственной услуги;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переоформленное свидетельство либо мотивированный отказ в оказании государственной услуги.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при переоформлении свидетельства в случаях изменения адреса газонаполнительной станции газосетевой организации или прекращения владения одной из газонаполнительных станций на праве собственности или ином законном основании, если у газосетевой организации имеется в наличии две и более газонаполнительных станций не превышает пяти рабочих дней с момента обращения на портал;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сведений посредством ИС в Реестр: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 работником услугодателя, поступившего через портал от услугополучателей, и передача его на рассмотрение руководству услугодателя;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часов: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налагает резолюцию и передает на рассмотрение руководителю управления или исполнителю;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налагает резолюцию и передает исполнителю;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исполнителем в течение десяти часов полноты представленных документов по перечню, указанному в пункте 9 Стандарта;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в течение указанного срока подготавливает проект мотивированного отказа в дальнейшем рассмотрении заявления;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часов: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и заместитель руководителя услугодателя согласовывают проект мотивированного отказа в дальнейшем рассмотрении заявления;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мотивированный отказ в дальнейшем рассмотрении заявления;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полноты представленных документов: 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исполнителем анализа представленных документов в течение трех рабочих дней после проверки полноты представленных документов;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проведенного анализа исполнитель в течение одного рабочего дня вносит изменения посредством ИС в Реестр или проект мотивированного отказа в оказании государственной услуги;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шести часов: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услугодателя и заместитель руководителя услугодателя согласовывают измененные сведения либо проект мотивированного отказа в оказании государственной услуги;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услугодателя подписывает измененные сведения либо мотивированный отказ в оказании государственной услуги.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выполнения процедур при внесении сведений посредством ИС в Реестр не превышает семи рабочих дней с момента обращения на портал.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портале, интернет-ресурсе услугодателя.";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Контактные телефоны справочных служб по вопросам оказания государственной услуги указаны на интернет-ресурсе www.energo.gov.kz, в разделе "Государственные услуги". Единый контакт-центр по вопросам оказания государственных услуг 1414, 8 800 080 7777.";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2019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"Аккредитация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газосетевых организаций"</w:t>
            </w:r>
          </w:p>
        </w:tc>
      </w:tr>
    </w:tbl>
    <w:bookmarkStart w:name="z159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0"/>
    <w:p>
      <w:pPr>
        <w:spacing w:after="0"/>
        <w:ind w:left="0"/>
        <w:jc w:val="both"/>
      </w:pPr>
      <w:r>
        <w:drawing>
          <wp:inline distT="0" distB="0" distL="0" distR="0">
            <wp:extent cx="7810500" cy="671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отрицательного ответа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