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0633" w14:textId="2e60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 июня 2015 года № 346 "Об утверждении регламентов государственных услуг по вопросам направления на обучение за рубеж, в том числе в рамках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апреля 2019 года № 141. Зарегистрирован в Министерстве юстиции Республики Казахстан 12 апреля 2019 года № 18506. Утратил силу приказом Министра образования и науки Республики Казахстан от 26 мая 2020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1 июня 2015 года № 346 "Об утверждении регламентов государственных услуг по вопросам направления на обучение за рубеж, в том числе в рамках международной стипендии "Болашак" (зарегистрирован в Реестре государственной регистрации нормативных правовых актов под № 11533, опубликован в информационно-правовой системе "Әділет" 15 июля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расходов стипендиатам международной стипендии "Болашак",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Процесс оказания государственной услуги состоит из следующих процедур между структурными подразделениями услугодателя: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сотрудник подразделения по приему документов принимает пакет документов, регистрирует заявление и передает на исполнение в ПФО в течение 1 (одного) рабочего дня;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2 - ПФО проверяет полноту документов, наличие предыдущей оплаты и соответствия перечню документов, подтверждающих расходы услугополучателя, указанному в приложении 2 к стандарту и передает на согласование в ПОО в течение 1 (одного) рабочего дня;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3 - ПОО проверяет данные услугополучателя на наличие статуса стипендиата международной программы "Болашак", предоставляет сведения по размещению и обучению услугополучателя и возвращает согласованное заявление в ПФО в течение 1 (одного) рабочего дня;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ПФО готовит ведомость на возмещение расходов и передает ее на утверждение руководству в течение 2 (двух) рабочих дней со дня получения заявления от ПОО;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после утверждения руководством, ПФО передает ведомость на возмещение расходов в бухгалтерию по реестру приема-передачи документов в течение 1 (одного) рабочего дня;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бухгалтерия производит перечисление суммы по возмещению расходов на банковский счет услугополучателя в течение 1 (одного) рабочего дня со дня получения утвержденной ведомости от ПФО.";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"Возмещение расходов стипендиатам международной стипендии "Болашак"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Бигари Р.А.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"Возмещение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стипендиатам международной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Процесс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734"/>
        <w:gridCol w:w="2755"/>
        <w:gridCol w:w="2788"/>
        <w:gridCol w:w="1352"/>
        <w:gridCol w:w="1649"/>
        <w:gridCol w:w="1225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процедуры (действия)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приему документов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финансированию обучения (ПФО)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организации обучения (ПОО)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финансированию обучения (ПФО)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финансированию обучения (ПФО)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процедуры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пакета документов, регистрация заявления и передача в подразделение по финансированию обучения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документов, их соответствия перечню документов, подтверждающих расходы услугополучателя, указанному в приложении 2 к стандарту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данных услугополучателя на наличие статуса стипендиата международной программы "Болашак", предоставление сведений по размещению и обучению услугополучателя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ведомости на возмещение расходов и утверждение ведомости у руководства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ведомости на возмещение расходов в бухгалтерию по реестру приема-передачи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суммы по возмещению расходов на банковский счет услугополучателя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"Возмещение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стипендиатам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"Возмещение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стипендиатам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"Возмещение расходов стипендиатам международной стипендии "Болашак"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