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e090" w14:textId="e10e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12 апреля 2019 года № 191. Зарегистрирован в Министерстве юстиции Республики Казахстан 16 апреля 2019 года № 18527. Утратил силу приказом и.о. Министра юстиции Республики Казахстан от 28 мая 2020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28.05.2020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 в Реестре государственной регистрации нормативных правовых актов под № 11374, опубликованный в информационно-правовой системе "Әділет" от 20 июля 2015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рождения ребенка, в том числе внесение изменений, дополнений и исправлений в записи актов гражданского состояния"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2) пункта 7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"Сумма государственной пошлины исчисляется по ставкам,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и зачисляется по месту совершения юридически значимых действий и (или) выдачи документов уполномоченными государственными органами или должностными лицами.";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двенадцатого абзаца пункта 9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свидетельство о рождении (в случае утери свидетельства указать об этом в заявлении;";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заключения брака (супружества), в том числе внесение изменений, дополнений и исправлений в записи актов гражданского состояния" утвержденных указанным приказом: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пункта 7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"Сумма государственной пошлины исчисляется по ставкам,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и зачисляется по месту совершения юридически значимых действий и (или) выдачи документов уполномоченными государственными органами или должностными лицами.";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повторных свидетельств или справок о регистрации актов гражданского состояния", утвержденных указанным приказом: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второго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 выдачу справок о регистрации актов гражданского состояния – 0,3 МРП;";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третий и четвертый пункта 7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"Сумма государственной пошлины исчисляется по ставкам,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и зачисляется по месту совершения юридически значимых действий и (или) выдачи документов уполномоченными государственными органами или должностными лицами.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уплаты государственной пошлины при регистрации актов гражданского состояния освобождаются при предъявлении подтверждающих документов: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и лица, приравненные к ним по льготам и гарантиям,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инвалиды, а также один из родителей инвалида с детства, ребенка-инвалида, опекуны (попечители), государственные организации – за регистрацию и выдачу повторных свидетельств о рождении;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физические лица – за выдачу им свидетельств при изменении, дополнении, восстановлении и исправлении записей актов гражданского состояния в связи с ошибками, допущенными при регистрации актов гражданского состояния;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физические лица – за выдачу им повторных или замену ранее выданных свидетельств о смерти родственников;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физические лица – за выдачу повторных свидетельств о рождении в связи с усыновлением (удочерением) и установлением отцовства.";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установления отцовства, в том числе внесение изменений, дополнений и исправлений в записи актов гражданского состояния" утвержденных указанным приказом: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"Сумма государственной пошлины исчисляется по ставкам,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и зачисляется по месту совершения юридически значимых действий и (или) выдачи документов уполномоченными государственными органами или должностными лицами.";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3-4 четвертого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свидетельство о рождении услугополучателя (в случае утери оригинала свидетельства указать об этом в заявлении);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об установлении отцовства (в случае утери оригинала свидетельства указать об этом в заявлении);";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перемены имени, отчества, фамилии, в том числе внесение изменений, дополнений и исправлений в записи актов гражданского состояния" утвержденных указанным приказом: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"Сумма государственной пошлины исчисляется по ставкам,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и зачисляется по месту совершения юридически значимых действий и (или) выдачи документов уполномоченными государственными органами или должностными лицами.";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пятого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оригинал свидетельства о государственной регистрации акта гражданского состояния, которое подлежит обмену в связи с внесением изменения, дополнения и исправления в запись акта гражданского состояния (в случае утери оригинала свидетельства указать об этом в заявлении);";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"Восстановление записей актов гражданского состояния" утвержденных указанным приказом: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веб-портал "электронного правительства" www.egov.kz (далее – портал).";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с момента сдачи пакета документов: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или в Государственной корпорации – при наличии электронных версий актовых записей в информационной системе Регистрационный пункт "ЗАГС" 7 (семь) рабочих дней (день приема не входит в срок оказания государственной услуги), при необходимости запроса в другие государственные органы и проведения дополнительного изучения или проверки срок рассмотрения продлевается не более чем на 30 (тридцать) календарных дней, о чем сообщается услугополучателю в течение 3 (трех) календарных дней с момента продления срока рассмотрения;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– получение уведомления о назначении даты восстановления записи актов гражданского состояния – 1 (один) рабочий день;";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Форма оказания государственной услуги: электронная/бумажная.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государственной регистрации акта гражданского состояния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 "личный кабинет" услугополучателя направляется уведомление о приеме электронного заявления и назначении даты восстановления записи акта гражданского состояния в форме электронного документа, удостоверенного электронно цифровой подписью (далее – ЭЦП)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основаниям, предусмотренным пунктом 10 настоящего стандарта государственной услуги.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 и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"Сумма государственной пошлины исчисляется по ставкам,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и зачисляется по месту совершения юридически значимых действий и (или) выдачи документов уполномоченными государственными органами или должностными лицами.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уплаты государственной пошлины при регистрации актов гражданского состояния освобождаются при предъявлении подтверждающих документов: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и лица, приравненные к ним по льготам и гарантиям,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инвалиды, а также один из родителей инвалида с детства, ребенка-инвалида, опекуны (попечители), государственные организации – за регистрацию и выдачу повторных свидетельств о рождении;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физические лица – за выдачу им свидетельств при изменении, дополнении, восстановлении и исправлении записей актов гражданского состояния в связи с ошибками, допущенными при регистрации актов гражданского состояния.";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шестым абзацем в следующей редакции: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подаче электронного запроса на оказание государственной услуги через портал оплата осуществляется через платежный шлюз "электронного правительства" (далее – ПШЭП).";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в следующей редакции: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днем).";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восьмой абзац </w:t>
      </w:r>
      <w:r>
        <w:rPr>
          <w:rFonts w:ascii="Times New Roman"/>
          <w:b w:val="false"/>
          <w:i w:val="false"/>
          <w:color w:val="000000"/>
          <w:sz w:val="28"/>
        </w:rPr>
        <w:t>9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в следующей редакции: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через портал – в "личном кабинете" услугополучателя отображается статус о принятии запроса и о назначении даты восстановления записи акта гражданского состояния.";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одиннадцатым и двенадцатым абзацами в следующей редакции: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обращении на портал представляются следующие документы: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электронное заявление, удостоверенное ЭЦП услугополучателя или удостоверенный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автобиография с подробным указанием данных услугополучателя и его близких родственниках (родителях, детях, братьях и сестрах);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трудовой книжки, либо другого документа согласно Трудовому Кодексу РК подтверждающий трудовую деятельность, если услугополучатель является студентом – справки с места учебы с указанием даты и места рождения (при наличии);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военного билета, если услугополучатель является военнообязанным (при наличии);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две фотографии услугополучателя размером 3*4 см.;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пенсионного удостоверения, если услугополучатель является пенсионером.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заявления осуществляется в "личном кабинете" услугополучателя. Документы представляются в виде электронных копии документов, удостоверенных ЭЦП услугополучателя.";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16 в следующей редакции:</w:t>
      </w:r>
    </w:p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Услугополучатель получает государственную услугу в электронной форме через портал при условии наличия ЭЦП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портала.";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смерти, в том числе внесение изменений, дополнений и исправлений в записи актов гражданского состояния" утвержденных указанным приказом: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3 дополнить подпунктом 3) в следующей редакции: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веб-портал "электронного правительства" www.egov.kz (далее – портал).";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с момента сдачи документов: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услугодателя или в Государственной корпорации - 1 (один) рабочий день (день приема не входит в срок оказания государственной услуги);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дополнительной проверки документов,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срок оказания услуги продлевается не более чем на 30 (тридцать) календарных дней, с уведомлением услугополучателя в течение 3 (трех) календарных дней с момента продления срока рассмотрения;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внесении изменений, дополнений и исправлений в запись акта гражданского состояния - 7 (семь) рабочих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30 (тридцать) календарных дней с уведомлением услугополучателя в течение 3 (трех) календарных дней;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 – получение уведомления в части подтверждения принятия заявления - 1 (один) рабочий день;";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Форма оказания государственной услуги: электронная/бумажная.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или справка о смерти, повторное свидетельство о смерти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 "личный кабинет" услугополучателя направляется уведомление о назначении времени выдачи результата оказания государственной услуги в форме электронного документа, подписанного электронной цифровой подписью (далее – ЭЦП)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основаниям, предусмотренным пунктом 10 настоящего стандарта государственной услуги.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"Сумма государственной пошлины исчисляется по ставкам,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и зачисляется по месту совершения юридически значимых действий и (или) выдачи документов уполномоченными государственными органами или должностными лицами.";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четвертым абзацем в следующей редакции:</w:t>
      </w:r>
    </w:p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подаче электронного запроса на оказание государственной услуги через портал оплата осуществляется через платежный шлюз "электронного правительства" (далее – ПШЭП).";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в следующей редакции:</w:t>
      </w:r>
    </w:p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днем).";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шестой абзац </w:t>
      </w:r>
      <w:r>
        <w:rPr>
          <w:rFonts w:ascii="Times New Roman"/>
          <w:b w:val="false"/>
          <w:i w:val="false"/>
          <w:color w:val="000000"/>
          <w:sz w:val="28"/>
        </w:rPr>
        <w:t>9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в следующей редакции: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через портал – в "личном кабинете" услугополучателя отображается статус о принятии запроса и о назначении времени регистрации смерти.";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тринадцатым и четырнадцатыми абзацами в следующей редакции:</w:t>
      </w:r>
    </w:p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обращении на портал представляются следующие документы: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электронное заявление, удостоверенное ЭЦП услугополучателя или удостоверенный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данных документе, удостоверяющем личность и военном билете умершего (при его наличии оригинал сдается в регистрирующий орган, в случае отсутствия удостоверения личности умершего в заявлении должны быть указаны причины);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 электронная копия документа, подтверждающего близкое родство.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заявления осуществляется в "личном кабинете" услугополучателя. Документы представляются в виде электронных копии документов, удостоверенных ЭЦП услугополучателя.";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Главу 4 дополнить пунктом 16 в следующей редакции: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Услугополучатель получает государственную услугу в электронной форме через портал при условии наличия ЭЦП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портала.";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усыновления (удочерения), в том числе внесение изменений, дополнений и исправлений в записи актов гражданского состояния" утвержденных указанным приказом: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"Сумма государственной пошлины исчисляется по ставкам,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и зачисляется по месту совершения юридически значимых действий и (или) выдачи документов уполномоченными государственными органами или должностными лицами.";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второго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свидетельство об усыновлении (удочерении) (в случае утери оригинала свидетельства указать об этом в заявлении);";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расторжения брака (супружества), в том числе внесение изменений, дополнений и исправлений в записи актов гражданского состояния" утвержденных указанным приказом: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"Сумма государственной пошлины исчисляется по ставкам,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и зачисляется по месту совершения юридически значимых действий и (или) выдачи документов уполномоченными государственными органами или должностными лицами.";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четвертого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свидетельство о расторжении брака (супружества) (в случае утери оригинала свидетельства указать об этом в заявлении);";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официальных документов, исходящих из органов юстиции и иных государственных органов, а также нотариусов Республики Казахстан" утвержденных указанным приказом: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"Сумма государственной пошлины исчисляется по ставкам,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и зачисляется по месту совершения юридически значимых действий и (или) выдачи документов уполномоченными государственными органами или должностными лицами.";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восьмым абзацем в следующей редакции: </w:t>
      </w:r>
    </w:p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обращении представителя юридического лица представляется доверенность от имени юридического лица выданная за подписью его руководителя или иного лица, уполномоченного на это его учредительными документами и скрепленная печатью этой организации, если данное лицо в соответствии с законодательством Республики Казахстан должно иметь печать.";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"Аннулирование записей актов гражданского состояния" утвержденных указанным приказом: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осуществляется на альтернативной основе через: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районов в городе, городов районного значения, акимы поселков, сел, сельских округов;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www.egov.kz (далее – портал).";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с момента сдачи пакета документов: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или в Государственной корпорации – по заявлению заинтересованных лиц или на основании решения суда – 3 (трех) рабочих дня (день приема не входит в срок оказания государственной услуги), при необходимости запроса в другие государственные органы и проведения дополнительного изучения или проверки срок рассмотрения продлевается не более чем на 30 (тридцать) календарных дней, о чем сообщается услугополучателю в течение 3 (трех) календарных дней с момента продления срока рассмотрения;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– получение уведомления о назначении даты аннулирования записи актов гражданского состояния – 1 (один) рабочий день;";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Форма оказания государственной услуги: электронная/бумажная.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записи акта гражданского состояния по заявлению заинтересованных лиц, а также на основании решения суда – ответ регистрирующего органа об аннулировании записи акта гражданского состояния;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актовых записей об установлении отцовства, усыновлении (удочерении) (c восстановлением первично сформированного индивидуально идентификационного номера), о перемене имени, фамилии и отчества - повторное свидетельство о рождении с первоначальными данными, при необходимости справка о рождении;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актовой записи о расторжении брака - свидетельство о заключении соответствующего брака;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 "личный кабинет" услугополучателя направляется уведомление о приеме электронного заявления и назначении даты аннулирования записи акта гражданского состояния в форме электронного документа, удостоверенного электронно цифровой подписью (далее – ЭЦП)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основаниям, предусмотренным пунктом 10 настоящего стандарта государственной услуги.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в следующей редакции:</w:t>
      </w:r>
    </w:p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днем).";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пятый абзац </w:t>
      </w:r>
      <w:r>
        <w:rPr>
          <w:rFonts w:ascii="Times New Roman"/>
          <w:b w:val="false"/>
          <w:i w:val="false"/>
          <w:color w:val="000000"/>
          <w:sz w:val="28"/>
        </w:rPr>
        <w:t>9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в следующей редакции: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через портал – в "личном кабинете" услугополучателя отображается статус о принятии запроса и о назначении даты восстановления записи акта гражданского состояния.";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одиннацатым и двенадцатым абзацами в следующей редакции:</w:t>
      </w:r>
    </w:p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обращении на портал представляются следующие документы: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электронное заявление, удостоверенное ЭЦП услугополучателя или удостоверенный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 подтверждающий необходимость аннулирования записи актов гражданского состояния (при его наличии).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регистрирующий орган сдаются свидетельства или справки, выданные на основании актовой записи подлежащей аннулированию. 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заявления осуществляется в "личном кабинете" услугополучателя. Документы представляются в виде электронных копии документов, удостоверенных ЭЦП услугополучателя.";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16 в следующей редакции:</w:t>
      </w:r>
    </w:p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Услугополучатель получает государственную услугу в электронной форме через портал при условии наличия ЭЦП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портала.".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оборонной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2019 года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