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428d" w14:textId="6e04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фармацевтического инспектората, ведения реестра фармацевтических инспекторов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апреля 2019 года № ҚР ДСМ-37. Зарегистрирован в Министерстве юстиции Республики Казахстан 16 апреля 2019 года № 18530. Утратил силу приказом Министра здравоохранения Республики Казахстан от 13 октября 2020 года № ҚР ДСМ-129/2020.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ҚР ДСМ-129/2020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подпункта 71)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"О здоровье народа и системе здравоохранения" от 18 сентября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фармацевтического инспектората, ведения реестра фармацевтических инспекторов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формирования фармацевтического инспектората, ведения реестра фармацевтических инспекторов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фармацевтического инспектората, ведения реестра фармацевтических инспекторов Республики Казахстан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7 Кодекса Республики Казахстан от 18 сентября 2009 года "О здоровье народа и системе здравоохранения" и определяют порядок формирования фармацевтического инспектората, ведения реестра фармацевтических инспекторов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фармацевтическая инспекция по надлежащим фармацевтическим практикам (далее – фармацевтическая инспекция) –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(или) Евразийского экономического союза;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фармацевтический инспектор по надлежащим фармацевтическим практикам – лицо,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фармацевтический инспекторат по надлежащим фармацевтическим практикам - структурное подразделение государственного органа в сфере обращения лекарственных средств и медицинских изделий и его территориальных подразделений (далее – государственный орган), осуществляющим фармацевтическую инспекцию;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фармацевтических инспекторов Республики Казахстан – информационный ресурс уполномоченного органа, содержащий сведения о фармацевтических инспекторах Республики Казахстан;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фармацевтического инспектората 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формирования фармацевтического инспектората необходимо: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по качеству;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организационная структура;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качества;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ресурсы.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Руководство по качеству фармацевтического инспектората, охватывающее все аспекты деятельности фармацевтического инспектората и включающее принятые в форме письменного документа процедуры системы качества фармацевтического инспектората и (или) ссылки на них и утверждается руководителем фармацевтического инспектората.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Руководство по качеству фармацевтического инспектората устанавливает требования и процедуры системы качества фармацевтического инспектората для персонала фармацевтического инспектората и привлеченных экспертов и используется для: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подтверждения наличия у персонала фармацевтического инспектората достаточных квалификаций, знаний и опыта, позволяющих выполнять требования, установленные действующим законодательством Республики Казахстан в сфере обращения лекарственных средств и медицинских изделий;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определения условий, при которых возникает потребность в проведении внутренних и внешних аудитов системы качества фармацевтического инспектората.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Организационная структура фармацевтического инспектората соответствует поставленным задачам и гарантирует обеспечение беспристрастности фармацевтических инспекторов при проведении фармацевтических инспекций.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руководителя и персонала фармацевтического инспектората определяются должностными инструкциями.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Системой качества фармацевтического инспектората устанавливается порядок взаимодействия фармацевтического инспектората с другими подразделениями государственного органа и другими организациями (в том числе с аккредитованными лабораториями по контролю качества лекарственных средств), осуществляющими лицензирование производства лекарственных средств, а также контроль в области обращения лекарственных средств и медицинских изделий.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системе качества фармацевтического инспектората принимается в форме письменного документа стандартная операционная процедура по взаимодействию фармацевтического инспектората с фармацевтическими инспекторатами других стран по обмену информацией и организации совместных фармацевтических инспекций в соответствии с действующим законодательством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Система качества фармацевтического инспектората предусматривает: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политики в области качества фармацевтического инспектората;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и полномочий между персоналом фармацевтического инспектората;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 ресурсов, необходимых для реализации политики в области качества фармацевтического инспектората.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Персонал фармацевтического инспектората выполняет свои должностные обязанности, соблюдает требования руководства по качеству фармацевтического инспектората и принятые в форме письменного документа процедуры фармацевтического инспектората.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фармацевтического инспектората определяет лицо, ответственное за поддержание системы качества фармацевтического инспектората.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Фармацевтический инспекторат комплектуется необходимым персоналом для организации и проведения фармацевтических инспекций в соответствии со штатным расписанием.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фармацевтического инспектората проходит соответствующее непрерывное обучение для возможности выполнения своих обязанностей.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Требования к образованию, квалификации, опыту работы, а также задачи и функции персонала устанавливаются в должностных инструкциях.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Фармацевтические инспекторы, вновь принятые на работу (привлекаемые к проведению фармацевтической инспекции), участвуют в качестве стажеров в не менее, чем в пяти инспекциях по каждой надлежащей фармацевтической практике. Допуск фармацевтических инспекторов к самостоятельной деятельности осуществляется после проверки их знаний руководителем фармацевтического инспектората в соответствии с руководством по качеству фармацевтического инспектората.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Дальнейшая подготовка (обучение) фармацевтических инспекторов составляет не менее 10 дней (не менее 60 академических часов) участия в обучающих мероприятиях в год. Руководитель фармацевтического инспектората на регулярной основе проводит анализ профессиональной подготовки каждого фармацевтического инспектора и определяет потребности в его дальнейшей подготовке (обучении).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Обучение фармацевтических инспекторов и его результаты документируются.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о пройденном обучении и полученной квалификации хранятся в документе об обучении (личном файле) каждого фармацевтического инспектора.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 об обучении (личный файл) каждого фармацевтического инспектора включает в себя следующие персональные сведения: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и специальность по диплому;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опыт работы;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функциональные обязанности;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специализация в рамках фармацевтического инспектората;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подготовке (обучении), повышении квалификации и итоговых оценках, полученных в ходе подготовки (обучения), повышения квалификации.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личный файл привлеченного эксперта включаются сведения о занимаемой должности и квалификации, а также информация о его участии в фармацевтических инспекциях.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реестра фармацевтических инспекторов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Реестр формируется и ведется государственным органом.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Ведение реестра осуществляется посредством получения актуальных сведений о фармацевтических инспекторах, хранения, опубликования сведений реестра на информационном ресурсе уполномоченного органа в области здравоохранения, а также предоставления доступа к сведениям реестра заинтересованным организациям.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Ведение реестра осуществляется на казахском и русском языках.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Реестр содержит следующие подлежащие опубликованию сведения о фармацевтическом инспекторе: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наличии);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сведения: номер телефона и адрес электронной почты (при наличии);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наличии высшего профессионального образования;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специальности в соответствии с дипломом об образовании;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ученой степени (при наличии);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месте работы: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наименования юридического лица с указанием организационно-правовой формы и уникального идентификатора юридического лица в реестре юридических лиц;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(адрес) юридического лица;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сведения: номера телефона и факса, адрес электронной почты (при наличии) юридического лица;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начала осуществления деятельности, связанной с проведением фармацевтических инспекций;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окончания осуществления деятельности, связанной с проведением фармацевтических инспекций.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Реестр содержит следующие не подлежащие опубликованию сведения о фармацевтическом инспекторе, доступ к которым предоставляется только регуляторным органам (фармацевтическим инспекторатам) иностранных государств: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рождения;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гражданство;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жительства;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высшем профессиональном образовании: наименование учебного учреждения, даты начала и окончания обучения, квалификация (степень), наименование, серия и номер документа о высшем профессиональном образовании;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дополнительном образовании: наименование учебного учреждения, даты начала и окончания обучения, наименование специальности в соответствии с документом о дополнительном образовании, квалификация (степень), наименование, серия и номер документа о дополнительном образовании;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указание наименований надлежащих фармацевтических практик, на соответствие которым фармацевтический инспектор уполномочен проводить инспекции;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трудовой деятельности по последней должности: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приема на работу;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увольнения;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стаж работы в области оценки организаций в сфере обращения лекарственных средств (в том числе организаций здравоохранения) в целях определения их соответствия требованиям надлежащих фармацевтических практик.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принятия государственным органом решения о назначении лица фармацевтическим инспектором сведения о таком лице включаются в реестр.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изменения подлежащих включению в реестр сведений о фармацевтическом инспекторе они передаются в государственный орган с целью актуализации реестра. При этом сведения, утратившие актуальность, подлежат архивному хранению с обеспечением доступа к ним в течение 10 лет.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Сведения о прекращении деятельности фармацевтическим инспектором передаются в государственный орган для исключения из реестра и последующего архивного хранения с обеспечением доступа к ним в течение 10 лет.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Предоставление заинтересованным лицам не подлежащих опубликованию сведений о фармацевтическом инспекторе осуществляется государственным органом в порядке, установленном действующим законодательством Республики Казахстан, в том числе в сфере защиты персональных данных и конфиденциальной информации.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рамках ведения реестра государственным органом обеспечивается защита не подлежащих опубликованию сведений о фармацевтическом инспекторе от несанкционированного доступа.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