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0046" w14:textId="bf80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15 апреля 2019 года № ҚР ДСМ-33. Зарегистрирован в Министерстве юстиции Республики Казахстан 16 апреля 2019 года № 18535. Утратил силу приказом Министра здравоохранения Республики Казахстан от 8 декабря 2020 года № ҚР ДСМ-238/2020.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08.12.2020 </w:t>
      </w:r>
      <w:r>
        <w:rPr>
          <w:rFonts w:ascii="Times New Roman"/>
          <w:b w:val="false"/>
          <w:i w:val="false"/>
          <w:color w:val="ff0000"/>
          <w:sz w:val="28"/>
        </w:rPr>
        <w:t>№ ҚР ДСМ-238/2020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42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под № 14868, опубликован 27 марта 2017 года в Эталонном контрольном банке нормативных правовых актов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высокотехнологичных медицинских услуг,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6"/>
    <w:bookmarkStart w:name="z12"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 М.</w:t>
      </w:r>
    </w:p>
    <w:bookmarkEnd w:id="7"/>
    <w:bookmarkStart w:name="z13"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2019 года № ҚР ДСМ-33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2017 года № 12</w:t>
            </w:r>
          </w:p>
        </w:tc>
      </w:tr>
    </w:tbl>
    <w:bookmarkStart w:name="z17" w:id="9"/>
    <w:p>
      <w:pPr>
        <w:spacing w:after="0"/>
        <w:ind w:left="0"/>
        <w:jc w:val="left"/>
      </w:pPr>
      <w:r>
        <w:rPr>
          <w:rFonts w:ascii="Times New Roman"/>
          <w:b/>
          <w:i w:val="false"/>
          <w:color w:val="000000"/>
        </w:rPr>
        <w:t xml:space="preserve"> Правила предоставления высокотехнологичных медицинских услуг</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1. Настоящие Правила предоставления высокотехнологичных медицинских услуг (далее – Правила) определяют порядок предоставления населению высокотехнологичных медицинских услуг.</w:t>
      </w:r>
    </w:p>
    <w:bookmarkEnd w:id="11"/>
    <w:bookmarkStart w:name="z20" w:id="12"/>
    <w:p>
      <w:pPr>
        <w:spacing w:after="0"/>
        <w:ind w:left="0"/>
        <w:jc w:val="both"/>
      </w:pPr>
      <w:r>
        <w:rPr>
          <w:rFonts w:ascii="Times New Roman"/>
          <w:b w:val="false"/>
          <w:i w:val="false"/>
          <w:color w:val="000000"/>
          <w:sz w:val="28"/>
        </w:rPr>
        <w:t xml:space="preserve">
      2. Предоставление высокотехнологичных медицинских услуг (далее – ВТМУ) осуществляется в соответствии с видами высокотехнологичных медицинских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2016 года № 1112 (зарегистрирован в Реестре государственной регистрации нормативных правовых актов под № 14630).</w:t>
      </w:r>
    </w:p>
    <w:bookmarkEnd w:id="12"/>
    <w:bookmarkStart w:name="z21" w:id="13"/>
    <w:p>
      <w:pPr>
        <w:spacing w:after="0"/>
        <w:ind w:left="0"/>
        <w:jc w:val="both"/>
      </w:pPr>
      <w:r>
        <w:rPr>
          <w:rFonts w:ascii="Times New Roman"/>
          <w:b w:val="false"/>
          <w:i w:val="false"/>
          <w:color w:val="000000"/>
          <w:sz w:val="28"/>
        </w:rPr>
        <w:t>
      3. В настоящих Правилах используются следующие понятия и определения:</w:t>
      </w:r>
    </w:p>
    <w:bookmarkEnd w:id="13"/>
    <w:bookmarkStart w:name="z22" w:id="14"/>
    <w:p>
      <w:pPr>
        <w:spacing w:after="0"/>
        <w:ind w:left="0"/>
        <w:jc w:val="both"/>
      </w:pPr>
      <w:r>
        <w:rPr>
          <w:rFonts w:ascii="Times New Roman"/>
          <w:b w:val="false"/>
          <w:i w:val="false"/>
          <w:color w:val="000000"/>
          <w:sz w:val="28"/>
        </w:rPr>
        <w:t xml:space="preserve">
      1)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 </w:t>
      </w:r>
    </w:p>
    <w:bookmarkEnd w:id="14"/>
    <w:bookmarkStart w:name="z23" w:id="15"/>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bookmarkEnd w:id="15"/>
    <w:bookmarkStart w:name="z24" w:id="16"/>
    <w:p>
      <w:pPr>
        <w:spacing w:after="0"/>
        <w:ind w:left="0"/>
        <w:jc w:val="both"/>
      </w:pPr>
      <w:r>
        <w:rPr>
          <w:rFonts w:ascii="Times New Roman"/>
          <w:b w:val="false"/>
          <w:i w:val="false"/>
          <w:color w:val="000000"/>
          <w:sz w:val="28"/>
        </w:rPr>
        <w:t>
      3) организация здравоохранения - юридическое лицо, осуществляющее деятельность в области здравоохранения;</w:t>
      </w:r>
    </w:p>
    <w:bookmarkEnd w:id="16"/>
    <w:bookmarkStart w:name="z25" w:id="17"/>
    <w:p>
      <w:pPr>
        <w:spacing w:after="0"/>
        <w:ind w:left="0"/>
        <w:jc w:val="both"/>
      </w:pPr>
      <w:r>
        <w:rPr>
          <w:rFonts w:ascii="Times New Roman"/>
          <w:b w:val="false"/>
          <w:i w:val="false"/>
          <w:color w:val="000000"/>
          <w:sz w:val="28"/>
        </w:rPr>
        <w:t>
      4)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в рамках гарантированного объема бесплатной медицинской помощи;</w:t>
      </w:r>
    </w:p>
    <w:bookmarkEnd w:id="17"/>
    <w:bookmarkStart w:name="z26" w:id="18"/>
    <w:p>
      <w:pPr>
        <w:spacing w:after="0"/>
        <w:ind w:left="0"/>
        <w:jc w:val="both"/>
      </w:pPr>
      <w:r>
        <w:rPr>
          <w:rFonts w:ascii="Times New Roman"/>
          <w:b w:val="false"/>
          <w:i w:val="false"/>
          <w:color w:val="000000"/>
          <w:sz w:val="28"/>
        </w:rPr>
        <w:t>
      5) высокотехнологичные медицинские услуги (далее – ВТМУ)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8"/>
    <w:bookmarkStart w:name="z27" w:id="19"/>
    <w:p>
      <w:pPr>
        <w:spacing w:after="0"/>
        <w:ind w:left="0"/>
        <w:jc w:val="both"/>
      </w:pPr>
      <w:r>
        <w:rPr>
          <w:rFonts w:ascii="Times New Roman"/>
          <w:b w:val="false"/>
          <w:i w:val="false"/>
          <w:color w:val="000000"/>
          <w:sz w:val="28"/>
        </w:rPr>
        <w:t>
      6)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bookmarkEnd w:id="19"/>
    <w:bookmarkStart w:name="z28" w:id="20"/>
    <w:p>
      <w:pPr>
        <w:spacing w:after="0"/>
        <w:ind w:left="0"/>
        <w:jc w:val="both"/>
      </w:pPr>
      <w:r>
        <w:rPr>
          <w:rFonts w:ascii="Times New Roman"/>
          <w:b w:val="false"/>
          <w:i w:val="false"/>
          <w:color w:val="000000"/>
          <w:sz w:val="28"/>
        </w:rPr>
        <w:t>
      7) гарантированный объем бесплатной медицинской помощи (далее – ГОБМП)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оралманам, а также иностранцам и лицам без гражданства, постоянно проживающим на территории Республики Казахстан;</w:t>
      </w:r>
    </w:p>
    <w:bookmarkEnd w:id="20"/>
    <w:bookmarkStart w:name="z29" w:id="21"/>
    <w:p>
      <w:pPr>
        <w:spacing w:after="0"/>
        <w:ind w:left="0"/>
        <w:jc w:val="both"/>
      </w:pPr>
      <w:r>
        <w:rPr>
          <w:rFonts w:ascii="Times New Roman"/>
          <w:b w:val="false"/>
          <w:i w:val="false"/>
          <w:color w:val="000000"/>
          <w:sz w:val="28"/>
        </w:rPr>
        <w:t>
      8) веб-портал "электронного правительства" (далее – веб-портал) -информационная система,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1"/>
    <w:bookmarkStart w:name="z30" w:id="22"/>
    <w:p>
      <w:pPr>
        <w:spacing w:after="0"/>
        <w:ind w:left="0"/>
        <w:jc w:val="both"/>
      </w:pPr>
      <w:r>
        <w:rPr>
          <w:rFonts w:ascii="Times New Roman"/>
          <w:b w:val="false"/>
          <w:i w:val="false"/>
          <w:color w:val="000000"/>
          <w:sz w:val="28"/>
        </w:rPr>
        <w:t>
      9) кабинет пользователя на веб-портале "электронного правительства" (далее - кабинет пользователя)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22"/>
    <w:bookmarkStart w:name="z31" w:id="23"/>
    <w:p>
      <w:pPr>
        <w:spacing w:after="0"/>
        <w:ind w:left="0"/>
        <w:jc w:val="left"/>
      </w:pPr>
      <w:r>
        <w:rPr>
          <w:rFonts w:ascii="Times New Roman"/>
          <w:b/>
          <w:i w:val="false"/>
          <w:color w:val="000000"/>
        </w:rPr>
        <w:t xml:space="preserve"> Глава 2. Порядок получения заключения о соответствии организации здравоохранения к предоставлению ВТМУ</w:t>
      </w:r>
    </w:p>
    <w:bookmarkEnd w:id="23"/>
    <w:bookmarkStart w:name="z32" w:id="24"/>
    <w:p>
      <w:pPr>
        <w:spacing w:after="0"/>
        <w:ind w:left="0"/>
        <w:jc w:val="both"/>
      </w:pPr>
      <w:r>
        <w:rPr>
          <w:rFonts w:ascii="Times New Roman"/>
          <w:b w:val="false"/>
          <w:i w:val="false"/>
          <w:color w:val="000000"/>
          <w:sz w:val="28"/>
        </w:rPr>
        <w:t>
      4. ВТМУ предоставляются в форме стационарозамещающей и стационарной помощи.</w:t>
      </w:r>
    </w:p>
    <w:bookmarkEnd w:id="24"/>
    <w:bookmarkStart w:name="z33" w:id="25"/>
    <w:p>
      <w:pPr>
        <w:spacing w:after="0"/>
        <w:ind w:left="0"/>
        <w:jc w:val="both"/>
      </w:pPr>
      <w:r>
        <w:rPr>
          <w:rFonts w:ascii="Times New Roman"/>
          <w:b w:val="false"/>
          <w:i w:val="false"/>
          <w:color w:val="000000"/>
          <w:sz w:val="28"/>
        </w:rPr>
        <w:t>
      5. Для получения заключения о соответствии организации здравоохранения к предоставлению ВТМУ (далее – Заключение) на предстоящий год, организация здравоохранения, претендующая на предоставление ВТМУ, не позднее 15 октября текущего года подает заявку на соответствие организации здравоохранения к предоставлению ВТМУ в электронном виде в информационной системе управления ресурсами (далее - ИС "СУР") в территориальное подразделение государственного органа в сфере санитарно-эпидемиологического благополучия населения (далее - Подразделение) по форме согласно приложению 1 к настоящим Правилам.</w:t>
      </w:r>
    </w:p>
    <w:bookmarkEnd w:id="25"/>
    <w:bookmarkStart w:name="z34" w:id="26"/>
    <w:p>
      <w:pPr>
        <w:spacing w:after="0"/>
        <w:ind w:left="0"/>
        <w:jc w:val="both"/>
      </w:pPr>
      <w:r>
        <w:rPr>
          <w:rFonts w:ascii="Times New Roman"/>
          <w:b w:val="false"/>
          <w:i w:val="false"/>
          <w:color w:val="000000"/>
          <w:sz w:val="28"/>
        </w:rPr>
        <w:t>
      6. Организация здравоохранения, впервые претендующая на предоставление ВТМУ (в том числе организация здравоохранения, впервые заявляющаяся на предоставление определенного вида ВТМУ), подает заявку на предоставление ВТМУ в текущем году в Подразделение согласно приложению 1 к настоящим Правилам.</w:t>
      </w:r>
    </w:p>
    <w:bookmarkEnd w:id="26"/>
    <w:bookmarkStart w:name="z35" w:id="27"/>
    <w:p>
      <w:pPr>
        <w:spacing w:after="0"/>
        <w:ind w:left="0"/>
        <w:jc w:val="both"/>
      </w:pPr>
      <w:r>
        <w:rPr>
          <w:rFonts w:ascii="Times New Roman"/>
          <w:b w:val="false"/>
          <w:i w:val="false"/>
          <w:color w:val="000000"/>
          <w:sz w:val="28"/>
        </w:rPr>
        <w:t>
      7. Организация здравоохранения в заявке указывает сведения о соответствии описаниям организаций здравоохранения, предоставляющих ВТМУ (далее – Описания) по кадрам и медицинским изделиям (далее – МИ) по форме согласно приложению 2 к настоящим Правилам.</w:t>
      </w:r>
    </w:p>
    <w:bookmarkEnd w:id="27"/>
    <w:bookmarkStart w:name="z36" w:id="28"/>
    <w:p>
      <w:pPr>
        <w:spacing w:after="0"/>
        <w:ind w:left="0"/>
        <w:jc w:val="both"/>
      </w:pPr>
      <w:r>
        <w:rPr>
          <w:rFonts w:ascii="Times New Roman"/>
          <w:b w:val="false"/>
          <w:i w:val="false"/>
          <w:color w:val="000000"/>
          <w:sz w:val="28"/>
        </w:rPr>
        <w:t xml:space="preserve">
      8. Подразделение: </w:t>
      </w:r>
    </w:p>
    <w:bookmarkEnd w:id="28"/>
    <w:bookmarkStart w:name="z37" w:id="29"/>
    <w:p>
      <w:pPr>
        <w:spacing w:after="0"/>
        <w:ind w:left="0"/>
        <w:jc w:val="both"/>
      </w:pPr>
      <w:r>
        <w:rPr>
          <w:rFonts w:ascii="Times New Roman"/>
          <w:b w:val="false"/>
          <w:i w:val="false"/>
          <w:color w:val="000000"/>
          <w:sz w:val="28"/>
        </w:rPr>
        <w:t>
      1) в течение 30 календарных дней со дня получения заявки от организации здравоохранения, претендующей на предоставление ВТМУ, проводит оценку соответствия кадров и МИ Описаниям;</w:t>
      </w:r>
    </w:p>
    <w:bookmarkEnd w:id="29"/>
    <w:bookmarkStart w:name="z38" w:id="30"/>
    <w:p>
      <w:pPr>
        <w:spacing w:after="0"/>
        <w:ind w:left="0"/>
        <w:jc w:val="both"/>
      </w:pPr>
      <w:r>
        <w:rPr>
          <w:rFonts w:ascii="Times New Roman"/>
          <w:b w:val="false"/>
          <w:i w:val="false"/>
          <w:color w:val="000000"/>
          <w:sz w:val="28"/>
        </w:rPr>
        <w:t>
      2) в случае соответствия Описаниям выдает Заключение организации здравоохранения, претендующей на предоставление ВТМУ на предстоящий год со сроком действия на один календарный год со дня регистрации заявки согласно приложению 3 к настоящим Правилам;</w:t>
      </w:r>
    </w:p>
    <w:bookmarkEnd w:id="30"/>
    <w:bookmarkStart w:name="z39" w:id="31"/>
    <w:p>
      <w:pPr>
        <w:spacing w:after="0"/>
        <w:ind w:left="0"/>
        <w:jc w:val="both"/>
      </w:pPr>
      <w:r>
        <w:rPr>
          <w:rFonts w:ascii="Times New Roman"/>
          <w:b w:val="false"/>
          <w:i w:val="false"/>
          <w:color w:val="000000"/>
          <w:sz w:val="28"/>
        </w:rPr>
        <w:t>
      3) в случае соответствия Описаниям выдает Заключение организации здравоохранения, впервые претендующей на предоставление ВТМУ (в том числе организации здравоохранения, впервые заявляющейся на предоставление определенного вида ВТМУ), до конца текущего года со дня регистрации заявки согласно приложению 3 к настоящим Правилам;</w:t>
      </w:r>
    </w:p>
    <w:bookmarkEnd w:id="31"/>
    <w:bookmarkStart w:name="z40" w:id="32"/>
    <w:p>
      <w:pPr>
        <w:spacing w:after="0"/>
        <w:ind w:left="0"/>
        <w:jc w:val="both"/>
      </w:pPr>
      <w:r>
        <w:rPr>
          <w:rFonts w:ascii="Times New Roman"/>
          <w:b w:val="false"/>
          <w:i w:val="false"/>
          <w:color w:val="000000"/>
          <w:sz w:val="28"/>
        </w:rPr>
        <w:t>
      4) переоформляет Заключения на предоставление ВТМУ ранее полученные организациями здравоохранения в соответствии с перечнем, утвержденным уполномоченным органом, на организации здравоохранения, планирующие или осуществляющие деятельность с сохранением производственной базы и профиля деятельности, в следующих случаях: реорганизации, изменении организационно-правовой формы, смене юридического лица, передаче объекта в доверительное управление, подтвержденное уполномоченным органом или местными органами государственного управления здравоохранением.</w:t>
      </w:r>
    </w:p>
    <w:bookmarkEnd w:id="32"/>
    <w:bookmarkStart w:name="z41" w:id="33"/>
    <w:p>
      <w:pPr>
        <w:spacing w:after="0"/>
        <w:ind w:left="0"/>
        <w:jc w:val="both"/>
      </w:pPr>
      <w:r>
        <w:rPr>
          <w:rFonts w:ascii="Times New Roman"/>
          <w:b w:val="false"/>
          <w:i w:val="false"/>
          <w:color w:val="000000"/>
          <w:sz w:val="28"/>
        </w:rPr>
        <w:t>
      Заключение о соответствии организации здравоохранения, претендующей на предоставление ВТМУ Описаниям вносится в ИС "СУР" и выдается за подписью первого руководителя Подразделения либо лица, заменяющего первого руководителя Подразделения.</w:t>
      </w:r>
    </w:p>
    <w:bookmarkEnd w:id="33"/>
    <w:bookmarkStart w:name="z42" w:id="34"/>
    <w:p>
      <w:pPr>
        <w:spacing w:after="0"/>
        <w:ind w:left="0"/>
        <w:jc w:val="both"/>
      </w:pPr>
      <w:r>
        <w:rPr>
          <w:rFonts w:ascii="Times New Roman"/>
          <w:b w:val="false"/>
          <w:i w:val="false"/>
          <w:color w:val="000000"/>
          <w:sz w:val="28"/>
        </w:rPr>
        <w:t>
      9. Организация здравоохранения направляет положительное Заключение Подразделения в ФСМС.</w:t>
      </w:r>
    </w:p>
    <w:bookmarkEnd w:id="34"/>
    <w:bookmarkStart w:name="z43" w:id="35"/>
    <w:p>
      <w:pPr>
        <w:spacing w:after="0"/>
        <w:ind w:left="0"/>
        <w:jc w:val="both"/>
      </w:pPr>
      <w:r>
        <w:rPr>
          <w:rFonts w:ascii="Times New Roman"/>
          <w:b w:val="false"/>
          <w:i w:val="false"/>
          <w:color w:val="000000"/>
          <w:sz w:val="28"/>
        </w:rPr>
        <w:t>
      10. Организация здравоохранения в случае увольнения (перевода на другую должность) или замены специалиста, допущенного к оказанию ВТМУ, на вновь прибывшего, а также в случае возникновения неисправности заявленного МИ, требующего длительного (более 3-х месяцев) ремонта или его замены, в течение десяти рабочих дней актуализирует сведения в ИС "СУР".</w:t>
      </w:r>
    </w:p>
    <w:bookmarkEnd w:id="35"/>
    <w:bookmarkStart w:name="z44" w:id="36"/>
    <w:p>
      <w:pPr>
        <w:spacing w:after="0"/>
        <w:ind w:left="0"/>
        <w:jc w:val="both"/>
      </w:pPr>
      <w:r>
        <w:rPr>
          <w:rFonts w:ascii="Times New Roman"/>
          <w:b w:val="false"/>
          <w:i w:val="false"/>
          <w:color w:val="000000"/>
          <w:sz w:val="28"/>
        </w:rPr>
        <w:t xml:space="preserve">
      11. При подаче заявки в Подразделение на проведение трансплантации тканей (части тканей) или органов (части органов) необходимо предоставлять данные не менее двух специалистов с сертификатом "Общая хирургия (трансплантология)"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29 июня 2015 года № 534 "Об утверждении Правил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(зарегистрирован в Реестре государственной регистрации нормативных правовых актов под № 11743).</w:t>
      </w:r>
    </w:p>
    <w:bookmarkEnd w:id="36"/>
    <w:bookmarkStart w:name="z45" w:id="37"/>
    <w:p>
      <w:pPr>
        <w:spacing w:after="0"/>
        <w:ind w:left="0"/>
        <w:jc w:val="both"/>
      </w:pPr>
      <w:r>
        <w:rPr>
          <w:rFonts w:ascii="Times New Roman"/>
          <w:b w:val="false"/>
          <w:i w:val="false"/>
          <w:color w:val="000000"/>
          <w:sz w:val="28"/>
        </w:rPr>
        <w:t>
      12. В случае изменения кода/наименования ВТМУ Подразделение на основании заявки организации здравоохранения, претендующей на предоставление ВТМУ, при соответствии Описаниям переоформляет Заключение в соответствии с новым кодом/наименованием в течение 30 календарных дней с момента поступления заявки.</w:t>
      </w:r>
    </w:p>
    <w:bookmarkEnd w:id="37"/>
    <w:bookmarkStart w:name="z46" w:id="38"/>
    <w:p>
      <w:pPr>
        <w:spacing w:after="0"/>
        <w:ind w:left="0"/>
        <w:jc w:val="left"/>
      </w:pPr>
      <w:r>
        <w:rPr>
          <w:rFonts w:ascii="Times New Roman"/>
          <w:b/>
          <w:i w:val="false"/>
          <w:color w:val="000000"/>
        </w:rPr>
        <w:t xml:space="preserve"> Глава 3. Порядок предоставления пациенту ВТМУ</w:t>
      </w:r>
    </w:p>
    <w:bookmarkEnd w:id="38"/>
    <w:bookmarkStart w:name="z47" w:id="39"/>
    <w:p>
      <w:pPr>
        <w:spacing w:after="0"/>
        <w:ind w:left="0"/>
        <w:jc w:val="both"/>
      </w:pPr>
      <w:r>
        <w:rPr>
          <w:rFonts w:ascii="Times New Roman"/>
          <w:b w:val="false"/>
          <w:i w:val="false"/>
          <w:color w:val="000000"/>
          <w:sz w:val="28"/>
        </w:rPr>
        <w:t xml:space="preserve">
      13. Организация здравоохранения по месту прикрепления пациента при его обращении на основании заключения профильного специалиста направляет документы пациента в комиссию по высокотехнологичным медицинским услугам (далее - Комиссия ВТМУ). </w:t>
      </w:r>
    </w:p>
    <w:bookmarkEnd w:id="39"/>
    <w:bookmarkStart w:name="z48" w:id="40"/>
    <w:p>
      <w:pPr>
        <w:spacing w:after="0"/>
        <w:ind w:left="0"/>
        <w:jc w:val="both"/>
      </w:pPr>
      <w:r>
        <w:rPr>
          <w:rFonts w:ascii="Times New Roman"/>
          <w:b w:val="false"/>
          <w:i w:val="false"/>
          <w:color w:val="000000"/>
          <w:sz w:val="28"/>
        </w:rPr>
        <w:t>
      Организация здравоохранения по месту прикрепления пациента информирует его о возможности альтернативного выбора организации здравоохранения, предоставляющей ВТМУ по соответствующему профилю.</w:t>
      </w:r>
    </w:p>
    <w:bookmarkEnd w:id="40"/>
    <w:bookmarkStart w:name="z49" w:id="41"/>
    <w:p>
      <w:pPr>
        <w:spacing w:after="0"/>
        <w:ind w:left="0"/>
        <w:jc w:val="both"/>
      </w:pPr>
      <w:r>
        <w:rPr>
          <w:rFonts w:ascii="Times New Roman"/>
          <w:b w:val="false"/>
          <w:i w:val="false"/>
          <w:color w:val="000000"/>
          <w:sz w:val="28"/>
        </w:rPr>
        <w:t>
      14. Организация здравоохранения по месту прикрепления пациента направляет пакет документов пациента в бумажном или электронном виде в местные органы государственного управления здравоохранением областей, городов республиканского значения и столицы (далее – УЗ) на рассмотрение Комиссии ВТМУ.</w:t>
      </w:r>
    </w:p>
    <w:bookmarkEnd w:id="41"/>
    <w:bookmarkStart w:name="z50" w:id="42"/>
    <w:p>
      <w:pPr>
        <w:spacing w:after="0"/>
        <w:ind w:left="0"/>
        <w:jc w:val="both"/>
      </w:pPr>
      <w:r>
        <w:rPr>
          <w:rFonts w:ascii="Times New Roman"/>
          <w:b w:val="false"/>
          <w:i w:val="false"/>
          <w:color w:val="000000"/>
          <w:sz w:val="28"/>
        </w:rPr>
        <w:t>
      Комиссия ВТМУ создается руководителем УЗ из профильных специалистов при УЗ для решения вопроса направления пациента в организацию здравоохранения, предоставляющую ВТМУ.</w:t>
      </w:r>
    </w:p>
    <w:bookmarkEnd w:id="42"/>
    <w:bookmarkStart w:name="z51" w:id="43"/>
    <w:p>
      <w:pPr>
        <w:spacing w:after="0"/>
        <w:ind w:left="0"/>
        <w:jc w:val="both"/>
      </w:pPr>
      <w:r>
        <w:rPr>
          <w:rFonts w:ascii="Times New Roman"/>
          <w:b w:val="false"/>
          <w:i w:val="false"/>
          <w:color w:val="000000"/>
          <w:sz w:val="28"/>
        </w:rPr>
        <w:t>
      15. Пакет документов, предоставляемый Комиссии ВТМУ, включает в себя:</w:t>
      </w:r>
    </w:p>
    <w:bookmarkEnd w:id="43"/>
    <w:bookmarkStart w:name="z52" w:id="44"/>
    <w:p>
      <w:pPr>
        <w:spacing w:after="0"/>
        <w:ind w:left="0"/>
        <w:jc w:val="both"/>
      </w:pPr>
      <w:r>
        <w:rPr>
          <w:rFonts w:ascii="Times New Roman"/>
          <w:b w:val="false"/>
          <w:i w:val="false"/>
          <w:color w:val="000000"/>
          <w:sz w:val="28"/>
        </w:rPr>
        <w:t xml:space="preserve">
      1) копию документа, удостоверяющего личность пациента согласно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29 января 2013 года "О документах, удостоверяющих личность";</w:t>
      </w:r>
    </w:p>
    <w:bookmarkEnd w:id="44"/>
    <w:bookmarkStart w:name="z53" w:id="45"/>
    <w:p>
      <w:pPr>
        <w:spacing w:after="0"/>
        <w:ind w:left="0"/>
        <w:jc w:val="both"/>
      </w:pPr>
      <w:r>
        <w:rPr>
          <w:rFonts w:ascii="Times New Roman"/>
          <w:b w:val="false"/>
          <w:i w:val="false"/>
          <w:color w:val="000000"/>
          <w:sz w:val="28"/>
        </w:rPr>
        <w:t xml:space="preserve">
      2) направление на госпитализацию в стационар, в дневной стационар, по форме 201/у, утвержденного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bookmarkEnd w:id="45"/>
    <w:bookmarkStart w:name="z54" w:id="46"/>
    <w:p>
      <w:pPr>
        <w:spacing w:after="0"/>
        <w:ind w:left="0"/>
        <w:jc w:val="both"/>
      </w:pPr>
      <w:r>
        <w:rPr>
          <w:rFonts w:ascii="Times New Roman"/>
          <w:b w:val="false"/>
          <w:i w:val="false"/>
          <w:color w:val="000000"/>
          <w:sz w:val="28"/>
        </w:rPr>
        <w:t>
      3) выписку медицинской карты амбулаторного пациента или медицинской карты стационарного больного с указанием клинического диагноза, заверенную подписями лечащего врача, заведующего отделением и заместителя главного врача по лечебно-профилактической работе, а также печатью организации здравоохранения;</w:t>
      </w:r>
    </w:p>
    <w:bookmarkEnd w:id="46"/>
    <w:bookmarkStart w:name="z55" w:id="47"/>
    <w:p>
      <w:pPr>
        <w:spacing w:after="0"/>
        <w:ind w:left="0"/>
        <w:jc w:val="both"/>
      </w:pPr>
      <w:r>
        <w:rPr>
          <w:rFonts w:ascii="Times New Roman"/>
          <w:b w:val="false"/>
          <w:i w:val="false"/>
          <w:color w:val="000000"/>
          <w:sz w:val="28"/>
        </w:rPr>
        <w:t>
      4) результаты клинико-диагностических (лабораторные, инструментальные и функциональные) исследований, консультации профильных специалистов согласно клинических протоколов диагностики и лечения.</w:t>
      </w:r>
    </w:p>
    <w:bookmarkEnd w:id="47"/>
    <w:bookmarkStart w:name="z56" w:id="48"/>
    <w:p>
      <w:pPr>
        <w:spacing w:after="0"/>
        <w:ind w:left="0"/>
        <w:jc w:val="both"/>
      </w:pPr>
      <w:r>
        <w:rPr>
          <w:rFonts w:ascii="Times New Roman"/>
          <w:b w:val="false"/>
          <w:i w:val="false"/>
          <w:color w:val="000000"/>
          <w:sz w:val="28"/>
        </w:rPr>
        <w:t>
      16. Направление на госпитализацию, сформированное в электронном формате, согласно приложению к формам первичной медицинской документации организаций здравоохранения, утвержденного Приказом № 907, пациент имеет возможность получить:</w:t>
      </w:r>
    </w:p>
    <w:bookmarkEnd w:id="48"/>
    <w:bookmarkStart w:name="z57" w:id="49"/>
    <w:p>
      <w:pPr>
        <w:spacing w:after="0"/>
        <w:ind w:left="0"/>
        <w:jc w:val="both"/>
      </w:pPr>
      <w:r>
        <w:rPr>
          <w:rFonts w:ascii="Times New Roman"/>
          <w:b w:val="false"/>
          <w:i w:val="false"/>
          <w:color w:val="000000"/>
          <w:sz w:val="28"/>
        </w:rPr>
        <w:t>
      1) в кабинете пользователя на веб-портале;</w:t>
      </w:r>
    </w:p>
    <w:bookmarkEnd w:id="49"/>
    <w:bookmarkStart w:name="z58" w:id="50"/>
    <w:p>
      <w:pPr>
        <w:spacing w:after="0"/>
        <w:ind w:left="0"/>
        <w:jc w:val="both"/>
      </w:pPr>
      <w:r>
        <w:rPr>
          <w:rFonts w:ascii="Times New Roman"/>
          <w:b w:val="false"/>
          <w:i w:val="false"/>
          <w:color w:val="000000"/>
          <w:sz w:val="28"/>
        </w:rPr>
        <w:t>
      2) в приемном покое при госпитализации в организацию здравоохранения, предоставляющую ВТМУ;</w:t>
      </w:r>
    </w:p>
    <w:bookmarkEnd w:id="50"/>
    <w:bookmarkStart w:name="z59" w:id="51"/>
    <w:p>
      <w:pPr>
        <w:spacing w:after="0"/>
        <w:ind w:left="0"/>
        <w:jc w:val="both"/>
      </w:pPr>
      <w:r>
        <w:rPr>
          <w:rFonts w:ascii="Times New Roman"/>
          <w:b w:val="false"/>
          <w:i w:val="false"/>
          <w:color w:val="000000"/>
          <w:sz w:val="28"/>
        </w:rPr>
        <w:t>
      3) по запросу в организации здравоохранения по месту прикрепления.</w:t>
      </w:r>
    </w:p>
    <w:bookmarkEnd w:id="51"/>
    <w:bookmarkStart w:name="z60" w:id="52"/>
    <w:p>
      <w:pPr>
        <w:spacing w:after="0"/>
        <w:ind w:left="0"/>
        <w:jc w:val="both"/>
      </w:pPr>
      <w:r>
        <w:rPr>
          <w:rFonts w:ascii="Times New Roman"/>
          <w:b w:val="false"/>
          <w:i w:val="false"/>
          <w:color w:val="000000"/>
          <w:sz w:val="28"/>
        </w:rPr>
        <w:t>
      17. Комиссия ВТМУ:</w:t>
      </w:r>
    </w:p>
    <w:bookmarkEnd w:id="52"/>
    <w:bookmarkStart w:name="z61" w:id="53"/>
    <w:p>
      <w:pPr>
        <w:spacing w:after="0"/>
        <w:ind w:left="0"/>
        <w:jc w:val="both"/>
      </w:pPr>
      <w:r>
        <w:rPr>
          <w:rFonts w:ascii="Times New Roman"/>
          <w:b w:val="false"/>
          <w:i w:val="false"/>
          <w:color w:val="000000"/>
          <w:sz w:val="28"/>
        </w:rPr>
        <w:t xml:space="preserve">
      1) рассматривает пакет документов пациента заочно, в течение двух рабочих дней с момента поступления; </w:t>
      </w:r>
    </w:p>
    <w:bookmarkEnd w:id="53"/>
    <w:bookmarkStart w:name="z62" w:id="54"/>
    <w:p>
      <w:pPr>
        <w:spacing w:after="0"/>
        <w:ind w:left="0"/>
        <w:jc w:val="both"/>
      </w:pPr>
      <w:r>
        <w:rPr>
          <w:rFonts w:ascii="Times New Roman"/>
          <w:b w:val="false"/>
          <w:i w:val="false"/>
          <w:color w:val="000000"/>
          <w:sz w:val="28"/>
        </w:rPr>
        <w:t>
      2) определяет обоснованность направления пациента в организацию здравоохранения, предоставляющую ВТМУ;</w:t>
      </w:r>
    </w:p>
    <w:bookmarkEnd w:id="54"/>
    <w:bookmarkStart w:name="z63" w:id="55"/>
    <w:p>
      <w:pPr>
        <w:spacing w:after="0"/>
        <w:ind w:left="0"/>
        <w:jc w:val="both"/>
      </w:pPr>
      <w:r>
        <w:rPr>
          <w:rFonts w:ascii="Times New Roman"/>
          <w:b w:val="false"/>
          <w:i w:val="false"/>
          <w:color w:val="000000"/>
          <w:sz w:val="28"/>
        </w:rPr>
        <w:t>
      3) принимает решение, оформляемое в виде протокола.</w:t>
      </w:r>
    </w:p>
    <w:bookmarkEnd w:id="55"/>
    <w:bookmarkStart w:name="z64" w:id="56"/>
    <w:p>
      <w:pPr>
        <w:spacing w:after="0"/>
        <w:ind w:left="0"/>
        <w:jc w:val="both"/>
      </w:pPr>
      <w:r>
        <w:rPr>
          <w:rFonts w:ascii="Times New Roman"/>
          <w:b w:val="false"/>
          <w:i w:val="false"/>
          <w:color w:val="000000"/>
          <w:sz w:val="28"/>
        </w:rPr>
        <w:t>
      18. При принятии положительного решения Комиссия ВТМУ регистрирует направление на госпитализацию в Портале с прикреплением пакета документов пациента.</w:t>
      </w:r>
    </w:p>
    <w:bookmarkEnd w:id="56"/>
    <w:bookmarkStart w:name="z65" w:id="57"/>
    <w:p>
      <w:pPr>
        <w:spacing w:after="0"/>
        <w:ind w:left="0"/>
        <w:jc w:val="both"/>
      </w:pPr>
      <w:r>
        <w:rPr>
          <w:rFonts w:ascii="Times New Roman"/>
          <w:b w:val="false"/>
          <w:i w:val="false"/>
          <w:color w:val="000000"/>
          <w:sz w:val="28"/>
        </w:rPr>
        <w:t>
      19. Организация здравоохранения, предоставляющая ВТМУ, в Портале рассматривает поступившее направление на госпитализацию с документами пациента в течение двух рабочих дней с момента поступления и определяет дату госпитализации в стационар.</w:t>
      </w:r>
    </w:p>
    <w:bookmarkEnd w:id="57"/>
    <w:bookmarkStart w:name="z66" w:id="58"/>
    <w:p>
      <w:pPr>
        <w:spacing w:after="0"/>
        <w:ind w:left="0"/>
        <w:jc w:val="both"/>
      </w:pPr>
      <w:r>
        <w:rPr>
          <w:rFonts w:ascii="Times New Roman"/>
          <w:b w:val="false"/>
          <w:i w:val="false"/>
          <w:color w:val="000000"/>
          <w:sz w:val="28"/>
        </w:rPr>
        <w:t>
      20. Организация здравоохранения по месту прикрепления пациента просматривает в Портале дату госпитализации в направлении, установленную организацией здравоохранения, предоставляющей ВТМУ и в течение одного рабочего дня информирует пациента о дате госпитализации в стационар.</w:t>
      </w:r>
    </w:p>
    <w:bookmarkEnd w:id="58"/>
    <w:bookmarkStart w:name="z67" w:id="59"/>
    <w:p>
      <w:pPr>
        <w:spacing w:after="0"/>
        <w:ind w:left="0"/>
        <w:jc w:val="both"/>
      </w:pPr>
      <w:r>
        <w:rPr>
          <w:rFonts w:ascii="Times New Roman"/>
          <w:b w:val="false"/>
          <w:i w:val="false"/>
          <w:color w:val="000000"/>
          <w:sz w:val="28"/>
        </w:rPr>
        <w:t>
      Информирование пациента о дате госпитализации в организацию, предоставляющую ВТМУ, возможно путем:</w:t>
      </w:r>
    </w:p>
    <w:bookmarkEnd w:id="59"/>
    <w:bookmarkStart w:name="z68" w:id="60"/>
    <w:p>
      <w:pPr>
        <w:spacing w:after="0"/>
        <w:ind w:left="0"/>
        <w:jc w:val="both"/>
      </w:pPr>
      <w:r>
        <w:rPr>
          <w:rFonts w:ascii="Times New Roman"/>
          <w:b w:val="false"/>
          <w:i w:val="false"/>
          <w:color w:val="000000"/>
          <w:sz w:val="28"/>
        </w:rPr>
        <w:t>
      1) устного оповещения;</w:t>
      </w:r>
    </w:p>
    <w:bookmarkEnd w:id="60"/>
    <w:bookmarkStart w:name="z69" w:id="61"/>
    <w:p>
      <w:pPr>
        <w:spacing w:after="0"/>
        <w:ind w:left="0"/>
        <w:jc w:val="both"/>
      </w:pPr>
      <w:r>
        <w:rPr>
          <w:rFonts w:ascii="Times New Roman"/>
          <w:b w:val="false"/>
          <w:i w:val="false"/>
          <w:color w:val="000000"/>
          <w:sz w:val="28"/>
        </w:rPr>
        <w:t>
      2) sms-оповещения;</w:t>
      </w:r>
    </w:p>
    <w:bookmarkEnd w:id="61"/>
    <w:bookmarkStart w:name="z70" w:id="62"/>
    <w:p>
      <w:pPr>
        <w:spacing w:after="0"/>
        <w:ind w:left="0"/>
        <w:jc w:val="both"/>
      </w:pPr>
      <w:r>
        <w:rPr>
          <w:rFonts w:ascii="Times New Roman"/>
          <w:b w:val="false"/>
          <w:i w:val="false"/>
          <w:color w:val="000000"/>
          <w:sz w:val="28"/>
        </w:rPr>
        <w:t>
      3) электронного оповещения в кабинете пользователя;</w:t>
      </w:r>
    </w:p>
    <w:bookmarkEnd w:id="62"/>
    <w:bookmarkStart w:name="z71" w:id="63"/>
    <w:p>
      <w:pPr>
        <w:spacing w:after="0"/>
        <w:ind w:left="0"/>
        <w:jc w:val="both"/>
      </w:pPr>
      <w:r>
        <w:rPr>
          <w:rFonts w:ascii="Times New Roman"/>
          <w:b w:val="false"/>
          <w:i w:val="false"/>
          <w:color w:val="000000"/>
          <w:sz w:val="28"/>
        </w:rPr>
        <w:t>
      4) в медицинских информационных системах, в том числе с использованием мобильных приложений.</w:t>
      </w:r>
    </w:p>
    <w:bookmarkEnd w:id="63"/>
    <w:bookmarkStart w:name="z72" w:id="64"/>
    <w:p>
      <w:pPr>
        <w:spacing w:after="0"/>
        <w:ind w:left="0"/>
        <w:jc w:val="both"/>
      </w:pPr>
      <w:r>
        <w:rPr>
          <w:rFonts w:ascii="Times New Roman"/>
          <w:b w:val="false"/>
          <w:i w:val="false"/>
          <w:color w:val="000000"/>
          <w:sz w:val="28"/>
        </w:rPr>
        <w:t>
      21. В случае нахождения пациента на стационарном лечении в организации здравоохранения, при наличии медицинских показаний для оказания пациенту ВТМУ, лечащий врач совместно с заведующим отделением/заместителем главного врача по лечебной работе данной организации здравоохранения, направляет электронной почтой (сканированную форму) выписку из медицинской карты стационарного больного на рассмотрение Комиссии ВТМУ.</w:t>
      </w:r>
    </w:p>
    <w:bookmarkEnd w:id="64"/>
    <w:bookmarkStart w:name="z73" w:id="65"/>
    <w:p>
      <w:pPr>
        <w:spacing w:after="0"/>
        <w:ind w:left="0"/>
        <w:jc w:val="both"/>
      </w:pPr>
      <w:r>
        <w:rPr>
          <w:rFonts w:ascii="Times New Roman"/>
          <w:b w:val="false"/>
          <w:i w:val="false"/>
          <w:color w:val="000000"/>
          <w:sz w:val="28"/>
        </w:rPr>
        <w:t>
      При принятии положительного решения об оказании ВТМУ пациенту, находящемуся в организации здравоохранения, Комиссия ВТМУ регистрирует направление в Портале.</w:t>
      </w:r>
    </w:p>
    <w:bookmarkEnd w:id="65"/>
    <w:bookmarkStart w:name="z74" w:id="66"/>
    <w:p>
      <w:pPr>
        <w:spacing w:after="0"/>
        <w:ind w:left="0"/>
        <w:jc w:val="both"/>
      </w:pPr>
      <w:r>
        <w:rPr>
          <w:rFonts w:ascii="Times New Roman"/>
          <w:b w:val="false"/>
          <w:i w:val="false"/>
          <w:color w:val="000000"/>
          <w:sz w:val="28"/>
        </w:rPr>
        <w:t>
      22. По окончании оказания ВТМУ, организация здравоохранения, выполнившая ВТМУ, направляет в организацию здравоохранения по месту прикрепления пациента выписной эпикриз пациента с рекомендациями дальнейшего ведения, в том числе с планом совместного динамического наблюдения эффективности проведенной ВТМУ.</w:t>
      </w:r>
    </w:p>
    <w:bookmarkEnd w:id="66"/>
    <w:bookmarkStart w:name="z75" w:id="67"/>
    <w:p>
      <w:pPr>
        <w:spacing w:after="0"/>
        <w:ind w:left="0"/>
        <w:jc w:val="both"/>
      </w:pPr>
      <w:r>
        <w:rPr>
          <w:rFonts w:ascii="Times New Roman"/>
          <w:b w:val="false"/>
          <w:i w:val="false"/>
          <w:color w:val="000000"/>
          <w:sz w:val="28"/>
        </w:rPr>
        <w:t>
      23. Организация здравоохранения по месту прикрепления пациента проводит динамическое наблюдение состояния пациента после оказания ВТМУ (наличие осложнений, инвалидность, выживаемость в течение одного года после проведенной операции, летальные исходы) и в первом квартале следующего за отчетным года предоставляет отчет в УЗ.</w:t>
      </w:r>
    </w:p>
    <w:bookmarkEnd w:id="67"/>
    <w:bookmarkStart w:name="z76" w:id="68"/>
    <w:p>
      <w:pPr>
        <w:spacing w:after="0"/>
        <w:ind w:left="0"/>
        <w:jc w:val="both"/>
      </w:pPr>
      <w:r>
        <w:rPr>
          <w:rFonts w:ascii="Times New Roman"/>
          <w:b w:val="false"/>
          <w:i w:val="false"/>
          <w:color w:val="000000"/>
          <w:sz w:val="28"/>
        </w:rPr>
        <w:t xml:space="preserve">
      24. После проведения ВТМУ в виде трансплантации тканей (части тканей) или органов (части органов) местные исполнительные органы реализуют мероприятия по обеспечению лекарственными средствами пациентов после трансплантации тканей (части тканей) или органов (части органов) согласно подпункту 2) </w:t>
      </w:r>
      <w:r>
        <w:rPr>
          <w:rFonts w:ascii="Times New Roman"/>
          <w:b w:val="false"/>
          <w:i w:val="false"/>
          <w:color w:val="000000"/>
          <w:sz w:val="28"/>
        </w:rPr>
        <w:t>пункта 1</w:t>
      </w:r>
      <w:r>
        <w:rPr>
          <w:rFonts w:ascii="Times New Roman"/>
          <w:b w:val="false"/>
          <w:i w:val="false"/>
          <w:color w:val="000000"/>
          <w:sz w:val="28"/>
        </w:rPr>
        <w:t xml:space="preserve"> статьи 88 Кодекса Республики Казахстан от 18 сентября 2009 года "О здоровье народа и системе здравоохранения".</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 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 w:id="69"/>
    <w:p>
      <w:pPr>
        <w:spacing w:after="0"/>
        <w:ind w:left="0"/>
        <w:jc w:val="left"/>
      </w:pPr>
      <w:r>
        <w:rPr>
          <w:rFonts w:ascii="Times New Roman"/>
          <w:b/>
          <w:i w:val="false"/>
          <w:color w:val="000000"/>
        </w:rPr>
        <w:t xml:space="preserve"> Заявка на соответствие организации здравоохранения к предоставлению высокотехнологичных медицинских услуг (далее – ВТМУ) на _______ год</w:t>
      </w:r>
    </w:p>
    <w:bookmarkEnd w:id="69"/>
    <w:bookmarkStart w:name="z80" w:id="70"/>
    <w:p>
      <w:pPr>
        <w:spacing w:after="0"/>
        <w:ind w:left="0"/>
        <w:jc w:val="left"/>
      </w:pPr>
      <w:r>
        <w:rPr>
          <w:rFonts w:ascii="Times New Roman"/>
          <w:b/>
          <w:i w:val="false"/>
          <w:color w:val="000000"/>
        </w:rPr>
        <w:t xml:space="preserve"> Организация здравоохранения ____________________________________________</w:t>
      </w:r>
      <w:r>
        <w:br/>
      </w:r>
      <w:r>
        <w:rPr>
          <w:rFonts w:ascii="Times New Roman"/>
          <w:b/>
          <w:i w:val="false"/>
          <w:color w:val="000000"/>
        </w:rPr>
        <w:t>(полное юридическое наименование)</w:t>
      </w:r>
    </w:p>
    <w:bookmarkEnd w:id="70"/>
    <w:bookmarkStart w:name="z81" w:id="71"/>
    <w:p>
      <w:pPr>
        <w:spacing w:after="0"/>
        <w:ind w:left="0"/>
        <w:jc w:val="both"/>
      </w:pPr>
      <w:r>
        <w:rPr>
          <w:rFonts w:ascii="Times New Roman"/>
          <w:b w:val="false"/>
          <w:i w:val="false"/>
          <w:color w:val="000000"/>
          <w:sz w:val="28"/>
        </w:rPr>
        <w:t>
      Просит допустить к предоставлению ВТМУ: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816"/>
        <w:gridCol w:w="2516"/>
        <w:gridCol w:w="3216"/>
        <w:gridCol w:w="2518"/>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ВТМУ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кадрах</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медицинских изделиях</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объем ВТМУ</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72"/>
    <w:p>
      <w:pPr>
        <w:spacing w:after="0"/>
        <w:ind w:left="0"/>
        <w:jc w:val="both"/>
      </w:pPr>
      <w:r>
        <w:rPr>
          <w:rFonts w:ascii="Times New Roman"/>
          <w:b w:val="false"/>
          <w:i w:val="false"/>
          <w:color w:val="000000"/>
          <w:sz w:val="28"/>
        </w:rPr>
        <w:t xml:space="preserve">
      Примечание: </w:t>
      </w:r>
    </w:p>
    <w:bookmarkEnd w:id="72"/>
    <w:bookmarkStart w:name="z83" w:id="73"/>
    <w:p>
      <w:pPr>
        <w:spacing w:after="0"/>
        <w:ind w:left="0"/>
        <w:jc w:val="both"/>
      </w:pPr>
      <w:r>
        <w:rPr>
          <w:rFonts w:ascii="Times New Roman"/>
          <w:b w:val="false"/>
          <w:i w:val="false"/>
          <w:color w:val="000000"/>
          <w:sz w:val="28"/>
        </w:rPr>
        <w:t>
      1. Заполняется организацией здравоохранения, претендующей на предоставление ВТМУ, в соответствии с приложением 2 настоящих Правил.</w:t>
      </w:r>
    </w:p>
    <w:bookmarkEnd w:id="73"/>
    <w:bookmarkStart w:name="z84" w:id="74"/>
    <w:p>
      <w:pPr>
        <w:spacing w:after="0"/>
        <w:ind w:left="0"/>
        <w:jc w:val="both"/>
      </w:pPr>
      <w:r>
        <w:rPr>
          <w:rFonts w:ascii="Times New Roman"/>
          <w:b w:val="false"/>
          <w:i w:val="false"/>
          <w:color w:val="000000"/>
          <w:sz w:val="28"/>
        </w:rPr>
        <w:t>
      2. Организация здравоохранения, претендующая на предоставление ВТМУ впервые, графу "Планируемый объем ВТМУ" не заполняет.</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 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 w:id="75"/>
    <w:p>
      <w:pPr>
        <w:spacing w:after="0"/>
        <w:ind w:left="0"/>
        <w:jc w:val="left"/>
      </w:pPr>
      <w:r>
        <w:rPr>
          <w:rFonts w:ascii="Times New Roman"/>
          <w:b/>
          <w:i w:val="false"/>
          <w:color w:val="000000"/>
        </w:rPr>
        <w:t xml:space="preserve"> Описание организаций здравоохранения, предоставляющих высокотехнологичные медицинские услуги</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75"/>
        <w:gridCol w:w="1086"/>
        <w:gridCol w:w="3918"/>
        <w:gridCol w:w="588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Уникальные виды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стаж работы в отделении трансплантации не менее 3 лет, свидетельство о повышении квалификации по трансплантации органов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3, анализатор кислотно-щелочного состояния – 1, аспиратор ультразвуковой хирургический – 1.</w:t>
            </w:r>
          </w:p>
          <w:bookmarkEnd w:id="7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xml:space="preserve">
Система для функциональной нейрохирургии и биопсии. </w:t>
            </w:r>
            <w:r>
              <w:br/>
            </w:r>
            <w:r>
              <w:rPr>
                <w:rFonts w:ascii="Times New Roman"/>
                <w:b w:val="false"/>
                <w:i w:val="false"/>
                <w:color w:val="000000"/>
                <w:sz w:val="20"/>
              </w:rPr>
              <w:t>
</w:t>
            </w:r>
            <w:r>
              <w:rPr>
                <w:rFonts w:ascii="Times New Roman"/>
                <w:b w:val="false"/>
                <w:i w:val="false"/>
                <w:color w:val="000000"/>
                <w:sz w:val="20"/>
              </w:rPr>
              <w:t>Наркозно-дыхательный аппарат.</w:t>
            </w:r>
            <w:r>
              <w:br/>
            </w:r>
            <w:r>
              <w:rPr>
                <w:rFonts w:ascii="Times New Roman"/>
                <w:b w:val="false"/>
                <w:i w:val="false"/>
                <w:color w:val="000000"/>
                <w:sz w:val="20"/>
              </w:rPr>
              <w:t>
</w:t>
            </w:r>
            <w:r>
              <w:rPr>
                <w:rFonts w:ascii="Times New Roman"/>
                <w:b w:val="false"/>
                <w:i w:val="false"/>
                <w:color w:val="000000"/>
                <w:sz w:val="20"/>
              </w:rPr>
              <w:t>"Краниотом" из "Набор для обработки костей".</w:t>
            </w:r>
            <w:r>
              <w:br/>
            </w:r>
            <w:r>
              <w:rPr>
                <w:rFonts w:ascii="Times New Roman"/>
                <w:b w:val="false"/>
                <w:i w:val="false"/>
                <w:color w:val="000000"/>
                <w:sz w:val="20"/>
              </w:rPr>
              <w:t>
</w:t>
            </w:r>
            <w:r>
              <w:rPr>
                <w:rFonts w:ascii="Times New Roman"/>
                <w:b w:val="false"/>
                <w:i w:val="false"/>
                <w:color w:val="000000"/>
                <w:sz w:val="20"/>
              </w:rPr>
              <w:t>Магнитно-резонансный томограф.</w:t>
            </w:r>
            <w:r>
              <w:br/>
            </w:r>
            <w:r>
              <w:rPr>
                <w:rFonts w:ascii="Times New Roman"/>
                <w:b w:val="false"/>
                <w:i w:val="false"/>
                <w:color w:val="000000"/>
                <w:sz w:val="20"/>
              </w:rPr>
              <w:t>
</w:t>
            </w:r>
            <w:r>
              <w:rPr>
                <w:rFonts w:ascii="Times New Roman"/>
                <w:b w:val="false"/>
                <w:i w:val="false"/>
                <w:color w:val="000000"/>
                <w:sz w:val="20"/>
              </w:rPr>
              <w:t>Нейрохирургический операционный стол с аксессуарами для нейрохирургии.</w:t>
            </w:r>
            <w:r>
              <w:br/>
            </w:r>
            <w:r>
              <w:rPr>
                <w:rFonts w:ascii="Times New Roman"/>
                <w:b w:val="false"/>
                <w:i w:val="false"/>
                <w:color w:val="000000"/>
                <w:sz w:val="20"/>
              </w:rPr>
              <w:t>
Набор нейрохирургических инструментов. Набор микронейрохирургических инструментов. Операционный коагулятор. Ультразвуковой диссектор.</w:t>
            </w:r>
          </w:p>
          <w:bookmarkEnd w:id="7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Наркозно – дыхательный аппарат.</w:t>
            </w:r>
            <w:r>
              <w:br/>
            </w:r>
            <w:r>
              <w:rPr>
                <w:rFonts w:ascii="Times New Roman"/>
                <w:b w:val="false"/>
                <w:i w:val="false"/>
                <w:color w:val="000000"/>
                <w:sz w:val="20"/>
              </w:rPr>
              <w:t>
</w:t>
            </w:r>
            <w:r>
              <w:rPr>
                <w:rFonts w:ascii="Times New Roman"/>
                <w:b w:val="false"/>
                <w:i w:val="false"/>
                <w:color w:val="000000"/>
                <w:sz w:val="20"/>
              </w:rPr>
              <w:t>Аппарат мобильный рентгеновский хирургический с С-дугой.</w:t>
            </w:r>
            <w:r>
              <w:br/>
            </w:r>
            <w:r>
              <w:rPr>
                <w:rFonts w:ascii="Times New Roman"/>
                <w:b w:val="false"/>
                <w:i w:val="false"/>
                <w:color w:val="000000"/>
                <w:sz w:val="20"/>
              </w:rPr>
              <w:t>
</w:t>
            </w:r>
            <w:r>
              <w:rPr>
                <w:rFonts w:ascii="Times New Roman"/>
                <w:b w:val="false"/>
                <w:i w:val="false"/>
                <w:color w:val="000000"/>
                <w:sz w:val="20"/>
              </w:rPr>
              <w:t>Электротрепан с набором для спинальной нейрохирурии.</w:t>
            </w:r>
            <w:r>
              <w:br/>
            </w:r>
            <w:r>
              <w:rPr>
                <w:rFonts w:ascii="Times New Roman"/>
                <w:b w:val="false"/>
                <w:i w:val="false"/>
                <w:color w:val="000000"/>
                <w:sz w:val="20"/>
              </w:rPr>
              <w:t>
</w:t>
            </w:r>
            <w:r>
              <w:rPr>
                <w:rFonts w:ascii="Times New Roman"/>
                <w:b w:val="false"/>
                <w:i w:val="false"/>
                <w:color w:val="000000"/>
                <w:sz w:val="20"/>
              </w:rPr>
              <w:t>Магнитно-резонансный томограф.</w:t>
            </w:r>
            <w:r>
              <w:br/>
            </w:r>
            <w:r>
              <w:rPr>
                <w:rFonts w:ascii="Times New Roman"/>
                <w:b w:val="false"/>
                <w:i w:val="false"/>
                <w:color w:val="000000"/>
                <w:sz w:val="20"/>
              </w:rPr>
              <w:t>
Нейрохирургический операционный стол с аксессуарами для нейрохирургии. Компьютерный томограф. Набор нейрохирургических инструментов для спинальной нейрохирургии.</w:t>
            </w:r>
          </w:p>
          <w:bookmarkEnd w:id="7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9"/>
          <w:p>
            <w:pPr>
              <w:spacing w:after="20"/>
              <w:ind w:left="20"/>
              <w:jc w:val="both"/>
            </w:pPr>
            <w:r>
              <w:rPr>
                <w:rFonts w:ascii="Times New Roman"/>
                <w:b w:val="false"/>
                <w:i w:val="false"/>
                <w:color w:val="000000"/>
                <w:sz w:val="20"/>
              </w:rPr>
              <w:t>
Дефибриллятор бифазный с функцией синхронизации.</w:t>
            </w:r>
            <w:r>
              <w:br/>
            </w:r>
            <w:r>
              <w:rPr>
                <w:rFonts w:ascii="Times New Roman"/>
                <w:b w:val="false"/>
                <w:i w:val="false"/>
                <w:color w:val="000000"/>
                <w:sz w:val="20"/>
              </w:rPr>
              <w:t>
</w:t>
            </w:r>
            <w:r>
              <w:rPr>
                <w:rFonts w:ascii="Times New Roman"/>
                <w:b w:val="false"/>
                <w:i w:val="false"/>
                <w:color w:val="000000"/>
                <w:sz w:val="20"/>
              </w:rPr>
              <w:t>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w:t>
            </w:r>
            <w:r>
              <w:br/>
            </w:r>
            <w:r>
              <w:rPr>
                <w:rFonts w:ascii="Times New Roman"/>
                <w:b w:val="false"/>
                <w:i w:val="false"/>
                <w:color w:val="000000"/>
                <w:sz w:val="20"/>
              </w:rPr>
              <w:t>
</w:t>
            </w:r>
            <w:r>
              <w:rPr>
                <w:rFonts w:ascii="Times New Roman"/>
                <w:b w:val="false"/>
                <w:i w:val="false"/>
                <w:color w:val="000000"/>
                <w:sz w:val="20"/>
              </w:rPr>
              <w:t xml:space="preserve">Инфузомат. Датчик чреспищеводный. </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 xml:space="preserve">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w:t>
            </w:r>
            <w:r>
              <w:br/>
            </w:r>
            <w:r>
              <w:rPr>
                <w:rFonts w:ascii="Times New Roman"/>
                <w:b w:val="false"/>
                <w:i w:val="false"/>
                <w:color w:val="000000"/>
                <w:sz w:val="20"/>
              </w:rPr>
              <w:t>
Аппарат для проведения экстракорпоральной мембранной оксигенации. Аппарат для афферентной гемокоррекции. Аппарат для перфузии донорского легкого.</w:t>
            </w:r>
          </w:p>
          <w:bookmarkEnd w:id="7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повышение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комплекса "сердце-легкое",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Операционный монитор.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легкого и сердца.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Аппарат для внутриаортальной баллонной контрпульсации. Центрифужный насос крови. Аппарат для перевозки донорских органов.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 Аппарат для афферентной гемокоррекции. Аппарат для перфузии донорского сердца.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имплантируемой вспомогательной сердечной системы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0"/>
          <w:p>
            <w:pPr>
              <w:spacing w:after="20"/>
              <w:ind w:left="20"/>
              <w:jc w:val="both"/>
            </w:pPr>
            <w:r>
              <w:rPr>
                <w:rFonts w:ascii="Times New Roman"/>
                <w:b w:val="false"/>
                <w:i w:val="false"/>
                <w:color w:val="000000"/>
                <w:sz w:val="20"/>
              </w:rPr>
              <w:t xml:space="preserve">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чреспищеводный.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w:t>
            </w:r>
            <w:r>
              <w:br/>
            </w:r>
            <w:r>
              <w:rPr>
                <w:rFonts w:ascii="Times New Roman"/>
                <w:b w:val="false"/>
                <w:i w:val="false"/>
                <w:color w:val="000000"/>
                <w:sz w:val="20"/>
              </w:rPr>
              <w:t>
Аппарат для афферентной гемокоррекции. Аппарат для подачи монооксида азота.</w:t>
            </w:r>
          </w:p>
          <w:bookmarkEnd w:id="8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трансплантации гемопоэтических стволовых клеток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1"/>
          <w:p>
            <w:pPr>
              <w:spacing w:after="20"/>
              <w:ind w:left="20"/>
              <w:jc w:val="both"/>
            </w:pPr>
            <w:r>
              <w:rPr>
                <w:rFonts w:ascii="Times New Roman"/>
                <w:b w:val="false"/>
                <w:i w:val="false"/>
                <w:color w:val="000000"/>
                <w:sz w:val="20"/>
              </w:rPr>
              <w:t xml:space="preserve">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(возможно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механический способ биотехнологии клеток), проточным цитофлуориметром, оборудованием для криохранилища и ламинарными шкафами (возможно на договорной основе).</w:t>
            </w:r>
          </w:p>
          <w:bookmarkEnd w:id="8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клеточной терапии или клеточной трансплантации или клеточной технологии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поджелудочной железы в объеме не менее 108 часов за последние 3 года, стаж работы в отделении трансплантации не менее 3-х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2"/>
          <w:p>
            <w:pPr>
              <w:spacing w:after="20"/>
              <w:ind w:left="20"/>
              <w:jc w:val="both"/>
            </w:pPr>
            <w:r>
              <w:rPr>
                <w:rFonts w:ascii="Times New Roman"/>
                <w:b w:val="false"/>
                <w:i w:val="false"/>
                <w:color w:val="000000"/>
                <w:sz w:val="20"/>
              </w:rPr>
              <w:t>
Аппарат для гемодиализа и гемодиафильтрации - не менее 2,</w:t>
            </w:r>
            <w:r>
              <w:br/>
            </w:r>
            <w:r>
              <w:rPr>
                <w:rFonts w:ascii="Times New Roman"/>
                <w:b w:val="false"/>
                <w:i w:val="false"/>
                <w:color w:val="000000"/>
                <w:sz w:val="20"/>
              </w:rPr>
              <w:t>
аппарат ультразвуковой с доплером –- не менее 2, компьютерный томограф – 1, ангиограф -1, моно- и биполярный электрокоагулятор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гармонический ультразвуковой скальпель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p>
          <w:bookmarkEnd w:id="8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 в объеме не менее 108 часов за последние 3 года, стаж работы в отделении трансплантации не менее 3-х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анализатор кислотно-щелочного состояния – 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гематопоэтических клеток крови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3 лет, свидетельство о повышении квалификации по вопросам трансплантации костного мозга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 – двух местных палат оборудованной гепафильтрами или иными устройствами нагнетания ламинарного потока воздуха, оснащенных аппаратом искусственной вентиляции легких и мониторами пациента.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по договору на оказание услуг).</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3"/>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высокотехнологичных методик лучевой терапии не менее 216 часов за последние 5 лет. </w:t>
            </w:r>
            <w:r>
              <w:br/>
            </w:r>
            <w:r>
              <w:rPr>
                <w:rFonts w:ascii="Times New Roman"/>
                <w:b w:val="false"/>
                <w:i w:val="false"/>
                <w:color w:val="000000"/>
                <w:sz w:val="20"/>
              </w:rPr>
              <w:t>
</w:t>
            </w:r>
            <w:r>
              <w:rPr>
                <w:rFonts w:ascii="Times New Roman"/>
                <w:b w:val="false"/>
                <w:i w:val="false"/>
                <w:color w:val="000000"/>
                <w:sz w:val="20"/>
              </w:rPr>
              <w:t>Наличие в штате 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линейными (циклическими) ускорителями не менее 2 лет.</w:t>
            </w:r>
            <w:r>
              <w:br/>
            </w:r>
            <w:r>
              <w:rPr>
                <w:rFonts w:ascii="Times New Roman"/>
                <w:b w:val="false"/>
                <w:i w:val="false"/>
                <w:color w:val="000000"/>
                <w:sz w:val="20"/>
              </w:rPr>
              <w:t>
Допуск к работе с источниками ионизирующего излучения.</w:t>
            </w:r>
          </w:p>
          <w:bookmarkEnd w:id="83"/>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Томотерапевтическая система для лучевой терапии, с возможностью лечения в спиральном режиме и при фиксированных углах гентри, оснащенная неподвижным кольцевым гентри-порталом, 6 мегавольтным моноэнергетическим линейным ускорителем, системой первичной коллимации, бинарным мультилепестковым коллиматором, подачей веерного пучка излучения, системой визуализации с детекторной системой мегавольтной компьютерной томографии высокого разрешения, дозиметрической системой планирования, панелями контроля позиционирования, системой позиционирования лазера, процедурной кушеткой с высокими характеристиками. Встроенная, полностью интегрированная система планирования и лечения. Набор иммобилизирующих приспособлений, насос для вакуумных матрасов. Вакумный матрас, термопластические маски для головы, головы-шеи и туловища. Водяные ванны для термопластических масок. Стандартный набор дозиметрического оборудования.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Основные виды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w:t>
            </w:r>
            <w:r>
              <w:rPr>
                <w:rFonts w:ascii="Times New Roman"/>
                <w:b w:val="false"/>
                <w:i w:val="false"/>
                <w:color w:val="000000"/>
                <w:sz w:val="20"/>
              </w:rPr>
              <w:t xml:space="preserve">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bookmarkEnd w:id="84"/>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целом(CRT-D)</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5"/>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w:t>
            </w:r>
            <w:r>
              <w:rPr>
                <w:rFonts w:ascii="Times New Roman"/>
                <w:b w:val="false"/>
                <w:i w:val="false"/>
                <w:color w:val="000000"/>
                <w:sz w:val="20"/>
              </w:rPr>
              <w:t xml:space="preserve">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108 часов за последние 5 лет, допуск к работе с источниками ионизирующего излучения.</w:t>
            </w:r>
          </w:p>
          <w:bookmarkEnd w:id="85"/>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вопросам эндоваскулярной нейрохирургии не менее 432 часов</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Рентген-операционная с ангиографом, Интраоперационный мониторинг гемодинамики. Наркозно-дыхательный аппарат. Магнитно-резонансный томограф. Компьютерный томограф.</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стаж работы по специальности не менее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Интраоперационный электроэнцефалограф. Хирургическая навигационная установка для вмешательств на головном мозге. Операционный нейрохирургический микроскоп. Система для функциональной нейрохирургии и биопсии.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Набор микронейрохирургических инструментов. Операционный коагулятор. Ультразвуковой диссектор.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6"/>
          <w:p>
            <w:pPr>
              <w:spacing w:after="20"/>
              <w:ind w:left="20"/>
              <w:jc w:val="both"/>
            </w:pPr>
            <w:r>
              <w:rPr>
                <w:rFonts w:ascii="Times New Roman"/>
                <w:b w:val="false"/>
                <w:i w:val="false"/>
                <w:color w:val="000000"/>
                <w:sz w:val="20"/>
              </w:rPr>
              <w:t>
Система для функциональной нейрохирургии и биопсии.</w:t>
            </w:r>
            <w:r>
              <w:br/>
            </w:r>
            <w:r>
              <w:rPr>
                <w:rFonts w:ascii="Times New Roman"/>
                <w:b w:val="false"/>
                <w:i w:val="false"/>
                <w:color w:val="000000"/>
                <w:sz w:val="20"/>
              </w:rPr>
              <w:t>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w:t>
            </w:r>
          </w:p>
          <w:bookmarkEnd w:id="8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нейростимулятора головного мозга с применением стереотаксической системы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7"/>
          <w:p>
            <w:pPr>
              <w:spacing w:after="20"/>
              <w:ind w:left="20"/>
              <w:jc w:val="both"/>
            </w:pPr>
            <w:r>
              <w:rPr>
                <w:rFonts w:ascii="Times New Roman"/>
                <w:b w:val="false"/>
                <w:i w:val="false"/>
                <w:color w:val="000000"/>
                <w:sz w:val="20"/>
              </w:rPr>
              <w:t>
Система для функциональной нейрохирургии и биопсии.</w:t>
            </w:r>
            <w:r>
              <w:br/>
            </w:r>
            <w:r>
              <w:rPr>
                <w:rFonts w:ascii="Times New Roman"/>
                <w:b w:val="false"/>
                <w:i w:val="false"/>
                <w:color w:val="000000"/>
                <w:sz w:val="20"/>
              </w:rPr>
              <w:t xml:space="preserve">
Наркозно-дыхательный аппарат. "Краниотом"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w:t>
            </w:r>
          </w:p>
          <w:bookmarkEnd w:id="8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8"/>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w:t>
            </w:r>
            <w:r>
              <w:br/>
            </w:r>
            <w:r>
              <w:rPr>
                <w:rFonts w:ascii="Times New Roman"/>
                <w:b w:val="false"/>
                <w:i w:val="false"/>
                <w:color w:val="000000"/>
                <w:sz w:val="20"/>
              </w:rPr>
              <w:t>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bookmarkEnd w:id="88"/>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9"/>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w:t>
            </w:r>
            <w:r>
              <w:br/>
            </w:r>
            <w:r>
              <w:rPr>
                <w:rFonts w:ascii="Times New Roman"/>
                <w:b w:val="false"/>
                <w:i w:val="false"/>
                <w:color w:val="000000"/>
                <w:sz w:val="20"/>
              </w:rPr>
              <w:t>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bookmarkEnd w:id="89"/>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Электрокардиостимулятор временный. Бифазный дефибрилятор. Внутриаортальный балонный контрпульсатор. Эхокардиография с датчиком частоты пульса.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трехстворчатого клапана без замены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0"/>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Датчик чрезпищеводный. Анализатор кислотно-основного равновесия с определением электролитов. Аспиратор (отсос) хирургический.</w:t>
            </w:r>
            <w:r>
              <w:br/>
            </w:r>
            <w:r>
              <w:rPr>
                <w:rFonts w:ascii="Times New Roman"/>
                <w:b w:val="false"/>
                <w:i w:val="false"/>
                <w:color w:val="000000"/>
                <w:sz w:val="20"/>
              </w:rPr>
              <w:t>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оксигенации.</w:t>
            </w:r>
          </w:p>
          <w:bookmarkEnd w:id="9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1"/>
          <w:p>
            <w:pPr>
              <w:spacing w:after="20"/>
              <w:ind w:left="20"/>
              <w:jc w:val="both"/>
            </w:pPr>
            <w:r>
              <w:rPr>
                <w:rFonts w:ascii="Times New Roman"/>
                <w:b w:val="false"/>
                <w:i w:val="false"/>
                <w:color w:val="000000"/>
                <w:sz w:val="20"/>
              </w:rPr>
              <w:t xml:space="preserve">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w:t>
            </w:r>
            <w:r>
              <w:rPr>
                <w:rFonts w:ascii="Times New Roman"/>
                <w:b w:val="false"/>
                <w:i w:val="false"/>
                <w:color w:val="000000"/>
                <w:sz w:val="20"/>
              </w:rPr>
              <w:t xml:space="preserve">Наркозно-дыхательный аппарат. </w:t>
            </w:r>
            <w:r>
              <w:br/>
            </w:r>
            <w:r>
              <w:rPr>
                <w:rFonts w:ascii="Times New Roman"/>
                <w:b w:val="false"/>
                <w:i w:val="false"/>
                <w:color w:val="000000"/>
                <w:sz w:val="20"/>
              </w:rPr>
              <w:t>
Аппарат для проведения экстракорпоральной мембранной оксигенации.</w:t>
            </w:r>
          </w:p>
          <w:bookmarkEnd w:id="9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2"/>
          <w:p>
            <w:pPr>
              <w:spacing w:after="20"/>
              <w:ind w:left="20"/>
              <w:jc w:val="both"/>
            </w:pPr>
            <w:r>
              <w:rPr>
                <w:rFonts w:ascii="Times New Roman"/>
                <w:b w:val="false"/>
                <w:i w:val="false"/>
                <w:color w:val="000000"/>
                <w:sz w:val="20"/>
              </w:rPr>
              <w:t>
Дефибриллятор бифазный с функцией синхронизации.</w:t>
            </w:r>
            <w:r>
              <w:br/>
            </w:r>
            <w:r>
              <w:rPr>
                <w:rFonts w:ascii="Times New Roman"/>
                <w:b w:val="false"/>
                <w:i w:val="false"/>
                <w:color w:val="000000"/>
                <w:sz w:val="20"/>
              </w:rPr>
              <w:t>
</w:t>
            </w:r>
            <w:r>
              <w:rPr>
                <w:rFonts w:ascii="Times New Roman"/>
                <w:b w:val="false"/>
                <w:i w:val="false"/>
                <w:color w:val="000000"/>
                <w:sz w:val="20"/>
              </w:rPr>
              <w:t>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w:t>
            </w:r>
            <w:r>
              <w:br/>
            </w:r>
            <w:r>
              <w:rPr>
                <w:rFonts w:ascii="Times New Roman"/>
                <w:b w:val="false"/>
                <w:i w:val="false"/>
                <w:color w:val="000000"/>
                <w:sz w:val="20"/>
              </w:rPr>
              <w:t>
Аппарат для проведения экстракорпоральной мембранной оксигенации.</w:t>
            </w:r>
          </w:p>
          <w:bookmarkEnd w:id="9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3"/>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w:t>
            </w:r>
            <w:r>
              <w:br/>
            </w:r>
            <w:r>
              <w:rPr>
                <w:rFonts w:ascii="Times New Roman"/>
                <w:b w:val="false"/>
                <w:i w:val="false"/>
                <w:color w:val="000000"/>
                <w:sz w:val="20"/>
              </w:rPr>
              <w:t>
</w:t>
            </w:r>
            <w:r>
              <w:rPr>
                <w:rFonts w:ascii="Times New Roman"/>
                <w:b w:val="false"/>
                <w:i w:val="false"/>
                <w:color w:val="000000"/>
                <w:sz w:val="20"/>
              </w:rPr>
              <w:t>Инфузомат. Датчик чрезпищеводный.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bookmarkEnd w:id="9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4"/>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w:t>
            </w:r>
            <w:r>
              <w:rPr>
                <w:rFonts w:ascii="Times New Roman"/>
                <w:b w:val="false"/>
                <w:i w:val="false"/>
                <w:color w:val="000000"/>
                <w:sz w:val="20"/>
              </w:rPr>
              <w:t>Наркозно-дыхательный аппарат.</w:t>
            </w:r>
            <w:r>
              <w:br/>
            </w:r>
            <w:r>
              <w:rPr>
                <w:rFonts w:ascii="Times New Roman"/>
                <w:b w:val="false"/>
                <w:i w:val="false"/>
                <w:color w:val="000000"/>
                <w:sz w:val="20"/>
              </w:rPr>
              <w:t>
Аппарат для проведения экстракорпоральной мембранной оксигенации.</w:t>
            </w:r>
          </w:p>
          <w:bookmarkEnd w:id="9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5"/>
          <w:p>
            <w:pPr>
              <w:spacing w:after="20"/>
              <w:ind w:left="20"/>
              <w:jc w:val="both"/>
            </w:pPr>
            <w:r>
              <w:rPr>
                <w:rFonts w:ascii="Times New Roman"/>
                <w:b w:val="false"/>
                <w:i w:val="false"/>
                <w:color w:val="000000"/>
                <w:sz w:val="20"/>
              </w:rPr>
              <w:t>
Дефибриллятор бифазный функцией синхронизации.</w:t>
            </w:r>
            <w:r>
              <w:br/>
            </w:r>
            <w:r>
              <w:rPr>
                <w:rFonts w:ascii="Times New Roman"/>
                <w:b w:val="false"/>
                <w:i w:val="false"/>
                <w:color w:val="000000"/>
                <w:sz w:val="20"/>
              </w:rPr>
              <w:t>
</w:t>
            </w:r>
            <w:r>
              <w:rPr>
                <w:rFonts w:ascii="Times New Roman"/>
                <w:b w:val="false"/>
                <w:i w:val="false"/>
                <w:color w:val="000000"/>
                <w:sz w:val="20"/>
              </w:rPr>
              <w:t xml:space="preserve">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 </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Наркозно-дыхательный аппарат.</w:t>
            </w:r>
          </w:p>
          <w:bookmarkEnd w:id="95"/>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6"/>
          <w:p>
            <w:pPr>
              <w:spacing w:after="20"/>
              <w:ind w:left="20"/>
              <w:jc w:val="both"/>
            </w:pPr>
            <w:r>
              <w:rPr>
                <w:rFonts w:ascii="Times New Roman"/>
                <w:b w:val="false"/>
                <w:i w:val="false"/>
                <w:color w:val="000000"/>
                <w:sz w:val="20"/>
              </w:rPr>
              <w:t>
Дефибриллятор бифазный с функцией синхронизации.</w:t>
            </w:r>
            <w:r>
              <w:br/>
            </w:r>
            <w:r>
              <w:rPr>
                <w:rFonts w:ascii="Times New Roman"/>
                <w:b w:val="false"/>
                <w:i w:val="false"/>
                <w:color w:val="000000"/>
                <w:sz w:val="20"/>
              </w:rPr>
              <w:t>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оксигенации.</w:t>
            </w:r>
          </w:p>
          <w:bookmarkEnd w:id="9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7"/>
          <w:p>
            <w:pPr>
              <w:spacing w:after="20"/>
              <w:ind w:left="20"/>
              <w:jc w:val="both"/>
            </w:pPr>
            <w:r>
              <w:rPr>
                <w:rFonts w:ascii="Times New Roman"/>
                <w:b w:val="false"/>
                <w:i w:val="false"/>
                <w:color w:val="000000"/>
                <w:sz w:val="20"/>
              </w:rPr>
              <w:t xml:space="preserve">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Генератор радиочастотной абляции. </w:t>
            </w:r>
          </w:p>
          <w:bookmarkEnd w:id="9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8"/>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w:t>
            </w:r>
            <w:r>
              <w:br/>
            </w:r>
            <w:r>
              <w:rPr>
                <w:rFonts w:ascii="Times New Roman"/>
                <w:b w:val="false"/>
                <w:i w:val="false"/>
                <w:color w:val="000000"/>
                <w:sz w:val="20"/>
              </w:rPr>
              <w:t>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bookmarkEnd w:id="98"/>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9"/>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 Инфузомат. Датчик чрезпищеводный.</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w:t>
            </w:r>
            <w:r>
              <w:rPr>
                <w:rFonts w:ascii="Times New Roman"/>
                <w:b w:val="false"/>
                <w:i w:val="false"/>
                <w:color w:val="000000"/>
                <w:sz w:val="20"/>
              </w:rPr>
              <w:t xml:space="preserve">Наркозно-дыхательный аппарат. </w:t>
            </w:r>
            <w:r>
              <w:br/>
            </w:r>
            <w:r>
              <w:rPr>
                <w:rFonts w:ascii="Times New Roman"/>
                <w:b w:val="false"/>
                <w:i w:val="false"/>
                <w:color w:val="000000"/>
                <w:sz w:val="20"/>
              </w:rPr>
              <w:t>
Аппарат для проведения экстракорпоральной мембранной оксигенации. Генератор радиочастотной абляции. </w:t>
            </w:r>
          </w:p>
          <w:bookmarkEnd w:id="9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маммарно-коронарное шунтирование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0"/>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Наркозно-дыхательный аппарат.</w:t>
            </w:r>
          </w:p>
          <w:bookmarkEnd w:id="10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аневризмы сердца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1"/>
          <w:p>
            <w:pPr>
              <w:spacing w:after="20"/>
              <w:ind w:left="20"/>
              <w:jc w:val="both"/>
            </w:pPr>
            <w:r>
              <w:rPr>
                <w:rFonts w:ascii="Times New Roman"/>
                <w:b w:val="false"/>
                <w:i w:val="false"/>
                <w:color w:val="000000"/>
                <w:sz w:val="20"/>
              </w:rPr>
              <w:t>
Дефибриллятор бифазный функцией синхронизации.</w:t>
            </w:r>
            <w:r>
              <w:br/>
            </w:r>
            <w:r>
              <w:rPr>
                <w:rFonts w:ascii="Times New Roman"/>
                <w:b w:val="false"/>
                <w:i w:val="false"/>
                <w:color w:val="000000"/>
                <w:sz w:val="20"/>
              </w:rPr>
              <w:t>
</w:t>
            </w:r>
            <w:r>
              <w:rPr>
                <w:rFonts w:ascii="Times New Roman"/>
                <w:b w:val="false"/>
                <w:i w:val="false"/>
                <w:color w:val="000000"/>
                <w:sz w:val="20"/>
              </w:rPr>
              <w:t xml:space="preserve">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r>
              <w:br/>
            </w:r>
            <w:r>
              <w:rPr>
                <w:rFonts w:ascii="Times New Roman"/>
                <w:b w:val="false"/>
                <w:i w:val="false"/>
                <w:color w:val="000000"/>
                <w:sz w:val="20"/>
              </w:rPr>
              <w:t>
Аппарат для проведения экстракорпоральной мембранной оксигенации. Аппарат для афферентной гемокоррекции.</w:t>
            </w:r>
          </w:p>
          <w:bookmarkEnd w:id="10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2"/>
          <w:p>
            <w:pPr>
              <w:spacing w:after="20"/>
              <w:ind w:left="20"/>
              <w:jc w:val="both"/>
            </w:pPr>
            <w:r>
              <w:rPr>
                <w:rFonts w:ascii="Times New Roman"/>
                <w:b w:val="false"/>
                <w:i w:val="false"/>
                <w:color w:val="000000"/>
                <w:sz w:val="20"/>
              </w:rPr>
              <w:t xml:space="preserve">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w:t>
            </w:r>
            <w:r>
              <w:rPr>
                <w:rFonts w:ascii="Times New Roman"/>
                <w:b w:val="false"/>
                <w:i w:val="false"/>
                <w:color w:val="000000"/>
                <w:sz w:val="20"/>
              </w:rPr>
              <w:t xml:space="preserve">Электрокоагулятор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w:t>
            </w:r>
            <w:r>
              <w:br/>
            </w:r>
            <w:r>
              <w:rPr>
                <w:rFonts w:ascii="Times New Roman"/>
                <w:b w:val="false"/>
                <w:i w:val="false"/>
                <w:color w:val="000000"/>
                <w:sz w:val="20"/>
              </w:rPr>
              <w:t>
Аппарат для проведения экстракорпоральной мембранной оксигенации.</w:t>
            </w:r>
          </w:p>
          <w:bookmarkEnd w:id="10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3"/>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w:t>
            </w:r>
            <w:r>
              <w:rPr>
                <w:rFonts w:ascii="Times New Roman"/>
                <w:b w:val="false"/>
                <w:i w:val="false"/>
                <w:color w:val="000000"/>
                <w:sz w:val="20"/>
              </w:rPr>
              <w:t xml:space="preserve">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bookmarkEnd w:id="103"/>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ЭХОКГ с внутрисердечной и/или чрезпищеводным датчиком.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4"/>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w:t>
            </w:r>
            <w:r>
              <w:rPr>
                <w:rFonts w:ascii="Times New Roman"/>
                <w:b w:val="false"/>
                <w:i w:val="false"/>
                <w:color w:val="000000"/>
                <w:sz w:val="20"/>
              </w:rPr>
              <w:t xml:space="preserve">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bookmarkEnd w:id="104"/>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5"/>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w:t>
            </w:r>
            <w:r>
              <w:rPr>
                <w:rFonts w:ascii="Times New Roman"/>
                <w:b w:val="false"/>
                <w:i w:val="false"/>
                <w:color w:val="000000"/>
                <w:sz w:val="20"/>
              </w:rPr>
              <w:t xml:space="preserve">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bookmarkEnd w:id="105"/>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6"/>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w:t>
            </w:r>
            <w:r>
              <w:rPr>
                <w:rFonts w:ascii="Times New Roman"/>
                <w:b w:val="false"/>
                <w:i w:val="false"/>
                <w:color w:val="000000"/>
                <w:sz w:val="20"/>
              </w:rPr>
              <w:t xml:space="preserve">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bookmarkEnd w:id="106"/>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Ангиографическая установка с системой гемодинамики.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7"/>
          <w:p>
            <w:pPr>
              <w:spacing w:after="20"/>
              <w:ind w:left="20"/>
              <w:jc w:val="both"/>
            </w:pPr>
            <w:r>
              <w:rPr>
                <w:rFonts w:ascii="Times New Roman"/>
                <w:b w:val="false"/>
                <w:i w:val="false"/>
                <w:color w:val="000000"/>
                <w:sz w:val="20"/>
              </w:rPr>
              <w:t>
Наличие в штате специалиста, имеющего сертификат "Кардиология (интервенционная кардиология) (взрослая)" или "Кардиология (интервенционная аритмология) (взрослая)" или</w:t>
            </w:r>
            <w:r>
              <w:br/>
            </w:r>
            <w:r>
              <w:rPr>
                <w:rFonts w:ascii="Times New Roman"/>
                <w:b w:val="false"/>
                <w:i w:val="false"/>
                <w:color w:val="000000"/>
                <w:sz w:val="20"/>
              </w:rPr>
              <w:t>
</w:t>
            </w:r>
            <w:r>
              <w:rPr>
                <w:rFonts w:ascii="Times New Roman"/>
                <w:b w:val="false"/>
                <w:i w:val="false"/>
                <w:color w:val="000000"/>
                <w:sz w:val="20"/>
              </w:rPr>
              <w:t xml:space="preserve"> "Кардиология (интервенционная кардиология) (детская)" или "Кардиология (интервенционная аритмология) (детская)" или</w:t>
            </w:r>
            <w:r>
              <w:br/>
            </w:r>
            <w:r>
              <w:rPr>
                <w:rFonts w:ascii="Times New Roman"/>
                <w:b w:val="false"/>
                <w:i w:val="false"/>
                <w:color w:val="000000"/>
                <w:sz w:val="20"/>
              </w:rPr>
              <w:t>
"Кардиохирургия (взрослая, детская)", стаж работы по специальности не менее 3 лет, опыт имплантации электрокардиостимулятора не менее 30, свидетельство о повышении квалификации по вопросам аритмологии не менее 216 часов за последние 5 лет, допуск к работе с источниками ионизирующего излучения.</w:t>
            </w:r>
          </w:p>
          <w:bookmarkEnd w:id="107"/>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"Ангиохирургия (рентгенохирургия, интервенционная хирургия) (взрослая, детская)", стаж работы не менее 5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Дуплексный сканер. Отдельная операционная для сосудистой хирургии. Мониторинг кровообращения мозга. Церебральный оксиметр или транскраниальный допплер.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опыт самостоятельных операций на открытом сердце не менее 100 в год или "Ангиохирургия (рентгенохирургия, интервенционная хирургия) (взрослая, детская), стаж работы по специальности не менее 5 лет, повышение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8"/>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r>
              <w:br/>
            </w:r>
            <w:r>
              <w:rPr>
                <w:rFonts w:ascii="Times New Roman"/>
                <w:b w:val="false"/>
                <w:i w:val="false"/>
                <w:color w:val="000000"/>
                <w:sz w:val="20"/>
              </w:rPr>
              <w:t>
Аппарат для проведения экстракорпоральной мембранной оксигенации. Аппарат для афферентной гемокоррекции.</w:t>
            </w:r>
          </w:p>
          <w:bookmarkEnd w:id="10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9"/>
          <w:p>
            <w:pPr>
              <w:spacing w:after="20"/>
              <w:ind w:left="20"/>
              <w:jc w:val="both"/>
            </w:pPr>
            <w:r>
              <w:rPr>
                <w:rFonts w:ascii="Times New Roman"/>
                <w:b w:val="false"/>
                <w:i w:val="false"/>
                <w:color w:val="000000"/>
                <w:sz w:val="20"/>
              </w:rPr>
              <w:t xml:space="preserve">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 Инфузомат. Датчик чрезпищеводный. </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Аппарат искусственного кровообращения.</w:t>
            </w:r>
            <w:r>
              <w:br/>
            </w:r>
            <w:r>
              <w:rPr>
                <w:rFonts w:ascii="Times New Roman"/>
                <w:b w:val="false"/>
                <w:i w:val="false"/>
                <w:color w:val="000000"/>
                <w:sz w:val="20"/>
              </w:rPr>
              <w:t>
Наркозно-дыхательный аппарат.</w:t>
            </w:r>
          </w:p>
          <w:bookmarkEnd w:id="10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0"/>
          <w:p>
            <w:pPr>
              <w:spacing w:after="20"/>
              <w:ind w:left="20"/>
              <w:jc w:val="both"/>
            </w:pPr>
            <w:r>
              <w:rPr>
                <w:rFonts w:ascii="Times New Roman"/>
                <w:b w:val="false"/>
                <w:i w:val="false"/>
                <w:color w:val="000000"/>
                <w:sz w:val="20"/>
              </w:rPr>
              <w:t>
Дуплексный сканер. Рентген-операционная с ангиографом.</w:t>
            </w:r>
            <w:r>
              <w:br/>
            </w:r>
            <w:r>
              <w:rPr>
                <w:rFonts w:ascii="Times New Roman"/>
                <w:b w:val="false"/>
                <w:i w:val="false"/>
                <w:color w:val="000000"/>
                <w:sz w:val="20"/>
              </w:rPr>
              <w:t>
Интраоперационный мониторинг гемодинамики. Наркозно-дыхательный аппарат. Операционный микроскоп. Операционный стол с аксессуарами. Набор нейрохирургических инструментов. Набор микронейрохирургических инструментов для сосудистой нейрохирургии. Операционный коагулятор.</w:t>
            </w:r>
          </w:p>
          <w:bookmarkEnd w:id="1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1"/>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w:t>
            </w:r>
            <w:r>
              <w:br/>
            </w:r>
            <w:r>
              <w:rPr>
                <w:rFonts w:ascii="Times New Roman"/>
                <w:b w:val="false"/>
                <w:i w:val="false"/>
                <w:color w:val="000000"/>
                <w:sz w:val="20"/>
              </w:rPr>
              <w:t>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bookmarkEnd w:id="111"/>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2"/>
          <w:p>
            <w:pPr>
              <w:spacing w:after="20"/>
              <w:ind w:left="20"/>
              <w:jc w:val="both"/>
            </w:pPr>
            <w:r>
              <w:rPr>
                <w:rFonts w:ascii="Times New Roman"/>
                <w:b w:val="false"/>
                <w:i w:val="false"/>
                <w:color w:val="000000"/>
                <w:sz w:val="20"/>
              </w:rPr>
              <w:t>
Дефибриллятор бифазный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Перфузор.Инфузомат. Датчик чрезпищеводный. Электрокоагулятор хирургический.</w:t>
            </w:r>
            <w:r>
              <w:br/>
            </w:r>
            <w:r>
              <w:rPr>
                <w:rFonts w:ascii="Times New Roman"/>
                <w:b w:val="false"/>
                <w:i w:val="false"/>
                <w:color w:val="000000"/>
                <w:sz w:val="20"/>
              </w:rPr>
              <w:t>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bookmarkEnd w:id="11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"Нейрохирургия (взрослая, детская)" или "Ангиохирургия) (рентгенохирургия, интервенционная хирургия)", стаж работы по специальности не менее 5 лет, свидетельство о повышении квалификации по вопросам эндоваскулярной нейрохирургии не менее 432 часов.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3"/>
          <w:p>
            <w:pPr>
              <w:spacing w:after="20"/>
              <w:ind w:left="20"/>
              <w:jc w:val="both"/>
            </w:pPr>
            <w:r>
              <w:rPr>
                <w:rFonts w:ascii="Times New Roman"/>
                <w:b w:val="false"/>
                <w:i w:val="false"/>
                <w:color w:val="000000"/>
                <w:sz w:val="20"/>
              </w:rPr>
              <w:t xml:space="preserve">
Дуплексный сканер. </w:t>
            </w:r>
            <w:r>
              <w:br/>
            </w:r>
            <w:r>
              <w:rPr>
                <w:rFonts w:ascii="Times New Roman"/>
                <w:b w:val="false"/>
                <w:i w:val="false"/>
                <w:color w:val="000000"/>
                <w:sz w:val="20"/>
              </w:rPr>
              <w:t>
</w:t>
            </w:r>
            <w:r>
              <w:rPr>
                <w:rFonts w:ascii="Times New Roman"/>
                <w:b w:val="false"/>
                <w:i w:val="false"/>
                <w:color w:val="000000"/>
                <w:sz w:val="20"/>
              </w:rPr>
              <w:t>Рентген-операционная с ангиографом, интраоперационный мониторинг гемодинамики.</w:t>
            </w:r>
            <w:r>
              <w:br/>
            </w:r>
            <w:r>
              <w:rPr>
                <w:rFonts w:ascii="Times New Roman"/>
                <w:b w:val="false"/>
                <w:i w:val="false"/>
                <w:color w:val="000000"/>
                <w:sz w:val="20"/>
              </w:rPr>
              <w:t>
</w:t>
            </w:r>
            <w:r>
              <w:rPr>
                <w:rFonts w:ascii="Times New Roman"/>
                <w:b w:val="false"/>
                <w:i w:val="false"/>
                <w:color w:val="000000"/>
                <w:sz w:val="20"/>
              </w:rPr>
              <w:t>Наркозно-дыхательный аппарат.</w:t>
            </w:r>
            <w:r>
              <w:br/>
            </w:r>
            <w:r>
              <w:rPr>
                <w:rFonts w:ascii="Times New Roman"/>
                <w:b w:val="false"/>
                <w:i w:val="false"/>
                <w:color w:val="000000"/>
                <w:sz w:val="20"/>
              </w:rPr>
              <w:t>
</w:t>
            </w:r>
            <w:r>
              <w:rPr>
                <w:rFonts w:ascii="Times New Roman"/>
                <w:b w:val="false"/>
                <w:i w:val="false"/>
                <w:color w:val="000000"/>
                <w:sz w:val="20"/>
              </w:rPr>
              <w:t>Магнитно-резонансный томограф.</w:t>
            </w:r>
            <w:r>
              <w:br/>
            </w:r>
            <w:r>
              <w:rPr>
                <w:rFonts w:ascii="Times New Roman"/>
                <w:b w:val="false"/>
                <w:i w:val="false"/>
                <w:color w:val="000000"/>
                <w:sz w:val="20"/>
              </w:rPr>
              <w:t>
Компьютерный томограф.</w:t>
            </w:r>
          </w:p>
          <w:bookmarkEnd w:id="11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"Ангиохирургия (рентгенохирургия,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Ангиографическая установка с системой гемодинамики. Наркозно-дыхательный аппарат. Бифазный дефибриллятор. Аппарат искусственного кровообращения.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4"/>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"Кардиология (интервенционная кардиология) (взрослая)" или</w:t>
            </w:r>
            <w:r>
              <w:br/>
            </w:r>
            <w:r>
              <w:rPr>
                <w:rFonts w:ascii="Times New Roman"/>
                <w:b w:val="false"/>
                <w:i w:val="false"/>
                <w:color w:val="000000"/>
                <w:sz w:val="20"/>
              </w:rPr>
              <w:t>
 "Кардиология (интервенционная кардиология) (детская)" или "Ангиохирургия (рентгенохирургия, интервенционная хирургия)", стаж работы по специальности не менее 3 лет, свидетельство о повышении квалификации по специальности в объеме не менее 108 часов за последние 5 лет.</w:t>
            </w:r>
          </w:p>
          <w:bookmarkEnd w:id="114"/>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5"/>
          <w:p>
            <w:pPr>
              <w:spacing w:after="20"/>
              <w:ind w:left="20"/>
              <w:jc w:val="both"/>
            </w:pPr>
            <w:r>
              <w:rPr>
                <w:rFonts w:ascii="Times New Roman"/>
                <w:b w:val="false"/>
                <w:i w:val="false"/>
                <w:color w:val="000000"/>
                <w:sz w:val="20"/>
              </w:rPr>
              <w:t>
Дуплексный сканер. Интраоперационный мониторинг – инвазивное АД. Ангиографическая установка с системой гемодинамики.</w:t>
            </w:r>
            <w:r>
              <w:br/>
            </w:r>
            <w:r>
              <w:rPr>
                <w:rFonts w:ascii="Times New Roman"/>
                <w:b w:val="false"/>
                <w:i w:val="false"/>
                <w:color w:val="000000"/>
                <w:sz w:val="20"/>
              </w:rPr>
              <w:t>
Аппарат для реинфузии крови.</w:t>
            </w:r>
          </w:p>
          <w:bookmarkEnd w:id="115"/>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или сепаратор клеток), проточный цитофлуориметр, оборудование для выделения стволовых клеток – ламинарный шкаф, CO2 – инкубатор. Лаборатория должна позволять выполнять цитологические, иммунофенотипические, иммуногистохимические, молекулярно-генетические, гемостазиологические и микробиологические исследования, а также HLA типирование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6"/>
          <w:p>
            <w:pPr>
              <w:spacing w:after="20"/>
              <w:ind w:left="20"/>
              <w:jc w:val="both"/>
            </w:pPr>
            <w:r>
              <w:rPr>
                <w:rFonts w:ascii="Times New Roman"/>
                <w:b w:val="false"/>
                <w:i w:val="false"/>
                <w:color w:val="000000"/>
                <w:sz w:val="20"/>
              </w:rPr>
              <w:t>
Трансплантация аутологичных гем</w:t>
            </w:r>
            <w:r>
              <w:br/>
            </w:r>
            <w:r>
              <w:rPr>
                <w:rFonts w:ascii="Times New Roman"/>
                <w:b w:val="false"/>
                <w:i w:val="false"/>
                <w:color w:val="000000"/>
                <w:sz w:val="20"/>
              </w:rPr>
              <w:t>
опоэтических стволовых клеток без очистки</w:t>
            </w:r>
          </w:p>
          <w:bookmarkEnd w:id="116"/>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нагнетания ламинарного потока воздуха; палаты должны быть одноместные с круглосуточным постом. Процедурная должна быть оснащена ламинарным шкафом для разведения цитостатиков.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 микробиологические исследования, HLA типирование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с отдельным круглосуточным постом. Палаты должны быть оснащены инфузоматами не менее 2 на 1 койку, минимум 2 аппарата искусственной вентиляции легких, монитор пациента, консоли с подведенными газами.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 (возможно на договорной основе).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кадавра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7"/>
          <w:p>
            <w:pPr>
              <w:spacing w:after="20"/>
              <w:ind w:left="20"/>
              <w:jc w:val="both"/>
            </w:pPr>
            <w:r>
              <w:rPr>
                <w:rFonts w:ascii="Times New Roman"/>
                <w:b w:val="false"/>
                <w:i w:val="false"/>
                <w:color w:val="000000"/>
                <w:sz w:val="20"/>
              </w:rPr>
              <w:t>
Аппарат для обходного кровообращения – Байпас. Аппарат для гемодиализа и гемодиафильтрации - не менее 2, аппарат ультразвуковой с доплером - не менее 2, компьютерный томограф – 1, ангиограф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стойка эндовидеохирургическая лапароскопическая -1, набор хирургического инструментария (ранорасширитель) – 2, монитор для наблюдения за пациентом -2, весы для определения массы тела пациента – 1, контейнер для транспортировки донорского органа – 1, аппарат для реинфузии крови -1, анализатор кислотно-щелочного состояния – 1, аспиратор ультразвуковой хирургический - 1.</w:t>
            </w:r>
            <w:r>
              <w:br/>
            </w:r>
            <w:r>
              <w:rPr>
                <w:rFonts w:ascii="Times New Roman"/>
                <w:b w:val="false"/>
                <w:i w:val="false"/>
                <w:color w:val="000000"/>
                <w:sz w:val="20"/>
              </w:rPr>
              <w:t>
Моно- и биполярный электрокоагулятор – 2.</w:t>
            </w:r>
          </w:p>
          <w:bookmarkEnd w:id="11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8"/>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"Общая хирургия (абдоминальная хирургия)" или "Онкология (взрослая)", стаж работы по специальности не менее 10 лет, свидетельство о повышении квалификации по профилю не менее 108 часов. </w:t>
            </w:r>
            <w:r>
              <w:br/>
            </w:r>
            <w:r>
              <w:rPr>
                <w:rFonts w:ascii="Times New Roman"/>
                <w:b w:val="false"/>
                <w:i w:val="false"/>
                <w:color w:val="000000"/>
                <w:sz w:val="20"/>
              </w:rPr>
              <w:t>
При оказании данной услуги лицам младше 18 лет, наличие в штате специалиста, имеющего сертификат по специальности "Детская хирургия" (неонатальная хирургия), стаж работы по специальности не менее 10 лет.</w:t>
            </w:r>
          </w:p>
          <w:bookmarkEnd w:id="118"/>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хирургический набор. Сосудистый хирургический набор. Моно и биполярный электрокоагулятор. Монофиламентные шовные материалы.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или "Онкология (взрослая)", стаж работы по специальности не менее 10 лет, свидетельство о повышении квалификации по вопросам сосудистой хирургии не менее 108 часов, вопросам онкоурологии не менее 108 часов. Наличие в штате специалиста, имеющего сертификат по специальности "Анхиохирургия (взрослая,детская)" либо наличие договора на оказание лечебных услуг по ангиохирургии.</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Аппарат для допплерографии. Большой хирургический набор. Сосудистый хирургический набор.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Уретроцистонеостомия по модифицированному методу Политано-Летбеттера с дополнительным антирефлюксным механизмом по Блохину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магнитнорезонансная томография, аппарат УЗИ. Клинико-диагностическая лаборатория. Лаборатория патоморфологии (гистология, цитология). Большой хирургический набор. Сосудистый хирургический набор.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Микрохирургическая инвагинационная вазоэпидидимостомия при обструктивной азооспермии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10 лет, свидетельство о повышении квалификации по вопросам генитальной хирургии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Микрохирургический набор инструментов. Набор инструментов хирургический большой в комплекте. Наркозно-дыхательный аппарат. Высокочастотный электрокоагулятор.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9"/>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(комбустиология) (взрослая, детская)", </w:t>
            </w:r>
            <w:r>
              <w:br/>
            </w:r>
            <w:r>
              <w:rPr>
                <w:rFonts w:ascii="Times New Roman"/>
                <w:b w:val="false"/>
                <w:i w:val="false"/>
                <w:color w:val="000000"/>
                <w:sz w:val="20"/>
              </w:rPr>
              <w:t>
стаж работы по специальности не менее 5 лет, свидетельство о повышении квалификации по специальности в объеме не менее 108 часов за последние 5 лет</w:t>
            </w:r>
          </w:p>
          <w:bookmarkEnd w:id="119"/>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0"/>
          <w:p>
            <w:pPr>
              <w:spacing w:after="20"/>
              <w:ind w:left="20"/>
              <w:jc w:val="both"/>
            </w:pPr>
            <w:r>
              <w:rPr>
                <w:rFonts w:ascii="Times New Roman"/>
                <w:b w:val="false"/>
                <w:i w:val="false"/>
                <w:color w:val="000000"/>
                <w:sz w:val="20"/>
              </w:rPr>
              <w:t xml:space="preserve">
Электронно-оптический преобразователь. Силовой инструмент (электрическая дрель). </w:t>
            </w:r>
            <w:r>
              <w:br/>
            </w:r>
            <w:r>
              <w:rPr>
                <w:rFonts w:ascii="Times New Roman"/>
                <w:b w:val="false"/>
                <w:i w:val="false"/>
                <w:color w:val="000000"/>
                <w:sz w:val="20"/>
              </w:rPr>
              <w:t>
Рентген-негативный универсальный операционный стол с приставкой для травматологии и ортопедии.</w:t>
            </w:r>
          </w:p>
          <w:bookmarkEnd w:id="12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1"/>
          <w:p>
            <w:pPr>
              <w:spacing w:after="20"/>
              <w:ind w:left="20"/>
              <w:jc w:val="both"/>
            </w:pPr>
            <w:r>
              <w:rPr>
                <w:rFonts w:ascii="Times New Roman"/>
                <w:b w:val="false"/>
                <w:i w:val="false"/>
                <w:color w:val="000000"/>
                <w:sz w:val="20"/>
              </w:rPr>
              <w:t xml:space="preserve">
Электронно-оптический преобразователь. Силовой инструмент (электрическая дрель). </w:t>
            </w:r>
            <w:r>
              <w:br/>
            </w:r>
            <w:r>
              <w:rPr>
                <w:rFonts w:ascii="Times New Roman"/>
                <w:b w:val="false"/>
                <w:i w:val="false"/>
                <w:color w:val="000000"/>
                <w:sz w:val="20"/>
              </w:rPr>
              <w:t>
</w:t>
            </w:r>
            <w:r>
              <w:rPr>
                <w:rFonts w:ascii="Times New Roman"/>
                <w:b w:val="false"/>
                <w:i w:val="false"/>
                <w:color w:val="000000"/>
                <w:sz w:val="20"/>
              </w:rPr>
              <w:t>Рентген-негативный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w:t>
            </w:r>
            <w:r>
              <w:rPr>
                <w:rFonts w:ascii="Times New Roman"/>
                <w:b w:val="false"/>
                <w:i w:val="false"/>
                <w:color w:val="000000"/>
                <w:sz w:val="20"/>
              </w:rPr>
              <w:t>Инструменты для установки кейджа.</w:t>
            </w:r>
            <w:r>
              <w:br/>
            </w:r>
            <w:r>
              <w:rPr>
                <w:rFonts w:ascii="Times New Roman"/>
                <w:b w:val="false"/>
                <w:i w:val="false"/>
                <w:color w:val="000000"/>
                <w:sz w:val="20"/>
              </w:rPr>
              <w:t>
Бинокулярная лупа.</w:t>
            </w:r>
          </w:p>
          <w:bookmarkEnd w:id="12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2"/>
          <w:p>
            <w:pPr>
              <w:spacing w:after="20"/>
              <w:ind w:left="20"/>
              <w:jc w:val="both"/>
            </w:pPr>
            <w:r>
              <w:rPr>
                <w:rFonts w:ascii="Times New Roman"/>
                <w:b w:val="false"/>
                <w:i w:val="false"/>
                <w:color w:val="000000"/>
                <w:sz w:val="20"/>
              </w:rPr>
              <w:t xml:space="preserve">
Электронно-оптический преобразователь. Силовой инструмент (электрическая дрель). </w:t>
            </w:r>
            <w:r>
              <w:br/>
            </w:r>
            <w:r>
              <w:rPr>
                <w:rFonts w:ascii="Times New Roman"/>
                <w:b w:val="false"/>
                <w:i w:val="false"/>
                <w:color w:val="000000"/>
                <w:sz w:val="20"/>
              </w:rPr>
              <w:t>
</w:t>
            </w:r>
            <w:r>
              <w:rPr>
                <w:rFonts w:ascii="Times New Roman"/>
                <w:b w:val="false"/>
                <w:i w:val="false"/>
                <w:color w:val="000000"/>
                <w:sz w:val="20"/>
              </w:rPr>
              <w:t>Рентген-негативный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Инструменты для установки кейджа. Бинокулярная лупа.</w:t>
            </w:r>
          </w:p>
          <w:bookmarkEnd w:id="12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3"/>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Бинокулярная лупа.</w:t>
            </w:r>
          </w:p>
          <w:bookmarkEnd w:id="12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4"/>
          <w:p>
            <w:pPr>
              <w:spacing w:after="20"/>
              <w:ind w:left="20"/>
              <w:jc w:val="both"/>
            </w:pPr>
            <w:r>
              <w:rPr>
                <w:rFonts w:ascii="Times New Roman"/>
                <w:b w:val="false"/>
                <w:i w:val="false"/>
                <w:color w:val="000000"/>
                <w:sz w:val="20"/>
              </w:rPr>
              <w:t>
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транспедикулярной фиксации.</w:t>
            </w:r>
            <w:r>
              <w:br/>
            </w:r>
            <w:r>
              <w:rPr>
                <w:rFonts w:ascii="Times New Roman"/>
                <w:b w:val="false"/>
                <w:i w:val="false"/>
                <w:color w:val="000000"/>
                <w:sz w:val="20"/>
              </w:rPr>
              <w:t>
Бинокулярная лупа.</w:t>
            </w:r>
          </w:p>
          <w:bookmarkEnd w:id="12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тазобедренного сустава, неуточненная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эндопротезированию суставов в объеме не менее 216 часов за последние 5 лет. Количество проводимых первичных протезирований не менее 60 операций в год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Электронно-оптический преобразователь или передвижной операционныйо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коленного сустава, неуточненная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(камбустиология) (взрослая, детская)". Стаж работы по специальности не менее 5 лет. Повышение квалификации по эндопротезированию суставов в объеме не менее 216 часов за последние 5 лет. Количество проводимых первичных протезирований не менее 30 операций в год за последние 5 лет.</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Электронно-оптический преобразователь или передвижной операционный рентген-аппарат. Силовой инструмент (осциллирующая пила, ример). Специализированный хирургический инструментарий на каждую модель эндопротеза. Рентген- негативный универсальный операционный стол.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"Травматология-ортопедия (комбустиология) (взрослая, детская)", наличие консультанта онколога. Стаж работы по специальности не менее 10 лет, свидетельство о повышении квалификации по вопросам опухолей опорно-двигательного аппарата не менее 216 часов.</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или магнитно-резонансный томограф. Инструментарий для проведения операций по эндопротезированию крупных суставов. Микрохирургический набор. Онкологические эндопротезы. Операционная рентгенустановка.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в штате специалиста, имеющего сертификат по специальности "Травматология-ортопедия (комбустиология) (взрослая, детская)", стаж работы по специальности не менее 5 лет, свидетельство о повышении квалификации по комбустиологии в объеме не менее 216 часов за последние 5 лет.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аллогенных клеток кожи – диплоидной культуры фибробластов.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Акушерско-гинекологический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5"/>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bookmarkEnd w:id="125"/>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6"/>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повышениеи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bookmarkEnd w:id="126"/>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7"/>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bookmarkEnd w:id="127"/>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8"/>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репродуктологии не менее 108 часов за последние 5 лет.</w:t>
            </w:r>
            <w:r>
              <w:br/>
            </w:r>
            <w:r>
              <w:rPr>
                <w:rFonts w:ascii="Times New Roman"/>
                <w:b w:val="false"/>
                <w:i w:val="false"/>
                <w:color w:val="000000"/>
                <w:sz w:val="20"/>
              </w:rPr>
              <w:t>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bookmarkEnd w:id="128"/>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ламинарный 2-го класса защиты. Центрифуга лабораторная. Сосуд Дьюара.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хетчинга. Медицинский лабораторный микроскоп. Стереоскопический микроскоп.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"Оториноларингология" (сурдология) (взрослая, детская)", стаж работы по специальности не менее 10 лет, свидетельство о повышении квалификации по вопросам отохирургии и кохлеарной имплантации. Наличие в штате специалиста, имеющего сертификат по специальности "Оториноларингология" (сурдология) (взрослая, детская)" с наличием повышения квалификации по настройке кохлеарного импланта.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Тимпанальный хирургический набор. Кохлеарный имплант. Бормашина. Ноутбук с программой для подключения и настройки кохлеарного импланта.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Терапевтический профиль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29"/>
          <w:p>
            <w:pPr>
              <w:spacing w:after="20"/>
              <w:ind w:left="20"/>
              <w:jc w:val="both"/>
            </w:pPr>
            <w:r>
              <w:rPr>
                <w:rFonts w:ascii="Times New Roman"/>
                <w:b w:val="false"/>
                <w:i w:val="false"/>
                <w:color w:val="000000"/>
                <w:sz w:val="20"/>
              </w:rPr>
              <w:t xml:space="preserve">
1. Для кардиохирургического профиля: наличие в штате специалиста, имеющего сертификат по специальности </w:t>
            </w:r>
            <w:r>
              <w:br/>
            </w:r>
            <w:r>
              <w:rPr>
                <w:rFonts w:ascii="Times New Roman"/>
                <w:b w:val="false"/>
                <w:i w:val="false"/>
                <w:color w:val="000000"/>
                <w:sz w:val="20"/>
              </w:rPr>
              <w:t>
</w:t>
            </w:r>
            <w:r>
              <w:rPr>
                <w:rFonts w:ascii="Times New Roman"/>
                <w:b w:val="false"/>
                <w:i w:val="false"/>
                <w:color w:val="000000"/>
                <w:sz w:val="20"/>
              </w:rPr>
              <w:t>"Кардиохирургия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свидетельство о повышении квалификации по циклу "Экстракорпоральная мембранная оксигенация"</w:t>
            </w:r>
            <w:r>
              <w:br/>
            </w:r>
            <w:r>
              <w:rPr>
                <w:rFonts w:ascii="Times New Roman"/>
                <w:b w:val="false"/>
                <w:i w:val="false"/>
                <w:color w:val="000000"/>
                <w:sz w:val="20"/>
              </w:rPr>
              <w:t>
</w:t>
            </w:r>
            <w:r>
              <w:rPr>
                <w:rFonts w:ascii="Times New Roman"/>
                <w:b w:val="false"/>
                <w:i w:val="false"/>
                <w:color w:val="000000"/>
                <w:sz w:val="20"/>
              </w:rPr>
              <w:t xml:space="preserve">2. Для других профилей: наличие в штате специалиста, имеющего сертификат по специальности </w:t>
            </w:r>
            <w:r>
              <w:br/>
            </w:r>
            <w:r>
              <w:rPr>
                <w:rFonts w:ascii="Times New Roman"/>
                <w:b w:val="false"/>
                <w:i w:val="false"/>
                <w:color w:val="000000"/>
                <w:sz w:val="20"/>
              </w:rPr>
              <w:t>
"Анестезиология и реаниматология (перфузиология, токсикология)", стаж работы по специальности не менее 5 лет, свидетельство о повышении квалификации по перфузиологии в объеме не менее 54 часа, свидетельство о повышении квалификации по циклу "Экстракорпоральная мембранная оксигенация".</w:t>
            </w:r>
          </w:p>
          <w:bookmarkEnd w:id="129"/>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0"/>
          <w:p>
            <w:pPr>
              <w:spacing w:after="20"/>
              <w:ind w:left="20"/>
              <w:jc w:val="both"/>
            </w:pPr>
            <w:r>
              <w:rPr>
                <w:rFonts w:ascii="Times New Roman"/>
                <w:b w:val="false"/>
                <w:i w:val="false"/>
                <w:color w:val="000000"/>
                <w:sz w:val="20"/>
              </w:rPr>
              <w:t>
Дефибриллятор бифазный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Перфузор.</w:t>
            </w:r>
            <w:r>
              <w:br/>
            </w:r>
            <w:r>
              <w:rPr>
                <w:rFonts w:ascii="Times New Roman"/>
                <w:b w:val="false"/>
                <w:i w:val="false"/>
                <w:color w:val="000000"/>
                <w:sz w:val="20"/>
              </w:rPr>
              <w:t>
</w:t>
            </w:r>
            <w:r>
              <w:rPr>
                <w:rFonts w:ascii="Times New Roman"/>
                <w:b w:val="false"/>
                <w:i w:val="false"/>
                <w:color w:val="000000"/>
                <w:sz w:val="20"/>
              </w:rPr>
              <w:t>Инфузомат. Датчик чрезпищеводный.</w:t>
            </w:r>
            <w:r>
              <w:br/>
            </w:r>
            <w:r>
              <w:rPr>
                <w:rFonts w:ascii="Times New Roman"/>
                <w:b w:val="false"/>
                <w:i w:val="false"/>
                <w:color w:val="000000"/>
                <w:sz w:val="20"/>
              </w:rPr>
              <w:t>
</w:t>
            </w:r>
            <w:r>
              <w:rPr>
                <w:rFonts w:ascii="Times New Roman"/>
                <w:b w:val="false"/>
                <w:i w:val="false"/>
                <w:color w:val="000000"/>
                <w:sz w:val="20"/>
              </w:rPr>
              <w:t>Электрокоагулятор хирургический.</w:t>
            </w:r>
            <w:r>
              <w:br/>
            </w:r>
            <w:r>
              <w:rPr>
                <w:rFonts w:ascii="Times New Roman"/>
                <w:b w:val="false"/>
                <w:i w:val="false"/>
                <w:color w:val="000000"/>
                <w:sz w:val="20"/>
              </w:rPr>
              <w:t>
</w:t>
            </w:r>
            <w:r>
              <w:rPr>
                <w:rFonts w:ascii="Times New Roman"/>
                <w:b w:val="false"/>
                <w:i w:val="false"/>
                <w:color w:val="000000"/>
                <w:sz w:val="20"/>
              </w:rPr>
              <w:t>Анализатор кислотно-основного равновесия с определением электролитов. Аспиратор (отсос) хирургический. Наркозно-дыхательный аппарат. Аппарат для проведения экстракорпоральной мембранной оксигенации.</w:t>
            </w:r>
            <w:r>
              <w:br/>
            </w:r>
            <w:r>
              <w:rPr>
                <w:rFonts w:ascii="Times New Roman"/>
                <w:b w:val="false"/>
                <w:i w:val="false"/>
                <w:color w:val="000000"/>
                <w:sz w:val="20"/>
              </w:rPr>
              <w:t>
Аппарат для афферентной гемокоррекции.</w:t>
            </w:r>
          </w:p>
          <w:bookmarkEnd w:id="13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1"/>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высокодозной брахитерапии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w:t>
            </w:r>
            <w:r>
              <w:br/>
            </w:r>
            <w:r>
              <w:rPr>
                <w:rFonts w:ascii="Times New Roman"/>
                <w:b w:val="false"/>
                <w:i w:val="false"/>
                <w:color w:val="000000"/>
                <w:sz w:val="20"/>
              </w:rPr>
              <w:t>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bookmarkEnd w:id="131"/>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2"/>
          <w:p>
            <w:pPr>
              <w:spacing w:after="20"/>
              <w:ind w:left="20"/>
              <w:jc w:val="both"/>
            </w:pPr>
            <w:r>
              <w:rPr>
                <w:rFonts w:ascii="Times New Roman"/>
                <w:b w:val="false"/>
                <w:i w:val="false"/>
                <w:color w:val="000000"/>
                <w:sz w:val="20"/>
              </w:rPr>
              <w:t>
Программное обеспечение для брахитерапевтических высокодозных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w:t>
            </w:r>
            <w:r>
              <w:br/>
            </w:r>
            <w:r>
              <w:rPr>
                <w:rFonts w:ascii="Times New Roman"/>
                <w:b w:val="false"/>
                <w:i w:val="false"/>
                <w:color w:val="000000"/>
                <w:sz w:val="20"/>
              </w:rPr>
              <w:t>
</w:t>
            </w:r>
            <w:r>
              <w:rPr>
                <w:rFonts w:ascii="Times New Roman"/>
                <w:b w:val="false"/>
                <w:i w:val="false"/>
                <w:color w:val="000000"/>
                <w:sz w:val="20"/>
              </w:rPr>
              <w:t>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Игла для брахитерапии диаметром 18 Ch. Игла стабилизирующая для брахитерапии. 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w:t>
            </w:r>
            <w:r>
              <w:br/>
            </w:r>
            <w:r>
              <w:rPr>
                <w:rFonts w:ascii="Times New Roman"/>
                <w:b w:val="false"/>
                <w:i w:val="false"/>
                <w:color w:val="000000"/>
                <w:sz w:val="20"/>
              </w:rPr>
              <w:t>
</w:t>
            </w:r>
            <w:r>
              <w:rPr>
                <w:rFonts w:ascii="Times New Roman"/>
                <w:b w:val="false"/>
                <w:i w:val="false"/>
                <w:color w:val="000000"/>
                <w:sz w:val="20"/>
              </w:rPr>
              <w:t>Воротник рентгенозащитный 0,35 мм. Шапочка рентгенозащитная 0,35 мм Pb рентгенозащитные перчатки 0,25 мм Pb. брахитерапии.</w:t>
            </w:r>
            <w:r>
              <w:br/>
            </w:r>
            <w:r>
              <w:rPr>
                <w:rFonts w:ascii="Times New Roman"/>
                <w:b w:val="false"/>
                <w:i w:val="false"/>
                <w:color w:val="000000"/>
                <w:sz w:val="20"/>
              </w:rPr>
              <w:t>
</w:t>
            </w:r>
            <w:r>
              <w:rPr>
                <w:rFonts w:ascii="Times New Roman"/>
                <w:b w:val="false"/>
                <w:i w:val="false"/>
                <w:color w:val="000000"/>
                <w:sz w:val="20"/>
              </w:rPr>
              <w:t>Баллон для брахитерапии одноразовый. Аппарат для брахитерапии с источником ирридий – 192. Вспомогательное оборудование: Комплект дозиметра. Халат рентгенозащитный закрытый, свинцовый эквивалент 0,5 мм Pb спереди и 0,25 мм Pb сзади.</w:t>
            </w:r>
            <w:r>
              <w:br/>
            </w:r>
            <w:r>
              <w:rPr>
                <w:rFonts w:ascii="Times New Roman"/>
                <w:b w:val="false"/>
                <w:i w:val="false"/>
                <w:color w:val="000000"/>
                <w:sz w:val="20"/>
              </w:rPr>
              <w:t>
Воротник рентгенозащитный 0,35 мм. Шапочка рентгенозащитная 0,35 мм Pb рентгенозащитные перчатки 0,25 мм Pb.</w:t>
            </w:r>
          </w:p>
          <w:bookmarkEnd w:id="132"/>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3"/>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интерстициальной лучевой терапии (брахитерапии) не менее 108 часов. Наличие специалиста с высшим образованием по физике 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w:t>
            </w:r>
            <w:r>
              <w:br/>
            </w:r>
            <w:r>
              <w:rPr>
                <w:rFonts w:ascii="Times New Roman"/>
                <w:b w:val="false"/>
                <w:i w:val="false"/>
                <w:color w:val="000000"/>
                <w:sz w:val="20"/>
              </w:rPr>
              <w:t>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bookmarkEnd w:id="133"/>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4"/>
          <w:p>
            <w:pPr>
              <w:spacing w:after="20"/>
              <w:ind w:left="20"/>
              <w:jc w:val="both"/>
            </w:pPr>
            <w:r>
              <w:rPr>
                <w:rFonts w:ascii="Times New Roman"/>
                <w:b w:val="false"/>
                <w:i w:val="false"/>
                <w:color w:val="000000"/>
                <w:sz w:val="20"/>
              </w:rPr>
              <w:t>
Программное обеспечение для брахитерапевтических низкодозных систем. Оборудование для брахитерапии с принадлежностями, включающее стабилизатор, степпер с устройством крепления датчика ультразвука, систему позиционирования, шаблон.</w:t>
            </w:r>
            <w:r>
              <w:br/>
            </w:r>
            <w:r>
              <w:rPr>
                <w:rFonts w:ascii="Times New Roman"/>
                <w:b w:val="false"/>
                <w:i w:val="false"/>
                <w:color w:val="000000"/>
                <w:sz w:val="20"/>
              </w:rPr>
              <w:t>
</w:t>
            </w:r>
            <w:r>
              <w:rPr>
                <w:rFonts w:ascii="Times New Roman"/>
                <w:b w:val="false"/>
                <w:i w:val="false"/>
                <w:color w:val="000000"/>
                <w:sz w:val="20"/>
              </w:rPr>
              <w:t>Ультразвуковой аппарат с принадлежностями (должен иметь программное обеспечение для брахитерапии. с биплановым трансректальным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Источники радиоактивного излучения -имплантируемые зерна йод-125. Игла для брахитерапии парафинированная и не парафинированная. Игла стабилизирующая для брахитерапии. Баллон для брахитерапии одноразовый. Вспомогательное оборудование: Комплект дозиметра. Халат рентгенозащитный закрытый, свинцовый эквивалент 0,5 мм Pb спереди и 0,25 мм Pb сзади.</w:t>
            </w:r>
            <w:r>
              <w:br/>
            </w:r>
            <w:r>
              <w:rPr>
                <w:rFonts w:ascii="Times New Roman"/>
                <w:b w:val="false"/>
                <w:i w:val="false"/>
                <w:color w:val="000000"/>
                <w:sz w:val="20"/>
              </w:rPr>
              <w:t>
Воротник рентгенозащитный 0,35 мм. Шапочка рентгенозащитная 0,35 мм Pb рентгенозащитные перчатки 0,25 мм Pb.</w:t>
            </w:r>
          </w:p>
          <w:bookmarkEnd w:id="13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5"/>
          <w:p>
            <w:pPr>
              <w:spacing w:after="20"/>
              <w:ind w:left="20"/>
              <w:jc w:val="both"/>
            </w:pPr>
            <w:r>
              <w:rPr>
                <w:rFonts w:ascii="Times New Roman"/>
                <w:b w:val="false"/>
                <w:i w:val="false"/>
                <w:color w:val="000000"/>
                <w:sz w:val="20"/>
              </w:rPr>
              <w:t>
Наличие в штате специалиста, имеющего сертификат по специальности "Онкология (взрослая)" или "Эндокринология" или "Лучевая терапия (радиационная онкология)", стаж работы по специальности не менее 3 лет, свидетельство о повышении квалификации по вопросам ядерной медицины, не менее 108 часов за последние 5 лет.</w:t>
            </w:r>
            <w:r>
              <w:br/>
            </w:r>
            <w:r>
              <w:rPr>
                <w:rFonts w:ascii="Times New Roman"/>
                <w:b w:val="false"/>
                <w:i w:val="false"/>
                <w:color w:val="000000"/>
                <w:sz w:val="20"/>
              </w:rPr>
              <w:t>
Медицинский физик – специалист с высшим образованием по физике или высшим техническим образованием, прошедшего специализацию по дозиметрии, радиационной безопасности, ядерной физике, с опытом работы не менее 3 лет. Инженер-радиохимик – специалист с высшим образованием по химии, прошедшего специализацию по радиохимии, с опытом работы не менее 3 лет. Наличие специалиста со средним медицинским образованием имеющего сертификат по специальности "Сестринское дело", прошедшего специализацию по ядерной медицине (радионуклидной терапии), с опытом работы не менее 3 лет. Допуск к работе с источниками ионизирующего излучения.</w:t>
            </w:r>
          </w:p>
          <w:bookmarkEnd w:id="135"/>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Однофотонный эмиссионный компьютерный томограф, совмещенный с компьютерным томографом. Система сбора и хранения жидких радиоактивных отходов. Набор для фасовки радиофармпрепарата. Стандартный набор дозиметрического оборудования.</w:t>
            </w:r>
          </w:p>
        </w:tc>
      </w:tr>
    </w:tbl>
    <w:bookmarkStart w:name="z206" w:id="136"/>
    <w:p>
      <w:pPr>
        <w:spacing w:after="0"/>
        <w:ind w:left="0"/>
        <w:jc w:val="both"/>
      </w:pPr>
      <w:r>
        <w:rPr>
          <w:rFonts w:ascii="Times New Roman"/>
          <w:b w:val="false"/>
          <w:i w:val="false"/>
          <w:color w:val="000000"/>
          <w:sz w:val="28"/>
        </w:rPr>
        <w:t xml:space="preserve">
      Примечание: </w:t>
      </w:r>
    </w:p>
    <w:bookmarkEnd w:id="136"/>
    <w:bookmarkStart w:name="z207" w:id="137"/>
    <w:p>
      <w:pPr>
        <w:spacing w:after="0"/>
        <w:ind w:left="0"/>
        <w:jc w:val="both"/>
      </w:pPr>
      <w:r>
        <w:rPr>
          <w:rFonts w:ascii="Times New Roman"/>
          <w:b w:val="false"/>
          <w:i w:val="false"/>
          <w:color w:val="000000"/>
          <w:sz w:val="28"/>
        </w:rPr>
        <w:t>
      *Дополнительные описания к организациям здравоохранения, оказывающим услуги искусственного оплодотворения в рамках гарантированного объема бесплатной медицинской помощи:</w:t>
      </w:r>
    </w:p>
    <w:bookmarkEnd w:id="137"/>
    <w:bookmarkStart w:name="z208" w:id="138"/>
    <w:p>
      <w:pPr>
        <w:spacing w:after="0"/>
        <w:ind w:left="0"/>
        <w:jc w:val="both"/>
      </w:pPr>
      <w:r>
        <w:rPr>
          <w:rFonts w:ascii="Times New Roman"/>
          <w:b w:val="false"/>
          <w:i w:val="false"/>
          <w:color w:val="000000"/>
          <w:sz w:val="28"/>
        </w:rPr>
        <w:t>
      1. продолжительность работы организации здравоохранения в области искусственного оплодотворения не менее трех лет;</w:t>
      </w:r>
    </w:p>
    <w:bookmarkEnd w:id="138"/>
    <w:bookmarkStart w:name="z209" w:id="139"/>
    <w:p>
      <w:pPr>
        <w:spacing w:after="0"/>
        <w:ind w:left="0"/>
        <w:jc w:val="both"/>
      </w:pPr>
      <w:r>
        <w:rPr>
          <w:rFonts w:ascii="Times New Roman"/>
          <w:b w:val="false"/>
          <w:i w:val="false"/>
          <w:color w:val="000000"/>
          <w:sz w:val="28"/>
        </w:rPr>
        <w:t>
      2. количество лечебных циклов искусственного оплодотворения не менее 300 циклов в год;</w:t>
      </w:r>
    </w:p>
    <w:bookmarkEnd w:id="139"/>
    <w:bookmarkStart w:name="z210" w:id="140"/>
    <w:p>
      <w:pPr>
        <w:spacing w:after="0"/>
        <w:ind w:left="0"/>
        <w:jc w:val="both"/>
      </w:pPr>
      <w:r>
        <w:rPr>
          <w:rFonts w:ascii="Times New Roman"/>
          <w:b w:val="false"/>
          <w:i w:val="false"/>
          <w:color w:val="000000"/>
          <w:sz w:val="28"/>
        </w:rPr>
        <w:t>
      3. частота наступления беременности на перенос эмбрионов – не менее 33 %;</w:t>
      </w:r>
    </w:p>
    <w:bookmarkEnd w:id="140"/>
    <w:bookmarkStart w:name="z211" w:id="141"/>
    <w:p>
      <w:pPr>
        <w:spacing w:after="0"/>
        <w:ind w:left="0"/>
        <w:jc w:val="both"/>
      </w:pPr>
      <w:r>
        <w:rPr>
          <w:rFonts w:ascii="Times New Roman"/>
          <w:b w:val="false"/>
          <w:i w:val="false"/>
          <w:color w:val="000000"/>
          <w:sz w:val="28"/>
        </w:rPr>
        <w:t>
      4. частота рождения детей на число переносов - не менее 25 %.</w:t>
      </w:r>
    </w:p>
    <w:bookmarkEnd w:id="141"/>
    <w:bookmarkStart w:name="z212" w:id="142"/>
    <w:p>
      <w:pPr>
        <w:spacing w:after="0"/>
        <w:ind w:left="0"/>
        <w:jc w:val="both"/>
      </w:pPr>
      <w:r>
        <w:rPr>
          <w:rFonts w:ascii="Times New Roman"/>
          <w:b w:val="false"/>
          <w:i w:val="false"/>
          <w:color w:val="000000"/>
          <w:sz w:val="28"/>
        </w:rPr>
        <w:t xml:space="preserve">
      ** Проведение до - и послекохлеарной реабилитации. </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высокотехнологичных медицинских 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5" w:id="143"/>
    <w:p>
      <w:pPr>
        <w:spacing w:after="0"/>
        <w:ind w:left="0"/>
        <w:jc w:val="left"/>
      </w:pPr>
      <w:r>
        <w:rPr>
          <w:rFonts w:ascii="Times New Roman"/>
          <w:b/>
          <w:i w:val="false"/>
          <w:color w:val="000000"/>
        </w:rPr>
        <w:t xml:space="preserve"> Заключение о соответствии организации здравоохранения к предоставлению высокотехнологичных медицинских услуг</w:t>
      </w:r>
    </w:p>
    <w:bookmarkEnd w:id="143"/>
    <w:bookmarkStart w:name="z216" w:id="144"/>
    <w:p>
      <w:pPr>
        <w:spacing w:after="0"/>
        <w:ind w:left="0"/>
        <w:jc w:val="both"/>
      </w:pPr>
      <w:r>
        <w:rPr>
          <w:rFonts w:ascii="Times New Roman"/>
          <w:b w:val="false"/>
          <w:i w:val="false"/>
          <w:color w:val="000000"/>
          <w:sz w:val="28"/>
        </w:rPr>
        <w:t>
      1. Организация здравоохранения _________________________________________</w:t>
      </w:r>
    </w:p>
    <w:bookmarkEnd w:id="144"/>
    <w:bookmarkStart w:name="z217" w:id="145"/>
    <w:p>
      <w:pPr>
        <w:spacing w:after="0"/>
        <w:ind w:left="0"/>
        <w:jc w:val="both"/>
      </w:pPr>
      <w:r>
        <w:rPr>
          <w:rFonts w:ascii="Times New Roman"/>
          <w:b w:val="false"/>
          <w:i w:val="false"/>
          <w:color w:val="000000"/>
          <w:sz w:val="28"/>
        </w:rPr>
        <w:t>
                               (полное юридическое наименование)</w:t>
      </w:r>
    </w:p>
    <w:bookmarkEnd w:id="145"/>
    <w:bookmarkStart w:name="z218" w:id="146"/>
    <w:p>
      <w:pPr>
        <w:spacing w:after="0"/>
        <w:ind w:left="0"/>
        <w:jc w:val="both"/>
      </w:pPr>
      <w:r>
        <w:rPr>
          <w:rFonts w:ascii="Times New Roman"/>
          <w:b w:val="false"/>
          <w:i w:val="false"/>
          <w:color w:val="000000"/>
          <w:sz w:val="28"/>
        </w:rPr>
        <w:t>
      2. Название оказываемого вида высокотехнологичных медицинских услуг</w:t>
      </w:r>
    </w:p>
    <w:bookmarkEnd w:id="146"/>
    <w:bookmarkStart w:name="z219" w:id="147"/>
    <w:p>
      <w:pPr>
        <w:spacing w:after="0"/>
        <w:ind w:left="0"/>
        <w:jc w:val="both"/>
      </w:pPr>
      <w:r>
        <w:rPr>
          <w:rFonts w:ascii="Times New Roman"/>
          <w:b w:val="false"/>
          <w:i w:val="false"/>
          <w:color w:val="000000"/>
          <w:sz w:val="28"/>
        </w:rPr>
        <w:t>
      ____________________________________________________________________________</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9"/>
        <w:gridCol w:w="1967"/>
        <w:gridCol w:w="1967"/>
        <w:gridCol w:w="3199"/>
        <w:gridCol w:w="1968"/>
      </w:tblGrid>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несоответствия</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изделия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Итоговое заключение:</w:t>
            </w:r>
          </w:p>
        </w:tc>
      </w:tr>
    </w:tbl>
    <w:bookmarkStart w:name="z220" w:id="148"/>
    <w:p>
      <w:pPr>
        <w:spacing w:after="0"/>
        <w:ind w:left="0"/>
        <w:jc w:val="both"/>
      </w:pPr>
      <w:r>
        <w:rPr>
          <w:rFonts w:ascii="Times New Roman"/>
          <w:b w:val="false"/>
          <w:i w:val="false"/>
          <w:color w:val="000000"/>
          <w:sz w:val="28"/>
        </w:rPr>
        <w:t xml:space="preserve">
      Примечание: </w:t>
      </w:r>
    </w:p>
    <w:bookmarkEnd w:id="148"/>
    <w:bookmarkStart w:name="z221" w:id="149"/>
    <w:p>
      <w:pPr>
        <w:spacing w:after="0"/>
        <w:ind w:left="0"/>
        <w:jc w:val="both"/>
      </w:pPr>
      <w:r>
        <w:rPr>
          <w:rFonts w:ascii="Times New Roman"/>
          <w:b w:val="false"/>
          <w:i w:val="false"/>
          <w:color w:val="000000"/>
          <w:sz w:val="28"/>
        </w:rPr>
        <w:t>
      Заполняется территориальным подразделением государственного органа в сфере санитарно-эпидемиологического благополучия населения.</w:t>
      </w:r>
    </w:p>
    <w:bookmarkEnd w:id="1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