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7d49" w14:textId="59f7d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Генерального Прокурора Республики Казахстан от 27 июля 2015 года № 95 "Об утверждении стандартов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Генерального Прокурора Республики Казахстан от 16 апреля 2019 года № 26. Зарегистрирован в Министерстве юстиции Республики Казахстан 16 апреля 2019 года № 18536.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№ 12055, опубликован 29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внесено изменение на казахском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правовой статистике и специальным учетам Генеральной прокуратуры Республики Казахстан (далее – Комитет)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настоящего приказа территориальным управлениям Комитета для исполнения.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оборонной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2019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95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управлений" (далее – государственная услуга).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Генеральной прокуратурой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через: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(далее – портал).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осуществляется через Государственную корпорацию.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корпорацию, а также при обращении на портал - 10 (десять) календарных дней;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ожидания для сдачи пакета документов - 15 (пятнадцать) минут;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- 15 (пятнадцать) минут.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электронная (частично автоматизированная) и (или) бумажная.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архивных справок и/или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управлений, либо мотивированный ответ об отказе в оказании государственной услуги в случаях и по основаниям, предусмотренных пунктом 10 настоящего стандарта государственной услуги.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услугополучателю в "личный кабинет" направляется информация о статусе рассмотрения запроса на оказание государственной услуги, а также уведомление с указанием места и даты получения результата.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и (или) юридическим лицам (далее – услугополучатель).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–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 без ускоренного обслуживания, допускается бронирование "электронной очереди" посредством портала.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услугодателя – с понедельника по пятницу включительно, с 09.00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услугополучателя, либо его представителя по доверенности: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архивной справок и (или) копий архивных документов по форме согласно приложению 1 к настоящему стандарту государственной услуги;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(требуется для идентификации личности); 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степень родства, при получении информации на родственников;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доверенность, удостоверенная нотариально – при представлении интересов услугополучателя государственной услуги другим лицом.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запрос, подписанный электронной цифровой подписью (далее – ЭЦП) услугополучателя или удостоверенный одноразовым паролем в случае регистрации и подключения абонентского номера услугополучателя, предоставленного оператором сотовой связи к учетной записи портала, с вложением электронных копий документов, подтверждающих степень родства, при получении информации на родственников.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Государственной корпорации получает письменное согласие услугополучателя на получение сведений, составляющих охраняемую законом тайну, содержащихся в информационных системах, при оказании государственной услуги, если иное не предусмотрено законами Республики Казахстан.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документов осуществляется на основании расписки, при предъявлении услугополучателем документа, удостоверяющего личность либо его представителем нотариально заверенной доверенности.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корпорация обеспечивает хранение справки на бумажном носителе в течение 1 (одного) месяца, после чего передает их услугодателю для дальнейшего хранения в течение 2 (двух) месяцев. При обращении услугополучателя по истечении 1 (одного) месяца, 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являются: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недостоверности сведений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услугополучателем неполного пакета документов согласно перечню, предусмотренного пунктом 9 настоящего стандарта государственной услуги, и (или) документов с истекшим сроком действия. Работник Государственной корпорации отказывает в приеме заявления и выдает расписку об отказе в приеме документов по форме, согласно приложению 2 к настоящему стандарту государственной услуги.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порядке, установленном законодательством Республики Казахстан.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или его должностных лиц, Государственной корпорации (или) их работников по вопросам оказания государственных услуг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Обжалование решений, действий (бездействия) услугодателя и (или) их работников по вопросам оказания государственных услуг: жалоба подается на имя руководителя услугодателя по адресам, указанным в пункте 14 настоящего стандарта государственной услуги. 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адрес места жительства (страна, почтовый индекс, область/ район населенный пункт, наименование улицы/проспекта /микрорайона, номер дома/квартиры), контактный номер телефона.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в канцелярии услугодателя.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14 настоящего стандарта государственной услуги.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номерам телефонов Единого контакт-центра 1414 и 8 800 080 7777.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состоянии рассмотрения обращения,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Государственной корпорации, в соответствии с подпунктом 2) статьи 25 Закона Республики Казахстан "О государственных услугах" подлежит рассмотрению в течение 5 (пяти) рабочих дней со дня ее регистрации.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Государственной корпорации.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по вопросам оказания государственных услуг – 1414, 8 800 080 7777. 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Адреса мест оказания государственной услуги размещены на интернет-ресурсах: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услугодателя: www.pravstat.prokuror.kz, в разделе "Государственные услуги";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корпорации: www.gov4c.kz.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по вопросам оказания государственных услуг.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Контактный номер телефона справочной службы по вопросам оказания государственной услуги – 115. Единый контакт-центр по вопросам оказания государственных услуг – 1414, 8 800 080 7777.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управлений"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Начальнику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правовой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специальным учетам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территориальное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услугополучателя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удостоверения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(паспорта) №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_____________, выданный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архивных справок и/или копий архивных документов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Вас выдать архивную справку, архивную копию или архивную выписку 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отношении меня, моих родственников, на которых требуется архивная справка, выезжающих за границу):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1.____________________,_______________________,__________________________________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(степень родства,                   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19____года рождения, родился (-ась)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выселен (-а) из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прибыл (-а) в 19___году на спецпоселение 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город, село, район, область, край, республику нахождения на спецпоселении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____________________,_______________________,__________________________________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(степень родства, фамилия, имя, отчество (при его наличии), 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19___года рождения, родился (-ась) в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выселен (-а) из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прибыл (-а) в 19____году на спецпоселение 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город, село, район, область, край,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республику нахождения на спецпоселении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_______________________, ___________________________________,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(степень родства, фамилия, имя, отчество (при его наличии), национальность)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19____года рождения, родился (-ась) 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(место рождения, место жительства до выселения)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выселен (-а) из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город, село, район, область, край, республику)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прибыл (-а) в 19____году на спецпоселение в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аул, колхоз, совхоз,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город, село, район, область, край, республику нахождения на спецпоселении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 другие возможно имеющиеся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заявителя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без сокращений, телефон для справок)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_____________ 20 года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наличии), дата и место рождения заполняется печатными буквами, при заполнении заявления в обязательном порядке подлежат указанию прежние и измененные анкетные данные.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и/или копий архивных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 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учетам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территориальных управлений"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________________________________________...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(двух) экземплярах по одному для каждой стороны. 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 (при его наличии) (работника Государственной корпорации "Правительство для граждан") (подпись)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ФИО (при его наличии) _____________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ФИО (при его наличии)/подпись услугополучателя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