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6fd2" w14:textId="7b46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Генерального Прокурора Республики Казахстан от 9 марта 2017 года № 24 "Об утверждении стандарта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Генерального Прокурора Республики Казахстан от 16 апреля 2019 года № 27. Зарегистрирован в Министерстве юстиции Республики Казахстан 16 апреля 2019 года № 18537. Утратил силу приказом Генерального Прокурора Республики Казахстан от 18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9 марта 2017 года № 24 "Об утверждении стандарта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правонарушения"" (зарегистрирован в Реестре государственной регистрации нормативных правовых актов Республики Казахстан № 14977, опубликован 7 апреля 2017 года в Эталонном контрольном банке нормативных правовых актов)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территориальным органам Комитета для исполнения.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оборонной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 24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(далее – государственная услуга).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Генеральной прокуратурой Республики Казахстан.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(далее – услугодатель).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15 (пятнадцать) минут.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электронная (полностью автоматизированная).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справки о совершении лицом административного правонарушения по форме, согласно приложению к настоящему стандарту.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 физическим лицам (далее – услугополучатель).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портала – круглосуточно, за исключением технических перерывов в связи с проведением ремонтных работ.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- электронный запрос, подписанный ЭЦП услугополучателя.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лиц, по вопросам оказания государственных услуг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(бездействия) услугодателя по вопросам оказания государственных услуг: жалоба подается на имя руководителя услугодателя по адресу, указанному в пункте 12 настоящего стандарта государственной услуги.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услугодателя, а также посредством портала.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адрес места жительства (страна, почтовый индекс, область/ район населенный пункт, наименование улицы/проспекта /микрорайона, номер дома/квартиры), контактный номер телефона.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в канцелярии услугодателя.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номерам телефонов Единого контакт-центра по вопросам оказания государственных услуг – 1414 и 8 800 080 7777.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состоянии рассмотрения обращения,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5 (пяти) рабочих дней со дня ее регистрации.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 услугополучатель обращается в суд в порядке, установленном законодательством Республики Казахстан. 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места оказания государственной услуги размещен на интернет-ресурсе услугодателя: www.pravstat.prokuror.kz, в разделе "Государственные услуги".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Контактный номер телефона справочной службы по вопросам оказания государственной услуги – 115. Единый контакт-центр по вопросам оказания государственных услуг – 1414, 8 800 080 7777.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сведений по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Генеральной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совершении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правонарушения"</w:t>
            </w:r>
          </w:p>
        </w:tc>
      </w:tr>
    </w:tbl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БАС ПРОКУРАТУРАСЫ ҚҰҚЫҚТЫҚ СТАТИСТИКА ЖӘНЕ АРНАЙЫ ЕСЕПКЕ АЛУ ЖӨНІНДЕГІ КОМИТЕТІ КОМИТЕТ ПО ПРАВОВОЙ СТАТИСТИКЕ И СПЕЦИАЛЬНЫМ УЧЕТАМ ГЕНЕРАЛЬНОЙ ПРОКУРАТУРЫ РЕСПУБЛИКИ КАЗАХСТАН А Н Ы Қ Т А М А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П Р А В К А</w:t>
      </w:r>
      <w:r>
        <w:br/>
      </w:r>
      <w:r>
        <w:rPr>
          <w:rFonts w:ascii="Times New Roman"/>
          <w:b/>
          <w:i w:val="false"/>
          <w:color w:val="000000"/>
        </w:rPr>
        <w:t>о совершении лицом административного правонарушения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(тегі, аты, әкесінің аты (болған жағдайда)/фамилия, имя, отчество (при его наличии)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(туылған жылы және жері/год и место рождения)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"___" ______ 20_____ года сведений о привлечении к административной ответственности не имеется;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"___" ______ 20_____ года имеются следующие сведения о привлечении к административной ответственности: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1501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құжат "Электрондық құжат және электрондық цифрлық қолтаңба туралы" 2003 жылғы 7 қаңтардағы N 370-II ҚРЗ 1 бабына сәйкес қағаз жеткiзгiштегi құжатпен бiрдей.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ЗРК от 7 января 2003 года "Об электронном документе и электронной цифровой подписи" равнозначен документу на бумажном носителе.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***штрих-код "Арнайы есепке алу" автоматтандырылған ақпараттар жүйесінен алынған жəне Қазақстан Республикасы  Бас прокуратурасы Құқықтық статистика және арнайы еспеке алу жөніндегі комитет бастығының электрондық-цифрлық қолтаңбасымен қол қойылған деректерді қамтиды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 содержит данные, полученные из автоматизированной информационной системы "Специальные учеты" и подписанный электронно-цифровой подписью начальника управления Комитета по правовой статистике и специальным учетам Генеральной прокуратуры Республики Казахстан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