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86c1" w14:textId="3a58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апреля 2019 года № ҚР ДСМ-39. Зарегистрирован в Министерстве юстиции Республики Казахстан 17 апреля 2019 года № 18541. Утратил силу приказом Министра здравоохранения Республики Казахстан от 24 марта 2022 года № ҚР- ДСМ-27.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24,03,2022 </w:t>
      </w:r>
      <w:r>
        <w:rPr>
          <w:rFonts w:ascii="Times New Roman"/>
          <w:b w:val="false"/>
          <w:i w:val="false"/>
          <w:color w:val="ff0000"/>
          <w:sz w:val="28"/>
        </w:rPr>
        <w:t>№ ҚР- ДСМ-27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Республики Казахстан за № 12204)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761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стационарной помощи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стационарной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18 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системы обязательного социального медицинского страхования.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здравоохранения - юридическое лицо, осуществляющее деятельность в области здравоохранения;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 (далее - ГОБМП);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код плановой госпитализации –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окончательная дата плановой госпитализации – дата фактической госпитализации пациента в организацию здравоохранения;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талон плановой госпитализации – документ, подтверждающий факт регистрации в Портале направления на плановую госпитализацию;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ургентность – работа в режиме ожидания пациентов, требующих неотложной медицинской помощи;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медицинская сортировка по триаж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дневной стационар - оказание стационарозамещающей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нескольких часов в АПП, в том числе после оперативных вмешательств и до суток в круглосуточном стационаре.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стационарной помощи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Госпитализация пациента в организацию здравоохранения в рамках ГОБМП осуществляется: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– по направлению специалистов первичной медико-санитарной помощи (далее – ПМСП) или другой организации здравоохранения 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- МКБ - 10) и перечнем операций и манипуляций по кодам Международной статистической классификации болезней и проблем, связанных со здоровьем 9 пересмотра (далее - МКБ-9) для преимущественного лечения в условиях круглосуточного стационара согласно приложениям 1, 2 к настоящим Правилам, в организации здравоохранения районного значения и села согласно приложениям 3, 4 к настоящим Правилам;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- вне зависимости от наличия направления;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обращени. Экстренная медицинская помощь оказывается круглосуточно. При необходимости в приемном отделении организовывается консилиум.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обследовании и отсутствии противопоказаний осуществляется госпитализация в профильное отделение.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заболевание не входит в перечень заболеваний по кодам МКБ 10 для лечения в круглосуточном стационаре госпитализации подлежат лица, которым при проведении оценки состояния по критериям определяется необходимость круглосуточного врачебного наблюдения с вводом данных в информационную систему по алгоритму согласно приложению 9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госпитализации пациента в организацию здравоохранения оформляется медицинская карта с листом назначений (далее – медицинская карта)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 в Реестре государственной регистрации нормативно-правовых актов под № 6697) (далее - Приказ № 907).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поступлении в стационар пациента осведомляют о правилах внутреннего распорядка организации здравоохранения с отметкой в медицинской карте и заключается Договор между пациентом и организацией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организацией", (зарегистрирован в Реестре государственной регистрации нормативных правовых актов под № 11520).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граждан продолжается до исчезновения вышеуказанных состояний.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состояния пациента проводится полная или частичная санитарная обработка. Обязательную санитарную обработку проходят лица без определенного места жительства.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Клинический диагноз устанавливается совместно с заведующим отделением не позднее трех календарных дней со дня госпитализации пациента в организацию здравоохранения.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Заведующий отделением проводит осмотр тяжелых пациентов в день госпитализации, в последующем – ежедневно. Пациенты, находящиеся в среднетяжелом состоянии осматриваются не реже одного раза в неделю.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Оказание хирургической помощи осуществляется в зависимости от объема и характера операционной травмы по четырем категориям: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первой категории проводятся небольшие по объему операции, которые не вызывают нарушений функций органов и систем больного по перечню согласно приложению 5 к настоящему приказу.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второй категории отнесены операции, сопровождающиеся вскрытием внутренних полостей и удалением небольших анатомических образований, которые вызывают преходящие нарушения функций разных органов и систем больного, которые самостоятельно нормализуются без специального лечения по перечню согласно приложению 6 к настоящему приказу.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третьей категории отнесены операции, сопровождающиеся удалением или резекцией органа (резекция желудка, операции на желчных путях и т.п.), которые вызывают выраженные нарушения функций различных органов и систем, требующих интенсивной коррекции по перечню согласно приложению 7 к настоящему приказу.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четвертой категории отнесены операции, сопровождающиеся удалением одного или нескольких органов, резекцией нескольких органов, реконструкцией анатомических образований, которые вызывают выраженные функциональные расстройства по перечню согласно приложению 8 к настоящему приказу.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 бесплатно обеспечивается спальным местом.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Пациентам многопрофильных детских больниц создаются условия для игр, отдыха и проведения воспитательной работы.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вечернее,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необходимого интрументального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по профилю заболевания для дальнейшего обследования и лечения.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Критериями выписки из стационара являются: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общепринятые исходы лечения (выздоровление, улучшение, без перемен, смерть, переведен в другую медицинскую организацию);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выписке из стационара пациенту выдается форма 027/у,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выписке заносятся в информационные системы день в день, с указанием фактического времени выписки.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Организации здравоохранения обеспечивают своевременное и достоверное заполнение учетных форм согласно коду МКБ-9, МКБ-10.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плановой госпитализации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определения по направлению специалиста ПМСП или другой организации здравоохранения;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специалистом приемного покоя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Плановая госпитализация на платной основе осуществляется с обязательной регистрацией в Журнале учета приема больных и отказов в госпитализации, по форме 001/у, утвержденной приказом № 907 и реализованной в Портале в электронном формате.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страхования" (далее-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Участниками процесса организации госпитализации являются: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ФСМС и его филиалы;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cубъект информатизации;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местные органы государственного управления здравоохранения областей, городов республиканского значения и столицы (Астаны, Алматы, Шымкента).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определении даты госпитализации минимальный объем догоспитального обследования пациента проводится за 14 дней до назначенной даты госпитализации. До госпитальное наблюдение осуществляет направившая медицинская организация.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и повторное осуществление в стационаре исследований, проведенных перед госпитализацией в организации ПМСП или другой организации здравоохранения,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ВТМУи СМП, пациент госпитализируется по решению Комиссии ВТМУ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услуг".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определении даты плановой госпитализации специалистом стационара по направлению специалиста ПМСП или другой организации здравоохранения: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регистрирует направление на плановую госпитализацию в расположенном на Портале листе ожидания по форме, согласно приложению 10 к Правилам и выдает пациенту талон плановой госпитализации по форме, согласно приложению 11 к Правилам;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приложению 12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форме согласно приложению 13 к Правилам после проставления организацией здравоохранения планируемой даты плановой госпитализации;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соответствии с установленной датой плановой госпитализации;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Планируемая дата плановой госпитализации определяется ответственным специалистом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29 мая 2015 года под № 11231) в: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здравоохранения и (или) их структурные подразделения, оказывающие стационарную помощь на районном уровне;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 на городском уровне: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городе республиканского значения;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здравоохранения и (или) их структурные подразделения, оказывающие стационарную помощьна областном уровне: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автоматическом определении даты госпитализации по направлению ответственного специалиста: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cпециалист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организацию здравоохранения, указанный в направлении в срок, автоматически определенным Порталом;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неявки пациента в срок, медицинская организация использует данную койку для госпитализации экстренных пациентов;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планируемого объема финансирования;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средней длительности пребывания больного на койке в разрезе нозологий;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количестве пациентов, которых возможно госпитализировать в плановом порядке за 1 рабочий день;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организацийй);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графике трудовых отпусков, деятельность которых влияет на процесс плановой госпитализации;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доле на самостоятельную плановую госпитализацию пациентов.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пациентов, планируемых для плановой госпитализации в один рабочий день в разрезе профилей;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дни плановой госпитализации в разрезе профилей;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операционных;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дней, предназначенных на санитарную обработку;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планируемую долю на самостоятельную плановую госпитализацию пациентов.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планируемая дата плановой госпитализации определяется автоматически в Портале при направлении ответственным специалистом в: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 с учетом права пациента на свободный выбор организации здравоохранения, предоставляют услуги СМП и ВТМУ;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городского или областного уровней, за исключением следующих профилей коек: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ПМСП или другой организации здравоохранения: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случая смерти пациента на догоспитальном этапе;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 в медицинскую организацию;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приемного покоя организации здравоохранения: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госпитализации;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непрофильная госпитализация;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определении даты плановой госпитализации специалистом приемного покоя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медицинские работники,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независимо от уровня и форм собственности на очередной этап оперативного, онкогематологического, онкологического, гематологического, терапевтического лечения и проведение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организации плановой госпитализации возникают нештатные ситуации, когда этапы процесса госпитализации выходят за допустимые пределы: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несостоявшаяся плановая госпитализация: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плановой госпитализации;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случаи, негативно влияющие на уровень плановой госпитализации: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смерти пациента на догоспитальном этапе;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госпитализация;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независящие от процедуры госпитализации.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нефункционирования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информатизации: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протокол о факте отключения электронной регистрации направления на госпитализацию на срок более 3-х часов;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процесс регистрации направлений в Портал в соответствии с данными бумажных носителей.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снятии направлений с "Листа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случаев, подлежащих судебно-медицинской экспертизе.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Участники процесса организации госпитализации осуществляют мониторинг нештатных ситуаций с принятием мер по их недопущению.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Организации здравоохранения еженедельно направляют на электронных носителях, информацию об отказе в госпитализации пациента по форме согласно приложению 14 к Правилам, в организацию ПМСП или другую организацию здравоохранения. Форма отказа в госпитализации выдается пациенту на руки по требованию.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46.Управления здравоохранения: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постоянный мониторинг следующих показателей организаций здравоохранения с принятием управленческих мер: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потребления стационарной помощи в регионе;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коечного фонда и его рационализация;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перепрофилирование коек в соответствии с их востребованностью;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пролеченных случаев в круглосуточных и дневных стационарах;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госпитализации;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нештатные ситуации.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за отчетным.</w:t>
      </w:r>
    </w:p>
    <w:bookmarkEnd w:id="194"/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экстренной госпитализации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наступлении летального исхода в приемном отделении, факт смерти пациента регистрируется на данную медицинскую организацию.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госпитализации пациента врач/медицинская сестра приемного отделения проводят распределение по Триаж системе на группы: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(красная зона) - пациенты, состояние которых представляет непосредственную угрозу жизни и требует проведения незамедлительных лечебно-диагностических мероприятий.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(желтая зона) - пациенты, состояние которых представляет потенциальную угрозу для здоровья, но не требует экстренного вмешательства.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(зеленая зона) - пациенты, состояние которых в момент обращения/доставки не представляет непосредственную угрозу жизни и здоровью.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завершению оценки состояния пациента медицинской сестрой проводится цветовая маркировка (красная, желтая, зеленая).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Ответственность за пациента на период нахождения в приемном отделении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ОАРиТ (ОРиТ) или профильное отделение организации здравоохранения.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показаний для госпитализации в организацию здравоохранения, врач приемного отделения выдает пациенту медицинское заключение (форма №071/у), утвержденное приказом № 907 с письменным обоснованием отказа.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случае оказания не госпитализированным пациентам медицинских услуг и использования лекарственных средств, данные вносятся по форме согласно приложению 15 к Правилам. 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кодов МКБ - 10 подлежащих лечению в круглосуточном стационаре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Kод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cholerae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eltor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сальмонеллезная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сальмонеллезная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dysenteriae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flexneri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boydii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sonnei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шигеллез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Энтеропатогенная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Энтеротоксигенная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Энтероинвазивная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Энтерогеморрагическая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инфекции, вызванные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campylobacter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yersinia enterocolitica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Энтероколит, вызванный clostridium difficile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Стафилококковое пищевое отравление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Clostridium perfringens [Clostridium welchii]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vibrio parahaemolyticus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bacillus cereus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пищевые отравления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пищевое отравление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амебная дизентерия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кишечный амебиаз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недизентерийный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Амебома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головного мозга (G07*)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амебиаз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Амебная инфекция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Жиардиаз [лямблиоз]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Изоспороз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кишечные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гастроэнтеропатия, вызванная возбудителем норволк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энтериты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инеуточненный гастроэнтерит и колит инфекционного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 (G07*, G05.0*,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 (G99.8*)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(M01.1*, M49.0*, H75.0*, M90.0*, M68.0*)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 (N33.0*, N74.0*, N29.1*, N51.0*, N51.1*, N51.8*, N74.1*)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 (H32.0*, H19.0*, H19.2*, H22.0*)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 (E35.1*)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 (I39.0*, I39.1*, I39.2*, I39.3*, I39.4*,I39.8*, I41.0*, K23.0*, I32.0*, E35.0*, I68.1*)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Бубонная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Целлюлярнокожная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Чумной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чумы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Ульцерогландулярная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Окулогландулярная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туляремии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abortus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suis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canis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или молниеносный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укуса крыс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эризипелоид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erysipelothrix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эризипелоида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желтушно-геморрагический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лептоспироза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кошачьих царапин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Экстраинтестинальный иерсиниоз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зоонозы,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зоонозы,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инфекция, вызванная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инфекция, вызванная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вызванные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mycobacterium,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листериоз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Листериозный менингит и менингоэнцефалит (G01*, G05.0*)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листериоза (I68.1*, I39.8*)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столбняк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дифтерия (H13.1*, I41.0*,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pertussis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parapertussis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другим уточненным возбудителем вида Bordetella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менингит (G01*)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Уотерхауса-Фридериксена (E35.1*)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менингококкемия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болезнь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менингококковые инфекции (M01.0*, H13.1*, G05.0*, H48.1*, M03.0*)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Streptococcus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септицемии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септицемия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staphylococcus aureus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 уточненным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неуточненным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haemophilus influenzae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анаэробами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другими грамотрицательными микроорганизмами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Абдоминальный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Шейно-лицевой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нокардиоз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нокардиоза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бартонеллез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и кожно-слизистый бартонеллез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бартонеллезы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 без пневмонии [лихорадка Понтиак]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токсического шока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пурпурная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сифилиса (N74.2*, H22.0*, G01*, M63.0*, H58.8*, M90.1*)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фрамбезийные поражения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папилломы и пианома подошвенная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кожные фрамбезийные поражения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Фрамбезийный гиперкератоз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гуммы и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поражения костей 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фрамбезии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Латентная фрамбезия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Вшивая возвратная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возвратный тиф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язвенный стоматит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венсана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спирохетозные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вызываемая Chlamydia psittaci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стадия трахомы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стадия трахомы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конъюнктивит (H13.1*)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хламидийные болезни (K67.0*)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вшивый тиф, вызываемый Rickettsia prowazekii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тиф [болезнь Брилла]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typhi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tsutsugamushi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Сыпной тиф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rickettsii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conorii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siberica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australis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пятнистые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Окопная (волынская)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Осповидный (везикулезный) риккетсиоз, вызываемый rickettsia akari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риккетсиозы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ассоциированный с вакциной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завезенным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природным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 другой 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непаралитический полиомиелит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полиомиелит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крейтцфельдта-якоба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склерозирующий панэнцефалит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многоочаговая лейкоэнцефалопатия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медленные вирусные инфекции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вирусные инфекции центральной нервной системы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бешенство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бешенство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лошадиный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лошадиный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сент-луис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роцио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комариные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Комариный вирусный энцефалит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Дальневосточный клещевой энцефалит [русский весенне-летний энцефалит]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Центральноевропейский клещевой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клещевые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Лимфоцитарный хориоменингит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менингиты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экзантематозная лихорадка (бостонская экзантема)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инфекции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 (классическая лихорадка денге)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лихорадка, вызванная вирусом денге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чикунгунья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О'Ньонг-Ньонг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лошадиная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[долины Рифт]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комариные вирусные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Оропуш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Москитная лихорадка (лихорадка паппатачи)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клещевая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лихорадки, передаваемые членистоногими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желтая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желтая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Хунин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Мачупо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ареновирусные геморрагические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Ареновирусная геморрагическая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(вызванная вирусом Конго)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Кьясанурская лесная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марбург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эбола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с почечным синдромом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геморрагические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геморрагическая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Диссеминированная герпетическая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герпетических инфекций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пневмонией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 со стороны нервной системы (G53.0*,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глазными осложнениями (H03.1*, H13.1*, H22.0*, H19.2*, H19.0*)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опоясывающий лишай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обезьяньей оспы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пневмонией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средним отитом (H67.1*)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кишечными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другими осложнениями (H19.2*)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неврологическими осложнениями (G05.1*, 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другими осложнениями (M01.4*, 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инфекция, характеризующаяся поражением кожи и слизистых оболочек,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с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 агентом (коинфекция) и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с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и без печеночной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дельта-(супер)-инфекция вирусоносителя гепатита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цитомегаловирусного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микозов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инфекционных и паразитарных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саркомы капоши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лимфомы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лимфатического интерстициального пневмонита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изнуряющего синдрома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вич-инфекционный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(персистентной) генерализованной лимфаденопатии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пневмонит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панкреатит (K87.1*)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панкреатит (K87.1*)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с другими осложнениями (M01.5*, I41.1*, N08.0*,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Мононуклеоз, вызванный гамма-герпетическим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мононуклеоз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мононуклеоз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росс-ривер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Ретровирусные инфекции,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Хантавирус (кардио-) легочный синдром [HPS] [HCPS]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менингит (G02.1*)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эндокардит (I39.8*)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Кокцидиоидомикозный менингит (G02.1*)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инфекция, вызванная Histoplasma capsulatum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гистоплазмоз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Нistoplasma duboisii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Феомикотический абсцесс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Подкожный феомикотический абсцесс и киста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легочного аспергиллеза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Тонзиллярный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Риноцеребральный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Гастроинтестинальный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мицетома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Аллешероз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Оппортунистические 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falciparum, с церебральными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тяжелой и осложненной малярии, вызванной Рlasmodium falciparum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осложненная разрывом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нефропатией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ovale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плазмодиями обезьян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паразитологически подтвержденные малярии,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Гамбийский трипаносомоз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Родезийский трипаносомоз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с поражением сердца (I41.2*, I98.1*)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без поражения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сердца (I41.2*, I98.1*)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других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Токсоплазмозная окулопатия (H32.0*)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гепатит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менингоэнцефалит (G05.2*)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токсоплазмоз (J17.3*)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с поражением других органов (I41.2*, M63.1*)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Акантамебиаз (H13.1*, H19.2*)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Неглериаз (G05.2*)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haematobium [мочеполовой шистосомоз]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mansoni [кишечный шистосомоз]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japonicum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Церкариальный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шистосомозы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двуустками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Wuchereria bancrofti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malayi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Лоаоз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Анизакиоз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капилляриоз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ангиостронгилоидоз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Висцеральная форма заболеваний, вызываемых миграцией личинок гельминтов [висцеральная Larva migrans]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Гнатостомоз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Ангиостронгилоидоз, вызванный Parastrongylus cantonensis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Сингамиоз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гирудиноз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aureus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стафилококки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pneumoniae [M.pneumoniae]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pneumoniae [K.pneumoniae]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Echerichia coli [E.coli]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influenzae [H.influenzae]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(mirabilis) (morganii)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(aeruginosa) (mallei) (pseudomallei)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fragilis [B.fragilis]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perfringens [C.perfringens]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агенты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инфекционные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ресничного (цилиарного) тела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трахеи,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женских половых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мужских половых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над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под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отделов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паращитовидной (околощитовидной)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 с трансформацией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эозинофильный лейкоз [гиперэозинофильный синдром]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костей и суставных хрящей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соединительной и других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периферических нервов и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транскобаламина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медикаментозная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 [Г-6-ФД]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других нарушений глутатионового обмена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гликолитических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метаболизма нуклеотидов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 вследствие ферментных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персистирование фетального гемоглобина [НПФГ]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гемолиза, вызванного другими внешними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или токсинами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[синдром дефибринации]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метгемоглобинемии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Тиреоидный криз или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Недиабетическая гипогликемическая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Иценко-Кушинга гипофизарного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криз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эпилепсией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новообразованием (опухолью)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опиоидов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шизотипическое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бредовое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шизоаффективные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Маниакальный эпизод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расстройство настроения [аффективное]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Обсессивно-компульсивное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стресс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и одержимость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Послеродовое психическое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 с указанием на отсутствие или слабую выраженность нарушения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 с началом, обычно приходящимся на детский и подростковый возраст,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бактериями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микозах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Непиогенный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[Молларе]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диссеминированный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энцефалит, миелит и энцефаломиелит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или энцефаломиелит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абсцесс и гранулема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флебит и тромбофлебит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атрофия, I тип [Верднига-Гоффмана]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[болезнь Девика]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геморрагический лейкоэнцефалит [болезнь Харста]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демиелинизация мозолистого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понтинный миелинолиз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поперечный миелит при демиелинизирующей болезни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идиопатическая эпилепсия и эпилептические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[petit mal] или без них)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[petit mal] неуточненные без припадков grand mal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(судорожных припадков)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(малых припадков)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слепота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[преходящая полная] амнезия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средней мозговой артерии (I66.0†)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передней мозговой артерии (I66.1†)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задней мозговой артерии (I66.2†)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инсульта в стволе головного мозга (I60-I67†)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мозжечкового инсульта (I60-I67†)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двигательный лакунарный синдром (I60-I67†)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чувствительный лакунарный синдром (I60-I67†)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лакунарные синдромы (I60-I67†)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[тяжелая миастения]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инфекционных и паразитарных болезнях, классифицированных в других рубриках (A00-B99†)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опухолевых болезнях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[ликворея]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давно попавшее в глазницу, инородное тело вследствие проникающего ранения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(стромальный) и глубокий кератит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кератопатия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иридоциклит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Гифема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радужной оболочки и цилиарного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радужной оболочки и цилиарного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радужной оболочки, цилиарного тела и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спаек и разрывов радужной оболочки и цилиарного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радужной оболочки и цилиарного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и разрыв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сетчатки с разрывом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Серозная отслойка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Тракционная отслойка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ретинальная артериальная окклюзия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ретинальная артериальная окклюзия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артериальные окклюзии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сосудистые окклюзии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Ретинальная васкулярная окклюзия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Расщепление слоев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стекловидного тела (пролапс)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стекловидное тело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эндофтальмит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эндофтальмиты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магнитное инородное тело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наружный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мастоидит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и дислокация слуховых косточек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дефекты слуховых косточек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без упоминания о вовлечении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эндокардит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болезнь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с документально подтвержденным спазмом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сердца как текущее осложнение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Коронарный тромбоз, не приводящий к инфаркту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дресслера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ишемическая болезнь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Перикардиальный выпот (невоспалительный)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острого миокардита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полная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проводимости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с успешным восстановлением сердечной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сердечная смерть, так описанная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сухожилий хорды,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Внутрисердечный тромбоз,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 уточненный как кровоизлияние или инфаркт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артерии мозга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мозговых артерий без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аневризма без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тромбоз внутричерепной венозной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аорты (любой 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разорванная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разорванная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разорванная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разорванная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без упоминания о разрыве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почечной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подвздошной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иных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других уточненных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брюшной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и неуточненных отделов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конечностей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подвздошной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и соединительнотканная дисплазия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компрессии чревного ствола брюшной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бадда-киари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мигрирующий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почечной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c язвой и воспалением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брыжеечный лимфаденит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болезни лимфатических сосудов 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Ортостатическая гипотензия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обструктивный ларингит [круп]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гриппа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не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вирусом парагриппа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вызванная метапневмовирусом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Haemophilus influenzae [палочкой Афанасьева-Пфейффера]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klebsiella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pseudomonas (синегнойной палочкой)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стрептококком группы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стрептококками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аэробными грамотрицательными бактериями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Mycoplasma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хламидиями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микозах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паразитарных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вызванный метапневмовирусом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другими уточненными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фурункул и карбункул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Ретрофарингеальный и парафарингеальный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абсцесс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Астматическое статус [status asthmaticus]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отек, вызванный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легочные проявления, вызванные излучением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респираторного расстройства [дистресса] у взрослого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Гангрена и некроз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с пневмонией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без пневмонии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с фистулой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без фистулы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Плевpальный выпот пpи состояниях, классифициpованных в дpугих pубpиках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пневмоторакс напряжения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спонтанный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торакального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неторакального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мендельсона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коллапс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средостения,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(M05.1†)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Гигантоклеточная гранулема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челюстей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Сиалолитиаз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мукозит (язвенный)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эзофагит (A18.8†)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пищевода при болезни Шагаса (B57.3†)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 и пpободением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расширение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желудка 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перитонеальным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местным перитонитом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иной или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разновидности болезни крона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Мукозный проктоколит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язвенные колиты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и алиментарный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гастроэнтериты и колиты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Ангиодисплазия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илеус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Инвагинация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Заворот кишок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Илеус, вызванный желчным камнем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закрытия просвета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сращения [спайки] с непроходимостью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кишечная непроходимость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без прободения и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без прободения и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без прободения и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без прободения и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[заднепроходный]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Ишиоректальный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Интрасфинктерный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проктит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кишечника (нетравматическое)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перитонит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перитонита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Брюшинные спайки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Гемоперитонеум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перитонит (A74.8†)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перитонит (A54.8†)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перитонит (A52.7†)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перитонит (A18.3†)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острого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гепатита,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 подострая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воротной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Центрилобулярный геморрагический некроз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Веноокклюзионная болезнь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острым холециститом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холангитом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холециститом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холецистит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Холестероз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идиопатический панкреатит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билиарный панкреатит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алкоголем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лекарствами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острый панкреатит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алкогольной этиологии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киста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кишечная непроходимость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Кровавая рвота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лица,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с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вегетирующая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листовидная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бразильская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эритематозная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пузырчатки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буллезная болезнь у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лекартвенными средствами и медикаментами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Лимфоматоидный папулез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Крупнобляшечный парапсориаз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гипертрофический красный плоский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эпидермальный некролиз [Лайелла]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фотоаллергическая реакция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радиационный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плешивость (лентовидная форма)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Перифолликулит головы абсцедирующий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кольцевидная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кожи и подкожной клетчатки, вызванная инородным телом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кожная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ограниченная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склеродермия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Обызвествление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Склеродактилия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Папулы готтрона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Пойкилодермия сосудистая атрофическая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Аньюм [дактилолиз спонтанный]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[артифициальный]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Лихорадочный нейтрофильный дерматоз свита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Эозинофильный целлюлит уэлса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(A39.8†)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(A18.0†)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(A69.2†)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(J99.0*)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I39.4*,I39.8*, I41.8*, G73.7*, I32.8*, G63.6*)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Подагра, обусловленная нарушением почечной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подагра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генерализованный (остео)артроз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множественный 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[Кавасаки]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Смертельная срединная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[Такаясу]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Гигантоклеточный артериит с ревматической полимиалгией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полиангит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Некротизирующая васкулопатия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 (I39.0*, I39.1*, I39.2*, I39.3*, I39.4*,I39.8*, I32.8*, N08.5*, N16.4*, J99.1*)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системной красной волчанки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Прогрессирующий системный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[Шегрена]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Дермато(поли)миозит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антланто-аксиальные подвывихи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подвывихи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межпозвоночных дисков (пиогенная)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спондилопатии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позвоночника, связанный с перенапряжением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позвонка,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позвоночника (A18.0†)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Бруцеллезный спондилит (A23.-†)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Энтеробактериальный спондилит (A01-A04†)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подколенной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синовиальной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пяточное [ахиллово] сухожилие (приобретенное)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контрактура сухожилия (влагалища)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фасцит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черепа при болезни педжета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костей при болезни педжета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(A18.0†)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Периостит при других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Остеопатия при других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кессонной болезни (T70.3†)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вследствие гемоглобинопатии (D50-D64†)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остеит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при новообразованиях (C00-D48†)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Пионефроз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тубулярным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острым кортикальным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медуллярным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Терминальная стадия поражения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или инфаркт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карбункул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с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сальпингит и оофорит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тазовый перитонит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Тазовый перитонит у женщин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Гематосальпинкс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[брюшная]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Яичниковая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внематочной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Внематочная беременность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классический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неполный и частичный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осложнившиеся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и тазовых органов,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или массивное кровотечение, вызванное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тазовых органов и тканей,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вызванное абортом, внематочной и молярной беременностью,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гипертензия, осложняющая беременность, роды и послеродовой период,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 с присоединившейся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 с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средней тяжести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HELLP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неуточненная по срокам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матери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Угрожающий аборт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ранние сроки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ранние сроки беременности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половых органов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почек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уретры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других отделов мочевых путей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половых путей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инфекция мочеполовых путей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развившийся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при беременности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 связи с анестезией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вызванные проведением спинномозговой или эпидуральной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или эпидуральной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Неудача или трудности при интубации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период беременности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четырьмя плодами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выхода таза, приводящее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плода, приводящая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Диспропорция, требующая предоставления медицинской помощи матери,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тела матки,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Послеоперационный рубец матки, требующий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Истмико-цервикальная недостаточность,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шейки матки,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беременной матки,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влагалища,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вульвы и промежности,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тазовых органов,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тазовых органов, требующая предоставления медицинской помощи матери,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центральной нервной системы у плода,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 у плода (предполагаемые),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болезни (предполагаемые) у плода,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и поражения плода (предполагаемые),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и поражение плода, требующие предоставления медицинской помощи матери,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Резус-иммунизация,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изоиммунизации,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внутриутробной гипоксии плода,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гибель плода,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рост плода, требующий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Избыточный рост плода, требующий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Жизнеспособный плод при абдоминальной беременности,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отклонения в состоянии плода,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 у плода, требующие предоставления медицинской помощи матери,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Многоводие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в последующие 24 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после 24-часового безводного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задержка родов, связанная с проводимой 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Болезненное приращение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преждевременная отслойка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дородовое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без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 преждевременными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со своевременными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роды без произвольных схваток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медикаментозными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инструментальными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неудачной попытки стимуляции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слабость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слабость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слабости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Стремительные 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Гипертонические, некоординированные и затянувшиеся сокращения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родовой деятельности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первый период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второй период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рождения второго плода из двойни, тройни и т.д.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неполного поворота головки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ягодичного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лицевого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лобного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предлежания плечика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комбинированного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другого неправильного положения и предлежания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неправильного положения и предлежания плода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деформации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равномерно суженного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входа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выходного отверстия и среднего диаметра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несоответствия размеров таза и плода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органов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таза у матери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[дистоция] вследствие предлежания плечика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сцепления [коллизии] близнецов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необычно крупного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вызвать роды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применения вакуум-экстрактора и наложения щипцов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затрудненных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выходом мекония в амниотическую 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биохимических признаков стресса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других признаков стресса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стрессом плода неуточненным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выпадением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обвитием пуповины вокруг шеи со сдавлением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запутыванием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короткой пуповиной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предлежанием сосуда [vasa praevia]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повреждением сосудов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другими патологическими состояниями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патологическим состоянием пуповины неуточненным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первой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второй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третьей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четвертой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 процессе родоразрешения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выворот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только верхнего отдела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акушерские травмы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травмы тазовых суставов и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гематома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акушерские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(ой) афибриногенемия (фибринолизис)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пневмонит вследствие анестезии во время процесса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со стороны легких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во время родов и pодоpазpешения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во время родов и родоразрешения неуточенное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Дистресс матери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во время родов,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искусственного разрыва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самопроизвольного или неуточненного разрыва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через влагалище после предшествовавшего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родов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затылочном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ягодичном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самопроизвольные одноплодные 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Одноплодные самопроизвольные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низких [выходных]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 с поворотом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других и неуточненных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комбинированным применением щипцов и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элективного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срочного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кесарева сечения с гистерэктомией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одноплодные роды путем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путем кесарева сечения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плода за тазовый конец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акушерское пособие при родоразрешении в тазовом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акушерскими манипуляциями [ручными приемами]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живым ребенком при абдоминальной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Деструктивная операция при родоразрешении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акушерского пособия при одноплодных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пособие при одноплодных родах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самопроизвольные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 применением щипцов или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путем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родоразрешение при многоплодных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неясного происхождения, возникшая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Венозные осложнения в послеродовом периоде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пиемическая и септическая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послеродовом периоде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острая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осложений беременности и родов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смерть по неуточненной причине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прямой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непрямой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неуточненной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непрямой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неуточненной акушерской причины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иммунодефицита человка [ВИЧ]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гипертензивными расстройствами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болезнями почек и мочевых путей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инфекционными и паразитарными болезнями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расстройствами питания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травмой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проведением хирургического вмешательства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состояниями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истмико-цервикальной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преждевременным разрывом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олигогидрамнионом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полигидрамнионом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внематочной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смертью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неправильным предлежанием плода перед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болезнями матери, осложняющими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состояниями, осложняющими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предлежанием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синдромом плацентарной трансфузии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выпадением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видами сдавления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и неуточненными состояниями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хорионамнионитом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аномалиями хориона и амниона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аномалиями хориона и амниона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помощью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стремительными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нарушениями сократительной деятельности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родов и родоразрешения,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терапевтическими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табака матерью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алкоголя матерью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матерью наркотических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использованием матерью пищевых химических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вредными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вредными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"маловесном" или маленьком для гестационного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 для срока дети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 для срока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намета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кровоизлияния при родовой травме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скелета при родовой травме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грудиноключично-сосцевидной мышцы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наружных половых органов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подкожножировой ткани, обусловленный родовой травмой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родовые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до начала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Транзиторное тахипноэ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молока и срыгиваемой пищи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аспирационный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интерстициальной эмфиземой,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Приступы цианоза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апноэ во время сна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ишемия миокарда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возникшее в перинатальном периоде,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вирусный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вирусная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[Staphylococcus aureus]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туберкулез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токсоплазмоз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малярия, вызванная plasmodium falciparum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малярия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инфекционная и паразитарная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Омфалит новорожденного с небольшим кровотечением или без 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инфекционный мастит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Внутриамниотическая инфекция плода,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предлежащего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разорванной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другого однояйцевого близнеца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в кровеносное русло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у плода из перерезанного конца пуповины при однояйцевой двойне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форма кровопотери 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Кровопотеря у плода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кровотечение из пуповины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кровотечение из пуповины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2-й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3-й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(нетравматическое) кровоизлияние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(нетравматическое) кровоизлияние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прямой кишки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влагалища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кровотечения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Неонатальное кровотечение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AB0-изоиммунизация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изоиммунизацией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Ятрогенная неонатальная гипогликемия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новорожденного от коровьего молока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Мекониевый илеус (E84.1†)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Кишечная непроходимость вследствие сгущения молока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непроходимость кишечника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кишечника у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холодовой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гипотермия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новорожденного, вызванная факторами внешней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терморегуляции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отеки, специфичные для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Гипоксическая ишемическая энцефалопатия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и интоксикации, вызванные лекарственными средствами, введенными плоду и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возникшее в перинатальном периоде,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Краниорахишизис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Макрофтальм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пищеводная перепонка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и стеноз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скуловой кости и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лицевых костей и костей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черепа и лицевых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зрительного нерва и зрительных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глазодвигательного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блокового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отводящего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с выпадением или потерей внутриглазной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без выпадения или потери внутриглазной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глазницы с наличием инородного тела или без 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c инородным телом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без инородного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неуточненной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кровеносных сосудов головы,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гортань и трахею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щитовидную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глотку и шейную часть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других и неуточненных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Контузия и отек шейного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повреждения шейного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позвоночной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наружной яремной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внутренней яремной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шеи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грудном отделе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верхней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легочных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межреберных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с кровоизлиянием в сердечную сумку [гемоперикард]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органов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других уточненных органов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органа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Раздавленная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части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пояснично-крестцовом отделе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поясничного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крестцово-подвздошного сустава и крестцово-копчикового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лобкового симфиза [лонного сочленения]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поясничных, крестцовых и тазовых симпатических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периферического(их) нерва(ов)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брюшной части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нижней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чревной или брыжеечной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воротной или селезеночной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кровеносных сосудов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подвздошных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неутчоненного кровеносного сосуда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печени или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внутрибрюшного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маточной [фаллопиевой]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тазового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и неуточненных частей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другой и неуточненной части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 внутрибрюшного(ых) и тазового(ых) органа (органов)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ключицы, лопатки и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мышечно-кожного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или плечевой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поверхностных вен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частей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плечевым и локтевым суставом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вены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локтевым и лучезапястным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предплечья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глубокой ладонной дуги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кисти (полная) (частичная)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травматическая ампутация (части) пальца(ев) и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на уровне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седалищного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тазобедренным и коленным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области тазобедренного сустава и бедра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[ахиллова]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коленным и голеностопным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голени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стопы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связок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глубокого малоберцового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[дорзальной] артерии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подошвенной артерии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пальца(ев)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отделов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уровне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конечность(ти)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области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живота, нижней части спины, таза и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размозжения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размозжения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кистей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рук на любом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одной стопы в сочетании с ампутацией другой ноги на любом уровне, кроме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нижних конечностей на любом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[любых уровней]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травматические ампутации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нерва, корешка спинного мозга и нервного сплетения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и травматическая ампутация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тонком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ободочной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ожог, ведущий к разрыву и разрушению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частей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ожог, ведущий к разрыву и разрушению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частей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глаза и его придаточного аппарата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гортани, трахеи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гортани, трахеи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внутренних мочеполовых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внутренних мочеполовых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первую степень химических ожогов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вторую степень химических ожогов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хотя бы на один химический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первой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второй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третьей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менее 10%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менее 10%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20-29%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30-39%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40-49%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50-59%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60-69%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70-79%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80-89%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90% поверхности тела или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стенки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тазобедренной области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колена 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другой 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тканей, захватывающее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глюкокортикоидами и их синтетическими аналогами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 щитовидной железы и их заменителями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антитиреоидными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инсулином и пероральными гипогликемическими (противодиабетическими)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пероральными контрацептивами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эстрогенами и прогестеронами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андрогенами и их анаболическими аналогами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гормонами и их синтетическими заменителями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антагонистами гормонов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опием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героином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опиоидами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метадоном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синтетическими наркотиками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кокаином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наркотиками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каннабисом (производными)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лизергидом [LSD]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психодислептиками [галлюциногенами]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ингаляционного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внутривенного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 для общего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местноанестезирующими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анестезирующими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терапевтическими газами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гидантоина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иминосильбенами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сукцинимидами и оксазолидиндионами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барбитуратами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бензодиазепинами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смешанными противоэпилептическими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противоэпилептическими, седативными и снотворными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противосудорожными, седативными и снотворными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трициклическими и тетрациклическими антидепрессантами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антидепрессантами-ингибиторами моноаминооксидазы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антидепрессантами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антипсихотическими и нейролептическими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нейролептиками- производными фенотиазинового ряда бутерофенона и тиоксантена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антипсихотическими и нейролептическими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психостимулирующими средствами, характеризующимися возможностью пристрастия к ним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психотропными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психотропными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холинэстеразы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парасимпатомиметическими [холинергическими]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ганглиоблокирующими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альфа-адренорецепторов,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бета-адренорецепторов,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альфа-адренорецепторов,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бета-адренорецепторов,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противоаллергическими и противорвотными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противоопухолевыми и иммунодепрессивными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витаминами,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ферментами,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железом и его соединениями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фибринолиз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антикоагулянтов, витамином к и другими 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препаратами, преимущественно системного действия, и гематологическими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сердечными гликозидами и препаратами аналогичного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блокаторами кальциевых каналов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противоаритмическими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коронарорасширяющими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ангиотензинконвертирующих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гипотензивными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антигиперлипидемическими и антиатеросклеротическими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расширяющими периферические сосуды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антиварикозными препаратами, включая склерозирующие агенты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сердечно-сосудистую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H2-рецепторов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рвотными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группы окситоцина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миорелаксантами [блокаторами H-холинорецепторов скелетных мышц]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мускулатуру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минералокортикоидами и их антагонистами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"петлевыми" диуретиками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электролитный, энергетический и водный баланс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обмен мочевой кислоты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подавляющими аппетит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противоядиями и комплексонами,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аналептическими средствами и антагонистами "опиатных" 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диагностическими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этанола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2-пропанола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сивушных масел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спиртов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спирта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нефтепродуктов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бензола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гомологов бензола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гликолей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кетонов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органических растворителей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органических растворителей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четыреххлористого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хлороформа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трихлорэтилена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тетрахлорэтилена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дихлорметана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хлорфторуглеродов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алифатических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ароматических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 алифатических и ароматических углеводородов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фенола и его гомологов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разъедающих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кислот и кислотоподобных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щелочей и щелочеподобных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разъедающих веществ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мыл и детергентов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свинца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ртути и ее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хрома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кадмия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меди и ее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цинка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олова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бериллия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мышьяка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марганца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цианистого 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неорганического вещества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окиси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окислов азота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серы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формальдегида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слезоточивого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хлора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фтора и фтористого 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сероводорода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газов, дымов и паров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газов, дымов и паров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фосфорорганических и карбаматных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галогенированных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гербицидов и фунгицидов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родентицидов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пестицидов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пестицидов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сикватерой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рыбой семейства скумбриевых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другой рыбой и моллюсками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морепродуктов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морепродуктов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грибах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ягодах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другом(их) съеденном(ых) растении(ях)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ядовитых веществ, содержащихся в съеденных пищевых продуктах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пищевых продуктах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змеиного яда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пресмыкающихся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скорпиона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паука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членистоногих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рыбой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морскими животными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ядовитыми животными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ядовитым животным неуточненным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действие, загрязняющих пищевые продукты афлатоксина и других микотоксинов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стрихнина и его солей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табака и никотина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нитропроизводных и аминопроизводных бензола и его гомологов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дисульфида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нитроглицерина и других азотных кислот и сложных эфиров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красок и красящих веществ, не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неуточненного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эффекты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высокой температуры и света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Кессонная болезнь (декомпрессионная болезнь)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голода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жажды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депривации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несмертельное погружение в воду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вызванный патологической реакцией на пищу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патологической реакции на пищу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Ангионевротический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 (травматическая)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эмболия (травматическая)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вторичное или рецидивирующее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раневая инфекция, не класифицированная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подкожная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эмболия, связанная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AB0-несовместимость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rh-несовместимость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связанный с введением сыворотки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 гематома, осложняющие процедуру,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тело, случайно оставленное в полости тела или операционной ране при выполнении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инородное вещество, случайно оставленное при выполнении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процедурой,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артериальным шунтом сердечных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сосудистым катетером для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протезом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сердечным и сосудистым протезом, имплантатом и трансплантатом,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мочеполовыми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мочеполовым протезным устройством, имплантатом и трансплантатом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связанного с внутричерепным желудочковым шунтом (связующего)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протезными устройствами, имплантатами и трансплантатами,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Отторжение трансплантата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сердечно-легочного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других пересаженных органов и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пресаженного(ой) органа и ткани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Неврома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осложнения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иммунизацией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анестезией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гипертермия, вызванная анестезией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Безуспешная или трудная интубация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обследование состояния здоровья ребенка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период быстрого роста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глаз и зрения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ушей и слуха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обследование (общее) (рутинное)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связи с поступлением в учреждение длительного пребывания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туберкулез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другие болезни и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заболевание или состояние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содержание в крови алкоголя и наркотических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 другим уточненным поводам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желудочно-кишечных инфекционных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дифтерии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уточненных бактериальных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вирусного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другой инфекционной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инфекционной болезни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Тубопластика или вазопластика после ранее проведенной стерилизации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оплодотворение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пробы по восстановлению детородной функции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свойственное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женщины с абортивными выкидышами в анамнезе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многорожавшей женщины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беременностью у женщины, подверженной высокой степени риска неуточненного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вне стационара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непосредственно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искусственного водителя ритма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пластинки после сращения перелома, а также другого внутреннего фиксирующего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алкоголизмом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наркоманией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терапия и профессиональная реабилитация,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 неуточненную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радиотерапии (поддерживающий)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по поводу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химиотерапии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без уточненного диагноза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последующего лечения,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другого уточненного органа и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радиотерапии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химиотерапии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лечения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комбинированного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другого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неуточненного вида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связанные с возможным физическим насилием по отношению к ребенку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жизненные события в детстве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проблемы, связанные с группой первичной поддержки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алкоголя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Склонность к азартным играм и пари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проблемы, связанные с трудностями в поддержании жизненного уклада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помощи по ведению домашнего хозяйства при отсутствии члена семьи, способного оказать помощь и уход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ожидающее госпитализации в соответствующее учреждение для получения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период ожидания обследования и назначения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помощи во время отдыха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подкидышем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другим здоровым ребенком грудного и раннего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 человек, сопровождающий больного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лица, нуждающиеся в помощи учреждений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семейном анамнезе другие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трахеи,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дыхания 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лимфоидной, кроветворной и родственной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и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крови и кроветворных органов и некоторые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эндокринной системы, нарушения питания и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злоупотребление психоактивными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психические и поведенческие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нервной системы и органов чувств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(ранняя реабилитация после инфаркта миокарда и кардиохирургических операций)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костно-мышечной и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осложнения беременности, родов и послеродового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некоторые состояния, возникшие в перинатальный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уточненные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сыворотке или вакцине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другим лекарственным средствам, медикаментам и биологическим веществам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части головы или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другая физическая травма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реабилитацонные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дренажным устройством цереброспинальной жидкости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аспиратора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респиратора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круглосуточном стационаре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черепе, головном мозге и мозговых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отверстие бура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дренированию, шунтированию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или раздробление других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Ганглионэктомия гассерова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ганглионэктомии ганглиев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удаления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предыдущего восстановления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растяжения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Основно-небная ганглионарная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Пресакральная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спинного мозга и корешков спинномозговых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Аллотрансплантат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панкреатического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щитовидной, паращитовидных железах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вилочковой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вилочковой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надпочечниках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передней камере (дренаж)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носового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ревизии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цепи слуховых косточек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III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IV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V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воздушных клеток пирамиды височной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 (начальная)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фенестрации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Рассечение, иссечение и деструкция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окна преддверия и окна улитки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одноканально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многоканально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другим методом по Заславскому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решетчатой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Сфеноидэктомия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носовой пазухи небным лоскутом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языкоглоточного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среднего и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ринопластики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пазухи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Операции на гортани, трахее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и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надгортаника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ларингэктомии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легких,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грудной клетке, плевре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грудного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(игольная)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дефекта межпредсердной перегородки окклюдером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средостения, аорте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обструкции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реваскуляризация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сердца,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брюшного отдела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Аортально-почечный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повторного вскрытия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внутригрудной васкулярный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баллоная ангиопластика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и диагностические операции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аневризмы коронарного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пульмональной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флюоресцентная ангиография коронарных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Операции на сосудах грудной и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торакоскопических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грудных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грудной клетки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грудной клетки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неуточненного типа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каротидном теле и других васкулярных тельцах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неуточненной локализации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неуточненной локализации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аневризмы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эндоваскулярные процедуры на других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периферического сосудистого стента, не обработанного лекарственным препаратом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артериовенозного шунта, необходимого для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артериовенозного шунта, необходимого для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(и/или склерозирование)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костном мозге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с удалением Т-лимфоцитов in vitro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без удаления Т-лимфоцитов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костного мозга от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и тканей языка, микрохирургическое, при злокачественных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Ушивание язвы желудка и 12 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Ваготомия, не уточенная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Объемные лапароскопические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повреждений или ткани гортани, видеоларингоскопическое,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ректороманоскопия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в области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уретерокутанеостомии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(уретровезикального)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ткани, расположенной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реконструкция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сальпингоовариэктомия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деструкция или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Сальпинго-сальпингостомия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свободного конца маточной трубы в стенку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внутриматочной спайки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прямокишечно-маточного углубления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Тазовая эвисцирация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парацервикальной области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Экстирпации и ампутации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абдоминальная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гистерэктомия v типа (передняя, задняя, тотальная)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радикальные абдоминальные гистерэктомии (операция Вертгейма)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неспецифические радикальные вагинальные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эндоскопическая деструкция 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шейки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внутриутробном плоде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магистральных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ветвей воротной вены перед резекцией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Интракоронарная тромболитическая инфузия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без лекарственного покрытия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Внебрюшинное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акушерские щипцы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шипцов на последующую головку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применением других инструментальных вмешательств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реконструкция костей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другой кости лицевого черепа с одновременной ее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Височно-нижнечелюстная артропластика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костная пластика (остеотомия) ветвей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костная пластика (остеотомия) ветвей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пластика (остеотомия) тела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остеотомия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костная пластика (остеотомия)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реваскуляризации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лопатки, ключицы и грудной клетки (ребер и грудины)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синовэктомия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рассечение и иссечение фасций, сухожилий 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предплюсневой и плюсневой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межфалангового и плюснево-фалангового сустава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без имплантанта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без имплантанта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кисти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 нервах и кровеносных сосудах большого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Зацепина при врожденной косолапости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для трансплантанта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Трансплантант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Органосохранные операции с эндопротезированием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пригонка протезного устройства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ноги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межостистого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дезартикуляция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коррекция бурсита большого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межостистого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для имплантации,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Атроскопическое удаление хондромных тел, хряща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нижней конечности, не классифицируемая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имплантат в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одновременной имплантацией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 с использованием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реконструкция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расщепленного кожного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полнослойного кожного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лоскута на ножке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мышечного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паховых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Другие шунты или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Интраабдоминальный венозный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аорто-подключично-каротидного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внутрибрюшной сосудистый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аберрантного почечного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селективная катетеризация артерий для длительной инфузионной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Пластика, дренирование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Операции на сосудах ЦНС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ангиопластика или атероэктомия прецеребральных (экстракраниальных)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внутричерепных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перемещением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внутричерепных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других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сердца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эпикардиального электрода в эпикарде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эпикардиального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вмешательства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транслюминальная коронарная ангиопластика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вальвулотомия, неуточненного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балонная вальвулопластика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с лекарственным покрытием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реваскуляризации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сердца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ЦНС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с применением эндоскопической ассистенции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с использованием интраоперационного нейромониторинга и навигационного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установкой кейджей и чрезкожной транспедикулярной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нейрохирургические операции СМП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ангиопластика или атерэктомия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других стентов для экстракраниальных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различных отделов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СМП на сердце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только генератора импульсов автоматического кардиовертера/дефибрилятора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операции, в том числе на магистральных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пульсационного баллона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почечных, подвздошных, бедренных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опухолей печени, поджелудочной железы,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в 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голосового протеза после ларингэктомии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 и желчевыводящих протоках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операции на внутренних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 и эндоскопические операции на внутренних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операции на матке и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операции в гинекологии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вагинальная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лицевом черепе,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полости носа и придаточных пазух с 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полной замене суставов, на сухожилиях,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предплечья, запястья или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ноги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 операции в урологии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ультразвук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суставах и трансплантация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СМП на сердце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суставов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нейрохирургические операции СМП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экстракорпоральное оплодотворение на этапе индукции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ЭКО на этапе индукции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Операции на сосудах головы и шеи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биоактивных спиралей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высокотехнологичные нейрохирургические операции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стентов в каротидную артерию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различных отделов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ВТМУ на сердце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трансфенозного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открытого артериального протока окклюдером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Коронарное шунтирование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операции, в том числе на магистральных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баллонная ангиопластика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окклюзия больших аортолегочных коллатералей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бронхиальных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сердце и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существующего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синтетического имплантата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 тазовых органов, маточных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Внутрисосудистый тромболизис церебральных артерий и синусов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ВТМУ в 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Стапедэктомия с заменой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 с заменой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микроларингохирургия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 и желчевыводящих протоках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операции на внутренних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панкреатикодуоденэктомия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 и эндоскопические операции на внутренних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удаление тимомы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операции на матке и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 ассистированная радикальная вагинальная трахелэктомия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экстраперитонеальная репозиция пубо-цервикальной и тазовой фасций синтетическим сетчатым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операции в гинекологии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радикальная абдоминальная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промонтофиксация матки сетчатым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лицевом черепе,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полной замене суставов, на сухожилиях,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большого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ВТМУ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мозаичная хондропластика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сшивание мениска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Радикальные урологические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дефибрилляторов. Длительная механическая поддержка кровообращения без учета устройства вспомогательного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электродов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электрода (электродов)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с применением интраоперационного нейромониторинга, рамочной стереотаксической системы, с установкой нейростимуляторов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с внутренней фиксацией эндокорректорами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суставах и трансплантация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других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Аллогенная трансплантация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костного мозга,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Аутологичная трансплантация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гемопоэтических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ВТМУ на сердце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работающем сердце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Коронарное шунтирование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суставов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при опухолях головного мозга, эпилепсии, с применением навигации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головы и шеи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высокотехнологичные нейрохирургические операции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операции с применением интраоперационного нейромониторинга, рамочной стереотаксической системы, с установкой нейростимуляторов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замена сустава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 с внутренней фиксацией эндокорректорами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Экстракорпоральное оплодотворение с проведением ИКСИ,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стент-графта в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другого трансплантата в брюшную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легких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стволовых гемопоэтических клеток крови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внешнего фиксирующего устройства на кости таза, требующих этапной коррекции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большеберцовой и малоберцовой кости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МКБ 10 для преимущественного лечения в круглосуточном стационаре на селе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cholera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eltor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сальмонеллезная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сальмонеллезная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dysenteriae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flexneri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boydii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sonnei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шигеллез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Энтеропатогенная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Энтеротоксигенная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Энтероинвазивная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Энтерогеморрагическая инфекция,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инфекции, вызванные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campylobacter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yersinia enterocolitica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Энтероколит, вызванный clostridium difficile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кишечная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Стафилококковое пищевое отравление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Clostridium perfringens [Clostridium welchii]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vibrio parahaemolyticus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bacillus cereus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пищевые отравления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пищевое отравление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амебная дизентерия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кишечный амебиаз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недизентерийный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Амебома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головного мозга (G07*)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амебиаз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Амебная инфекция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Жиардиаз [лямблиоз]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Изоспороз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кишечные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кишечная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гастроэнтеропатия, вызванная возбудителем норволк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энтерит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энтериты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кишечная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инеуточненный гастроэнтерит и колит инфекционного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неуточненного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 (G07*, G05.0*,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 (G99.8*)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(M01.1*, M49.0*, H75.0*, M90.0*, M68.0*)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 (N33.0*, N74.0*, N29.1*, N51.0*, N51.1*, N51.8*, N74.1*)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 (H32.0*, H19.0*, H19.2*, H22.0*)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 (E35.1*)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 (I39.0*, I39.1*, I39.2*, I39.3*, I39.4*,I39.8*, I41.0*, K23.0*, I32.0*, E35.0*, I68.1*)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Бубонная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Целлюлярнокожная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Чумной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Септическая чума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чумы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Ульцерогландулярная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Окулогландулярная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туляремия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туляремии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форма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сибирской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abortus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suis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canis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или молниеносный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мелиоидоз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укуса крыс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эризипелоид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erysipelothrix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эризипелоида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желтушно-геморрагический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лептоспироза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кошачьих царапин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Экстраинтестинальный иерсиниоз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зоонозы,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зоонозы,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инфекция, вызванная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инфекция, вызванная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вызванные mycobacterium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mycobacterium,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листериоз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Листериозный менингит и менингоэнцефалит (G01*, G05.0*)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листериоза (I68.1*, I39.8*)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столбняк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столбняка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дифтерия (H13.1*, I41.0*,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pertussis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parapertussis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другим уточненным возбудителем вида Bordetella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менингит (G01*)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Уотерхауса-Фридериксена (E35.1*)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менингококкемия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менингококкемия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болезнь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менингококковые инфекции (M01.0*, H13.1*, G05.0*, H48.1*, M03.0*)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Streptococcus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септицемии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септицемия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staphylococcus aureus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 уточненным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неуточненным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haemophilus influenzae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анаэробами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другими грамотрицательными микроорганизмами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Абдоминальный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Шейно-лицевой актиномикоз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нокардиоз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нокардиоза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бартонеллез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и кожно-слизистый бартонеллез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бартонеллезы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Бартонеллез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 без пневмонии [лихорадка Понтиак]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токсического шока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пурпурная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Стафилококковая инфекция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инфекция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haemophilus influenzae,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инфекция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фрамбезийные поражения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папилломы и пианома подошвенная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кожные фрамбезийные поражения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Фрамбезийный гиперкератоз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гуммы и язвы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поражения костей 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фрамбезии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Латентная фрамбезия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поражения при пинте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Вшивая возвратная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возвратный тиф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язвенный стоматит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венсана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спирохетозные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Спирохетозная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вызываемая Chlamydia psittaci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стадия трахомы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стадия трахомы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конъюнктивит (H13.1*)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хламидийные болезни (K67.0*)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вшивый тиф, вызываемый Rickettsia prowazekii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тиф [болезнь Брилла]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typhi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tsutsugamushi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Сыпной тиф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rickettsii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conorii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siberica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australis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пятнистые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Окопная (волынская)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Осповидный (везикулезный) риккетсиоз, вызываемый rickettsia akari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риккетсиозы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ассоциированный с вакциной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завезенным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природным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 другой 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непаралитический полиомиелит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полиомиелит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крейтцфельдта-якоба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склерозирующий панэнцефалит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многоочаговая лейкоэнцефалопатия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медленные вирусные инфекции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вирусные инфекции центральной нервной системы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бешенство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бешенство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лошадиный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лошадиный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сент-луис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роцио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комариные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Комариный вирусный энцефалит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Дальневосточный клещевой энцефалит [русский весенне-летний энцефалит]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Центральноевропейский клещевой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клещевые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энцефалит, передаваемый членистоногими,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энцефалиты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Лимфоцитарный хориоменингит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менингиты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экзантематозная лихорадка (бостонская экзантема)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Эпидемическое головокружение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инфекции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центральной нервной системы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 (классическая лихорадка денге)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лихорадка, вызванная вирусом денге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чикунгунья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О'Ньонг-Ньонг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лошадиная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[долины Рифт]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комариные вирусные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Комариная вирусная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Оропуш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Москитная лихорадка (лихорадка паппатачи)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клещевая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лихорадки, передаваемые членистоногими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лихорадка, передаваемая членистоногими,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желтая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желтая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Хунин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Мачупо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ласса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ареновирусные геморрагические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Ареновирусная геморрагическая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(вызванная вирусом Конго)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Кьясанурская лесная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марбург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эбола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с почечным синдромом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геморрагические лихорадки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геморрагическая лихорадка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Диссеминированная герпетическая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герпетических инфекций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пневмонией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 со стороны нервной системы (G53.0*,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глазными осложнениями (H03.1*, H13.1*, H22.0*, H19.2*, H19.0*)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опоясывающий лишай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обезьяньей оспы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энцефалитом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менингитом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пневмонией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средним отитом (H67.1*)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кишечными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другими осложнениями (H19.2*)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неврологическими осложнениями (G05.1*, 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другими осложнениями (M01.4*, 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Экзантема внезапная [шестая болезнь]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инфекционная [пятая болезнь]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стоматит с экзантемой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инфекция, характеризующаяся поражением кожи и слизистых оболочек,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с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без печеночной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 агентом (коинфекция) и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дельта-агентом (коинфекция) без печеночной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с печеночной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и без печеночной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дельта-(супер)-инфекция вирусоносителя гепатита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острые вирусные гепатиты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без печеночной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цитомегаловирусного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микозов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инфекционных и паразитарных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саркомы капоши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лимфомы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злокачественных 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лимфатического интерстициального пневмонита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изнуряющего синдрома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вич-инфекционный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(персистентной) генерализованной лимфаденопатии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[ВИЧ],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пневмонит (J17.1*)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панкреатит (K87.1*)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цитомегаловирусные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орхит (N51.1*)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менингит (G02.0*)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энцефалит (G05.1*)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панкреатит (K87.1*)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с другими осложнениями (M01.5*, I41.1*, N08.0*, G63.0*)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Мононуклеоз, вызванный гамма-герпетическим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мононуклеоз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мононуклеоз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Эпидемическая миалгия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росс-ривер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Ретровирусные инфекции,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Хантавирус (кардио-) легочный синдром [HPS] [HCPS]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Паповавирусная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инфекции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стоматит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кожи и ногтей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вульвы и вагины (N77.1*)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урогенитальных локализаций (N51.2*, N37.0*)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менингит (G02.1*)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эндокардит (I39.8*)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Кандидозная септицемия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кокцидиоидомикоз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Кокцидиоидомикозный менингит (G02.1*)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инфекция, вызванная Histoplasma capsulatum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инфекция, вызванная Histoplasma capsulatum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гистоплазмоз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гистоплазмоз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Нistoplasma duboisii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бластомикоз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Феомикотический абсцесс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Подкожный феомикотический абсцесс и киста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легочного аспергиллеза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Тонзиллярный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аспергиллез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криптококкоз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Риноцеребральный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Гастроинтестинальный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мукормикоз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мицетома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Мицетома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Аллешероз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Геотрихоз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Оппортунистические 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falciparum, с церебральными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тяжелой и осложненной малярии, вызванной Рlasmodium falciparum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falciparum,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осложненная разрывом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нефропатией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malariaе,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ovale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плазмодиями обезьян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паразитологически подтвержденные малярии,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Гамбийский трипаносомоз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Родезийский трипаносомоз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с поражением сердца (I41.2*, I98.1*)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без поражения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сердца (I41.2*, I98.1*)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других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Токсоплазмозная окулопатия (H32.0*)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гепатит (K77.0*)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менингоэнцефалит (G05.2*)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токсоплазмоз (J17.3*)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с поражением других органов (I41.2*, M63.1*)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Акантамебиаз (H13.1*, H19.2*)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Неглериаз (G05.2*)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haematobium [мочеполовой шистосомоз]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mansoni [кишечный шистосомоз]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japonicum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Церкариальный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шистосомозы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Клонорхоз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Дикроцелиоз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Парагонимоз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Фасциолопсидоз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Инвазии, вызванные другими двуустками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двуустками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granulosus,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multilocularis,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печени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других органов 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Wuchereria bancrofti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malayi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Лоаоз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Мансонеллез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кишечными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Анизакиоз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капилляриоз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ангиостронгилоидоз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гельминтоз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паразитизм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Висцеральная форма заболеваний, вызываемых миграцией личинок гельминтов [висцеральная Larva migrans]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Гнатостомоз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Ангиостронгилоидоз, вызванный Parastrongylus cantonensis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Сингамиоз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гирудиноз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гельминтозы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А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В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D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pneumonia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стрептококки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стрептококки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aureus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стафилококки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стафилококки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pneumoniae [M.pneumoniae]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pneumoniae [K.pneumoniae]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Echerichia coli [E.coli]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influenzae [H.influenzae]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(mirabilis) (morganii)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(aeruginosa) (mallei) (pseudomallei)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fragilis [B.fragilis]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perfringens [C.perfringens]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агенты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Респираторно-синтициальный вирус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агенты как причина болезней,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инфекционные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ресничного (цилиарного) тела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трахеи,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женских половых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мужских половых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мочевых органов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над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под мозговым наметом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отделов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паращитовидной (околощитовидной)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 с трансформацией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эозинофильный лейкоз [гиперэозинофильный синдром]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костей и суставных хрящей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соединительной и других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периферических нервов и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(синдром дефибринации)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Многоузловой (эндемический) зоб, связанный с йодной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диффузным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одноузловым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многоузловым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от эктопией ткани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Тиреоидный криз или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тиреоидит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комой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кетоацидозом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Недиабетическая гипогликемическая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гипофизарного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нельсона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 (болезнь аддисона)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криз (адреналовый криз)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Полигландулярная гиперфункция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Карциноидный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Квашиоркор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Алиментарный маразм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Маразматический квашиоркор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вернике-корсакова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никотиновой кислоты (пеллагра)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 активный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посттрансляционной модификации лизосомных ферментов (муколипидоз II)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леша-нихена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эритропоэтическая порфирия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криглера-найяра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кишечными проявлениями† символ означает двойное кодирование с символом *(P75*)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эпилепсией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новообразованием (опухолью)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опиоидов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табака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шизофрения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шизотипическое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бредовое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шизоаффективные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Маниакальный эпизод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расстройство настроения [аффективное]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Обсессивно-компульсивное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стресс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и одержимость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Послеродовое психическое расстройство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 с указанием на отсутствие или слабую выраженность нарушения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 с началом, обычно приходящимся на детский и подростковый возраст,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менингит, вызванный haemophilus influenzae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менингит (бактериальный менингит, вызванный pneumococcus)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Стрептококовый менингит (бактериальный менингит, вызванный streptococcus)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менингит (бактериальный менингит, вызванный staphylococcus)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бактериями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бактериальных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инфекционных и паразитарных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вирусных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микозах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уточненных инфекционных и паразитарных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обусловленный другими и неуточненными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Непиогенный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(Молларе)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диссеминированный энцефалит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энцефалит, миелит и энцефаломиелит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бактериальных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инфекционных и паразитарных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Поздняя мозжечковая атаксия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Наследственная спастическая параплегия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 при микседеме, влияющая преимущественно на центральную нервную систему (Е00.1, Е03.-)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рото-лицевая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(фокальная)(парциальная) идиопатическая эпилепсия и эпилептические синдромы с судорожными припадками с фокальным началом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Локализованная (фокальная)(парциальная) симптоматическая эпилепсия и эпилептические синдромы с простыми парциальными припадками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Локализованная (фокальная)(парциальная) симптоматическая эпилепсия и эпилептические синдромы с комплексными парциальными судорожными припадками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Генерализованная идиопатическая эпилепсия и эпилептические синдромы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(судорожных припадков)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(малых припадков)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Мигренозный статус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мигрень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прецеребральных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Преходящая слепота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амнезия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средней мозговой артерии (I66.0)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передней мозговой артерии (I66.1)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задней мозговой артерии (I66.2)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инсульта в стволе головного мозга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мозжечкового инсульта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двигательный лакунарный синдром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чувствительный лакунарный синдром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лакунарные синдромы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синдромы головного мозга при цереброваскулярных болезнях (I60-I67)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нервных корешков и сплетений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нарушениях межпозвоночных дисков (М50-М51)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спондилезе (М47.-)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 (острый (пост-)инфекционный полиневрит)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Спастическая тетраплегия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инфекционных и паразитарных болезнях, классифицированных в других рубриках (А00-В99)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опухолевых болезнях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(ликворея)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при спинномозговой пункции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реакция на спинномозговую пункцию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глазницу) инородное тело вследствие проникающего ранения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мастоидит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с вовлечением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эндокардит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болезнь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и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с документально подтвержденным спазмом (вариантная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Коронарный тромбоз, не приводящий к инфаркту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дресслера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ишемическая болезнь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острого миокардита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с успешным восстановлением сердечной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сердечная смерть, так описанная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артерии мозга, не приводящие к инфаркту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тромбоз внутричерепной венозной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 и воспалением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обструктивный ларингит (круп)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гриппа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не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вирусом парагриппа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haemophilus influenzae (палочкой Афанасьева-Пфейффера)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klebsiella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pseudomonas (синегнойной палочкой)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стрептококком группы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стрептококками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escherichia coli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аэробными грамотрицательными бактериями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Mycoplasma pneumoniae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хламидиями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микозах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паразитарных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Гипостатическая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другими уточненными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фурункул и карбункул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Ретрофарингеальный и парафарингеальный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абсцесс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Астматический статус (status asthmaticus)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легочной отек, вызванный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легочные проявления, вызванные излучением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респираторного расстройства (дистресса) у взрослого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с пневмонией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без пневмонии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с фистулой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без фистулы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 при состояниях,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пневмоторакс напряжения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спонтанный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функционирования трахеостомы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торакального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неторакального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мендельсона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(дыхательная)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Легочной коллапс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Ахалазия кардиальной части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хроническая или неуточненная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или неуточненная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или неуточненная с кровотечением и прободением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расширение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перитонеальным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непроходимостью без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гангреной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энтероколит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илеоколит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проктит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ректосигмоидит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илеус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Инвагинация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Заворот кишок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Илеус, вызванный желчным камнем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закрытия просвета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сращения (спайки) с непроходимостью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кишечная непроходимость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с прободением и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анального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(заднепроходной)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Ишиоректальный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Интрасфинктерный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кишечника (нетравматическое)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перитонит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перитонита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перитонит (А74.8)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перитонит (А54.8)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перитонит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перитонит (А18.3)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брюшины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острого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 подострая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воротной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Центрилобулярный геморрагический некроз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Веноокклюзионная болезнь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острым холециститом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другим холециститом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холангитом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холециститом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холецистит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кишечная непроходимость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Кровавая рвота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лица,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с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эпидермальный некролиз (Лайелла)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(А39.8)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(А18.0)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(А69.2)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 (I39.0*, I39.1*, I39.2*, I39.3*, I39.4*,I39.8*, I32.8*, N08.5*, N16.4*, J99.1*)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(Шегрена)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атланто-аксиальные подвывихи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подвывихи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деформирующие дорсопатии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Сакроилеит,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межпозвонковых дисков (пиогенная)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† символ означает двойное кодирование с символом *(G99.2*)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† символ означает двойное кодирование с символом *(G99.2*)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подколенной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 синовиальной оболочки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(псевдоартроз)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переломы,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(А18.0)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кессонной болезни (Т70.3)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вследствие гемоглобинопатии (D50-D64)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(Легга-Калве-Пертеса)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бедра после перенесенного юношеского остеохондроза (Coxa plana)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Псевдоартроз после сращения или артродеза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после установки ортопедического имплантата суставного протеза или костной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болезнях крови и иммунных нарушениях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сахарном диабете (Е10-Е14) с общим четвертым знаком 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 эндокринной системы, расстройствах питания 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системных болезнях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гидронефрозы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Пионефроз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нефропатия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почки и околопочечной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отторжении трансплантанта (Т86.-)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тубулярным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острым кортикальным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медуллярным некрозом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острая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Терминальная стадия поражения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или инфаркт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почки приобретенная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Обтурация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свищ,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мочевого пузыря нетравматический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абсцесс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стриктура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Постинфекционная стриктура уретры,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стриктура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дивертикул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карбункул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с абсцессом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 некроз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сальпингит и оофорит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тазовый перитонит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тазовой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ректовагинальной перегородки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кожного рубца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Уретроцеле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выпадение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выпадение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Эритроцеле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Пузырно-влагалищный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мочеполовых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влагалищно-тонкокишечный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влагалищно-толстокишечный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кишечно-генитальные свищи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Свищи генитально-кожные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и грыжа яичника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яичника, ножки яичника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Гематосальпинкс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Субинволюция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Выворот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Гематометра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Гипертрофическое удлинение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атрезия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Гематокольпос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кровотечения в предменопаузном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выкидыш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стриктура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свода влагалища после экстирпации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 малом тазу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наружной стомы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(брюшная)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Яичниковая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внематочной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Внематочная беременность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классический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частичный и неполный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с другими 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осложнившиеся инфекцией половых путей и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длительным или чрезмерным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эмболией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с другими или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и тазовых органов,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или массивное кровотечение, вызванное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недостаточность, вызванная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тазовых органов и тканей,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абортом, внематочной и молярной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Существовавшая ранее гипертензия с присоединившейся протеинурией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Вызванные беременностью отеки с протеинурией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(нефропатия) средней тяжести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(нефропатия)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неуточненная по срокам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Угрожающий аборт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ранние сроки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ранние сроки беременности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почек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уретры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других отделов мочевых путей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половых путей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развившийся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Чрезмерное увеличение массы тела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увеличение массы тела во время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Оставшееся внутриматочное противозачаточное средство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отклонения , выявленные при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отклонения , выявленные при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изменения , выявленные при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ультразвуковом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рентгенологическом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или генетические аномалии, выявленные при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нормы , выявленные при антенатальном обследовании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 связи с анестезией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вызванные проведением спинномозговой или эпидуральной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или эпидуральной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Неудача или трудности при интубации во время беременности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четырьмя плодами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требующее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выхода таза, приводящее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плода, приводящая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Диспропорция, требующая предоставления медицинской помощи матери,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Опухоль тела матки, требующая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Послеоперационный рубец матки, требующий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Истмико-цервикальная недостаточность, требующая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аномалии шейки матки,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аномалии беременной матки,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Аномалии влагалища,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Аномалии вульвы и промежности,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аномалии тазовых органов,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Аномалия тазовых органов, требующая предоставления медицинской помощи матери, неуточненная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Пороки развития центральной нервной системы у плода,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Хромосомные аномалии у плода (предполагаемые),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Наследственные болезни у плода (предполагаемые),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плода (предполагаемое) в результате вирусного заболевания матери, требующее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плода (предполагаемое) в результате воздействия алкоголя, требующее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плода (предполагаемое) в результате употребления лекарственных средств, требующее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плода (предполагаемое) в результате радиации, требующее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плода (предполагаемое) в результате других медицинских процедур, требующее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аномалии и поражения плода (предполагаемое),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Аномалия и поражение плода , требующие предоставления медицинской помощи матери, неуточненные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Резус-иммунизация, требующая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формы изоиммунизации,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Водянка плода, требующая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Признаки внутриутробной гипоксии плода,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Внутриутробная гибель плода, требующая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Недостаточный рост плода, требующий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Избыточный рост плода, требующий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Жизнеспособный плод при абдоминальной беременности, требующей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отклонения в состоянии плода, требующие предоставления медицинской помощи матери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 у плода, требующие предоставления медицинской помощи матери,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в последующие 24 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после 24-часового безводного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задержка родов, связанная с проводимой 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преждевременная отслойка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дородовое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медикаментозными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инструментальными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неудачной попытки стимуляции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слабость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слабость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слабости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Стремительные роды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Гипертонические, некоординированные и затянувшиеся сокращения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родовой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родовой деятельности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первый период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второй период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рождения второго плода из двойни, тройни и т.д.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неполного поворота головки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ягодичного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лицевого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лобного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предлежания плечика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комбинированного предлежания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другого неправильного положения или предлежания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неправильного положения или предлежания плода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деформации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равномерно суженного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входа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выходного отверстия и среднего диаметра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несоответствия размеров таза и плода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органов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таза у матери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Затрудненные роды (дистоция) вследствие предлежания плечика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сцепления (коллизии) близнецов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необычно крупного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вызвать роды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применения вакуум-экстрактора и наложения щипцов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виды затрудненных родов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неуточнҰнное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изменением частоты сердечных сокращений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выходом мекония в амниотическую 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изменением частоты сердечных сокращений плода с выходом мекония в амниотическую жидкость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биохимических признаков стресса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других признаков стресса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стрессом плода неуточнҰнным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выпадением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обвитием пуповины вокруг шеи со сдавлением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запутыванием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короткой пуповиной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предлежанием сосуда (vasa praevia)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повреждением сосудов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другими патологическими состояниями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патологическим состоянием пуповины неуточненным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первой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второй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третьей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четвертой степени в процессе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 процессе родоразрешения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выворот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только верхнего отдела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акушерские травмы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травмы тазовых суставов и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гематома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акушерские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(ой) афибриногенемия (фибринолизис)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пневмонит вследствие анестезии во время процесса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со стороны легких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во время родов и родоразрешения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Дистресс матери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во время родов,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во время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искусственного разрыва плодных облочек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самопроизвольного или неуточненного разрыва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через влагалище после предшествовавшего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родов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затылочном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ягодичном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самопроизвольные одноплодные 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Одноплодные самопроизвольные роды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низких [выходных]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(полостных)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(полостных) щипцов с поворотом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других и неуточненных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комбинированным применением щипцов и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элективного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срочного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кесарева сечения с гистерэктомией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одноплодные роды путем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путем кесарева сечения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плода за тазовый конец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акушерское пособие при родоразрешении в тазовом предлежании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акушерскими манипуляциями (ручными приемами)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живым ребенком при абдоминальной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Деструктивная операция при родоразрешении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акушерского пособия при одноплодных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пособие при одноплодных родах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самопроизвольные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 применением щипцов или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путем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родоразрешение при многоплодных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неясного происхождения, возникшая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Венозные осложнения в послеродовом периоде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пиемическая и септическая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послеродовом периоде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в послеродовом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острая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тиреоидит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послеродового периода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смерть по неуточненной причине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любой акушерской причины спустя более 42 дней, но менее одного года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прямых акушерских причин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или послеродовой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гипертензивными расстройствами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болезнями почек и мочевых путей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инфекционными и паразитарными болезнями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расстройствами питания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травмой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проведением хирургического вмешательства у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состояниями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истмико-цервикальной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преждевременным разрывом плодных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олигогидрамнионом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полигидрамнионом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внематочной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смертью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неправильным предлежанием плода перед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болезнями матери, осложняющими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состояниями, осложняющими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предлежанием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синдромом плацентарной трансфузии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выпадением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видами сдавления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и неуточненными состояниями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хорионамнионитом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аномалиями хориона и амниона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аномалиями хориона и амниона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 видом неправильного предлежания, положения и диспропорции во время родов и родоразрешении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помощью кесарева 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стремительными родами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нарушениями сократительной деятельности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родов и родоразрешения, неуточнҰнные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анестезии и анальгезирующих средств у матери во время беременности,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терапевтическими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табака матерью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алкоголя матерью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матерью наркотических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использованием матерью пищевых химических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вредными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вредными воздействиями на мать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"маловесном" или маленьком для гестационного возраста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"крупновесные"для срока дети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"крупновесный"для срока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намета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кровоизлияния при родовой травме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Кефалгематома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волосистой части головы вследствие родовой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волосистой части головы вследствие процедур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волосистой части головы при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волосистой части головы при родах неуточнҰнное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скелета при родовой травме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грудиноключично-сосцевидной мышцы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наружных половых органов при родовой травме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подкожножировой ткани, обусловленный родовой травмой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родовые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до начала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во время родов и родоразрешения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асфиксия при рождении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Транзиторное тахипноэ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молока и срыгиваемой пищи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аспирационный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интерстициальной эмфиземой,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Приступы цианоза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апноэ во время сна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ишемия миокарда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возникшие в перинатальном периоде,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(Нerpes simplex)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вирусный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вирусная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(Staphylococcus aureus)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туберкулез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токсоплазмоз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малярия, вызванная plasmodium falciparum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малярия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инфекционная или паразитарная болезнь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Омфалит новорожденного с небольшим кровотечением или без 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инфекционный мастит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Конъюнктивит и дакриоцистит у новорожденного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Внутриамниотическая инфекция плода,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специфичная для перинатального периода,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предлежащего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разорванной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другого однояйцового близнеца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в кровеносное русло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у плода из перерезанного конца пуповины при однояйцовой двойне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форма кровопотери 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Кровопотеря у плода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кровотечение из пуповины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кровотечение из пуповины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2-й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3-й степени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кровоизлияние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прямой кишки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кожу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влагалища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кровотечения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Неонатальное кровотечение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АВ0-иммунизация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изоиммунизацией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перешедшими из организма матери или введенными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Ятрогенная неонатальная гипогликемия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новорожденного от коровьего молока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эндокринное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преходящие нарушения водно-солевого обмена у новорожденного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обмена веществ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обмена веществ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Мекониевый илеус (Е84.1)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мекониевой пробки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илеус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Кишечная непроходимость вследствие сгущения молока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непроходимость кишечника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кишечника у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и мелена вследствие заглатывания материнской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диарея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системы пищеварения в перинатальном периоде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холодовой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гипотермия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новорожденного, вызванная факторами внешней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терморегуляции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терморегуляции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отеки, специфичные для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неуточнҰнные отеки, специфичные для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Набухание молочных желез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культи пуповины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наружных покровов, специфичные для плода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новорожденного, неуточнҰнное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и интоксикации, вызванные лекарственными средствами, введенными плоду и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гипертонус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гипотонус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плода по неуточненной причине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почечная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Широкие черепные швы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возникшие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Краниорахишизис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Мегалоэнцефалия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(пороки развития)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мозга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с гидроцефалией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без гидроцефалии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нервной системы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Макрофтальм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хрусталика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помутнение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склера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переднего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переднего сегмента глаза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диска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заднего сегмента глаза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глаза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слухового прохода (наружного)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евстахиевой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слуховых косточек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уха, вызывающая нарушение слуха,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ушная раковина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аномалия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 расположенное ухо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Выступающее ухо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уха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пазуха, фистула и киста жаберной щели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преаурикулярная пазуха и киста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жаберной щели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Крыловидная шея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Макрохейлия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Микрохейлия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лица и шеи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правого желудочка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левого желудочка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желудочково-артериальное соединение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входного отверстия желудочка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изомерия ушка предсердия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межжелудочковой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предсердно-желудочковой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трехстворчатого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аортального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Врожденная недостаточность аортального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аортального и митрального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аортального и митрального клапанов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декстрокардия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левокардия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трехпредсердное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воронкообразный 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сердечная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сердца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открытый артериальный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сохранение левой верхней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легочных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портальной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венозно-печеночно-артериальная фистула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крупной вены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и гипоплазия пупочной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почечной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почечной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периферический артериовенозный порок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флебэктазия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периферических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Артериовенозная аномалия развития прецеребральных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прецеребральных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кровообращения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хоан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недоразвитие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треснутый, вдавленный, расщепленный нос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перфорация носовой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носа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перепонка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гортани под собственно голосовым аппаратом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ларингоцеле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стридор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гортани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трахеомаляция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бронхомаляция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эктопия ткани в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губ,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анкилоглоссия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макроглоссия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слюнных желез и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неба,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глоточный карман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пищеводная перепонка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тела матки с удвоением шейки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удвоения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ректовагинальный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Девственная плева, полностью закрывающая вход во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губ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женских половых органов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Эктопическое яичко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одностороннее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члено-мошоночная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промежностная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гипоспадия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аплазия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яичка и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яичка и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семявыносящего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семявыносящего протока, придатка яичка, семенного канатика 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и аплазия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мужских половых органов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Гермафротидитизм,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псевдогермафродитизм,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псевдогермафродитизм,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Псевдогермафротидитизм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пола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односторонняя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почки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поттера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почки, детский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атрезия и стеноз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гиперпластическая и гигантская почка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эписпадия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экстрофия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мочевого протока [урахуса]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мочевого пузыря и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 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бедро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(pes planus)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вальгусные деформации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полая стопа [pes cavus]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стопы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сдавленное лицо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Долихоцефалия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врожденные костно-мышечные деформации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Макроцефалия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Окуломандибулярный дизостоз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черепа и лица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рост, не совместимый с жизнью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короткого 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элерса-данло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(ламеллярный) ихтиоз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("плод Арлекин")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врожденный ихтиоз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лимфедема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Ксеродерма пигментная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Недержание пигмента (incontinentia pigmenti)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Эктодермальная дисплазия (ангидротическая)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неопухолевой невус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молочной железы и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молочная железа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сосок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алопеция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морфологические нарушения волос,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Анонихия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лейконихия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Увеличенные и гипертрофированные ногти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ногтей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наружных покровов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наружных покровов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факоматозы,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Факоматоз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синдром у плода (дизморфия)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гидантоинового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Дизморфия, вызванная варфарином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влияющих преимущественно на внешний вид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карликовостью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вовлекающих преимущественно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избыточным ростом (гигантизмом) на ранних этапах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марфана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 с другими изменениями скелета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врожденных аномалий,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Situs inversus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Сросшаяся двойня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аномалии,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мейотическое нерасхождение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мозаицизм (митотическое нерасхождение)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транслокация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неуточнҰнный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мейотическое нерасхождение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мозаицизм (митотическое нерасхождение)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транслокация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эдвардса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мейотическое нерасхождение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мозаицизм (митотическое нерасхождение)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транслокация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мейотическое нерасхождение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мозаицизм (митотическое нерасхождение)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частичная трисомия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частичная трисомия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Удвоения, наблюдаемые только в прометафазе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 с другим комплексом перестроек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отмеченные хромосомы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Триплодия и полиплодия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трисомии и частичные трисомии аутосом,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Трисомии и частичные трисомии аутосом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мейотическое нерасхождение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мозаицизм (митотическое нерасхождение)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Хромосомное смещение с закруглением или смещением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части хромосомы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Делеции, наблюдаемые только в прометофазе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 с другим комплексом перестроек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из аутосом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из аутосом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45,X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iso(xq)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с аномальной половой хромосомой, за исключением iso(xq)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45,X/46,XX или XY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45,х/другая клеточная линия(линии) с аномальной половой хромосомой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варианты синдрома тернера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47,ххх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более чем тремя х-хромосомами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Мозаицизм, цепочки с различным числом х-хромосом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46, xy-кариотипом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половые хромосомы, женский фенотип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женский фенотип,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кариотип 47, XXY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более чем двумя х-хромосомами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46,хх-кариотипом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мужчина с 46,хх-кариотипом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клайнфельтера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47,xyy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со структурно измененными половыми хромосомами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 мозаичными половыми хромосомами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половых хромосом, мужской фенотип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мужской фенотип,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 [химера] 46,XX/46,XY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46,хх истинный гермафродит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Ломкая х-хромосома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хромосомные аномалии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Хромосомная аномалия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скуловой кости и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лицевых костей и костей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черепа и лицевых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хрящевой перегородки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других и неуточненных областей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зрительного нерва и зрительных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глазодвигательного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блокового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отводящего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черепного нерва неуточненного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с выпадением или потерей внутриглазной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без выпадения или потери внутриглазной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глазницы с наличием инородного тела или без него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c инородным телом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без инородного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 (травматическое)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неуточненной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кровеносных сосудов головы,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гортань и трахею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щитовидную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глотку и шейную часть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шейного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в области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других и неуточненных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Контузия и отек шейного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повреждения шейного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позвоночной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наружной яремной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внутренней яремной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шеи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Множественые открытые раны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грудном отделе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верхней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легочных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межреберных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с кровоизлиянием в сердечную сумку (гемоперикард)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гемопневмоторакс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органов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других уточненных органов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органа грудной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Раздавленная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части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Перелом поясничного позвонка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пояснично-крестцовом отделе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поясничного позвонка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крестцово-подвздошного сустава и крестцово-копчикового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лобкового симфмза (лонного сочленения)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нерного корешка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поясничных, крестцовых и тазовых симпатических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периферического(их) нерва(ов)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брюшной части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нижней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чревной или брыжеечной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воротной или селезеночной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кровеносных сосудов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подвздошных кровеносных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неутчоненного кровеносного сосуда на уровне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печени или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внутрибрюшного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маточной (фаллопиевой)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тазовых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тазового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и неуточненных частей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другой и неуточненной части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мышцы и сухожилия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 внутрибрюшного(ых) и тазового(ых) органа(органов)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 и таза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ключицы, лопатки и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акромиально-ключичного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грудино-ключичного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мышечно-кожного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или плечевой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поверхностных вен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отделов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плечевым и локтевым суставом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Множественные поверхностные травмы предплечья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вены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локтевым и лучезапястным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предплечья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большого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другого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поверхностной ладонной дуги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глубокой ладонной дуги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 сосуда(ов) большого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кровеносного(ых) сосуда(ов) другого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большого и другого пальца(ев)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большого пальца кисти (полная) (частичная)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другого одного пальца кисти (полная) (частичная)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кисти (полная) (частичная)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травматическая ампутация (части) пальца(ев) и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на уровне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запястья и кисти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седалищного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тазобедренным и коленным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области тазобедренного сустава и бедра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суставного хряща коленного сустава свежий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большеберцового нерва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малоберцового нерва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большеберцовой (передней)(задней)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малой подкожной вены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(ахиллова)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другой(их) мышцы (мышц) и сухожилия(ий) задней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коленным и голеностопным суставами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голени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связок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наружного(латерального)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внутреннего(медиального)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глубокого малоберцового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(дорсальной) артерии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подошвенной артерии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(дорсальной) вены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пальца(ев)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отделов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Травматическая ампутация стопы на уровне голеностопного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Травматическая ампутация других частей стопы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грудной клетки,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клетку,нижнюю часть спины, таз и конечность(ти)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области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живота, нижней части спины, таза 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размозжения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размозжения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кистей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рук на любом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одной стопы в сочетании с ампутацией другой ноги на любом уровне, кроме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нижних конечностей на любом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(любых уровней)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[любых уровней]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травматические ампутации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кровеносных сосудов с вовлечением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 и сухожилий с вовлечением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органов грудной клетки в сочетании с травмами органов брюшной полости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нерва, корешка спинного мозга и нервного сплетения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(нервов)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кровеносного(ых) сосуда(ов)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и травматическая ампутация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тонком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ободочной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мочеполовых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стопы,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ожог, ведущий к разрыву и разрушению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частей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глаза и его придаточного аппарата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ожог, ведущий к разрыву и разрушению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частей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глаза и его придаточного аппарата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гортани, трахеи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 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гортани, трахеи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внутренних мочеполовых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внутренних мочеполовых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хотя бы на один химический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третьей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20-29%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30-39%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40-49%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50-59%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60-69%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70-79%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80-89%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90% поверхности тела или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стенки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тазобедренной области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колена 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другой 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тканей, захватывающее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глюкокортикоидами и их синтетическими аналогами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 щитовидной железы и их заменителями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антитиреоидными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инсулином и пероральными гипогликемическими (противодиабетическими)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пероральными контрацептивами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эстрогенами и прогестеронами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андрогенами и их анаболическими аналогами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гормонами и их синтетическими заменителями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антагонистами гормонов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опием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героином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опиоидами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метадоном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синтетическими наркотиками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кокаином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наркотиками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каннабисом (производными)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лизергидом (lcd)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психодислептиками (галлюциногенами)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ингаляционного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внутривенного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 для общего наркоза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местноанестезирующими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анестезирующими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терапевтическими газами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гидантоина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иминосильбенами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сукцинимидами и оксазолидиндионами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барбитуратами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бензодиазепинами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смешанными противоэпилептическими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противоэпилептическими, седативными и снотворными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противосудорожными, седативными и снотворными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трициклическими и тетрациклическими антидепрессантами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антидепрессантами-ингибиторами моноаминооксидазы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антидепрессантами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антипсихотическими и нейролептическими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нейролептиками- производными фенотиазинового ряда бутерофенона и тиоксантена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антипсихотическими и нейролептическими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психостимулирующими средствами, характеризующимися возможностью пристрастия к ним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психотропными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психотропными средствами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холинэстеразы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парасимпатомиметическими (холинэргическими)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ганглиоблокирующими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парасимпатолитическими (антихолинэргическими и антимускаринными) и спазмолитическими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альфа-адренорецепторов,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бета-адренорецепторов,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альфа-адренорецепторов,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бета-адренорецепторов,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противоаллергическими и противорвотными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противоопухолевыми и иммунодепрессивными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витаминами,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ферментами,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железом и его соединениями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фибринолиз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антикоагулянтов, витамином к и другими 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препаратами, преимущественно системного действия, и гематологическими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сердечными гликозидами и препаратами аналогичного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блокаторами кальциевых каналов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противоаритмическими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коронарорасширяющими препаратами,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ангиотензинконвертирующих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гипотензивными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антигиперлипидемическими и антиатеросклеротическими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расширяющими периферические сосуды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антиварикозными препаратами, включая склерозирующие агенты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сердечно-сосудистую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рвотными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группы окситоцина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миорелаксантами (блокаторами н-холинорецепторов скелетных мышц)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мускулатуру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минералокортикоидами и их антагонистами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"петлевыми" диуретиками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электролитный, энергетический и водный баланс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обмен мочевой кислоты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подавляющими аппетит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противоядиями и комплексонами,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аналептическими средствами и антагонистами "опиатных" 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диагностическими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этанола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2-пропанола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сивушных масел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спиртов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спирта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нефтепродуктов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бензола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гомологов бензола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гликолей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кетонов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органических растворителей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органических растворителей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четыреххлористого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хлороформа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трихлорэтилена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тетрахлорэтилена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дихлорметана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хлорфторуглеродов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алифатических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ароматических углеводородов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 алифатических и ароматических углеводородов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фенола и его гомологов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разъедающих 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кислот и кислотоподобных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щелочей и щелочеподобных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разъедающих веществ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свинца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ртути и ее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хрома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кадмия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меди и ее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цинка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олова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бериллия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мышьяка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марганца и его соединений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цианистого 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неорганических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неорганического вещества неуточненного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окиси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окислов азота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серы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формальдегида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слезоточивого 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хлора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фтора и фтористого 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сероводорода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газов, дымов и паров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газов, дымов и паров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фосфорорганических и карбаматных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галогенированных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инсектицидов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гербицидов и фунгицидов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родентицидов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пестицидов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пестицидов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сикватерой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рыбой семейства скумбриевых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другой рыбой и моллюсками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морепродуктов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морепродуктов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грибах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ягодах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другом(их) съеденном(ых) растении(ях)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ядовитых веществ, содержащихся в съеденных пищевых продуктах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пищевых продуктах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змеиного яда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пресмыкающихся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скорпиона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паука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членистоногих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рыбой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морскими животными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ядовитыми животными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ядовитым животным неуточненным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действие, загрязняющих пищевые продукты афлатоксина и других микотоксинов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стрихнина и его солей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табака и никотина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нитропроизводных и аминопроизводных бензола и его гомологов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дисульфида углерода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нитроглицерина и других азотных кислот и сложных эфиров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красок и красящих веществ, не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неуточненного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эффекты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Кессонная болезнь (декомпрессионная болезнь)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несмертельное погружение в воду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вызванный патологической реакцией на пищу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Ангионевротический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 (травматическая)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эмболия (травматическая)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вторичное или рецидивирующее кровотечение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раневая инфекция, не класифицированная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подкожная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эмболия, связанная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аво-несовместимость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rh-несовместимость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связанный с введением сыворотки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 гематома, осложняющие процедуру,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тело, случайно оставленное в полости тела или операционной ране при выполнении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инородное вещество, случайно оставленное при выполнении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процедурой,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артериальным шунтом сердечных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сосудистым катетером для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протезом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другими сердечным и сосудистым протезом, имплантатом и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внутричерепным желудочковым шунтом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Отторжение трансплантата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сердечно-легочного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трансплантатов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других пересаженных органов и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пресаженного(ой) органа и ткани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Неврома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осложнения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анестезией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гипертермия, вызванная анестезией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Безуспешная или трудная интубация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живорожденный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мертворожденный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живорожденные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один живорожденный, другой мертворожденный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мертворожденные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живорожденные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есть живорожденные и мертворожденные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мертворожденные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исход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вне стационара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неуточненном месте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вне стационара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неуточненном месте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стационаре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вне стационара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неуточненном месте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непосредственно после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кормящей матери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послеродовое наблюдение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пластинки после сращения перелома, а также другого внутреннего фиксирующего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без уточненного диагноза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круглосуточном стационаре на селе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черепе, головном мозге и мозговых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дренированию, шунтированию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щитовидной, паращитовидных железах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надпочечниках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гортани, трахее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и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легких,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грудной клетке, плевре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средостения, аорте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и диагностические операции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Операции на сосудах грудной и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костном мозге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 и 12 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Объемные лапароскопические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манипуляции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в области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сальпингоовариэктомия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матки и поддерживающих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Экстирпации и ампутации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Надвлагалищная абдоминальная ампутация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абдоминальная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магистральных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дезартикуляция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или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ЦНС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головном мозге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черепно-мозговых и периферических нервах, ганглиях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спинном мозге и структурах позвоночного канала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ЦНС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органах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первой категории сложности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веке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небольшого пораженного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Линейное устранение разрыва века или брови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веке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Зондирование отверстия слезного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пробы из слезных канальцев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Зондирование носослезного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Интубация носослезного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манипуляция на слезных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ректороманоскопия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коже и подкожных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второй категории сложности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Интравитреальное введение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слезного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слезного мешка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слезных канальцев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слезного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Подконъюнктивальная инъекция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миндалинах и аденоидах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наружном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пазухи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миндалин и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миндалинах и аденоидах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(игольная)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артериовенозного шунта, необходимого для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артериовенозного шунта, необходимого для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(и/или склерозирование)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слюнных железах и протоках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уретерокутанеостомии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(уретровезикального)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деструкция или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Сальпинго-сальпингостомия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свободного конца маточной трубы в стенку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внутриматочной спайки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шейки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влагалище и прямокишечно-маточном углубление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вульве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акушерские щипцы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синовэктомия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рассечение и иссечение фасций, сухожилий 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предплюсневой и плюсневой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мягких тканей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коррекция бурсита большого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Атроскопическое удаление хондромных тел, хряща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коже и подкожных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голеностопного сустава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третьей категории сложности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растяжения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Пресакральная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панкреатического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вилочковой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передней камере (дренаж)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другими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носового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среднего и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ринопластики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носовой пазухе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 после тонзиллэктомии и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грудного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пульмональной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полой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флюоресцентная ангиография коронарных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грудных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эндоваскулярные процедуры на других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периферического сосудистого стента, не обработанного лекарственным препаратом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костного мозга от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Ваготомия, не уточенная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Пиелолитотомия с предварительным ЭУВЛ (при коралловидных камнях)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разрыва мочевого пузыря и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ткани, расположенной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свода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вульвэктомия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сальпингоовариэктомия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прямокишечно-маточного углубления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Тазовая эвисцирация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матки и поддерживающих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парацервикальной области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эндоскопическая деструкция и окклюзия маточных труб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внутриутробном плоде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ветвей воротной вены перед резекцией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Интракоронарная тромболитическая инфузия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Внебрюшинное кесарево сечение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шипцов на последующую головку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применением других инструментальных вмешательств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реконструкция костей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костная пластика (остеотомия) ветвей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костная пластика (остеотомия) ветвей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пластика (остеотомия) тела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остеотомия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межфалангового и плюснево-фалангового сустава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без имплантанта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без имплантанта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кисти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 нервах и кровеносных сосудах большого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Зацепина при врожденной косолапости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для трансплантанта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Органосохранные операции с эндопротезированием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пригонка протезного устройства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межостистого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для имплантации,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нижней конечности, не классифицируемая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селективная катетеризация артерий для длительной инфузионной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с лекарственным покрытием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только генератора импульсов автоматического кардиовертера/дефибрилятора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пульсационного баллона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почечных, подвздошных, бедренных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опухолей печени, поджелудочной железы,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вагинальная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ЭКО на этапе индукции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 ассистированная радикальная вагинальная трахелэктомия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промонтофиксация матки сетчатым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мозаичная хондропластика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сшивание мениска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четвертой категории сложности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отверстие бура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или раздробление других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Ганглионэктомия гассерова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ганглионэктомии ганглиев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удаления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предыдущего восстановления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Основно-небная ганглионарная 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спинного мозга и корешков спинномозговых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Аллотрансплантат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ревизии стапедэктомии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цепи слуховых косточек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III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IV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V тимпанопластики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воздушных клеток пирамиды височной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 (начальная)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фенестрации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Рассечение, иссечение и деструкция внутреннего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Тимпаносимпатэктомия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окна преддверия и окна улитки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одноканально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многоканально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другим методом по Заславскому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решетчатой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Сфеноидэктомия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носовой пазухи небным лоскутом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языкоглоточного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надгортаника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ларингэктомии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дефекта межпредсердной перегородки окклюдером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обструкции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реваскуляризация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сердца,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брюшного отдела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Аортально-почечный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повторного вскрытия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внутригрудной васкулярный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баллоная ангиопластика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аневризмы коронарного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торакоскопических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грудной клетки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грудной клетки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неуточненного типа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каротидном теле и других васкулярных тельцах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неуточненной локализации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неуточненной локализации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аневризмы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с удалением Т-лимфоцитов in vitro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без удаления Т-лимфоцитов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или ткани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повреждений или ткани гортани, видеоларингоскопическое,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интраабдоминальная 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реконструкция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Надвлагалищная абдоминальная ампутация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абдоминальная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гистерэктомия v типа (передняя, задняя, тотальная)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радикальные абдоминальные гистерэктомии (операция Вертгейма)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неспецифические радикальные вагинальные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без лекарственного покрытия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другой кости лицевого черепа с одновременной ее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другой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Височно-нижнечелюстная артропластика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костная пластика (остеотомия)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лопатки, ключицы и грудной клетки (ребер и грудины) для имплантации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Трансплантант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ноги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межостистого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одновременной имплантацией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 с использованием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реконструкция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расщепленного кожного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полнослойного кожного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лоскута на ножке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мышечного лоскута на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вен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Интраабдоминальный венозный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аорто-подключично-каротидного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внутрибрюшной сосудистый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аберрантного почечного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ангиопластика или атероэктомия прецеребральных (экстракраниальных)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внутричерепных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перемещением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внутричерепных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других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эпикардиального электрода в эпикарде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эпикардиального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транслюминальная коронарная ангиопластика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вальвулотомия, неуточненного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балонная вальвулопластика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ангиопластика или атерэктомия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других стентов для экстракраниальных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голосового протеза после ларингэктомии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полости носа и придаточных пазух с 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предплечья, запястья или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ноги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биоактивных спиралей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стентов в каротидную артерию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трансфенозного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открытого артериального протока окклюдером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баллонная ангиопластика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окклюзия больших аортолегочных коллатералей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бронхиальных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существующего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синтетического имплантата в виде заплаты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 тазовых органов, маточных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Внутрисосудистый тромболизис церебральных артерий и синусов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Стапедэктомия с заменой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 с заменой стремени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микроларингохирургия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ларингэктомия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панкреатикодуоденэктомия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удаление тимомы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экстраперитонеальная репозиция пубо-цервикальной и тазовой фасций синтетическим сетчатым протезом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радикальная абдоминальная гистерэктомия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большого пальца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электрода (электродов)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костного мозга,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гемопоэтических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другого трансплантата в брюшную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внешнего фиксирующего устройства на кости таза, требующих этапной коррекции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большеберцовой и малоберцовой кости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не входящих в перечень по кодам МКБ-10 для лечения в круглосуточном стационаре.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случае, если заболевание не входит в перечень заболеваний по кодам МКБ - 10 для лечения в круглосуточном стационаре госпитализации подлежат: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до 18 лет, беременные, родильницы, лица старше 65 лет;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болезнях нервной системы: 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G50.0 Невралгия тройничного нерва;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G54.0 Поражения плечевого сплетения;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G54.2 Поражения шейных корешков, не классифицированные в других рубриках;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G54.4 Поражения поясничных корешков, не классифицированные в других рубриках.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 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Пациента просят отметить на неградуированной линии длиной 10 см точку, которая соответствует степени выраженности боли. Левая граница линии соответствует определению "боли нет", правая - "худшая боль, какую можно себе представить". 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осуществляются мероприятия по купированию болевого синдрома и через 30 минут проводится повторная оценка интенсивности боли.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болезнях эндокринной системы: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E05.0 Тиреотоксикоз с диффузным зобом;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E05.2 Тиреотоксикоз с токсическим многоузловым зобом.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степень увеличения щитовидной железы и гормональный статус для выявления осложненного течения и признаков тиреотоксического криза, уменьшения и снятия симптомов тиреотоксикоза и решения вопроса о хирургическом вмешательстве.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электрокардиография (учащение сердечных сокращений; высокие, заостренные зубцы Р и Т; мерцание предсердий; экстрасистолия; депрессия сегмента ST, отрицательный зубец Т; признаки гипертрофии левого желудочка) и УЗИ щитовидной железы (диффузное увеличение объема щитовидной железы, гипоэхогенность ткани, усиление ее кровотока).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результатов крови на гормоны щитовидной железы оценивает содержание ТТГ и концентрации свободных Т4 и Т3 (повышены).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E10.5 Инсулинзависимый сахарный диабет с нарушениями периферического кровообращения;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E11.5 Инсулиннезависимый сахарный диабет с нарушениями периферического кровообращения.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 пациента на наличие осложнения: нарушение 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и коагулограмма (тенденция к тромбообразованию);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глюкоза крови (гипергликемия); 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холестерин крови (гиперхолестеринемия);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УЗДГ артерий нижних конечностей (замедление скорости кровотока).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E10.6 Инсулинзависимый сахарный диабет с другими уточненными осложнениями.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 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 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и коагулограмма (тенденция к тромбообразованию); 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 (гипергликемия); 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биохимический анализ крови на содержание холестерина, креатинина, остаточного азота, показатели которых превышают нормы; 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 (низкий удельный вес);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клубочковой фильтрации (снижение СКФ мочи менее 29-15 мл/мин.);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болезнях системы кровообращения при заболеваниях: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20.8 Другие формы стенокардии.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 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высокочувствительный тропонин при поступлении и через 1-3 часа повторно, или через 0-1 часов при наличии соответствующих анализаторов;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(гемоглобин, гематокрит, тромбоциты и др.);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крови. 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суточное мониторирование ЭКГ (при наличии): критерии ишемии миокарда депрессия сегмента ST&gt; 2 мм и ее длительность.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сопутствующие состояния, провоцирующие ишемию миокарда или усугубляющие ее течение: 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повышающие потребление кислорода: артериальная гипертензия, гипертиреоз, аортальные пороки сердца;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 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11.9 Гипертензивная (гипертоническая) болезнь с преимущественным поражением сердца без (застойной) сердечной недостаточности.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криз, не купирующийся на догоспитальном этапе, в том числе в приемном отделении;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 с выраженными проявлениями гипертонической энцефалопатии;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инструментальные исследования и оценивается: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отклонение электрической оси сердца влево,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эхокардиографию (при наличии): пороки клапанов, сниженная функция желудочков, гипертрофия миокарда;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суточное мониторирование артериального давления (при наличии). 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I67.8 Другие уточненные поражения сосудов мозга.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прогредиентное течение (нарастание симптомов недостаточности каротидной или вертебрально-базилярной системы):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когнитивные расстройства; 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двигательных функций: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транзиторная ишемическая атака, риск развития инсульта.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расстройств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болезнях органов пищеварения: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K25.3 Язва желудка острая без кровотечения и прободения; 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K26.3 Язва двенадцатиперстной кишки острая без кровотечения и прободения.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Определяются основания для госпитализации: 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интенсивная боль, сопровождаемая диспепсией, не купируемая спазмолитиками на догоспитальном этапе и в приемном отделении;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болезнь, ассоциированная с Helicobacter pylori, не поддающаяся эрадикации на догоспитальном этапе;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желудка при отягощҰнном семейном анамнезе с целью исключения малигнизации;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с синдромом взаимного отягощения (сопутствующие заболевания).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K74.3 Первичный билиарный цирроз,</w:t>
      </w:r>
    </w:p>
    <w:bookmarkEnd w:id="298"/>
    <w:bookmarkStart w:name="z31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K74.4 Вторичный билиарный цирроз. </w:t>
      </w:r>
    </w:p>
    <w:bookmarkEnd w:id="299"/>
    <w:bookmarkStart w:name="z31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00"/>
    <w:bookmarkStart w:name="z31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 в крови как повышение показателей АлТ, АсТ, более чем в 10 раз, критическое снижение свертываемости крови (протромбиновое время более 100 сек, МНО более 6,5).</w:t>
      </w:r>
    </w:p>
    <w:bookmarkEnd w:id="301"/>
    <w:bookmarkStart w:name="z31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риск возникновения осложнений, требующих интенсивной терапии и постоянного врачебного наблюдения: </w:t>
      </w:r>
    </w:p>
    <w:bookmarkEnd w:id="302"/>
    <w:bookmarkStart w:name="z32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комы: наличие патологических рефлексов: Бабинского, Жуковского, Гордона и Хоботкового; </w:t>
      </w:r>
    </w:p>
    <w:bookmarkEnd w:id="303"/>
    <w:bookmarkStart w:name="z32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фиброгастродуоденоскопии (подозрение на кровотечение из расширенных вен пищевода); </w:t>
      </w:r>
    </w:p>
    <w:bookmarkEnd w:id="304"/>
    <w:bookmarkStart w:name="z32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электроэнцефалография (появление медленных дельта-волн, замедление альфа-ритма).</w:t>
      </w:r>
    </w:p>
    <w:bookmarkEnd w:id="305"/>
    <w:bookmarkStart w:name="z32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06"/>
    <w:bookmarkStart w:name="z32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болезнях костно-мышечной системы: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М05.8 Другие серопозитивные ревматоидные артриты. 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некупируемый болевой синдром, 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подвижности суставов и затруднение самообслуживания.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изменениями: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крови (ускорение СОЭ, СРБ повышение, лейкоцитоз);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изменения: деформация суставов, склероз субхондральной зоны.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М42.1 Остеохондроз позвоночника у взрослых; 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М51.1 Поражения межпозвоночных дисков поясничного и других отделов с радикулопатией.</w:t>
      </w:r>
    </w:p>
    <w:bookmarkEnd w:id="316"/>
    <w:bookmarkStart w:name="z3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МРТ позвоночника и оценивается риск развития осложнений:</w:t>
      </w:r>
    </w:p>
    <w:bookmarkEnd w:id="317"/>
    <w:bookmarkStart w:name="z3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симптомы: снижение силы мышц конечностей до 2-3 баллов, признаки атрофии мышц;</w:t>
      </w:r>
    </w:p>
    <w:bookmarkEnd w:id="318"/>
    <w:bookmarkStart w:name="z3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параличи, ведущие к ишемии и инфаркту спинного мозга.</w:t>
      </w:r>
    </w:p>
    <w:bookmarkEnd w:id="319"/>
    <w:bookmarkStart w:name="z33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20"/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болезни органов дыхания:</w:t>
      </w:r>
    </w:p>
    <w:bookmarkEnd w:id="321"/>
    <w:bookmarkStart w:name="z33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J18.0 Бронхопневмония неуточненная; </w:t>
      </w:r>
    </w:p>
    <w:bookmarkEnd w:id="322"/>
    <w:bookmarkStart w:name="z34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J18.8 Другая пневмония, возбудитель не уточнен; </w:t>
      </w:r>
    </w:p>
    <w:bookmarkEnd w:id="323"/>
    <w:bookmarkStart w:name="z3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bookmarkEnd w:id="324"/>
    <w:bookmarkStart w:name="z3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J44.8 Другая уточненная хроническая обструктивная легочная болезнь. </w:t>
      </w:r>
    </w:p>
    <w:bookmarkEnd w:id="325"/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периферические отҰк, и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 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признаков высокого риска развития осложнений, пациент госпитализируется в круглосуточный стационар. </w:t>
      </w:r>
    </w:p>
    <w:bookmarkEnd w:id="327"/>
    <w:bookmarkStart w:name="z3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J45.0 Астма с преобладанием аллергического компонента;</w:t>
      </w:r>
    </w:p>
    <w:bookmarkEnd w:id="328"/>
    <w:bookmarkStart w:name="z3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J45.8 Смешанная астма.</w:t>
      </w:r>
    </w:p>
    <w:bookmarkEnd w:id="329"/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состояние: экспираторная одышка, частота дыхательных движений составляет более 30 в 1 мин.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bookmarkEnd w:id="331"/>
    <w:bookmarkStart w:name="z3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функциональные методы исследования:</w:t>
      </w:r>
    </w:p>
    <w:bookmarkEnd w:id="332"/>
    <w:bookmarkStart w:name="z3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пикфлоуметрия; </w:t>
      </w:r>
    </w:p>
    <w:bookmarkEnd w:id="333"/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спирометрия. 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Пациенту назначаются бронхорасширяющие препараты, согласно клиническому протоколу лечения, при этом: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 быстрого эффекта; 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 сохраняется менее 3-х часов.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кортикостероиды: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улучшения в течение 2-6 часов после применения;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дальнейшее ухудшение, нарастание дыхательной и легочно-сердечной недостаточности, "немое легкое".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болезнях мочеполовой системы: 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N10 Острый тубулоинтерстициальный нефрит;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N11.1 Хронический обструктивный пиелонефрит; </w:t>
      </w:r>
    </w:p>
    <w:bookmarkEnd w:id="345"/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N11.8 Другие хронические тубулоинтерстициальные нефриты.</w:t>
      </w:r>
    </w:p>
    <w:bookmarkEnd w:id="346"/>
    <w:bookmarkStart w:name="z3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47"/>
    <w:bookmarkStart w:name="z3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bookmarkEnd w:id="348"/>
    <w:bookmarkStart w:name="z3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прогрессирующее снижение скорости клубочковой фильтрации менее 29-15 мл/мин, </w:t>
      </w:r>
    </w:p>
    <w:bookmarkEnd w:id="349"/>
    <w:bookmarkStart w:name="z3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- уменьшение размеров почек, </w:t>
      </w:r>
    </w:p>
    <w:bookmarkEnd w:id="350"/>
    <w:bookmarkStart w:name="z3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(лейкоцитурия), общий анализ мочи (пиурия, протеинурия). </w:t>
      </w:r>
    </w:p>
    <w:bookmarkEnd w:id="351"/>
    <w:bookmarkStart w:name="z3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абсцедирование, почечная недостаточность.</w:t>
      </w:r>
    </w:p>
    <w:bookmarkEnd w:id="352"/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N70.1 Хронический сальпингит и оофорит.</w:t>
      </w:r>
    </w:p>
    <w:bookmarkEnd w:id="353"/>
    <w:bookmarkStart w:name="z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наличие оснований для госпитализации: </w:t>
      </w:r>
    </w:p>
    <w:bookmarkEnd w:id="354"/>
    <w:bookmarkStart w:name="z3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симптомы интоксикации: повышение температуры тела, повышение СОЭ, интенсивные боли;</w:t>
      </w:r>
    </w:p>
    <w:bookmarkEnd w:id="355"/>
    <w:bookmarkStart w:name="z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(трансвагинально): наличие спаек и выпота в малом тазу; при гидро- или пиосальпинксе – опухолевидное изменение трубы. </w:t>
      </w:r>
    </w:p>
    <w:bookmarkEnd w:id="356"/>
    <w:bookmarkStart w:name="z3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пельвиоперитонит, разрыв пиосальпинкса, апоплексия яичника.</w:t>
      </w:r>
    </w:p>
    <w:bookmarkEnd w:id="357"/>
    <w:bookmarkStart w:name="z3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и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58"/>
    <w:bookmarkStart w:name="z3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06.1 Сотрясение головного мозга.</w:t>
      </w:r>
    </w:p>
    <w:bookmarkEnd w:id="359"/>
    <w:bookmarkStart w:name="z3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bookmarkEnd w:id="360"/>
    <w:bookmarkStart w:name="z3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симптомов ушиба головного мозга:</w:t>
      </w:r>
    </w:p>
    <w:bookmarkEnd w:id="361"/>
    <w:bookmarkStart w:name="z3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сознания: от нескольких минут и более;</w:t>
      </w:r>
    </w:p>
    <w:bookmarkEnd w:id="362"/>
    <w:bookmarkStart w:name="z3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расстройство сознания: заторможенность, сонливость, неяркая амнезия, спутанность сознания;</w:t>
      </w:r>
    </w:p>
    <w:bookmarkEnd w:id="363"/>
    <w:bookmarkStart w:name="z3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боль, возникающая из-за отека мозга, нарушения оттока ликвора, головокружение;</w:t>
      </w:r>
    </w:p>
    <w:bookmarkEnd w:id="364"/>
    <w:bookmarkStart w:name="z3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тошнота и рвота, судороги;</w:t>
      </w:r>
    </w:p>
    <w:bookmarkEnd w:id="365"/>
    <w:bookmarkStart w:name="z3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нормального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 </w:t>
      </w:r>
    </w:p>
    <w:bookmarkEnd w:id="366"/>
    <w:bookmarkStart w:name="z3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гипертермия: от незначительного повышения температуры до 40—41°С; </w:t>
      </w:r>
    </w:p>
    <w:bookmarkEnd w:id="367"/>
    <w:bookmarkStart w:name="z3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симптомы, 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bookmarkEnd w:id="368"/>
    <w:bookmarkStart w:name="z3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менингеальные признаки разной степени выраженности. </w:t>
      </w:r>
    </w:p>
    <w:bookmarkEnd w:id="369"/>
    <w:bookmarkStart w:name="z3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проводится компьютерная томография (при наличии) головного мозга (наличие структурных изменений головного мозга и/или переломов костей черепа).</w:t>
      </w:r>
    </w:p>
    <w:bookmarkEnd w:id="370"/>
    <w:bookmarkStart w:name="z3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диагноза ушиба головного мозга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71"/>
    <w:bookmarkStart w:name="z3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диагнозе сотрясения головного мозга пациенту рекомендуется покой, постельный режим не менее 5 дней и наблюдение в амбулаторных условиях. </w:t>
      </w:r>
    </w:p>
    <w:bookmarkEnd w:id="372"/>
    <w:bookmarkStart w:name="z39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 </w:t>
      </w:r>
    </w:p>
    <w:bookmarkEnd w:id="373"/>
    <w:bookmarkStart w:name="z39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круглосуточный стационар с отделением реанимации и интенсивной терапии.</w:t>
      </w:r>
    </w:p>
    <w:bookmarkEnd w:id="374"/>
    <w:bookmarkStart w:name="z3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несовпадения перечня обследований по вышеуказанным нозологиям согласно перечня годов МКБ - 10, необходимо ориентироваться на утвержденные клинические протоколы диагностики и лечения.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Күту парағы</w:t>
      </w:r>
    </w:p>
    <w:bookmarkEnd w:id="376"/>
    <w:bookmarkStart w:name="z39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ожидания _____________________________________</w:t>
      </w:r>
    </w:p>
    <w:bookmarkEnd w:id="377"/>
    <w:bookmarkStart w:name="z3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Область/Қала Күні Область/Город____________________ Дата ______________________________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 жіберу кодының №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направления пациента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 әкесінің аты (болған жағдайда) (толық)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 (еркек-1, әйел-2)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(қала-1, ауыл-2)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туған күні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мекенжайы және байланыс телефоны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Емдеуге жатқызуға жіберген медициналық ұжым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ұйымның диагнозы (10 -Халықаралық аурулар жиынтылығы)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направившей организации (по Международной классификации болезней -10)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жіберген облыстың коды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откуда направлен больной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бағытталған медициналық ұжым коды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организации, куда направляется больной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реттік нөмірі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(Продолжение таблицы)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жіберілген медициналық ұжым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в которую направлен больной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тіркелген күн (күні, айы, жылы)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 (число, месяц, год)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белгілеген емдеуге жатқызу күні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белгілеген емдеуге жатқызу күні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Госпитализации, определенная стационаром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бюросы белгілеген емдеуге жатқызу күні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емдеуге жатқызу күні (күні, айы, жылы)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жатқызуға жіберген дәрігердің тегі, аты, әкесінің аты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орын алмаған немесе одан басқа тарту күні және себебі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несостоявшейся госпитализации или отказа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ҚАЗАҚСТАН РЕСПУБЛИКАСЫ ДЕНСАУЛЫҚ САҚТАУ МИНИСТРЛІГІ</w:t>
      </w:r>
    </w:p>
    <w:bookmarkEnd w:id="402"/>
    <w:bookmarkStart w:name="z42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МИНИСТЕРСТВО ЗДРАВООХРАНЕНИЯ РЕСПУБЛИКИ КАЗАХСТАН</w:t>
      </w:r>
    </w:p>
    <w:bookmarkEnd w:id="403"/>
    <w:bookmarkStart w:name="z42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ЖОСПАРЛЫ ЕМДЕУГЕ ЖАТҚЫЗУ</w:t>
      </w:r>
    </w:p>
    <w:bookmarkEnd w:id="404"/>
    <w:bookmarkStart w:name="z42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ТАЛОНЫ ТАЛОН ПЛАНОВОЙ ГОСПИТАЛИЗАЦИИ</w:t>
      </w:r>
    </w:p>
    <w:bookmarkEnd w:id="405"/>
    <w:p>
      <w:pPr>
        <w:spacing w:after="0"/>
        <w:ind w:left="0"/>
        <w:jc w:val="both"/>
      </w:pPr>
      <w:bookmarkStart w:name="z428" w:id="406"/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Құжатты қалыптастыру күні _____________ Құжатты қалыптастыру уақыты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формирования документа) (Время формирования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(ша) (Гражданин (ка))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(тегi, аты, әкесiнiң аты (болған жағдайда) 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(Дата рождения) _________________ Пол (Жынысы)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 (Диагноз)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кім (кем)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 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қайда (куда)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Емханамен белгіленген жоспарлы емдеуге жатқызу күні ______________________________</w:t>
      </w:r>
    </w:p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планируемой госпитализации, определенная поликлиникой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іwww.bg.eicz.kz сайтынан қарай аласыз.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Вы можете просмотреть на сайте www.bg.eisz.kz информацию о свободных койках в стационарах республики и свою очередность в стационар, куда планируется Ваша госпитализация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0"/>
    <w:p>
      <w:pPr>
        <w:spacing w:after="0"/>
        <w:ind w:left="0"/>
        <w:jc w:val="both"/>
      </w:pPr>
      <w:r>
        <w:drawing>
          <wp:inline distT="0" distB="0" distL="0" distR="0">
            <wp:extent cx="28194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төсектерді тіркеу парағы</w:t>
      </w:r>
    </w:p>
    <w:bookmarkEnd w:id="411"/>
    <w:bookmarkStart w:name="z43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учета свободных коек</w:t>
      </w:r>
    </w:p>
    <w:bookmarkEnd w:id="412"/>
    <w:bookmarkStart w:name="z43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Область/Қала Күні Область/Город____________________ Дата ______________________________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коды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коды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атауы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төсек саны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сметных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бойынша жиыны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төсектер туралы мәліметтер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свободных койках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күн (куні, айы, жылы)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(куні, айы, жылы)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 (куні, айы, жылы)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день (дата,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001-3/е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001-3/у</w:t>
            </w:r>
          </w:p>
        </w:tc>
      </w:tr>
    </w:tbl>
    <w:bookmarkStart w:name="z47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Стационарға емдеуге жатқызу ЖОЛДАМАСЫ</w:t>
      </w:r>
    </w:p>
    <w:bookmarkEnd w:id="446"/>
    <w:bookmarkStart w:name="z473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НАПРАВЛЕНИЕ на госпитализацию в стационар</w:t>
      </w:r>
    </w:p>
    <w:bookmarkEnd w:id="447"/>
    <w:p>
      <w:pPr>
        <w:spacing w:after="0"/>
        <w:ind w:left="0"/>
        <w:jc w:val="both"/>
      </w:pPr>
      <w:bookmarkStart w:name="z474" w:id="448"/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Бағыттаушы медициналық ұйымның атауы   (наименование направляющей медицинской организации*)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 в)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ұйым, бөлiмшенiң атауы         (наименование медицинской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(ша) (Гражданин (ка))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(тегi, аты, әкесiнiң аты (болған жағдайда) 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күнi (Дата рождения)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Амбулаториялық науқастың медициналық картасының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медицинской карты амбулаторного пациента)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(Домашний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немесе оқу орны (Место работы или учебы)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Диагноз/диагноз_________________________________________________________________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аурулар жиынтылығының коды  (код по Международной классификации болезней)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Өңірлік комиссияға кімжіберді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направлен на региональную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№ __________________________ Хаттаманың күні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протокола Дата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күні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регистрации)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Жоспарлы емдеуге жатқызу күні___________________________________________________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планируемой госпитализации)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аты, әкесінің аты (болған жағдайда), дәрiгердiң коды /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код 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Дәрiгер (Врач)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қолы (подпись)</w:t>
      </w:r>
    </w:p>
    <w:bookmarkStart w:name="z47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</w:t>
      </w:r>
    </w:p>
    <w:bookmarkEnd w:id="449"/>
    <w:bookmarkStart w:name="z47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 имеет право отказать в госпитализации. </w:t>
      </w:r>
    </w:p>
    <w:bookmarkEnd w:id="450"/>
    <w:bookmarkStart w:name="z47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"Стационарды және емдеуге жатқызу "С выбором стационара и</w:t>
      </w:r>
    </w:p>
    <w:bookmarkEnd w:id="451"/>
    <w:bookmarkStart w:name="z47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Күнін таңдауға келісемін" датой госпитализации согласен(а)"</w:t>
      </w:r>
    </w:p>
    <w:bookmarkEnd w:id="452"/>
    <w:bookmarkStart w:name="z47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Науқастың қолы _________ Подпись больного _________</w:t>
      </w:r>
    </w:p>
    <w:bookmarkEnd w:id="453"/>
    <w:bookmarkStart w:name="z48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4"/>
    <w:p>
      <w:pPr>
        <w:spacing w:after="0"/>
        <w:ind w:left="0"/>
        <w:jc w:val="both"/>
      </w:pPr>
      <w:r>
        <w:drawing>
          <wp:inline distT="0" distB="0" distL="0" distR="0">
            <wp:extent cx="28194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Отказ в экстренной госпитализации пациенту</w:t>
      </w:r>
    </w:p>
    <w:bookmarkEnd w:id="455"/>
    <w:p>
      <w:pPr>
        <w:spacing w:after="0"/>
        <w:ind w:left="0"/>
        <w:jc w:val="both"/>
      </w:pPr>
      <w:bookmarkStart w:name="z484" w:id="456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 Имя _______________________________________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(при его наличии)</w:t>
      </w:r>
    </w:p>
    <w:bookmarkStart w:name="z48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Пол: </w:t>
      </w:r>
    </w:p>
    <w:bookmarkEnd w:id="457"/>
    <w:bookmarkStart w:name="z48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8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мужской, </w:t>
      </w:r>
    </w:p>
    <w:bookmarkEnd w:id="459"/>
    <w:bookmarkStart w:name="z48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женский, </w:t>
      </w:r>
    </w:p>
    <w:bookmarkEnd w:id="461"/>
    <w:bookmarkStart w:name="z49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определен</w:t>
      </w:r>
    </w:p>
    <w:bookmarkEnd w:id="463"/>
    <w:bookmarkStart w:name="z49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 число ___________ месяц _______ год</w:t>
      </w:r>
    </w:p>
    <w:bookmarkEnd w:id="464"/>
    <w:bookmarkStart w:name="z49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</w:t>
      </w:r>
    </w:p>
    <w:bookmarkEnd w:id="465"/>
    <w:bookmarkStart w:name="z49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66"/>
    <w:bookmarkStart w:name="z49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Житель: </w:t>
      </w:r>
    </w:p>
    <w:bookmarkEnd w:id="467"/>
    <w:bookmarkStart w:name="z49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8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города, </w:t>
      </w:r>
    </w:p>
    <w:bookmarkEnd w:id="469"/>
    <w:bookmarkStart w:name="z49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</w:t>
      </w:r>
    </w:p>
    <w:bookmarkEnd w:id="471"/>
    <w:bookmarkStart w:name="z50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работы/учебы _____________________________________________________________________</w:t>
      </w:r>
    </w:p>
    <w:bookmarkEnd w:id="472"/>
    <w:bookmarkStart w:name="z50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Телефоны: _____________________________________________________________________ </w:t>
      </w:r>
    </w:p>
    <w:bookmarkEnd w:id="473"/>
    <w:bookmarkStart w:name="z50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льготности___________________________________________________________</w:t>
      </w:r>
    </w:p>
    <w:bookmarkEnd w:id="474"/>
    <w:bookmarkStart w:name="z50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 __________________________________________________________  (указать наименование МО)</w:t>
      </w:r>
    </w:p>
    <w:bookmarkEnd w:id="475"/>
    <w:bookmarkStart w:name="z50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"Данных о прикреплении пациента в РПН нет"</w:t>
      </w:r>
    </w:p>
    <w:bookmarkEnd w:id="476"/>
    <w:bookmarkStart w:name="z50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направлен:</w:t>
      </w:r>
    </w:p>
    <w:bookmarkEnd w:id="477"/>
    <w:bookmarkStart w:name="z50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8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самообращение </w:t>
      </w:r>
    </w:p>
    <w:bookmarkEnd w:id="479"/>
    <w:bookmarkStart w:name="z50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</w:t>
      </w:r>
    </w:p>
    <w:bookmarkEnd w:id="481"/>
    <w:bookmarkStart w:name="z51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консультативно-диагностической помощи </w:t>
      </w:r>
    </w:p>
    <w:bookmarkEnd w:id="483"/>
    <w:bookmarkStart w:name="z51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4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помощь </w:t>
      </w:r>
    </w:p>
    <w:bookmarkEnd w:id="485"/>
    <w:bookmarkStart w:name="z51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6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стационар </w:t>
      </w:r>
    </w:p>
    <w:bookmarkEnd w:id="487"/>
    <w:bookmarkStart w:name="z51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8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</w:t>
      </w:r>
    </w:p>
    <w:bookmarkEnd w:id="489"/>
    <w:bookmarkStart w:name="z51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военкомат </w:t>
      </w:r>
    </w:p>
    <w:bookmarkEnd w:id="491"/>
    <w:bookmarkStart w:name="z52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</w:t>
      </w:r>
    </w:p>
    <w:bookmarkEnd w:id="493"/>
    <w:bookmarkStart w:name="z52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обращения: плановое, экстренное" (нужное подчеркнуть)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травмы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организация, отказавшая в </w:t>
      </w:r>
    </w:p>
    <w:bookmarkEnd w:id="495"/>
    <w:bookmarkStart w:name="z52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госпитализации:______________________________________________________</w:t>
      </w:r>
    </w:p>
    <w:bookmarkEnd w:id="496"/>
    <w:bookmarkStart w:name="z52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</w:t>
      </w:r>
    </w:p>
    <w:bookmarkEnd w:id="497"/>
    <w:bookmarkStart w:name="z52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98"/>
    <w:bookmarkStart w:name="z52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услуги: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операции/манипуляции: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операции/ манипуляции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операции/манипуляции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медикаменты: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медикамента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медикамента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502"/>
    <w:bookmarkStart w:name="z53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-лечение амбулаторное;</w:t>
      </w:r>
    </w:p>
    <w:bookmarkEnd w:id="503"/>
    <w:bookmarkStart w:name="z53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-рекомендованные лекарственные средства (указать наименование препарата, дозу, кратность приема)</w:t>
      </w:r>
    </w:p>
    <w:bookmarkEnd w:id="504"/>
    <w:bookmarkStart w:name="z53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05"/>
    <w:bookmarkStart w:name="z53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06"/>
    <w:bookmarkStart w:name="z53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-консультация профильного специалиста (указать профиль)</w:t>
      </w:r>
    </w:p>
    <w:bookmarkEnd w:id="507"/>
    <w:bookmarkStart w:name="z53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08"/>
    <w:bookmarkStart w:name="z53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рекомендации: ________________________________________________</w:t>
      </w:r>
    </w:p>
    <w:bookmarkEnd w:id="509"/>
    <w:bookmarkStart w:name="z53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10"/>
    <w:bookmarkStart w:name="z53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отказа:_______число ________месяц_______ год</w:t>
      </w:r>
    </w:p>
    <w:bookmarkEnd w:id="511"/>
    <w:bookmarkStart w:name="z54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____________________________________________________________</w:t>
      </w:r>
    </w:p>
    <w:bookmarkEnd w:id="512"/>
    <w:bookmarkStart w:name="z54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 пациента)</w:t>
      </w:r>
    </w:p>
    <w:bookmarkEnd w:id="513"/>
    <w:bookmarkStart w:name="z54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пациента_____________________________________________________</w:t>
      </w:r>
    </w:p>
    <w:bookmarkEnd w:id="514"/>
    <w:bookmarkStart w:name="z54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 _______________________________________________________________</w:t>
      </w:r>
    </w:p>
    <w:bookmarkEnd w:id="515"/>
    <w:bookmarkStart w:name="z54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</w:t>
      </w:r>
    </w:p>
    <w:bookmarkEnd w:id="516"/>
    <w:bookmarkStart w:name="z54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отказавшего врача____________________________________________ 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выполненных услуг и использованных лекарственных средств пациентами, обратившимися в приемный покой круглосуточного стационара, но впоследствии не госпитализированными (с__ ___ 20__ – по __ __ 20__ года)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пациента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лекарственного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лекарственного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</w:tbl>
    <w:bookmarkStart w:name="z54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организация: ____________________________________________</w:t>
      </w:r>
    </w:p>
    <w:bookmarkEnd w:id="519"/>
    <w:bookmarkStart w:name="z55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формирования: __________________________________________________</w:t>
      </w:r>
    </w:p>
    <w:bookmarkEnd w:id="5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