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51c2" w14:textId="eb65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мониторинга валютных операций в Республике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10 апреля 2019 года № 64. Зарегистрировано в Министерстве юстиции Республики Казахстан 18 апреля 2019 года № 18544.</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Сроки представления отчетности продлеваются в период действия чрезвычайного положения, введенного Указом Президента РК от 15.03.2020 </w:t>
      </w:r>
      <w:r>
        <w:rPr>
          <w:rFonts w:ascii="Times New Roman"/>
          <w:b w:val="false"/>
          <w:i w:val="false"/>
          <w:color w:val="ff0000"/>
          <w:sz w:val="28"/>
        </w:rPr>
        <w:t>№ 285</w:t>
      </w:r>
      <w:r>
        <w:rPr>
          <w:rFonts w:ascii="Times New Roman"/>
          <w:b w:val="false"/>
          <w:i w:val="false"/>
          <w:color w:val="ff0000"/>
          <w:sz w:val="28"/>
        </w:rPr>
        <w:t xml:space="preserve"> "О введении чрезвычайного положения в Республике Казахстан" в соответствии с постановлением Правления Национального Банка РК от 31.03.2020 </w:t>
      </w:r>
      <w:r>
        <w:rPr>
          <w:rFonts w:ascii="Times New Roman"/>
          <w:b w:val="false"/>
          <w:i w:val="false"/>
          <w:color w:val="ff0000"/>
          <w:sz w:val="28"/>
        </w:rPr>
        <w:t>№ 42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Настоящее постановление вводится в действие с 1 июля 2019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57-1)</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4)</w:t>
      </w:r>
      <w:r>
        <w:rPr>
          <w:rFonts w:ascii="Times New Roman"/>
          <w:b w:val="false"/>
          <w:i w:val="false"/>
          <w:color w:val="000000"/>
          <w:sz w:val="28"/>
        </w:rPr>
        <w:t xml:space="preserve"> пункта 4 статьи 5 Закона Республики Казахстан "О валютном регулировании и валютном контроле" Правление Национального Банка Республики Казахстан П</w:t>
      </w:r>
      <w:r>
        <w:rPr>
          <w:rFonts w:ascii="Times New Roman"/>
          <w:b/>
          <w:i w:val="false"/>
          <w:color w:val="000000"/>
          <w:sz w:val="28"/>
        </w:rPr>
        <w:t>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27.02.2023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мониторинга валютных операций в Республике Казахстан.</w:t>
      </w:r>
    </w:p>
    <w:bookmarkEnd w:id="1"/>
    <w:bookmarkStart w:name="z7" w:id="2"/>
    <w:p>
      <w:pPr>
        <w:spacing w:after="0"/>
        <w:ind w:left="0"/>
        <w:jc w:val="both"/>
      </w:pPr>
      <w:r>
        <w:rPr>
          <w:rFonts w:ascii="Times New Roman"/>
          <w:b w:val="false"/>
          <w:i w:val="false"/>
          <w:color w:val="000000"/>
          <w:sz w:val="28"/>
        </w:rPr>
        <w:t>
      2. Департаменту платежного баланса и валютного регулирования (Куандыков А.А.)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6"/>
    <w:bookmarkStart w:name="z12" w:id="7"/>
    <w:p>
      <w:pPr>
        <w:spacing w:after="0"/>
        <w:ind w:left="0"/>
        <w:jc w:val="both"/>
      </w:pPr>
      <w:r>
        <w:rPr>
          <w:rFonts w:ascii="Times New Roman"/>
          <w:b w:val="false"/>
          <w:i w:val="false"/>
          <w:color w:val="000000"/>
          <w:sz w:val="28"/>
        </w:rPr>
        <w:t xml:space="preserve">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bookmarkEnd w:id="7"/>
    <w:bookmarkStart w:name="z13"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8"/>
    <w:bookmarkStart w:name="z14" w:id="9"/>
    <w:p>
      <w:pPr>
        <w:spacing w:after="0"/>
        <w:ind w:left="0"/>
        <w:jc w:val="both"/>
      </w:pPr>
      <w:r>
        <w:rPr>
          <w:rFonts w:ascii="Times New Roman"/>
          <w:b w:val="false"/>
          <w:i w:val="false"/>
          <w:color w:val="000000"/>
          <w:sz w:val="28"/>
        </w:rPr>
        <w:t>
      5. Настоящее постановление подлежит официальному опубликованию и вводится в действие с 1 июля 2019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bookmarkStart w:name="z16"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 xml:space="preserve">Министерство финансов </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 xml:space="preserve">Министерство иностранных дел </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Комитет по статистике</w:t>
      </w:r>
    </w:p>
    <w:p>
      <w:pPr>
        <w:spacing w:after="0"/>
        <w:ind w:left="0"/>
        <w:jc w:val="both"/>
      </w:pPr>
      <w:r>
        <w:rPr>
          <w:rFonts w:ascii="Times New Roman"/>
          <w:b w:val="false"/>
          <w:i w:val="false"/>
          <w:color w:val="000000"/>
          <w:sz w:val="28"/>
        </w:rPr>
        <w:t xml:space="preserve">Министерства национальной экономики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2019 года № 64</w:t>
            </w:r>
          </w:p>
        </w:tc>
      </w:tr>
    </w:tbl>
    <w:bookmarkStart w:name="z20" w:id="13"/>
    <w:p>
      <w:pPr>
        <w:spacing w:after="0"/>
        <w:ind w:left="0"/>
        <w:jc w:val="left"/>
      </w:pPr>
      <w:r>
        <w:rPr>
          <w:rFonts w:ascii="Times New Roman"/>
          <w:b/>
          <w:i w:val="false"/>
          <w:color w:val="000000"/>
        </w:rPr>
        <w:t xml:space="preserve"> Правила мониторинга валютных операций в Республике Казахстан</w:t>
      </w:r>
    </w:p>
    <w:bookmarkEnd w:id="13"/>
    <w:bookmarkStart w:name="z21" w:id="14"/>
    <w:p>
      <w:pPr>
        <w:spacing w:after="0"/>
        <w:ind w:left="0"/>
        <w:jc w:val="left"/>
      </w:pPr>
      <w:r>
        <w:rPr>
          <w:rFonts w:ascii="Times New Roman"/>
          <w:b/>
          <w:i w:val="false"/>
          <w:color w:val="000000"/>
        </w:rPr>
        <w:t xml:space="preserve"> Глава 1. Общие положения</w:t>
      </w:r>
    </w:p>
    <w:bookmarkEnd w:id="14"/>
    <w:bookmarkStart w:name="z22" w:id="15"/>
    <w:p>
      <w:pPr>
        <w:spacing w:after="0"/>
        <w:ind w:left="0"/>
        <w:jc w:val="both"/>
      </w:pPr>
      <w:r>
        <w:rPr>
          <w:rFonts w:ascii="Times New Roman"/>
          <w:b w:val="false"/>
          <w:i w:val="false"/>
          <w:color w:val="000000"/>
          <w:sz w:val="28"/>
        </w:rPr>
        <w:t xml:space="preserve">
      1. Правила мониторинга валютных операций в Республике Казахстан (далее – Правила) разработаны в соответствии с </w:t>
      </w:r>
      <w:r>
        <w:rPr>
          <w:rFonts w:ascii="Times New Roman"/>
          <w:b w:val="false"/>
          <w:i w:val="false"/>
          <w:color w:val="000000"/>
          <w:sz w:val="28"/>
        </w:rPr>
        <w:t>подпунктом 57-1)</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4)</w:t>
      </w:r>
      <w:r>
        <w:rPr>
          <w:rFonts w:ascii="Times New Roman"/>
          <w:b w:val="false"/>
          <w:i w:val="false"/>
          <w:color w:val="000000"/>
          <w:sz w:val="28"/>
        </w:rPr>
        <w:t xml:space="preserve"> пункта 4 статьи 5 Закона Республики Казахстан "О валютном регулировании и валютном контроле" (далее – Закон о валютном регулировании и валютном контроле) и определяют порядок осуществления мониторинга валютных операций в Республике Казахстан.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27.02.2023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2. Понятия и термины, используемые в Правилах, применяются в значениях, указанных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"Об электронном документе и электронной цифровой подписи" и в </w:t>
      </w:r>
      <w:r>
        <w:rPr>
          <w:rFonts w:ascii="Times New Roman"/>
          <w:b w:val="false"/>
          <w:i w:val="false"/>
          <w:color w:val="000000"/>
          <w:sz w:val="28"/>
        </w:rPr>
        <w:t>Законе</w:t>
      </w:r>
      <w:r>
        <w:rPr>
          <w:rFonts w:ascii="Times New Roman"/>
          <w:b w:val="false"/>
          <w:i w:val="false"/>
          <w:color w:val="000000"/>
          <w:sz w:val="28"/>
        </w:rPr>
        <w:t xml:space="preserve"> о валютном регулировании и валютном контроле.</w:t>
      </w:r>
    </w:p>
    <w:bookmarkEnd w:id="16"/>
    <w:bookmarkStart w:name="z2846" w:id="17"/>
    <w:p>
      <w:pPr>
        <w:spacing w:after="0"/>
        <w:ind w:left="0"/>
        <w:jc w:val="both"/>
      </w:pPr>
      <w:r>
        <w:rPr>
          <w:rFonts w:ascii="Times New Roman"/>
          <w:b w:val="false"/>
          <w:i w:val="false"/>
          <w:color w:val="000000"/>
          <w:sz w:val="28"/>
        </w:rPr>
        <w:t>
      Для целей Правил используются также следующие понятия:</w:t>
      </w:r>
    </w:p>
    <w:bookmarkEnd w:id="17"/>
    <w:bookmarkStart w:name="z2847" w:id="18"/>
    <w:p>
      <w:pPr>
        <w:spacing w:after="0"/>
        <w:ind w:left="0"/>
        <w:jc w:val="both"/>
      </w:pPr>
      <w:r>
        <w:rPr>
          <w:rFonts w:ascii="Times New Roman"/>
          <w:b w:val="false"/>
          <w:i w:val="false"/>
          <w:color w:val="000000"/>
          <w:sz w:val="28"/>
        </w:rPr>
        <w:t>
      1) ценные бумаги эмитентов-нерезидентов – финансовые инструменты, признаваемые ценными бумагами в соответствии с законодательством Республики Казахстан и (или) страны эмитента, включая депозитарные расписки, базовым активом которых являются ценные бумаги эмитентов-нерезидентов;</w:t>
      </w:r>
    </w:p>
    <w:bookmarkEnd w:id="18"/>
    <w:bookmarkStart w:name="z2848" w:id="19"/>
    <w:p>
      <w:pPr>
        <w:spacing w:after="0"/>
        <w:ind w:left="0"/>
        <w:jc w:val="both"/>
      </w:pPr>
      <w:r>
        <w:rPr>
          <w:rFonts w:ascii="Times New Roman"/>
          <w:b w:val="false"/>
          <w:i w:val="false"/>
          <w:color w:val="000000"/>
          <w:sz w:val="28"/>
        </w:rPr>
        <w:t>
      2) реестр учетных номеров – перечень действующих учетных номеров, присвоенных Национальным Банком Республики Казахстан (далее – Национальный Банк) валютным договорам, на основании и (или) во исполнение которых проводятся операции движения капитала (далее – валютные договоры по движению капитала), и счетам в иностранных банках, а также действующих номеров регистрационных свидетельств, свидетельств об уведомлении;</w:t>
      </w:r>
    </w:p>
    <w:bookmarkEnd w:id="19"/>
    <w:bookmarkStart w:name="z2849" w:id="20"/>
    <w:p>
      <w:pPr>
        <w:spacing w:after="0"/>
        <w:ind w:left="0"/>
        <w:jc w:val="both"/>
      </w:pPr>
      <w:r>
        <w:rPr>
          <w:rFonts w:ascii="Times New Roman"/>
          <w:b w:val="false"/>
          <w:i w:val="false"/>
          <w:color w:val="000000"/>
          <w:sz w:val="28"/>
        </w:rPr>
        <w:t>
      3) объект инвестирования – юридическое лицо, паевой инвестиционный фонд, акции, доли участия, паи которых приобретаются (приобретены), а также юридическое лицо, простое товарищество, консорциум, в имущество которого вносятся (внесены) имущественные взносы. В случае проведения операций с депозитарными расписками объектом инвестирования является эмитент ценной бумаги, являющейся их базовым активом;</w:t>
      </w:r>
    </w:p>
    <w:bookmarkEnd w:id="20"/>
    <w:bookmarkStart w:name="z2850" w:id="21"/>
    <w:p>
      <w:pPr>
        <w:spacing w:after="0"/>
        <w:ind w:left="0"/>
        <w:jc w:val="both"/>
      </w:pPr>
      <w:r>
        <w:rPr>
          <w:rFonts w:ascii="Times New Roman"/>
          <w:b w:val="false"/>
          <w:i w:val="false"/>
          <w:color w:val="000000"/>
          <w:sz w:val="28"/>
        </w:rPr>
        <w:t>
      4) инвестор – физическое или юридическое лицо, которому переходит (перешло) право собственности на объект инвестирования;</w:t>
      </w:r>
    </w:p>
    <w:bookmarkEnd w:id="21"/>
    <w:bookmarkStart w:name="z2851" w:id="22"/>
    <w:p>
      <w:pPr>
        <w:spacing w:after="0"/>
        <w:ind w:left="0"/>
        <w:jc w:val="both"/>
      </w:pPr>
      <w:r>
        <w:rPr>
          <w:rFonts w:ascii="Times New Roman"/>
          <w:b w:val="false"/>
          <w:i w:val="false"/>
          <w:color w:val="000000"/>
          <w:sz w:val="28"/>
        </w:rPr>
        <w:t>
      5) программа опционов на ценные бумаги эмитентов-нерезидентов для работников – программа, по которой работник юридического лица-резидента приобретает оговоренное количество ценных бумаг эмитентов-нерезидентов, являющихся инвесторами данного юридического лица и (или) инвесторами инвесторов данного юридического лица;</w:t>
      </w:r>
    </w:p>
    <w:bookmarkEnd w:id="22"/>
    <w:bookmarkStart w:name="z2852" w:id="23"/>
    <w:p>
      <w:pPr>
        <w:spacing w:after="0"/>
        <w:ind w:left="0"/>
        <w:jc w:val="both"/>
      </w:pPr>
      <w:r>
        <w:rPr>
          <w:rFonts w:ascii="Times New Roman"/>
          <w:b w:val="false"/>
          <w:i w:val="false"/>
          <w:color w:val="000000"/>
          <w:sz w:val="28"/>
        </w:rPr>
        <w:t>
      6) собственные операции – операции резидента, являющегося стороной валютного договора, осуществляемые от своего имени;</w:t>
      </w:r>
    </w:p>
    <w:bookmarkEnd w:id="23"/>
    <w:bookmarkStart w:name="z2853" w:id="24"/>
    <w:p>
      <w:pPr>
        <w:spacing w:after="0"/>
        <w:ind w:left="0"/>
        <w:jc w:val="both"/>
      </w:pPr>
      <w:r>
        <w:rPr>
          <w:rFonts w:ascii="Times New Roman"/>
          <w:b w:val="false"/>
          <w:i w:val="false"/>
          <w:color w:val="000000"/>
          <w:sz w:val="28"/>
        </w:rPr>
        <w:t>
      7) ценные бумаги эмитентов-резидентов – финансовые инструменты, признаваемые ценными бумагами в соответствии с законодательством Республики Казахстан, включая депозитарные расписки, базовым активом которых являются ценные бумаги эмитентов-резидентов;</w:t>
      </w:r>
    </w:p>
    <w:bookmarkEnd w:id="24"/>
    <w:bookmarkStart w:name="z2854" w:id="25"/>
    <w:p>
      <w:pPr>
        <w:spacing w:after="0"/>
        <w:ind w:left="0"/>
        <w:jc w:val="both"/>
      </w:pPr>
      <w:r>
        <w:rPr>
          <w:rFonts w:ascii="Times New Roman"/>
          <w:b w:val="false"/>
          <w:i w:val="false"/>
          <w:color w:val="000000"/>
          <w:sz w:val="28"/>
        </w:rPr>
        <w:t>
      8) регистрационное свидетельство – документ, выданный Национальным Банком при регистрации валютного договора до введения в действие Правил и не утративший силу;</w:t>
      </w:r>
    </w:p>
    <w:bookmarkEnd w:id="25"/>
    <w:bookmarkStart w:name="z2855" w:id="26"/>
    <w:p>
      <w:pPr>
        <w:spacing w:after="0"/>
        <w:ind w:left="0"/>
        <w:jc w:val="both"/>
      </w:pPr>
      <w:r>
        <w:rPr>
          <w:rFonts w:ascii="Times New Roman"/>
          <w:b w:val="false"/>
          <w:i w:val="false"/>
          <w:color w:val="000000"/>
          <w:sz w:val="28"/>
        </w:rPr>
        <w:t>
      9) свидетельство об уведомлении – документ, выданный Национальным Банком на валютный договор или счет в иностранном банке до введения в действие Правил и не утративший силу.</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Национального Банка РК от 27.02.2023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3. Присвоение учетного номера осуществляется без каких-либо обязательств со стороны Национального Банка по соответствующей операции движения капитала, счету в иностранном банке. Наличие учетного номера не является основанием для освобождения от ответственности за нарушение требований нормативных правовых актов Республики Казахстан.</w:t>
      </w:r>
    </w:p>
    <w:bookmarkEnd w:id="27"/>
    <w:bookmarkStart w:name="z35" w:id="28"/>
    <w:p>
      <w:pPr>
        <w:spacing w:after="0"/>
        <w:ind w:left="0"/>
        <w:jc w:val="both"/>
      </w:pPr>
      <w:r>
        <w:rPr>
          <w:rFonts w:ascii="Times New Roman"/>
          <w:b w:val="false"/>
          <w:i w:val="false"/>
          <w:color w:val="000000"/>
          <w:sz w:val="28"/>
        </w:rPr>
        <w:t>
      4. Уполномоченные банки представляют Национальному Банку информацию, требуемую в соответствии с Правилами (документы, сведения, отчеты), электронным способом посредством использования транспортной системы гарантированной доставки информации с криптографическими средствами защиты, обеспечивающими конфиденциальность и аутентичность передаваемых данных, либо посредством использования информационных систем с соблюдением процедур подтверждения электронной цифровой подписью.</w:t>
      </w:r>
    </w:p>
    <w:bookmarkEnd w:id="28"/>
    <w:bookmarkStart w:name="z36" w:id="29"/>
    <w:p>
      <w:pPr>
        <w:spacing w:after="0"/>
        <w:ind w:left="0"/>
        <w:jc w:val="both"/>
      </w:pPr>
      <w:r>
        <w:rPr>
          <w:rFonts w:ascii="Times New Roman"/>
          <w:b w:val="false"/>
          <w:i w:val="false"/>
          <w:color w:val="000000"/>
          <w:sz w:val="28"/>
        </w:rPr>
        <w:t>
      Физические и юридические лица, являющиеся резидентами (за исключением уполномоченных банков), представляют Национальному Банку информацию, требуемую в соответствии с Правилами (документы, сведения, отчеты), на бумажном носителе либо электронным способом посредством использования информационных систем с соблюдением процедур подтверждения электронной цифровой подписью.</w:t>
      </w:r>
    </w:p>
    <w:bookmarkEnd w:id="29"/>
    <w:bookmarkStart w:name="z2856" w:id="30"/>
    <w:p>
      <w:pPr>
        <w:spacing w:after="0"/>
        <w:ind w:left="0"/>
        <w:jc w:val="both"/>
      </w:pPr>
      <w:r>
        <w:rPr>
          <w:rFonts w:ascii="Times New Roman"/>
          <w:b w:val="false"/>
          <w:i w:val="false"/>
          <w:color w:val="000000"/>
          <w:sz w:val="28"/>
        </w:rPr>
        <w:t>
      При представлении одного отчета разными способами датой представления отчета считается ранняя из дат.</w:t>
      </w:r>
    </w:p>
    <w:bookmarkEnd w:id="30"/>
    <w:bookmarkStart w:name="z651" w:id="31"/>
    <w:p>
      <w:pPr>
        <w:spacing w:after="0"/>
        <w:ind w:left="0"/>
        <w:jc w:val="both"/>
      </w:pPr>
      <w:r>
        <w:rPr>
          <w:rFonts w:ascii="Times New Roman"/>
          <w:b w:val="false"/>
          <w:i w:val="false"/>
          <w:color w:val="000000"/>
          <w:sz w:val="28"/>
        </w:rPr>
        <w:t>
      4-1. При представлении документов на учетную регистрацию на бумажном носителе, получение оригинала или копии листа валютного договора с учетным номером осуществляется при предъявлении получателем удостоверения личности или подтверждении (идентификации) своей личности посредством сервиса цифровых документов.</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постановлением Правления Национального Банка РК от 28.02.2022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xml:space="preserve">
      5. Документом, подтверждающим наступление обстоятельств, предусмотренных подпунктом 9) части первой </w:t>
      </w:r>
      <w:r>
        <w:rPr>
          <w:rFonts w:ascii="Times New Roman"/>
          <w:b w:val="false"/>
          <w:i w:val="false"/>
          <w:color w:val="000000"/>
          <w:sz w:val="28"/>
        </w:rPr>
        <w:t>пункта 16</w:t>
      </w:r>
      <w:r>
        <w:rPr>
          <w:rFonts w:ascii="Times New Roman"/>
          <w:b w:val="false"/>
          <w:i w:val="false"/>
          <w:color w:val="000000"/>
          <w:sz w:val="28"/>
        </w:rPr>
        <w:t xml:space="preserve"> и </w:t>
      </w:r>
      <w:r>
        <w:rPr>
          <w:rFonts w:ascii="Times New Roman"/>
          <w:b w:val="false"/>
          <w:i w:val="false"/>
          <w:color w:val="000000"/>
          <w:sz w:val="28"/>
        </w:rPr>
        <w:t>подпунктом 4)</w:t>
      </w:r>
      <w:r>
        <w:rPr>
          <w:rFonts w:ascii="Times New Roman"/>
          <w:b w:val="false"/>
          <w:i w:val="false"/>
          <w:color w:val="000000"/>
          <w:sz w:val="28"/>
        </w:rPr>
        <w:t xml:space="preserve"> части первой пункта 23 Правил, является судебное решение либо документ уполномоченного государственного органа иностранного государства о регистрации смерти, объявлении умершим, признании недееспособным или ограниченно дееспособным физического лица-нерезидента, ликвидации юридического лица-нерезидента. Если эти документы составлены на иностранном языке, то представляется также их перевод на казахский или русский язык.</w:t>
      </w:r>
    </w:p>
    <w:bookmarkEnd w:id="32"/>
    <w:bookmarkStart w:name="z39" w:id="33"/>
    <w:p>
      <w:pPr>
        <w:spacing w:after="0"/>
        <w:ind w:left="0"/>
        <w:jc w:val="both"/>
      </w:pPr>
      <w:r>
        <w:rPr>
          <w:rFonts w:ascii="Times New Roman"/>
          <w:b w:val="false"/>
          <w:i w:val="false"/>
          <w:color w:val="000000"/>
          <w:sz w:val="28"/>
        </w:rPr>
        <w:t>
      6. Если срок представления сведений, отчета или документа, установленный Правилами, а также учетной регистрации истекает в нерабочий день, то датой окончания срока представления сведений, отчета или документа, а также учетной регистрации считается следующий за ним рабочий день. Датой представления сведений, отчета или документа на бумажном носителе считается дата получения сведений, отчета или документа адресатом при представлении нарочно или дата отправления на почтовом штемпеле.</w:t>
      </w:r>
    </w:p>
    <w:bookmarkEnd w:id="33"/>
    <w:bookmarkStart w:name="z40" w:id="34"/>
    <w:p>
      <w:pPr>
        <w:spacing w:after="0"/>
        <w:ind w:left="0"/>
        <w:jc w:val="both"/>
      </w:pPr>
      <w:r>
        <w:rPr>
          <w:rFonts w:ascii="Times New Roman"/>
          <w:b w:val="false"/>
          <w:i w:val="false"/>
          <w:color w:val="000000"/>
          <w:sz w:val="28"/>
        </w:rPr>
        <w:t>
      7. Если Правилами не предусмотрено иное, положения Правил, установленные в отношении юридических лиц (за исключением уполномоченных банков), распространяются в отношении их филиалов и представительств.</w:t>
      </w:r>
    </w:p>
    <w:bookmarkEnd w:id="34"/>
    <w:bookmarkStart w:name="z41" w:id="35"/>
    <w:p>
      <w:pPr>
        <w:spacing w:after="0"/>
        <w:ind w:left="0"/>
        <w:jc w:val="both"/>
      </w:pPr>
      <w:r>
        <w:rPr>
          <w:rFonts w:ascii="Times New Roman"/>
          <w:b w:val="false"/>
          <w:i w:val="false"/>
          <w:color w:val="000000"/>
          <w:sz w:val="28"/>
        </w:rPr>
        <w:t>
      8. Реестр учетных номеров размещается на официальном интернет-ресурсе Национального Банка.</w:t>
      </w:r>
    </w:p>
    <w:bookmarkEnd w:id="35"/>
    <w:bookmarkStart w:name="z42" w:id="36"/>
    <w:p>
      <w:pPr>
        <w:spacing w:after="0"/>
        <w:ind w:left="0"/>
        <w:jc w:val="left"/>
      </w:pPr>
      <w:r>
        <w:rPr>
          <w:rFonts w:ascii="Times New Roman"/>
          <w:b/>
          <w:i w:val="false"/>
          <w:color w:val="000000"/>
        </w:rPr>
        <w:t xml:space="preserve"> Глава 2. Порядок мониторинга валютных операций</w:t>
      </w:r>
    </w:p>
    <w:bookmarkEnd w:id="36"/>
    <w:bookmarkStart w:name="z43" w:id="37"/>
    <w:p>
      <w:pPr>
        <w:spacing w:after="0"/>
        <w:ind w:left="0"/>
        <w:jc w:val="left"/>
      </w:pPr>
      <w:r>
        <w:rPr>
          <w:rFonts w:ascii="Times New Roman"/>
          <w:b/>
          <w:i w:val="false"/>
          <w:color w:val="000000"/>
        </w:rPr>
        <w:t xml:space="preserve"> Параграф 1. Получение резидентами учетных номеров для валютных договоров по движению капитала</w:t>
      </w:r>
    </w:p>
    <w:bookmarkEnd w:id="37"/>
    <w:bookmarkStart w:name="z44" w:id="38"/>
    <w:p>
      <w:pPr>
        <w:spacing w:after="0"/>
        <w:ind w:left="0"/>
        <w:jc w:val="both"/>
      </w:pPr>
      <w:r>
        <w:rPr>
          <w:rFonts w:ascii="Times New Roman"/>
          <w:b w:val="false"/>
          <w:i w:val="false"/>
          <w:color w:val="000000"/>
          <w:sz w:val="28"/>
        </w:rPr>
        <w:t>
      9. Учетной регистрации подлежит валютный договор по движению капитала, в рамках которого предусмотрено:</w:t>
      </w:r>
    </w:p>
    <w:bookmarkEnd w:id="38"/>
    <w:bookmarkStart w:name="z45" w:id="39"/>
    <w:p>
      <w:pPr>
        <w:spacing w:after="0"/>
        <w:ind w:left="0"/>
        <w:jc w:val="both"/>
      </w:pPr>
      <w:r>
        <w:rPr>
          <w:rFonts w:ascii="Times New Roman"/>
          <w:b w:val="false"/>
          <w:i w:val="false"/>
          <w:color w:val="000000"/>
          <w:sz w:val="28"/>
        </w:rPr>
        <w:t>
      1) поступление имущества (денег) в Республику Казахстан и (или) возникновение обязательств у резидента по возврату имущества (денег) нерезиденту на сумму, превышающую 500 000 (пятьсот тысяч) долларов Соединенных Штатов Америки (далее – США) в эквиваленте;</w:t>
      </w:r>
    </w:p>
    <w:bookmarkEnd w:id="39"/>
    <w:bookmarkStart w:name="z46" w:id="40"/>
    <w:p>
      <w:pPr>
        <w:spacing w:after="0"/>
        <w:ind w:left="0"/>
        <w:jc w:val="both"/>
      </w:pPr>
      <w:r>
        <w:rPr>
          <w:rFonts w:ascii="Times New Roman"/>
          <w:b w:val="false"/>
          <w:i w:val="false"/>
          <w:color w:val="000000"/>
          <w:sz w:val="28"/>
        </w:rPr>
        <w:t>
      2) передача имущества (перевод денег) из Республики Казахстан и (или) возникновение у резидента требований по возврату имущества (денег) нерезидентом на сумму, превышающую 500 000 (пятьсот тысяч) долларов США в эквиваленте.</w:t>
      </w:r>
    </w:p>
    <w:bookmarkEnd w:id="40"/>
    <w:bookmarkStart w:name="z47" w:id="41"/>
    <w:p>
      <w:pPr>
        <w:spacing w:after="0"/>
        <w:ind w:left="0"/>
        <w:jc w:val="both"/>
      </w:pPr>
      <w:r>
        <w:rPr>
          <w:rFonts w:ascii="Times New Roman"/>
          <w:b w:val="false"/>
          <w:i w:val="false"/>
          <w:color w:val="000000"/>
          <w:sz w:val="28"/>
        </w:rPr>
        <w:t>
      10. Если в валютном договоре по движению капитала на дату его подписания (при ее отсутствии – на дату вступления в силу) не указана сумма договора, то валютный договор по движению капитала рассматривается как договор, подлежащий учетной регистрации.</w:t>
      </w:r>
    </w:p>
    <w:bookmarkEnd w:id="41"/>
    <w:p>
      <w:pPr>
        <w:spacing w:after="0"/>
        <w:ind w:left="0"/>
        <w:jc w:val="both"/>
      </w:pPr>
      <w:r>
        <w:rPr>
          <w:rFonts w:ascii="Times New Roman"/>
          <w:b w:val="false"/>
          <w:i w:val="false"/>
          <w:color w:val="000000"/>
          <w:sz w:val="28"/>
        </w:rPr>
        <w:t>
      Для целей определения распространения учетной регистрации на валютный договор по движению капитала, в котором сумма договора выражена в иной валюте, чем доллар США, и отсутствует указание на обменный курс к доллару США, расчет эквивалента суммы валютного договора в долларах США осуществляется с использованием рыночного курса обмена валют на дату подписания валютного договора (при ее отсутствии – на дату вступления валютного договора в силу).</w:t>
      </w:r>
    </w:p>
    <w:p>
      <w:pPr>
        <w:spacing w:after="0"/>
        <w:ind w:left="0"/>
        <w:jc w:val="both"/>
      </w:pPr>
      <w:r>
        <w:rPr>
          <w:rFonts w:ascii="Times New Roman"/>
          <w:b w:val="false"/>
          <w:i w:val="false"/>
          <w:color w:val="000000"/>
          <w:sz w:val="28"/>
        </w:rPr>
        <w:t>
      При внесении изменений и (или) дополнений в валютный договор по движению капитала, увеличивающих его сумму, увеличении суммы валютной операции путем заключения договора новации, расчет эквивалента в долларах США увеличения суммы валютного договора осуществляется с использованием рыночного курса обмена валют на дату подписания дополнительного соглашения, договора новации (при ее отсутствии – на дату вступления дополнительного соглашения, договора новации в силу).</w:t>
      </w:r>
    </w:p>
    <w:p>
      <w:pPr>
        <w:spacing w:after="0"/>
        <w:ind w:left="0"/>
        <w:jc w:val="both"/>
      </w:pPr>
      <w:r>
        <w:rPr>
          <w:rFonts w:ascii="Times New Roman"/>
          <w:b w:val="false"/>
          <w:i w:val="false"/>
          <w:color w:val="000000"/>
          <w:sz w:val="28"/>
        </w:rPr>
        <w:t>
      По валютному договору по движению капитала, сумма которого не превышает пороговое значение, указанное в пункте 9 Правил, при фактическом увеличении суммы договора без внесения соответствующих изменений в валютный договор, расчет эквивалента в долларах США суммы фактически исполненных обязательств по валютному договору осуществляется с использованием рыночного курса обмена валют на дату проведения соответствующих операций.</w:t>
      </w:r>
    </w:p>
    <w:p>
      <w:pPr>
        <w:spacing w:after="0"/>
        <w:ind w:left="0"/>
        <w:jc w:val="both"/>
      </w:pPr>
      <w:r>
        <w:rPr>
          <w:rFonts w:ascii="Times New Roman"/>
          <w:b w:val="false"/>
          <w:i w:val="false"/>
          <w:color w:val="000000"/>
          <w:sz w:val="28"/>
        </w:rPr>
        <w:t>
      При принятии резидентом права требования к нерезиденту или долга перед нерезидентом в результате уступки требования или перевода долга, суммой валютного договора признается передаваемая (принимаемая) сумма требования или долга соответственно, включая сумму требования или долга по вознаграждению, комиссионным, штрафам и другим платежам.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Национального Банка РК от 28.02.2022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2"/>
    <w:p>
      <w:pPr>
        <w:spacing w:after="0"/>
        <w:ind w:left="0"/>
        <w:jc w:val="both"/>
      </w:pPr>
      <w:r>
        <w:rPr>
          <w:rFonts w:ascii="Times New Roman"/>
          <w:b w:val="false"/>
          <w:i w:val="false"/>
          <w:color w:val="000000"/>
          <w:sz w:val="28"/>
        </w:rPr>
        <w:t>
      11. Резидент-участник валютного договора по движению капитала обращается за присвоением учетного номера валютному договору по движению капитала в территориальный филиал Национального Банка, расположенный по месту его постоянного проживания (для физического лица) либо нахождения (для юридического лица).</w:t>
      </w:r>
    </w:p>
    <w:bookmarkEnd w:id="42"/>
    <w:bookmarkStart w:name="z52" w:id="43"/>
    <w:p>
      <w:pPr>
        <w:spacing w:after="0"/>
        <w:ind w:left="0"/>
        <w:jc w:val="both"/>
      </w:pPr>
      <w:r>
        <w:rPr>
          <w:rFonts w:ascii="Times New Roman"/>
          <w:b w:val="false"/>
          <w:i w:val="false"/>
          <w:color w:val="000000"/>
          <w:sz w:val="28"/>
        </w:rPr>
        <w:t>
      12. Резидент-участник валютного договора по движению капитала обращается за присвоением учетного номера валютному договору по движению капитала до начала исполнения обязательств по такому валютному договору любой из его сторон. Если исполнение обязательств по валютному договору первым начинает его участник-нерезидент, и это исполнение связано с передачей имущества (поступлением денег) в пользу резидента, то резидент-участник валютного договора по движению капитала обращается за присвоением учетного номера такому валютному договору до получения имущества (денег) в свое распоряжение.</w:t>
      </w:r>
    </w:p>
    <w:bookmarkEnd w:id="43"/>
    <w:p>
      <w:pPr>
        <w:spacing w:after="0"/>
        <w:ind w:left="0"/>
        <w:jc w:val="both"/>
      </w:pPr>
      <w:r>
        <w:rPr>
          <w:rFonts w:ascii="Times New Roman"/>
          <w:b w:val="false"/>
          <w:i w:val="false"/>
          <w:color w:val="000000"/>
          <w:sz w:val="28"/>
        </w:rPr>
        <w:t>
      Резидент-участник валютного договора по движению капитала обращается за присвоением учетного номера валютному договору по движению капитала, сумма которого не превышает пороговое значение, указанное в пункте 9 Правил, до начала исполнения такого обязательства в случае, если исполнение обязательства одной из сторон валютного договора повлечет фактическое увеличение суммы валютного договора, без внесения соответствующих изменений и (или) дополнений в валютный договор.</w:t>
      </w:r>
    </w:p>
    <w:p>
      <w:pPr>
        <w:spacing w:after="0"/>
        <w:ind w:left="0"/>
        <w:jc w:val="both"/>
      </w:pPr>
      <w:r>
        <w:rPr>
          <w:rFonts w:ascii="Times New Roman"/>
          <w:b w:val="false"/>
          <w:i w:val="false"/>
          <w:color w:val="000000"/>
          <w:sz w:val="28"/>
        </w:rPr>
        <w:t>
      Резидент, принявший право требования к нерезиденту или принявший долг перед нерезидентом в результате уступки требования или перевода долга, безвозмездной передачи, наследования, наступления гарантийного случая, по решению суда, обращается за присвоением учетного номера валютному договору по движению капитала не позднее 60 (шестидесяти) календарных дней со дня возникновения такого требования (долга), но до начала исполнения обязательств по возникшему требованию (долгу) любой из его сторон.</w:t>
      </w:r>
    </w:p>
    <w:p>
      <w:pPr>
        <w:spacing w:after="0"/>
        <w:ind w:left="0"/>
        <w:jc w:val="both"/>
      </w:pPr>
      <w:r>
        <w:rPr>
          <w:rFonts w:ascii="Times New Roman"/>
          <w:b w:val="false"/>
          <w:i w:val="false"/>
          <w:color w:val="000000"/>
          <w:sz w:val="28"/>
        </w:rPr>
        <w:t>
      Резидент, которому переходит право собственности на недвижимость за границей (за исключением физических лиц-резидентов), на долю в капитале юридического лица-нерезидента в результате приобретения у резидента, безвозмездной передачи, наследования, по решению суда, обращается за присвоением учетного номера валютному договору по движению капитала не позднее 60 (шестидесяти) календарных дней со дня перехода права собственности, но до отчуждения такого права собственности.</w:t>
      </w:r>
    </w:p>
    <w:p>
      <w:pPr>
        <w:spacing w:after="0"/>
        <w:ind w:left="0"/>
        <w:jc w:val="both"/>
      </w:pPr>
      <w:r>
        <w:rPr>
          <w:rFonts w:ascii="Times New Roman"/>
          <w:b w:val="false"/>
          <w:i w:val="false"/>
          <w:color w:val="000000"/>
          <w:sz w:val="28"/>
        </w:rPr>
        <w:t>
      При замене первоначального обязательства, существовавшего между резидентом (экспортером или импортером) и нерезидентом, другим обязательством между теми же лицами, предусматривающим иной предмет или способ исполнения обязательства и относящимся к операциям движения капитала, резидент обращается за присвоением учетного номера валютному договору по движению капитала не позднее 60 (шестидесяти) календарных дней со дня замены, но до начала исполнения обязательств любой из его сторон.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Национального Банка РК от 28.02.2022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4"/>
    <w:p>
      <w:pPr>
        <w:spacing w:after="0"/>
        <w:ind w:left="0"/>
        <w:jc w:val="both"/>
      </w:pPr>
      <w:r>
        <w:rPr>
          <w:rFonts w:ascii="Times New Roman"/>
          <w:b w:val="false"/>
          <w:i w:val="false"/>
          <w:color w:val="000000"/>
          <w:sz w:val="28"/>
        </w:rPr>
        <w:t>
      13. Для получения учетного номера валютному договору по движению капитала резидент-участник такого валютного договора представляет в Национальный Банк:</w:t>
      </w:r>
    </w:p>
    <w:bookmarkEnd w:id="44"/>
    <w:bookmarkStart w:name="z56" w:id="45"/>
    <w:p>
      <w:pPr>
        <w:spacing w:after="0"/>
        <w:ind w:left="0"/>
        <w:jc w:val="both"/>
      </w:pPr>
      <w:r>
        <w:rPr>
          <w:rFonts w:ascii="Times New Roman"/>
          <w:b w:val="false"/>
          <w:i w:val="false"/>
          <w:color w:val="000000"/>
          <w:sz w:val="28"/>
        </w:rPr>
        <w:t xml:space="preserve">
      1) заявление на присвоение учетного номера валютному договору, на основании и (или) во исполнение которого проводятся операции движения капитала,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45"/>
    <w:bookmarkStart w:name="z57" w:id="46"/>
    <w:p>
      <w:pPr>
        <w:spacing w:after="0"/>
        <w:ind w:left="0"/>
        <w:jc w:val="both"/>
      </w:pPr>
      <w:r>
        <w:rPr>
          <w:rFonts w:ascii="Times New Roman"/>
          <w:b w:val="false"/>
          <w:i w:val="false"/>
          <w:color w:val="000000"/>
          <w:sz w:val="28"/>
        </w:rPr>
        <w:t>
      2) для физических лиц – копию документа, удостоверяющего личность, содержащего индивидуальный идентификационный номер, или документа, подтверждающего право постоянного проживания в Республике Казахстан (для иностранцев или лиц без гражданства);</w:t>
      </w:r>
    </w:p>
    <w:bookmarkEnd w:id="46"/>
    <w:bookmarkStart w:name="z58" w:id="47"/>
    <w:p>
      <w:pPr>
        <w:spacing w:after="0"/>
        <w:ind w:left="0"/>
        <w:jc w:val="both"/>
      </w:pPr>
      <w:r>
        <w:rPr>
          <w:rFonts w:ascii="Times New Roman"/>
          <w:b w:val="false"/>
          <w:i w:val="false"/>
          <w:color w:val="000000"/>
          <w:sz w:val="28"/>
        </w:rPr>
        <w:t>
      3) копии валютного договора по движению капитала и изменений и (или) дополнений к нему, касающихся обязательств по валютному договору по движению капитала, прошитые и заверенные подписью физического лица или представителя юридического лица. Если валютный договор по движению капитала заключен на иностранном языке, то представляется его перевод на казахский или русский язык.</w:t>
      </w:r>
    </w:p>
    <w:bookmarkEnd w:id="47"/>
    <w:bookmarkStart w:name="z59" w:id="48"/>
    <w:p>
      <w:pPr>
        <w:spacing w:after="0"/>
        <w:ind w:left="0"/>
        <w:jc w:val="both"/>
      </w:pPr>
      <w:r>
        <w:rPr>
          <w:rFonts w:ascii="Times New Roman"/>
          <w:b w:val="false"/>
          <w:i w:val="false"/>
          <w:color w:val="000000"/>
          <w:sz w:val="28"/>
        </w:rPr>
        <w:t>
      В случае исполнения обязательств по валютному договору по движению капитала до обращения за присвоением учетного номера такому валютному договору резидент-участник представляет в территориальный филиал Национального Банка копии документов, подтверждающих возникновение, исполнение и прекращение обязательств.</w:t>
      </w:r>
    </w:p>
    <w:bookmarkEnd w:id="48"/>
    <w:bookmarkStart w:name="z60" w:id="49"/>
    <w:p>
      <w:pPr>
        <w:spacing w:after="0"/>
        <w:ind w:left="0"/>
        <w:jc w:val="both"/>
      </w:pPr>
      <w:r>
        <w:rPr>
          <w:rFonts w:ascii="Times New Roman"/>
          <w:b w:val="false"/>
          <w:i w:val="false"/>
          <w:color w:val="000000"/>
          <w:sz w:val="28"/>
        </w:rPr>
        <w:t>
      При представлении документов электронным способом представляется электронная копия валютного договора по движению капитала.</w:t>
      </w:r>
    </w:p>
    <w:bookmarkEnd w:id="49"/>
    <w:bookmarkStart w:name="z61" w:id="50"/>
    <w:p>
      <w:pPr>
        <w:spacing w:after="0"/>
        <w:ind w:left="0"/>
        <w:jc w:val="both"/>
      </w:pPr>
      <w:r>
        <w:rPr>
          <w:rFonts w:ascii="Times New Roman"/>
          <w:b w:val="false"/>
          <w:i w:val="false"/>
          <w:color w:val="000000"/>
          <w:sz w:val="28"/>
        </w:rPr>
        <w:t>
      Для получения нового учетного номера в случаях, предусмотренных пунктом 15 Правил, документы, указанные в частях первой и второй настоящего пункта Правил, повторно не представляются, если они не изменились с момента последнего представления в Национальный Банк.</w:t>
      </w:r>
    </w:p>
    <w:bookmarkEnd w:id="50"/>
    <w:bookmarkStart w:name="z62" w:id="51"/>
    <w:p>
      <w:pPr>
        <w:spacing w:after="0"/>
        <w:ind w:left="0"/>
        <w:jc w:val="both"/>
      </w:pPr>
      <w:r>
        <w:rPr>
          <w:rFonts w:ascii="Times New Roman"/>
          <w:b w:val="false"/>
          <w:i w:val="false"/>
          <w:color w:val="000000"/>
          <w:sz w:val="28"/>
        </w:rPr>
        <w:t>
      14. Учетный номер валютному договору по движению капитала присваивается территориальным филиалом Национального Банка в течение 5 (пяти) рабочих дней со дня представления резидентом в полном объеме документов и сведений, предусмотренных пунктом 13 Правил, и включается в реестр учетных номеров.</w:t>
      </w:r>
    </w:p>
    <w:bookmarkEnd w:id="51"/>
    <w:bookmarkStart w:name="z63" w:id="52"/>
    <w:p>
      <w:pPr>
        <w:spacing w:after="0"/>
        <w:ind w:left="0"/>
        <w:jc w:val="both"/>
      </w:pPr>
      <w:r>
        <w:rPr>
          <w:rFonts w:ascii="Times New Roman"/>
          <w:b w:val="false"/>
          <w:i w:val="false"/>
          <w:color w:val="000000"/>
          <w:sz w:val="28"/>
        </w:rPr>
        <w:t>
      Учетный номер, дата его присвоения указываются на первом листе оригинала или копии валютного договора по движению капитала с заверением подписью уполномоченного работника и печатью территориального филиала Национального Банка.</w:t>
      </w:r>
    </w:p>
    <w:bookmarkEnd w:id="52"/>
    <w:bookmarkStart w:name="z64" w:id="53"/>
    <w:p>
      <w:pPr>
        <w:spacing w:after="0"/>
        <w:ind w:left="0"/>
        <w:jc w:val="both"/>
      </w:pPr>
      <w:r>
        <w:rPr>
          <w:rFonts w:ascii="Times New Roman"/>
          <w:b w:val="false"/>
          <w:i w:val="false"/>
          <w:color w:val="000000"/>
          <w:sz w:val="28"/>
        </w:rPr>
        <w:t>
      Один экземпляр копии валютного договора по движению капитала с отметкой о присвоении учетного номера остается в территориальном филиале Национального Банка.</w:t>
      </w:r>
    </w:p>
    <w:bookmarkEnd w:id="53"/>
    <w:bookmarkStart w:name="z65" w:id="54"/>
    <w:p>
      <w:pPr>
        <w:spacing w:after="0"/>
        <w:ind w:left="0"/>
        <w:jc w:val="both"/>
      </w:pPr>
      <w:r>
        <w:rPr>
          <w:rFonts w:ascii="Times New Roman"/>
          <w:b w:val="false"/>
          <w:i w:val="false"/>
          <w:color w:val="000000"/>
          <w:sz w:val="28"/>
        </w:rPr>
        <w:t xml:space="preserve">
      Территориальный филиал Национального Банка осуществляет классификацию операции движения капитала и извещает резидента-участника валютного договора по движению капитала, которому присвоен учетный номер, о необходимости представления отчета в соответствии с </w:t>
      </w:r>
      <w:r>
        <w:rPr>
          <w:rFonts w:ascii="Times New Roman"/>
          <w:b w:val="false"/>
          <w:i w:val="false"/>
          <w:color w:val="000000"/>
          <w:sz w:val="28"/>
        </w:rPr>
        <w:t>пунктами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Правил.</w:t>
      </w:r>
    </w:p>
    <w:bookmarkEnd w:id="54"/>
    <w:bookmarkStart w:name="z66" w:id="55"/>
    <w:p>
      <w:pPr>
        <w:spacing w:after="0"/>
        <w:ind w:left="0"/>
        <w:jc w:val="both"/>
      </w:pPr>
      <w:r>
        <w:rPr>
          <w:rFonts w:ascii="Times New Roman"/>
          <w:b w:val="false"/>
          <w:i w:val="false"/>
          <w:color w:val="000000"/>
          <w:sz w:val="28"/>
        </w:rPr>
        <w:t>
      15. Получение нового учетного номера для валютного договора по движению капитала, которому присвоен учетный номер, требуется при изменении следующих сведений:</w:t>
      </w:r>
    </w:p>
    <w:bookmarkEnd w:id="55"/>
    <w:bookmarkStart w:name="z653" w:id="56"/>
    <w:p>
      <w:pPr>
        <w:spacing w:after="0"/>
        <w:ind w:left="0"/>
        <w:jc w:val="both"/>
      </w:pPr>
      <w:r>
        <w:rPr>
          <w:rFonts w:ascii="Times New Roman"/>
          <w:b w:val="false"/>
          <w:i w:val="false"/>
          <w:color w:val="000000"/>
          <w:sz w:val="28"/>
        </w:rPr>
        <w:t>
      1) валюты валютного договора по движению капитала;</w:t>
      </w:r>
    </w:p>
    <w:bookmarkEnd w:id="56"/>
    <w:bookmarkStart w:name="z654" w:id="57"/>
    <w:p>
      <w:pPr>
        <w:spacing w:after="0"/>
        <w:ind w:left="0"/>
        <w:jc w:val="both"/>
      </w:pPr>
      <w:r>
        <w:rPr>
          <w:rFonts w:ascii="Times New Roman"/>
          <w:b w:val="false"/>
          <w:i w:val="false"/>
          <w:color w:val="000000"/>
          <w:sz w:val="28"/>
        </w:rPr>
        <w:t>
      2) участников валютного договора по движению капитала, если изменение влечет за собой перемену лиц в требованиях или обязательствах резидента-участника валютного договора по движению капитала;</w:t>
      </w:r>
    </w:p>
    <w:bookmarkEnd w:id="57"/>
    <w:bookmarkStart w:name="z655" w:id="58"/>
    <w:p>
      <w:pPr>
        <w:spacing w:after="0"/>
        <w:ind w:left="0"/>
        <w:jc w:val="both"/>
      </w:pPr>
      <w:r>
        <w:rPr>
          <w:rFonts w:ascii="Times New Roman"/>
          <w:b w:val="false"/>
          <w:i w:val="false"/>
          <w:color w:val="000000"/>
          <w:sz w:val="28"/>
        </w:rPr>
        <w:t>
      3) предмета валютного договора, если изменение влечет за собой переклассификацию операции движения капитала и (или) изменение формы отчета;</w:t>
      </w:r>
    </w:p>
    <w:bookmarkEnd w:id="58"/>
    <w:bookmarkStart w:name="z656" w:id="59"/>
    <w:p>
      <w:pPr>
        <w:spacing w:after="0"/>
        <w:ind w:left="0"/>
        <w:jc w:val="both"/>
      </w:pPr>
      <w:r>
        <w:rPr>
          <w:rFonts w:ascii="Times New Roman"/>
          <w:b w:val="false"/>
          <w:i w:val="false"/>
          <w:color w:val="000000"/>
          <w:sz w:val="28"/>
        </w:rPr>
        <w:t>
      4) идентификационных данных нерезидентов-участников валютного договора (фамилии, имени, отчества (при наличии), страны постоянного проживания физического лица, в том числе на основании гражданства или права, предоставленного в соответствии с законодательством иностранного государства, наименования, страны регистрации юридического лица, филиала (представительства) юридического лица);</w:t>
      </w:r>
    </w:p>
    <w:bookmarkEnd w:id="59"/>
    <w:bookmarkStart w:name="z657" w:id="60"/>
    <w:p>
      <w:pPr>
        <w:spacing w:after="0"/>
        <w:ind w:left="0"/>
        <w:jc w:val="both"/>
      </w:pPr>
      <w:r>
        <w:rPr>
          <w:rFonts w:ascii="Times New Roman"/>
          <w:b w:val="false"/>
          <w:i w:val="false"/>
          <w:color w:val="000000"/>
          <w:sz w:val="28"/>
        </w:rPr>
        <w:t>
      5) места постоянного проживания (нахождения) резидента – при переезде (передислокации) в другую область, город республиканского значения, столицу;</w:t>
      </w:r>
    </w:p>
    <w:bookmarkEnd w:id="60"/>
    <w:bookmarkStart w:name="z658" w:id="61"/>
    <w:p>
      <w:pPr>
        <w:spacing w:after="0"/>
        <w:ind w:left="0"/>
        <w:jc w:val="both"/>
      </w:pPr>
      <w:r>
        <w:rPr>
          <w:rFonts w:ascii="Times New Roman"/>
          <w:b w:val="false"/>
          <w:i w:val="false"/>
          <w:color w:val="000000"/>
          <w:sz w:val="28"/>
        </w:rPr>
        <w:t>
      6) идентификационных данных резидента - участника валютного договора, являющегося юридическим лицом, в связи с его реорганизацией (слияние, присоединение, разделение, выделение, преобразование).</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Правления Национального Банка РК от 28.02.2022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2"/>
    <w:p>
      <w:pPr>
        <w:spacing w:after="0"/>
        <w:ind w:left="0"/>
        <w:jc w:val="both"/>
      </w:pPr>
      <w:r>
        <w:rPr>
          <w:rFonts w:ascii="Times New Roman"/>
          <w:b w:val="false"/>
          <w:i w:val="false"/>
          <w:color w:val="000000"/>
          <w:sz w:val="28"/>
        </w:rPr>
        <w:t>
      16. Валютный договор по движению капитала снимается с учетной регистрации в территориальном филиале Национального Банка и (или) его учетный номер исключается из реестра учетных номеров в следующих случаях:</w:t>
      </w:r>
    </w:p>
    <w:bookmarkEnd w:id="62"/>
    <w:bookmarkStart w:name="z660" w:id="63"/>
    <w:p>
      <w:pPr>
        <w:spacing w:after="0"/>
        <w:ind w:left="0"/>
        <w:jc w:val="both"/>
      </w:pPr>
      <w:r>
        <w:rPr>
          <w:rFonts w:ascii="Times New Roman"/>
          <w:b w:val="false"/>
          <w:i w:val="false"/>
          <w:color w:val="000000"/>
          <w:sz w:val="28"/>
        </w:rPr>
        <w:t>
      1) при присвоении нового учетного номера в случаях, предусмотренных пунктом 15 Правил;</w:t>
      </w:r>
    </w:p>
    <w:bookmarkEnd w:id="63"/>
    <w:bookmarkStart w:name="z661" w:id="64"/>
    <w:p>
      <w:pPr>
        <w:spacing w:after="0"/>
        <w:ind w:left="0"/>
        <w:jc w:val="both"/>
      </w:pPr>
      <w:r>
        <w:rPr>
          <w:rFonts w:ascii="Times New Roman"/>
          <w:b w:val="false"/>
          <w:i w:val="false"/>
          <w:color w:val="000000"/>
          <w:sz w:val="28"/>
        </w:rPr>
        <w:t>
      2) при изменении условий валютного договора по движению капитала или иных сведений, в результате которых сумма валютного договора устанавливается ниже порогового значения, указанного в пункте 9 Правил, или валютный договор не подлежит учетной регистрации в соответствии с пунктом 17 Правил;</w:t>
      </w:r>
    </w:p>
    <w:bookmarkEnd w:id="64"/>
    <w:bookmarkStart w:name="z662" w:id="65"/>
    <w:p>
      <w:pPr>
        <w:spacing w:after="0"/>
        <w:ind w:left="0"/>
        <w:jc w:val="both"/>
      </w:pPr>
      <w:r>
        <w:rPr>
          <w:rFonts w:ascii="Times New Roman"/>
          <w:b w:val="false"/>
          <w:i w:val="false"/>
          <w:color w:val="000000"/>
          <w:sz w:val="28"/>
        </w:rPr>
        <w:t>
      3) при отсутствии исполнения обязательств сторонами по валютному договору с истекшим сроком действия и (или) истекшим сроком исполнения обязательств;</w:t>
      </w:r>
    </w:p>
    <w:bookmarkEnd w:id="65"/>
    <w:bookmarkStart w:name="z663" w:id="66"/>
    <w:p>
      <w:pPr>
        <w:spacing w:after="0"/>
        <w:ind w:left="0"/>
        <w:jc w:val="both"/>
      </w:pPr>
      <w:r>
        <w:rPr>
          <w:rFonts w:ascii="Times New Roman"/>
          <w:b w:val="false"/>
          <w:i w:val="false"/>
          <w:color w:val="000000"/>
          <w:sz w:val="28"/>
        </w:rPr>
        <w:t>
      4) при полном прекращении обязательств между сторонами;</w:t>
      </w:r>
    </w:p>
    <w:bookmarkEnd w:id="66"/>
    <w:bookmarkStart w:name="z664" w:id="67"/>
    <w:p>
      <w:pPr>
        <w:spacing w:after="0"/>
        <w:ind w:left="0"/>
        <w:jc w:val="both"/>
      </w:pPr>
      <w:r>
        <w:rPr>
          <w:rFonts w:ascii="Times New Roman"/>
          <w:b w:val="false"/>
          <w:i w:val="false"/>
          <w:color w:val="000000"/>
          <w:sz w:val="28"/>
        </w:rPr>
        <w:t>
      5) при завершении владения активом;</w:t>
      </w:r>
    </w:p>
    <w:bookmarkEnd w:id="67"/>
    <w:bookmarkStart w:name="z665" w:id="68"/>
    <w:p>
      <w:pPr>
        <w:spacing w:after="0"/>
        <w:ind w:left="0"/>
        <w:jc w:val="both"/>
      </w:pPr>
      <w:r>
        <w:rPr>
          <w:rFonts w:ascii="Times New Roman"/>
          <w:b w:val="false"/>
          <w:i w:val="false"/>
          <w:color w:val="000000"/>
          <w:sz w:val="28"/>
        </w:rPr>
        <w:t>
      6) при изменении резидентства стороны валютного договора по движению капитала, в результате которого операции по договору не будут являться операциями движения капитала;</w:t>
      </w:r>
    </w:p>
    <w:bookmarkEnd w:id="68"/>
    <w:bookmarkStart w:name="z666" w:id="69"/>
    <w:p>
      <w:pPr>
        <w:spacing w:after="0"/>
        <w:ind w:left="0"/>
        <w:jc w:val="both"/>
      </w:pPr>
      <w:r>
        <w:rPr>
          <w:rFonts w:ascii="Times New Roman"/>
          <w:b w:val="false"/>
          <w:i w:val="false"/>
          <w:color w:val="000000"/>
          <w:sz w:val="28"/>
        </w:rPr>
        <w:t>
      7) при внесении сведений в Национальный реестр бизнес-идентификационных номеров о прекращении деятельности юридического лица-резидента;</w:t>
      </w:r>
    </w:p>
    <w:bookmarkEnd w:id="69"/>
    <w:bookmarkStart w:name="z667" w:id="70"/>
    <w:p>
      <w:pPr>
        <w:spacing w:after="0"/>
        <w:ind w:left="0"/>
        <w:jc w:val="both"/>
      </w:pPr>
      <w:r>
        <w:rPr>
          <w:rFonts w:ascii="Times New Roman"/>
          <w:b w:val="false"/>
          <w:i w:val="false"/>
          <w:color w:val="000000"/>
          <w:sz w:val="28"/>
        </w:rPr>
        <w:t>
      8) при смерти, объявлении умершим, признании недееспособным или ограниченно дееспособным физического лица-резидента и отсутствии правопреемника;</w:t>
      </w:r>
    </w:p>
    <w:bookmarkEnd w:id="70"/>
    <w:bookmarkStart w:name="z668" w:id="71"/>
    <w:p>
      <w:pPr>
        <w:spacing w:after="0"/>
        <w:ind w:left="0"/>
        <w:jc w:val="both"/>
      </w:pPr>
      <w:r>
        <w:rPr>
          <w:rFonts w:ascii="Times New Roman"/>
          <w:b w:val="false"/>
          <w:i w:val="false"/>
          <w:color w:val="000000"/>
          <w:sz w:val="28"/>
        </w:rPr>
        <w:t>
      9) при смерти, объявлении умершим, признании недееспособным или ограниченно дееспособным физического лица-нерезидента, ликвидации юридического лица-нерезидента, являющегося стороной валютного договора по движению капитала.</w:t>
      </w:r>
    </w:p>
    <w:bookmarkEnd w:id="71"/>
    <w:bookmarkStart w:name="z669" w:id="72"/>
    <w:p>
      <w:pPr>
        <w:spacing w:after="0"/>
        <w:ind w:left="0"/>
        <w:jc w:val="both"/>
      </w:pPr>
      <w:r>
        <w:rPr>
          <w:rFonts w:ascii="Times New Roman"/>
          <w:b w:val="false"/>
          <w:i w:val="false"/>
          <w:color w:val="000000"/>
          <w:sz w:val="28"/>
        </w:rPr>
        <w:t>
      Подпункт 4) части первой настоящего пункта, не распространяется на случаи, когда резидент является объектом инвестирования, участвует в капитале объекта инвестирования, приобретает право собственности на недвижимость за границей по валютному договору по движению капитала, которому был присвоен учетный номер.</w:t>
      </w:r>
    </w:p>
    <w:bookmarkEnd w:id="72"/>
    <w:bookmarkStart w:name="z670" w:id="73"/>
    <w:p>
      <w:pPr>
        <w:spacing w:after="0"/>
        <w:ind w:left="0"/>
        <w:jc w:val="both"/>
      </w:pPr>
      <w:r>
        <w:rPr>
          <w:rFonts w:ascii="Times New Roman"/>
          <w:b w:val="false"/>
          <w:i w:val="false"/>
          <w:color w:val="000000"/>
          <w:sz w:val="28"/>
        </w:rPr>
        <w:t xml:space="preserve">
      В случаях, предусмотренных подпунктами 2), 3), 4), 5), 6) и 9) части первой настоящего пункта, резидент для снятия валютного договора с учетной регистрации и исключения учетного номера из реестра учетных номеров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73"/>
    <w:bookmarkStart w:name="z671" w:id="74"/>
    <w:p>
      <w:pPr>
        <w:spacing w:after="0"/>
        <w:ind w:left="0"/>
        <w:jc w:val="both"/>
      </w:pPr>
      <w:r>
        <w:rPr>
          <w:rFonts w:ascii="Times New Roman"/>
          <w:b w:val="false"/>
          <w:i w:val="false"/>
          <w:color w:val="000000"/>
          <w:sz w:val="28"/>
        </w:rPr>
        <w:t>
      В случаях, предусмотренных подпунктами 2), 4), 5), 6) и 9) части первой настоящего пункта, вместе с заявлением резидент представляет копии документов, подтверждающих наступление указанных в заявлении обстоятельств.</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Правления Национального Банка РК от 28.02.2022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75"/>
    <w:p>
      <w:pPr>
        <w:spacing w:after="0"/>
        <w:ind w:left="0"/>
        <w:jc w:val="both"/>
      </w:pPr>
      <w:r>
        <w:rPr>
          <w:rFonts w:ascii="Times New Roman"/>
          <w:b w:val="false"/>
          <w:i w:val="false"/>
          <w:color w:val="000000"/>
          <w:sz w:val="28"/>
        </w:rPr>
        <w:t>
      17. Не подлежат учетной регистрации следующие валютные договоры по движению капитала:</w:t>
      </w:r>
    </w:p>
    <w:bookmarkEnd w:id="75"/>
    <w:bookmarkStart w:name="z673" w:id="76"/>
    <w:p>
      <w:pPr>
        <w:spacing w:after="0"/>
        <w:ind w:left="0"/>
        <w:jc w:val="both"/>
      </w:pPr>
      <w:r>
        <w:rPr>
          <w:rFonts w:ascii="Times New Roman"/>
          <w:b w:val="false"/>
          <w:i w:val="false"/>
          <w:color w:val="000000"/>
          <w:sz w:val="28"/>
        </w:rPr>
        <w:t>
      1) валютные договоры по движению капитала, участниками которых являются Национальный Банк и (или) Министерство финансов Республики Казахстан;</w:t>
      </w:r>
    </w:p>
    <w:bookmarkEnd w:id="76"/>
    <w:bookmarkStart w:name="z674" w:id="77"/>
    <w:p>
      <w:pPr>
        <w:spacing w:after="0"/>
        <w:ind w:left="0"/>
        <w:jc w:val="both"/>
      </w:pPr>
      <w:r>
        <w:rPr>
          <w:rFonts w:ascii="Times New Roman"/>
          <w:b w:val="false"/>
          <w:i w:val="false"/>
          <w:color w:val="000000"/>
          <w:sz w:val="28"/>
        </w:rPr>
        <w:t>
      2) валютные договоры по движению капитала, участниками которых являются участники Международного финансового центра "Астана", по которым операции проводятся на территории Международного финансового центра "Астана";</w:t>
      </w:r>
    </w:p>
    <w:bookmarkEnd w:id="77"/>
    <w:bookmarkStart w:name="z675" w:id="78"/>
    <w:p>
      <w:pPr>
        <w:spacing w:after="0"/>
        <w:ind w:left="0"/>
        <w:jc w:val="both"/>
      </w:pPr>
      <w:r>
        <w:rPr>
          <w:rFonts w:ascii="Times New Roman"/>
          <w:b w:val="false"/>
          <w:i w:val="false"/>
          <w:color w:val="000000"/>
          <w:sz w:val="28"/>
        </w:rPr>
        <w:t>
      3) соглашения о государственных внешних займах Республики Казахстан, негосударственных внешних займах, имеющих государственные гарантии Республики Казахстан.</w:t>
      </w:r>
    </w:p>
    <w:bookmarkEnd w:id="78"/>
    <w:bookmarkStart w:name="z676" w:id="79"/>
    <w:p>
      <w:pPr>
        <w:spacing w:after="0"/>
        <w:ind w:left="0"/>
        <w:jc w:val="both"/>
      </w:pPr>
      <w:r>
        <w:rPr>
          <w:rFonts w:ascii="Times New Roman"/>
          <w:b w:val="false"/>
          <w:i w:val="false"/>
          <w:color w:val="000000"/>
          <w:sz w:val="28"/>
        </w:rPr>
        <w:t>
      Не подлежат учетной регистрации валютные договоры, в рамках которых предусмотрены следующие операции движения капитала:</w:t>
      </w:r>
    </w:p>
    <w:bookmarkEnd w:id="79"/>
    <w:bookmarkStart w:name="z677" w:id="80"/>
    <w:p>
      <w:pPr>
        <w:spacing w:after="0"/>
        <w:ind w:left="0"/>
        <w:jc w:val="both"/>
      </w:pPr>
      <w:r>
        <w:rPr>
          <w:rFonts w:ascii="Times New Roman"/>
          <w:b w:val="false"/>
          <w:i w:val="false"/>
          <w:color w:val="000000"/>
          <w:sz w:val="28"/>
        </w:rPr>
        <w:t>
      1) проводимые загранучреждениями Республики Казахстан, филиалами (представительствами) иностранных организаций, осуществляющими свою деятельность на территории Республики Казахстан;</w:t>
      </w:r>
    </w:p>
    <w:bookmarkEnd w:id="80"/>
    <w:bookmarkStart w:name="z678" w:id="81"/>
    <w:p>
      <w:pPr>
        <w:spacing w:after="0"/>
        <w:ind w:left="0"/>
        <w:jc w:val="both"/>
      </w:pPr>
      <w:r>
        <w:rPr>
          <w:rFonts w:ascii="Times New Roman"/>
          <w:b w:val="false"/>
          <w:i w:val="false"/>
          <w:color w:val="000000"/>
          <w:sz w:val="28"/>
        </w:rPr>
        <w:t>
      2) собственные операции движения капитала банков, страховых (перестраховочных) организаций, брокеров и (или) дилеров, управляющих компаний, филиалов банков - нерезидентов Республики Казахстан и филиалов страховых (перестраховочных) организаций - нерезидентов Республики Казахстан, осуществляющих свою деятельность на территории Республики Казахстан;</w:t>
      </w:r>
    </w:p>
    <w:bookmarkEnd w:id="81"/>
    <w:bookmarkStart w:name="z679" w:id="82"/>
    <w:p>
      <w:pPr>
        <w:spacing w:after="0"/>
        <w:ind w:left="0"/>
        <w:jc w:val="both"/>
      </w:pPr>
      <w:r>
        <w:rPr>
          <w:rFonts w:ascii="Times New Roman"/>
          <w:b w:val="false"/>
          <w:i w:val="false"/>
          <w:color w:val="000000"/>
          <w:sz w:val="28"/>
        </w:rPr>
        <w:t>
      3) операции, связанные с инвестированием собственных и (или) пенсионных активов единого накопительного пенсионного фонда и добровольных накопительных пенсионных фондов;</w:t>
      </w:r>
    </w:p>
    <w:bookmarkEnd w:id="82"/>
    <w:bookmarkStart w:name="z680" w:id="83"/>
    <w:p>
      <w:pPr>
        <w:spacing w:after="0"/>
        <w:ind w:left="0"/>
        <w:jc w:val="both"/>
      </w:pPr>
      <w:r>
        <w:rPr>
          <w:rFonts w:ascii="Times New Roman"/>
          <w:b w:val="false"/>
          <w:i w:val="false"/>
          <w:color w:val="000000"/>
          <w:sz w:val="28"/>
        </w:rPr>
        <w:t>
      4) размещение и (или) приобретение:</w:t>
      </w:r>
    </w:p>
    <w:bookmarkEnd w:id="83"/>
    <w:bookmarkStart w:name="z681" w:id="84"/>
    <w:p>
      <w:pPr>
        <w:spacing w:after="0"/>
        <w:ind w:left="0"/>
        <w:jc w:val="both"/>
      </w:pPr>
      <w:r>
        <w:rPr>
          <w:rFonts w:ascii="Times New Roman"/>
          <w:b w:val="false"/>
          <w:i w:val="false"/>
          <w:color w:val="000000"/>
          <w:sz w:val="28"/>
        </w:rPr>
        <w:t>
      государственных ценных бумаг Республики Казахстан;</w:t>
      </w:r>
    </w:p>
    <w:bookmarkEnd w:id="84"/>
    <w:bookmarkStart w:name="z682" w:id="85"/>
    <w:p>
      <w:pPr>
        <w:spacing w:after="0"/>
        <w:ind w:left="0"/>
        <w:jc w:val="both"/>
      </w:pPr>
      <w:r>
        <w:rPr>
          <w:rFonts w:ascii="Times New Roman"/>
          <w:b w:val="false"/>
          <w:i w:val="false"/>
          <w:color w:val="000000"/>
          <w:sz w:val="28"/>
        </w:rPr>
        <w:t>
      ценных бумаг эмитента-резидента, выпущенных в соответствии с законодательством другого государства и на его территории (включая депозитарные расписки, базовым активом которых являются ценные бумаги эмитента-резидента);</w:t>
      </w:r>
    </w:p>
    <w:bookmarkEnd w:id="85"/>
    <w:bookmarkStart w:name="z683" w:id="86"/>
    <w:p>
      <w:pPr>
        <w:spacing w:after="0"/>
        <w:ind w:left="0"/>
        <w:jc w:val="both"/>
      </w:pPr>
      <w:r>
        <w:rPr>
          <w:rFonts w:ascii="Times New Roman"/>
          <w:b w:val="false"/>
          <w:i w:val="false"/>
          <w:color w:val="000000"/>
          <w:sz w:val="28"/>
        </w:rPr>
        <w:t>
      ценных бумаг эмитента-нерезидента, выпущенных в соответствии с законодательством Республики Казахстан (включая казахстанские депозитарные расписки);</w:t>
      </w:r>
    </w:p>
    <w:bookmarkEnd w:id="86"/>
    <w:bookmarkStart w:name="z684" w:id="87"/>
    <w:p>
      <w:pPr>
        <w:spacing w:after="0"/>
        <w:ind w:left="0"/>
        <w:jc w:val="both"/>
      </w:pPr>
      <w:r>
        <w:rPr>
          <w:rFonts w:ascii="Times New Roman"/>
          <w:b w:val="false"/>
          <w:i w:val="false"/>
          <w:color w:val="000000"/>
          <w:sz w:val="28"/>
        </w:rPr>
        <w:t>
      5) приобретение на вторичном рынке:</w:t>
      </w:r>
    </w:p>
    <w:bookmarkEnd w:id="87"/>
    <w:bookmarkStart w:name="z685" w:id="88"/>
    <w:p>
      <w:pPr>
        <w:spacing w:after="0"/>
        <w:ind w:left="0"/>
        <w:jc w:val="both"/>
      </w:pPr>
      <w:r>
        <w:rPr>
          <w:rFonts w:ascii="Times New Roman"/>
          <w:b w:val="false"/>
          <w:i w:val="false"/>
          <w:color w:val="000000"/>
          <w:sz w:val="28"/>
        </w:rPr>
        <w:t>
      резидентом у нерезидента долговых ценных бумаг эмитента-резидента, выпущенных в соответствии с законодательством Республики Казахстан;</w:t>
      </w:r>
    </w:p>
    <w:bookmarkEnd w:id="88"/>
    <w:bookmarkStart w:name="z686" w:id="89"/>
    <w:p>
      <w:pPr>
        <w:spacing w:after="0"/>
        <w:ind w:left="0"/>
        <w:jc w:val="both"/>
      </w:pPr>
      <w:r>
        <w:rPr>
          <w:rFonts w:ascii="Times New Roman"/>
          <w:b w:val="false"/>
          <w:i w:val="false"/>
          <w:color w:val="000000"/>
          <w:sz w:val="28"/>
        </w:rPr>
        <w:t>
      нерезидентом у резидента долговых ценных бумаг эмитента-нерезидента, выпущенных в соответствии с законодательством другого государства и на его территории;</w:t>
      </w:r>
    </w:p>
    <w:bookmarkEnd w:id="89"/>
    <w:bookmarkStart w:name="z687" w:id="90"/>
    <w:p>
      <w:pPr>
        <w:spacing w:after="0"/>
        <w:ind w:left="0"/>
        <w:jc w:val="both"/>
      </w:pPr>
      <w:r>
        <w:rPr>
          <w:rFonts w:ascii="Times New Roman"/>
          <w:b w:val="false"/>
          <w:i w:val="false"/>
          <w:color w:val="000000"/>
          <w:sz w:val="28"/>
        </w:rPr>
        <w:t>
      6) операции резидентов, осуществляемые на основании договора об оказании брокерских услуг, заключенного с брокером-резидентом, или на основании договора по управлению инвестиционным портфелем, заключенного с управляющим инвестиционным портфелем-резидентом;</w:t>
      </w:r>
    </w:p>
    <w:bookmarkEnd w:id="90"/>
    <w:bookmarkStart w:name="z688" w:id="91"/>
    <w:p>
      <w:pPr>
        <w:spacing w:after="0"/>
        <w:ind w:left="0"/>
        <w:jc w:val="both"/>
      </w:pPr>
      <w:r>
        <w:rPr>
          <w:rFonts w:ascii="Times New Roman"/>
          <w:b w:val="false"/>
          <w:i w:val="false"/>
          <w:color w:val="000000"/>
          <w:sz w:val="28"/>
        </w:rPr>
        <w:t>
      7) приобретение полностью исключительного права на результат интеллектуальной творческой деятельности;</w:t>
      </w:r>
    </w:p>
    <w:bookmarkEnd w:id="91"/>
    <w:bookmarkStart w:name="z689" w:id="92"/>
    <w:p>
      <w:pPr>
        <w:spacing w:after="0"/>
        <w:ind w:left="0"/>
        <w:jc w:val="both"/>
      </w:pPr>
      <w:r>
        <w:rPr>
          <w:rFonts w:ascii="Times New Roman"/>
          <w:b w:val="false"/>
          <w:i w:val="false"/>
          <w:color w:val="000000"/>
          <w:sz w:val="28"/>
        </w:rPr>
        <w:t>
      8) операции физических лиц-резидентов, связанные с приобретением права собственности на недвижимость, безвозмездной передачей денег и иных валютных ценностей.</w:t>
      </w:r>
    </w:p>
    <w:bookmarkEnd w:id="92"/>
    <w:bookmarkStart w:name="z690" w:id="93"/>
    <w:p>
      <w:pPr>
        <w:spacing w:after="0"/>
        <w:ind w:left="0"/>
        <w:jc w:val="both"/>
      </w:pPr>
      <w:r>
        <w:rPr>
          <w:rFonts w:ascii="Times New Roman"/>
          <w:b w:val="false"/>
          <w:i w:val="false"/>
          <w:color w:val="000000"/>
          <w:sz w:val="28"/>
        </w:rPr>
        <w:t>
      Учетный номер не присваивается:</w:t>
      </w:r>
    </w:p>
    <w:bookmarkEnd w:id="93"/>
    <w:bookmarkStart w:name="z691" w:id="94"/>
    <w:p>
      <w:pPr>
        <w:spacing w:after="0"/>
        <w:ind w:left="0"/>
        <w:jc w:val="both"/>
      </w:pPr>
      <w:r>
        <w:rPr>
          <w:rFonts w:ascii="Times New Roman"/>
          <w:b w:val="false"/>
          <w:i w:val="false"/>
          <w:color w:val="000000"/>
          <w:sz w:val="28"/>
        </w:rPr>
        <w:t>
      1) договору на безвозмездную передачу резидентом нерезиденту (нерезидентом резиденту) денег или иных валютных ценностей либо права собственности на недвижимость за границей, если в результате такой передачи происходит исполнение или прекращение обязательств либо отчуждение права собственности на валютные ценности, на недвижимость за границей по валютному договору по движению капитала, для которого резидентом ранее получен учетный номер;</w:t>
      </w:r>
    </w:p>
    <w:bookmarkEnd w:id="94"/>
    <w:bookmarkStart w:name="z692" w:id="95"/>
    <w:p>
      <w:pPr>
        <w:spacing w:after="0"/>
        <w:ind w:left="0"/>
        <w:jc w:val="both"/>
      </w:pPr>
      <w:r>
        <w:rPr>
          <w:rFonts w:ascii="Times New Roman"/>
          <w:b w:val="false"/>
          <w:i w:val="false"/>
          <w:color w:val="000000"/>
          <w:sz w:val="28"/>
        </w:rPr>
        <w:t>
      2) договору на продажу резидентом нерезиденту акций, долей участия в капитале объекта инвестирования-нерезидента, недвижимости за границей, если резидентом ранее получен учетный номер для валютного договора по движению капитала по участию резидента в капитале (приобретению резидентом акций, долей участия) объекта инвестирования-нерезидента, по приобретению недвижимости за границей в собственность;</w:t>
      </w:r>
    </w:p>
    <w:bookmarkEnd w:id="95"/>
    <w:bookmarkStart w:name="z693" w:id="96"/>
    <w:p>
      <w:pPr>
        <w:spacing w:after="0"/>
        <w:ind w:left="0"/>
        <w:jc w:val="both"/>
      </w:pPr>
      <w:r>
        <w:rPr>
          <w:rFonts w:ascii="Times New Roman"/>
          <w:b w:val="false"/>
          <w:i w:val="false"/>
          <w:color w:val="000000"/>
          <w:sz w:val="28"/>
        </w:rPr>
        <w:t>
      3) договору на выкуп объектом инвестирования-резидентом у нерезидента собственных акций, долей участия в капитале, если резидентом ранее получен учетный номер для валютного договора по движению капитала по участию нерезидента в капитале объекта инвестирования-резидента;</w:t>
      </w:r>
    </w:p>
    <w:bookmarkEnd w:id="96"/>
    <w:bookmarkStart w:name="z694" w:id="97"/>
    <w:p>
      <w:pPr>
        <w:spacing w:after="0"/>
        <w:ind w:left="0"/>
        <w:jc w:val="both"/>
      </w:pPr>
      <w:r>
        <w:rPr>
          <w:rFonts w:ascii="Times New Roman"/>
          <w:b w:val="false"/>
          <w:i w:val="false"/>
          <w:color w:val="000000"/>
          <w:sz w:val="28"/>
        </w:rPr>
        <w:t>
      4) авансам для участия в торгах по залоговому имуществу – ценным бумагам, инструментам участия в капитале, недвижимости.</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постановления Правления Национального Банка РК от 28.02.2022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98"/>
    <w:p>
      <w:pPr>
        <w:spacing w:after="0"/>
        <w:ind w:left="0"/>
        <w:jc w:val="left"/>
      </w:pPr>
      <w:r>
        <w:rPr>
          <w:rFonts w:ascii="Times New Roman"/>
          <w:b/>
          <w:i w:val="false"/>
          <w:color w:val="000000"/>
        </w:rPr>
        <w:t xml:space="preserve"> Параграф 2. Получение юридическими лицами-резидентами учетных номеров для счетов в иностранных банках</w:t>
      </w:r>
    </w:p>
    <w:bookmarkEnd w:id="98"/>
    <w:bookmarkStart w:name="z106" w:id="99"/>
    <w:p>
      <w:pPr>
        <w:spacing w:after="0"/>
        <w:ind w:left="0"/>
        <w:jc w:val="both"/>
      </w:pPr>
      <w:r>
        <w:rPr>
          <w:rFonts w:ascii="Times New Roman"/>
          <w:b w:val="false"/>
          <w:i w:val="false"/>
          <w:color w:val="000000"/>
          <w:sz w:val="28"/>
        </w:rPr>
        <w:t>
      18. Уведомлению о счете в иностранном банке подлежит открытие банковского счета, неаллокированного металлического счета в иностранном банке, за исключением счета, открытого физическим лицом, банком, филиалом (представительством) иностранной организации, осуществляющим свою деятельность на территории Республики Казахстан, и участником Международного финансового центра "Астана".</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Правления Национального Банка РК от 28.02.2022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00"/>
    <w:p>
      <w:pPr>
        <w:spacing w:after="0"/>
        <w:ind w:left="0"/>
        <w:jc w:val="both"/>
      </w:pPr>
      <w:r>
        <w:rPr>
          <w:rFonts w:ascii="Times New Roman"/>
          <w:b w:val="false"/>
          <w:i w:val="false"/>
          <w:color w:val="000000"/>
          <w:sz w:val="28"/>
        </w:rPr>
        <w:t>
      19. Юридическое лицо-резидент для получения учетного номера для счета в иностранном банке, открытого им или его филиалом (представительством), обращается в территориальный филиал Национального Банка, расположенный по месту своего нахождения, до проведения операций с использованием данного счета.</w:t>
      </w:r>
    </w:p>
    <w:bookmarkEnd w:id="100"/>
    <w:bookmarkStart w:name="z108" w:id="101"/>
    <w:p>
      <w:pPr>
        <w:spacing w:after="0"/>
        <w:ind w:left="0"/>
        <w:jc w:val="both"/>
      </w:pPr>
      <w:r>
        <w:rPr>
          <w:rFonts w:ascii="Times New Roman"/>
          <w:b w:val="false"/>
          <w:i w:val="false"/>
          <w:color w:val="000000"/>
          <w:sz w:val="28"/>
        </w:rPr>
        <w:t>
      20. Для присвоения учетного номера счету в иностранном банке юридическое лицо-резидент представляет в территориальный филиал Национального Банка:</w:t>
      </w:r>
    </w:p>
    <w:bookmarkEnd w:id="101"/>
    <w:bookmarkStart w:name="z696" w:id="102"/>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02"/>
    <w:bookmarkStart w:name="z697" w:id="103"/>
    <w:p>
      <w:pPr>
        <w:spacing w:after="0"/>
        <w:ind w:left="0"/>
        <w:jc w:val="both"/>
      </w:pPr>
      <w:r>
        <w:rPr>
          <w:rFonts w:ascii="Times New Roman"/>
          <w:b w:val="false"/>
          <w:i w:val="false"/>
          <w:color w:val="000000"/>
          <w:sz w:val="28"/>
        </w:rPr>
        <w:t>
      2) копию документа иностранного банка об открытии счета с указанными реквизитами счета. Если документ составлен на иностранном языке, то представляется его перевод на казахский или русский язык.</w:t>
      </w:r>
    </w:p>
    <w:bookmarkEnd w:id="103"/>
    <w:bookmarkStart w:name="z698" w:id="104"/>
    <w:p>
      <w:pPr>
        <w:spacing w:after="0"/>
        <w:ind w:left="0"/>
        <w:jc w:val="both"/>
      </w:pPr>
      <w:r>
        <w:rPr>
          <w:rFonts w:ascii="Times New Roman"/>
          <w:b w:val="false"/>
          <w:i w:val="false"/>
          <w:color w:val="000000"/>
          <w:sz w:val="28"/>
        </w:rPr>
        <w:t>
      Для получения нового учетного номера в случаях, предусмотренных пунктом 22 Правил, документы, указанные в подпункте 2) части первой настоящего пункта, повторно не представляются, если они не изменились с момента последнего представления в Национальный Банк.</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Правления Национального Банка РК от 28.02.2022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05"/>
    <w:p>
      <w:pPr>
        <w:spacing w:after="0"/>
        <w:ind w:left="0"/>
        <w:jc w:val="both"/>
      </w:pPr>
      <w:r>
        <w:rPr>
          <w:rFonts w:ascii="Times New Roman"/>
          <w:b w:val="false"/>
          <w:i w:val="false"/>
          <w:color w:val="000000"/>
          <w:sz w:val="28"/>
        </w:rPr>
        <w:t>
      21. Учетный номер счету в иностранном банке присваивается территориальным филиалом Национального Банка в течение 5 (пяти) рабочих дней со дня представления юридическим лицом-резидентом в полном объеме документов и сведений, предусмотренных пунктом 20 Правил, и включается в реестр учетных номеров.</w:t>
      </w:r>
    </w:p>
    <w:bookmarkEnd w:id="105"/>
    <w:bookmarkStart w:name="z112" w:id="106"/>
    <w:p>
      <w:pPr>
        <w:spacing w:after="0"/>
        <w:ind w:left="0"/>
        <w:jc w:val="both"/>
      </w:pPr>
      <w:r>
        <w:rPr>
          <w:rFonts w:ascii="Times New Roman"/>
          <w:b w:val="false"/>
          <w:i w:val="false"/>
          <w:color w:val="000000"/>
          <w:sz w:val="28"/>
        </w:rPr>
        <w:t>
      Учетный номер, дата его присвоения указываются на первом листе оригинала или копии документа иностранного банка об открытии счета с заверением подписью уполномоченного работника и печатью территориального филиала Национального Банка.</w:t>
      </w:r>
    </w:p>
    <w:bookmarkEnd w:id="106"/>
    <w:bookmarkStart w:name="z113" w:id="107"/>
    <w:p>
      <w:pPr>
        <w:spacing w:after="0"/>
        <w:ind w:left="0"/>
        <w:jc w:val="both"/>
      </w:pPr>
      <w:r>
        <w:rPr>
          <w:rFonts w:ascii="Times New Roman"/>
          <w:b w:val="false"/>
          <w:i w:val="false"/>
          <w:color w:val="000000"/>
          <w:sz w:val="28"/>
        </w:rPr>
        <w:t>
      Один экземпляр копии документа иностранного банка об открытии счета с отметкой о присвоении учетного номера остается в территориальном филиале Национального Банка.</w:t>
      </w:r>
    </w:p>
    <w:bookmarkEnd w:id="107"/>
    <w:bookmarkStart w:name="z114" w:id="108"/>
    <w:p>
      <w:pPr>
        <w:spacing w:after="0"/>
        <w:ind w:left="0"/>
        <w:jc w:val="both"/>
      </w:pPr>
      <w:r>
        <w:rPr>
          <w:rFonts w:ascii="Times New Roman"/>
          <w:b w:val="false"/>
          <w:i w:val="false"/>
          <w:color w:val="000000"/>
          <w:sz w:val="28"/>
        </w:rPr>
        <w:t xml:space="preserve">
      Территориальный филиал Национального Банка извещает юридическое лицо-резидента о необходимости представления отчета в соответствии с </w:t>
      </w:r>
      <w:r>
        <w:rPr>
          <w:rFonts w:ascii="Times New Roman"/>
          <w:b w:val="false"/>
          <w:i w:val="false"/>
          <w:color w:val="000000"/>
          <w:sz w:val="28"/>
        </w:rPr>
        <w:t>пунктами 24</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Правил по счету в иностранном банке, которому присвоен учетный номер.</w:t>
      </w:r>
    </w:p>
    <w:bookmarkEnd w:id="108"/>
    <w:bookmarkStart w:name="z115" w:id="109"/>
    <w:p>
      <w:pPr>
        <w:spacing w:after="0"/>
        <w:ind w:left="0"/>
        <w:jc w:val="both"/>
      </w:pPr>
      <w:r>
        <w:rPr>
          <w:rFonts w:ascii="Times New Roman"/>
          <w:b w:val="false"/>
          <w:i w:val="false"/>
          <w:color w:val="000000"/>
          <w:sz w:val="28"/>
        </w:rPr>
        <w:t>
      22. Получение нового учетного номера для счета в иностранном банке, которому присвоен учетный номер, требуется при изменении следующих сведений:</w:t>
      </w:r>
    </w:p>
    <w:bookmarkEnd w:id="109"/>
    <w:bookmarkStart w:name="z700" w:id="110"/>
    <w:p>
      <w:pPr>
        <w:spacing w:after="0"/>
        <w:ind w:left="0"/>
        <w:jc w:val="both"/>
      </w:pPr>
      <w:r>
        <w:rPr>
          <w:rFonts w:ascii="Times New Roman"/>
          <w:b w:val="false"/>
          <w:i w:val="false"/>
          <w:color w:val="000000"/>
          <w:sz w:val="28"/>
        </w:rPr>
        <w:t>
      1) наименования иностранного банка;</w:t>
      </w:r>
    </w:p>
    <w:bookmarkEnd w:id="110"/>
    <w:bookmarkStart w:name="z701" w:id="111"/>
    <w:p>
      <w:pPr>
        <w:spacing w:after="0"/>
        <w:ind w:left="0"/>
        <w:jc w:val="both"/>
      </w:pPr>
      <w:r>
        <w:rPr>
          <w:rFonts w:ascii="Times New Roman"/>
          <w:b w:val="false"/>
          <w:i w:val="false"/>
          <w:color w:val="000000"/>
          <w:sz w:val="28"/>
        </w:rPr>
        <w:t>
      2) места нахождения юридического лица-резидента – при передислокации в другую область, город республиканского значения, столицу;</w:t>
      </w:r>
    </w:p>
    <w:bookmarkEnd w:id="111"/>
    <w:bookmarkStart w:name="z702" w:id="112"/>
    <w:p>
      <w:pPr>
        <w:spacing w:after="0"/>
        <w:ind w:left="0"/>
        <w:jc w:val="both"/>
      </w:pPr>
      <w:r>
        <w:rPr>
          <w:rFonts w:ascii="Times New Roman"/>
          <w:b w:val="false"/>
          <w:i w:val="false"/>
          <w:color w:val="000000"/>
          <w:sz w:val="28"/>
        </w:rPr>
        <w:t>
      3) идентификационных данных юридического лица-резидента в связи с его реорганизацией (слияние, присоединение, разделение, выделение, преобразование).</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постановления Правления Национального Банка РК от 28.02.2022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113"/>
    <w:p>
      <w:pPr>
        <w:spacing w:after="0"/>
        <w:ind w:left="0"/>
        <w:jc w:val="both"/>
      </w:pPr>
      <w:r>
        <w:rPr>
          <w:rFonts w:ascii="Times New Roman"/>
          <w:b w:val="false"/>
          <w:i w:val="false"/>
          <w:color w:val="000000"/>
          <w:sz w:val="28"/>
        </w:rPr>
        <w:t>
      23. Счет в иностранном банке снимается с учетной регистрации в территориальном филиале Национального Банка и его учетный номер исключается из реестра учетных номеров в следующих случаях:</w:t>
      </w:r>
    </w:p>
    <w:bookmarkEnd w:id="113"/>
    <w:bookmarkStart w:name="z704" w:id="114"/>
    <w:p>
      <w:pPr>
        <w:spacing w:after="0"/>
        <w:ind w:left="0"/>
        <w:jc w:val="both"/>
      </w:pPr>
      <w:r>
        <w:rPr>
          <w:rFonts w:ascii="Times New Roman"/>
          <w:b w:val="false"/>
          <w:i w:val="false"/>
          <w:color w:val="000000"/>
          <w:sz w:val="28"/>
        </w:rPr>
        <w:t>
      1) при присвоении нового учетного номера в случаях, предусмотренных пунктом 22 Правил;</w:t>
      </w:r>
    </w:p>
    <w:bookmarkEnd w:id="114"/>
    <w:bookmarkStart w:name="z705" w:id="115"/>
    <w:p>
      <w:pPr>
        <w:spacing w:after="0"/>
        <w:ind w:left="0"/>
        <w:jc w:val="both"/>
      </w:pPr>
      <w:r>
        <w:rPr>
          <w:rFonts w:ascii="Times New Roman"/>
          <w:b w:val="false"/>
          <w:i w:val="false"/>
          <w:color w:val="000000"/>
          <w:sz w:val="28"/>
        </w:rPr>
        <w:t>
      2) при закрытии счета;</w:t>
      </w:r>
    </w:p>
    <w:bookmarkEnd w:id="115"/>
    <w:bookmarkStart w:name="z706" w:id="116"/>
    <w:p>
      <w:pPr>
        <w:spacing w:after="0"/>
        <w:ind w:left="0"/>
        <w:jc w:val="both"/>
      </w:pPr>
      <w:r>
        <w:rPr>
          <w:rFonts w:ascii="Times New Roman"/>
          <w:b w:val="false"/>
          <w:i w:val="false"/>
          <w:color w:val="000000"/>
          <w:sz w:val="28"/>
        </w:rPr>
        <w:t>
      3) при внесении записи в Национальный реестр бизнес-идентификационных номеров о прекращении деятельности юридического лица-резидента;</w:t>
      </w:r>
    </w:p>
    <w:bookmarkEnd w:id="116"/>
    <w:bookmarkStart w:name="z707" w:id="117"/>
    <w:p>
      <w:pPr>
        <w:spacing w:after="0"/>
        <w:ind w:left="0"/>
        <w:jc w:val="both"/>
      </w:pPr>
      <w:r>
        <w:rPr>
          <w:rFonts w:ascii="Times New Roman"/>
          <w:b w:val="false"/>
          <w:i w:val="false"/>
          <w:color w:val="000000"/>
          <w:sz w:val="28"/>
        </w:rPr>
        <w:t>
      4) при ликвидации иностранного банка.</w:t>
      </w:r>
    </w:p>
    <w:bookmarkEnd w:id="117"/>
    <w:bookmarkStart w:name="z708" w:id="118"/>
    <w:p>
      <w:pPr>
        <w:spacing w:after="0"/>
        <w:ind w:left="0"/>
        <w:jc w:val="both"/>
      </w:pPr>
      <w:r>
        <w:rPr>
          <w:rFonts w:ascii="Times New Roman"/>
          <w:b w:val="false"/>
          <w:i w:val="false"/>
          <w:color w:val="000000"/>
          <w:sz w:val="28"/>
        </w:rPr>
        <w:t xml:space="preserve">
      В случаях, предусмотренных подпунктами 2) и 4) части первой настоящего пункта, юридическое лицо-резидент для снятия счета в иностранном банке с учетной регистрации и исключения учетного номера из реестра учетных номеров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18"/>
    <w:bookmarkStart w:name="z709" w:id="119"/>
    <w:p>
      <w:pPr>
        <w:spacing w:after="0"/>
        <w:ind w:left="0"/>
        <w:jc w:val="both"/>
      </w:pPr>
      <w:r>
        <w:rPr>
          <w:rFonts w:ascii="Times New Roman"/>
          <w:b w:val="false"/>
          <w:i w:val="false"/>
          <w:color w:val="000000"/>
          <w:sz w:val="28"/>
        </w:rPr>
        <w:t>
      В случаях, предусмотренных подпунктами 2) и 4) части первой настоящего пункта, юридическое лицо-резидент представляет копии документов, подтверждающих наступление указанных в заявлении обстоятельств.</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постановления Правления Национального Банка РК от 28.02.2022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20"/>
    <w:p>
      <w:pPr>
        <w:spacing w:after="0"/>
        <w:ind w:left="0"/>
        <w:jc w:val="left"/>
      </w:pPr>
      <w:r>
        <w:rPr>
          <w:rFonts w:ascii="Times New Roman"/>
          <w:b/>
          <w:i w:val="false"/>
          <w:color w:val="000000"/>
        </w:rPr>
        <w:t xml:space="preserve"> Параграф 3. Мониторинг движения денег и иного исполнения обязательств по валютным договорам по движению капитала и счетам в иностранных банках</w:t>
      </w:r>
    </w:p>
    <w:bookmarkEnd w:id="120"/>
    <w:bookmarkStart w:name="z125" w:id="121"/>
    <w:p>
      <w:pPr>
        <w:spacing w:after="0"/>
        <w:ind w:left="0"/>
        <w:jc w:val="both"/>
      </w:pPr>
      <w:r>
        <w:rPr>
          <w:rFonts w:ascii="Times New Roman"/>
          <w:b w:val="false"/>
          <w:i w:val="false"/>
          <w:color w:val="000000"/>
          <w:sz w:val="28"/>
        </w:rPr>
        <w:t>
      24. Резидент ежеквартально до 10 (десятого) числа (включительно) месяца, следующего за отчетным периодом, представляет в территориальный филиал Национального Банка по месту получения учетного номера для валютного договора по движению капитала или счета в иностранном банке отчеты по формам в соответствии с пунктами 25 и 26 Правил.</w:t>
      </w:r>
    </w:p>
    <w:bookmarkEnd w:id="121"/>
    <w:bookmarkStart w:name="z126" w:id="122"/>
    <w:p>
      <w:pPr>
        <w:spacing w:after="0"/>
        <w:ind w:left="0"/>
        <w:jc w:val="both"/>
      </w:pPr>
      <w:r>
        <w:rPr>
          <w:rFonts w:ascii="Times New Roman"/>
          <w:b w:val="false"/>
          <w:i w:val="false"/>
          <w:color w:val="000000"/>
          <w:sz w:val="28"/>
        </w:rPr>
        <w:t>
      Представление отчетов начинается с отчета за период, включающий дату присвоения учетного номера, и заканчивается отчетом за период, в котором валютный договор по движению капитала или счет в иностранном банке снят с учетной регистрации.</w:t>
      </w:r>
    </w:p>
    <w:bookmarkEnd w:id="122"/>
    <w:bookmarkStart w:name="z127" w:id="123"/>
    <w:p>
      <w:pPr>
        <w:spacing w:after="0"/>
        <w:ind w:left="0"/>
        <w:jc w:val="both"/>
      </w:pPr>
      <w:r>
        <w:rPr>
          <w:rFonts w:ascii="Times New Roman"/>
          <w:b w:val="false"/>
          <w:i w:val="false"/>
          <w:color w:val="000000"/>
          <w:sz w:val="28"/>
        </w:rPr>
        <w:t xml:space="preserve">
      25. Резидент-участник валютного договора по движению капитала, которому присвоен учетный номер, представляет следующие отчеты: </w:t>
      </w:r>
    </w:p>
    <w:bookmarkEnd w:id="123"/>
    <w:bookmarkStart w:name="z128" w:id="124"/>
    <w:p>
      <w:pPr>
        <w:spacing w:after="0"/>
        <w:ind w:left="0"/>
        <w:jc w:val="both"/>
      </w:pPr>
      <w:r>
        <w:rPr>
          <w:rFonts w:ascii="Times New Roman"/>
          <w:b w:val="false"/>
          <w:i w:val="false"/>
          <w:color w:val="000000"/>
          <w:sz w:val="28"/>
        </w:rPr>
        <w:t xml:space="preserve">
      1) по финансовым займам – отчет об освоении и обслуживании финансового займа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124"/>
    <w:bookmarkStart w:name="z129" w:id="125"/>
    <w:p>
      <w:pPr>
        <w:spacing w:after="0"/>
        <w:ind w:left="0"/>
        <w:jc w:val="both"/>
      </w:pPr>
      <w:r>
        <w:rPr>
          <w:rFonts w:ascii="Times New Roman"/>
          <w:b w:val="false"/>
          <w:i w:val="false"/>
          <w:color w:val="000000"/>
          <w:sz w:val="28"/>
        </w:rPr>
        <w:t xml:space="preserve">
      2) по участию резидента в капитале объекта инвестирования-нерезидента, по приобретению резидентом акций, долей участия в капитале нерезидента – отчет об участии в капитале объекта инвестирования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125"/>
    <w:bookmarkStart w:name="z130" w:id="126"/>
    <w:p>
      <w:pPr>
        <w:spacing w:after="0"/>
        <w:ind w:left="0"/>
        <w:jc w:val="both"/>
      </w:pPr>
      <w:r>
        <w:rPr>
          <w:rFonts w:ascii="Times New Roman"/>
          <w:b w:val="false"/>
          <w:i w:val="false"/>
          <w:color w:val="000000"/>
          <w:sz w:val="28"/>
        </w:rPr>
        <w:t>
      3) по участию нерезидента в капитале объекта инвестирования-резидента, по приобретению резидентом у нерезидента (продаже резидентом нерезиденту) акций, долей участия в капитале резидента – отчет об участии в капитале объекта инвестирования по форме согласно приложению 4 к Правилам;</w:t>
      </w:r>
    </w:p>
    <w:bookmarkEnd w:id="126"/>
    <w:bookmarkStart w:name="z131" w:id="127"/>
    <w:p>
      <w:pPr>
        <w:spacing w:after="0"/>
        <w:ind w:left="0"/>
        <w:jc w:val="both"/>
      </w:pPr>
      <w:r>
        <w:rPr>
          <w:rFonts w:ascii="Times New Roman"/>
          <w:b w:val="false"/>
          <w:i w:val="false"/>
          <w:color w:val="000000"/>
          <w:sz w:val="28"/>
        </w:rPr>
        <w:t>
      4) по операциям с ценными бумагами (за исключением участия в капитале), производными финансовыми инструментами – отчет об исполнении обязательств по форме согласно приложению 5 к Правилам;</w:t>
      </w:r>
    </w:p>
    <w:bookmarkEnd w:id="127"/>
    <w:bookmarkStart w:name="z132" w:id="128"/>
    <w:p>
      <w:pPr>
        <w:spacing w:after="0"/>
        <w:ind w:left="0"/>
        <w:jc w:val="both"/>
      </w:pPr>
      <w:r>
        <w:rPr>
          <w:rFonts w:ascii="Times New Roman"/>
          <w:b w:val="false"/>
          <w:i w:val="false"/>
          <w:color w:val="000000"/>
          <w:sz w:val="28"/>
        </w:rPr>
        <w:t xml:space="preserve">
      5) по операциям, связанным с приобретением права собственности на недвижимость, приобретением полностью исключительного права на средства индивидуализации участников гражданского оборота, товаров, работ или услуг, передачей денег и иного имущества во исполнение обязательств участника совместной деятельности, доверительное управление, траст – отчет об исполнении обязательств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128"/>
    <w:bookmarkStart w:name="z133" w:id="129"/>
    <w:p>
      <w:pPr>
        <w:spacing w:after="0"/>
        <w:ind w:left="0"/>
        <w:jc w:val="both"/>
      </w:pPr>
      <w:r>
        <w:rPr>
          <w:rFonts w:ascii="Times New Roman"/>
          <w:b w:val="false"/>
          <w:i w:val="false"/>
          <w:color w:val="000000"/>
          <w:sz w:val="28"/>
        </w:rPr>
        <w:t>
      6) по операциям, связанным с передачей денег и финансовых инструментов профессиональным участникам рынка ценных бумаг, осуществляющим валютные операции по поручению клиентов, на счета для учета и хранения денег, принадлежащих клиентам, – отчет об исполнении обязательств по форме согласно приложению 5 к Правилам;</w:t>
      </w:r>
    </w:p>
    <w:bookmarkEnd w:id="129"/>
    <w:bookmarkStart w:name="z134" w:id="130"/>
    <w:p>
      <w:pPr>
        <w:spacing w:after="0"/>
        <w:ind w:left="0"/>
        <w:jc w:val="both"/>
      </w:pPr>
      <w:r>
        <w:rPr>
          <w:rFonts w:ascii="Times New Roman"/>
          <w:b w:val="false"/>
          <w:i w:val="false"/>
          <w:color w:val="000000"/>
          <w:sz w:val="28"/>
        </w:rPr>
        <w:t>
      7) по безвозмездной передаче денег и иных валютных ценностей – отчет об исполнении обязательств по форме согласно приложению 5 к Правилам.</w:t>
      </w:r>
    </w:p>
    <w:bookmarkEnd w:id="130"/>
    <w:bookmarkStart w:name="z135" w:id="131"/>
    <w:p>
      <w:pPr>
        <w:spacing w:after="0"/>
        <w:ind w:left="0"/>
        <w:jc w:val="both"/>
      </w:pPr>
      <w:r>
        <w:rPr>
          <w:rFonts w:ascii="Times New Roman"/>
          <w:b w:val="false"/>
          <w:i w:val="false"/>
          <w:color w:val="000000"/>
          <w:sz w:val="28"/>
        </w:rPr>
        <w:t>
      26. Юридическое лицо-резидент по счету в иностранном банке, которому присвоен учетный номер, представляет следующие отчеты:</w:t>
      </w:r>
    </w:p>
    <w:bookmarkEnd w:id="131"/>
    <w:bookmarkStart w:name="z136" w:id="132"/>
    <w:p>
      <w:pPr>
        <w:spacing w:after="0"/>
        <w:ind w:left="0"/>
        <w:jc w:val="both"/>
      </w:pPr>
      <w:r>
        <w:rPr>
          <w:rFonts w:ascii="Times New Roman"/>
          <w:b w:val="false"/>
          <w:i w:val="false"/>
          <w:color w:val="000000"/>
          <w:sz w:val="28"/>
        </w:rPr>
        <w:t>
      1) отчет по счету в иностранном банке, открытому его филиалом (представительством) с местом нахождения за пределами Республики Казахстан, – отчет об исполнении обязательств по форме согласно приложению 5 к Правилам;</w:t>
      </w:r>
    </w:p>
    <w:bookmarkEnd w:id="132"/>
    <w:bookmarkStart w:name="z137" w:id="133"/>
    <w:p>
      <w:pPr>
        <w:spacing w:after="0"/>
        <w:ind w:left="0"/>
        <w:jc w:val="both"/>
      </w:pPr>
      <w:r>
        <w:rPr>
          <w:rFonts w:ascii="Times New Roman"/>
          <w:b w:val="false"/>
          <w:i w:val="false"/>
          <w:color w:val="000000"/>
          <w:sz w:val="28"/>
        </w:rPr>
        <w:t xml:space="preserve">
      2) в случаях, не указанных в подпункте 1) части первой настоящего пункта Правил – отчет о движении денег на счете в иностранном банке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bookmarkEnd w:id="133"/>
    <w:bookmarkStart w:name="z138" w:id="134"/>
    <w:p>
      <w:pPr>
        <w:spacing w:after="0"/>
        <w:ind w:left="0"/>
        <w:jc w:val="both"/>
      </w:pPr>
      <w:r>
        <w:rPr>
          <w:rFonts w:ascii="Times New Roman"/>
          <w:b w:val="false"/>
          <w:i w:val="false"/>
          <w:color w:val="000000"/>
          <w:sz w:val="28"/>
        </w:rPr>
        <w:t>
      27. Резидент, представивший отчет в соответствии с пунктом 24 Правил, по запросу Национального Банка в сроки, указанные в запросе представляет:</w:t>
      </w:r>
    </w:p>
    <w:bookmarkEnd w:id="134"/>
    <w:bookmarkStart w:name="z139" w:id="135"/>
    <w:p>
      <w:pPr>
        <w:spacing w:after="0"/>
        <w:ind w:left="0"/>
        <w:jc w:val="both"/>
      </w:pPr>
      <w:r>
        <w:rPr>
          <w:rFonts w:ascii="Times New Roman"/>
          <w:b w:val="false"/>
          <w:i w:val="false"/>
          <w:color w:val="000000"/>
          <w:sz w:val="28"/>
        </w:rPr>
        <w:t>
      1) копии документов, подтверждающих возникновение, исполнение и прекращение обязательств по валютному договору по движению капитала;</w:t>
      </w:r>
    </w:p>
    <w:bookmarkEnd w:id="135"/>
    <w:bookmarkStart w:name="z140" w:id="136"/>
    <w:p>
      <w:pPr>
        <w:spacing w:after="0"/>
        <w:ind w:left="0"/>
        <w:jc w:val="both"/>
      </w:pPr>
      <w:r>
        <w:rPr>
          <w:rFonts w:ascii="Times New Roman"/>
          <w:b w:val="false"/>
          <w:i w:val="false"/>
          <w:color w:val="000000"/>
          <w:sz w:val="28"/>
        </w:rPr>
        <w:t>
      2) информацию о прогнозных данных по освоению средств и погашению задолженности по финансовым займам;</w:t>
      </w:r>
    </w:p>
    <w:bookmarkEnd w:id="136"/>
    <w:bookmarkStart w:name="z141" w:id="137"/>
    <w:p>
      <w:pPr>
        <w:spacing w:after="0"/>
        <w:ind w:left="0"/>
        <w:jc w:val="both"/>
      </w:pPr>
      <w:r>
        <w:rPr>
          <w:rFonts w:ascii="Times New Roman"/>
          <w:b w:val="false"/>
          <w:i w:val="false"/>
          <w:color w:val="000000"/>
          <w:sz w:val="28"/>
        </w:rPr>
        <w:t>
      3) финансовую отчетность объекта инвестирования по участию в капитале;</w:t>
      </w:r>
    </w:p>
    <w:bookmarkEnd w:id="137"/>
    <w:bookmarkStart w:name="z142" w:id="138"/>
    <w:p>
      <w:pPr>
        <w:spacing w:after="0"/>
        <w:ind w:left="0"/>
        <w:jc w:val="both"/>
      </w:pPr>
      <w:r>
        <w:rPr>
          <w:rFonts w:ascii="Times New Roman"/>
          <w:b w:val="false"/>
          <w:i w:val="false"/>
          <w:color w:val="000000"/>
          <w:sz w:val="28"/>
        </w:rPr>
        <w:t>
      4) выписку иностранного банка о проведенных платежах и (или) переводах денег и о сумме денег на счете в иностранном банке.</w:t>
      </w:r>
    </w:p>
    <w:bookmarkEnd w:id="138"/>
    <w:bookmarkStart w:name="z143" w:id="139"/>
    <w:p>
      <w:pPr>
        <w:spacing w:after="0"/>
        <w:ind w:left="0"/>
        <w:jc w:val="both"/>
      </w:pPr>
      <w:r>
        <w:rPr>
          <w:rFonts w:ascii="Times New Roman"/>
          <w:b w:val="false"/>
          <w:i w:val="false"/>
          <w:color w:val="000000"/>
          <w:sz w:val="28"/>
        </w:rPr>
        <w:t>
      28. Резидент по валютному договору по движению капитала или счету в иностранном банке с учетным номером письменно сообщает в территориальный филиал Национального Банка не позднее 60 (шестидесяти) календарных дней со дня:</w:t>
      </w:r>
    </w:p>
    <w:bookmarkEnd w:id="139"/>
    <w:bookmarkStart w:name="z144" w:id="140"/>
    <w:p>
      <w:pPr>
        <w:spacing w:after="0"/>
        <w:ind w:left="0"/>
        <w:jc w:val="both"/>
      </w:pPr>
      <w:r>
        <w:rPr>
          <w:rFonts w:ascii="Times New Roman"/>
          <w:b w:val="false"/>
          <w:i w:val="false"/>
          <w:color w:val="000000"/>
          <w:sz w:val="28"/>
        </w:rPr>
        <w:t>
      1) изменения места постоянного проживания (для физического лица-резидента) либо нахождения (для юридического лица-резидента, филиала юридического лица-резидента) – по месту нового проживания (для физического лица) либо нахождения (для юридического лица) о таких изменениях;</w:t>
      </w:r>
    </w:p>
    <w:bookmarkEnd w:id="140"/>
    <w:bookmarkStart w:name="z145" w:id="141"/>
    <w:p>
      <w:pPr>
        <w:spacing w:after="0"/>
        <w:ind w:left="0"/>
        <w:jc w:val="both"/>
      </w:pPr>
      <w:r>
        <w:rPr>
          <w:rFonts w:ascii="Times New Roman"/>
          <w:b w:val="false"/>
          <w:i w:val="false"/>
          <w:color w:val="000000"/>
          <w:sz w:val="28"/>
        </w:rPr>
        <w:t>
      2) внесения изменений и (или) дополнений в валютный договор по движению капитала, заключения иного валютного договора или изменений и (или) дополнений к нему, подписания или вступления в силу документов, относящихся к осуществлению операции движения капитала, – по месту присвоения учетного номера валютному договору по движению капитала о таких изменениях и (или) дополнениях с представлением копий соответствующих документов;</w:t>
      </w:r>
    </w:p>
    <w:bookmarkEnd w:id="141"/>
    <w:bookmarkStart w:name="z146" w:id="142"/>
    <w:p>
      <w:pPr>
        <w:spacing w:after="0"/>
        <w:ind w:left="0"/>
        <w:jc w:val="both"/>
      </w:pPr>
      <w:r>
        <w:rPr>
          <w:rFonts w:ascii="Times New Roman"/>
          <w:b w:val="false"/>
          <w:i w:val="false"/>
          <w:color w:val="000000"/>
          <w:sz w:val="28"/>
        </w:rPr>
        <w:t>
      3) изменения идентификационных данных участников-резидентов и (или) участников-нерезидентов валютного договора по движению капитала (фамилии, имени, отчества (при наличии), страны постоянного проживания, в том числе на основании гражданства или права, предоставленного в соответствии с законодательством иностранного государства, физического лица, наименования, страны регистрации юридического лица, филиала (представительства) юридического лица) – по месту присвоения учетного номера валютному договору по движению капитала о таких изменениях;</w:t>
      </w:r>
    </w:p>
    <w:bookmarkEnd w:id="142"/>
    <w:bookmarkStart w:name="z147" w:id="143"/>
    <w:p>
      <w:pPr>
        <w:spacing w:after="0"/>
        <w:ind w:left="0"/>
        <w:jc w:val="both"/>
      </w:pPr>
      <w:r>
        <w:rPr>
          <w:rFonts w:ascii="Times New Roman"/>
          <w:b w:val="false"/>
          <w:i w:val="false"/>
          <w:color w:val="000000"/>
          <w:sz w:val="28"/>
        </w:rPr>
        <w:t>
      4) изменения реквизитов счета в иностранном банке – о таких изменениях по месту присвоения учетного номера для счета в иностранном банке с представлением копий соответствующих документов;</w:t>
      </w:r>
    </w:p>
    <w:bookmarkEnd w:id="143"/>
    <w:bookmarkStart w:name="z148" w:id="144"/>
    <w:p>
      <w:pPr>
        <w:spacing w:after="0"/>
        <w:ind w:left="0"/>
        <w:jc w:val="both"/>
      </w:pPr>
      <w:r>
        <w:rPr>
          <w:rFonts w:ascii="Times New Roman"/>
          <w:b w:val="false"/>
          <w:i w:val="false"/>
          <w:color w:val="000000"/>
          <w:sz w:val="28"/>
        </w:rPr>
        <w:t>
      5) изменения наименования юридического лица-резидента – о таком изменении по месту присвоения учетного номера для счета в иностранном банке.</w:t>
      </w:r>
    </w:p>
    <w:bookmarkEnd w:id="144"/>
    <w:bookmarkStart w:name="z149" w:id="145"/>
    <w:p>
      <w:pPr>
        <w:spacing w:after="0"/>
        <w:ind w:left="0"/>
        <w:jc w:val="both"/>
      </w:pPr>
      <w:r>
        <w:rPr>
          <w:rFonts w:ascii="Times New Roman"/>
          <w:b w:val="false"/>
          <w:i w:val="false"/>
          <w:color w:val="000000"/>
          <w:sz w:val="28"/>
        </w:rPr>
        <w:t>
      29. Резидент-участник валютного договора по движению капитала по запросу Национального Банка представляет документы и (или) сведения, относящиеся к осуществлению операции движения капитала, и (или) на которые имеются ссылки в ранее представленных документах.</w:t>
      </w:r>
    </w:p>
    <w:bookmarkEnd w:id="145"/>
    <w:bookmarkStart w:name="z150" w:id="146"/>
    <w:p>
      <w:pPr>
        <w:spacing w:after="0"/>
        <w:ind w:left="0"/>
        <w:jc w:val="both"/>
      </w:pPr>
      <w:r>
        <w:rPr>
          <w:rFonts w:ascii="Times New Roman"/>
          <w:b w:val="false"/>
          <w:i w:val="false"/>
          <w:color w:val="000000"/>
          <w:sz w:val="28"/>
        </w:rPr>
        <w:t>
      30. Представление отчетов по валютному договору по движению капитала или счету в иностранном банке с учетным номером не требуется при наличии у резидента решения о признании должника банкротом и его ликвидации с возбуждением процедуры банкротства, для периодов, которые следуют после даты принятия такого решения. Копия такого решения представляется в Национальный Банк.</w:t>
      </w:r>
    </w:p>
    <w:bookmarkEnd w:id="146"/>
    <w:bookmarkStart w:name="z151" w:id="147"/>
    <w:p>
      <w:pPr>
        <w:spacing w:after="0"/>
        <w:ind w:left="0"/>
        <w:jc w:val="both"/>
      </w:pPr>
      <w:r>
        <w:rPr>
          <w:rFonts w:ascii="Times New Roman"/>
          <w:b w:val="false"/>
          <w:i w:val="false"/>
          <w:color w:val="000000"/>
          <w:sz w:val="28"/>
        </w:rPr>
        <w:t>
      Представление отчетов возобновляется в случае вынесения судом определения о приостановлении или прекращении производства по делу о банкротстве, решения об отказе в признании должника банкротом либо отмены решения суда о признании должника банкротом.</w:t>
      </w:r>
    </w:p>
    <w:bookmarkEnd w:id="147"/>
    <w:bookmarkStart w:name="z152" w:id="148"/>
    <w:p>
      <w:pPr>
        <w:spacing w:after="0"/>
        <w:ind w:left="0"/>
        <w:jc w:val="both"/>
      </w:pPr>
      <w:r>
        <w:rPr>
          <w:rFonts w:ascii="Times New Roman"/>
          <w:b w:val="false"/>
          <w:i w:val="false"/>
          <w:color w:val="000000"/>
          <w:sz w:val="28"/>
        </w:rPr>
        <w:t xml:space="preserve">
      31. Уполномоченный банк о платежах и (или) переводах денег по валютным договорам по движению капитала и о переводах денег резидентами с собственных счетов (на собственные счета) в иностранных банках уведомляет в соответствии с </w:t>
      </w:r>
      <w:r>
        <w:rPr>
          <w:rFonts w:ascii="Times New Roman"/>
          <w:b w:val="false"/>
          <w:i w:val="false"/>
          <w:color w:val="000000"/>
          <w:sz w:val="28"/>
        </w:rPr>
        <w:t>пунктом 34</w:t>
      </w:r>
      <w:r>
        <w:rPr>
          <w:rFonts w:ascii="Times New Roman"/>
          <w:b w:val="false"/>
          <w:i w:val="false"/>
          <w:color w:val="000000"/>
          <w:sz w:val="28"/>
        </w:rPr>
        <w:t xml:space="preserve"> Правил.</w:t>
      </w:r>
    </w:p>
    <w:bookmarkEnd w:id="148"/>
    <w:bookmarkStart w:name="z153" w:id="149"/>
    <w:p>
      <w:pPr>
        <w:spacing w:after="0"/>
        <w:ind w:left="0"/>
        <w:jc w:val="left"/>
      </w:pPr>
      <w:r>
        <w:rPr>
          <w:rFonts w:ascii="Times New Roman"/>
          <w:b/>
          <w:i w:val="false"/>
          <w:color w:val="000000"/>
        </w:rPr>
        <w:t xml:space="preserve"> Параграф 4. Уведомление о проведенных валютных операциях уполномоченными банками</w:t>
      </w:r>
    </w:p>
    <w:bookmarkEnd w:id="149"/>
    <w:bookmarkStart w:name="z154" w:id="150"/>
    <w:p>
      <w:pPr>
        <w:spacing w:after="0"/>
        <w:ind w:left="0"/>
        <w:jc w:val="both"/>
      </w:pPr>
      <w:r>
        <w:rPr>
          <w:rFonts w:ascii="Times New Roman"/>
          <w:b w:val="false"/>
          <w:i w:val="false"/>
          <w:color w:val="000000"/>
          <w:sz w:val="28"/>
        </w:rPr>
        <w:t xml:space="preserve">
      32. Банк, филиал банка - нерезидента Республики Казахстан, осуществляющий деятельность на территории Республики Казахстан, ежемесячно до 8 (восьмого) числа (включительно) месяца, следующего за отчетным периодом, представляет в центральный аппарат Национального Банка отчет об условиях привлечения в отчетном периоде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150"/>
    <w:p>
      <w:pPr>
        <w:spacing w:after="0"/>
        <w:ind w:left="0"/>
        <w:jc w:val="both"/>
      </w:pPr>
      <w:r>
        <w:rPr>
          <w:rFonts w:ascii="Times New Roman"/>
          <w:b w:val="false"/>
          <w:i w:val="false"/>
          <w:color w:val="000000"/>
          <w:sz w:val="28"/>
        </w:rPr>
        <w:t>
      В целях уточнения обстоятельств совершения валютных операций банк, филиал банка - нерезидента Республики Казахстан, осуществляющий деятельность на территории Республики Казахстан, по запросу центрального аппарата Национального Банка представляет копию договора финансового займа.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постановления Правления Национального Банка РК от 27.02.2023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 w:id="151"/>
    <w:p>
      <w:pPr>
        <w:spacing w:after="0"/>
        <w:ind w:left="0"/>
        <w:jc w:val="both"/>
      </w:pPr>
      <w:r>
        <w:rPr>
          <w:rFonts w:ascii="Times New Roman"/>
          <w:b w:val="false"/>
          <w:i w:val="false"/>
          <w:color w:val="000000"/>
          <w:sz w:val="28"/>
        </w:rPr>
        <w:t xml:space="preserve">
      33. Банк, филиал банка - нерезидента Республики Казахстан, осуществляющий деятельность на территории Республики Казахстан, ежеквартально до 10 (десятого) числа (включительно) месяца, следующего за отчетным периодом, представляет в центральный аппарат Национального Банка отчет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по которым имеются непогашенные обязательства на начало и (или) конец отчетного периода,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p>
    <w:bookmarkEnd w:id="151"/>
    <w:p>
      <w:pPr>
        <w:spacing w:after="0"/>
        <w:ind w:left="0"/>
        <w:jc w:val="both"/>
      </w:pPr>
      <w:r>
        <w:rPr>
          <w:rFonts w:ascii="Times New Roman"/>
          <w:b w:val="false"/>
          <w:i w:val="false"/>
          <w:color w:val="000000"/>
          <w:sz w:val="28"/>
        </w:rPr>
        <w:t>
      В рамках отчета банк, филиал банка - нерезидента Республики Казахстан, осуществляющий деятельность на территории Республики Казахстан, представляет по запросу Национального Банка информацию о прогнозных данных по освоению средств и погашению задолженности.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постановления Правления Национального Банка РК от 28.02.2022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52"/>
    <w:p>
      <w:pPr>
        <w:spacing w:after="0"/>
        <w:ind w:left="0"/>
        <w:jc w:val="both"/>
      </w:pPr>
      <w:r>
        <w:rPr>
          <w:rFonts w:ascii="Times New Roman"/>
          <w:b w:val="false"/>
          <w:i w:val="false"/>
          <w:color w:val="000000"/>
          <w:sz w:val="28"/>
        </w:rPr>
        <w:t xml:space="preserve">
      34. Уполномоченный банк ежемесячно до 18 (восемнадцатого) числа (включительно) месяца, следующего за отчетным периодом, по проведенным валютным операциям, в том числе по валютным операциям, проведенным по поручению клиентов, сумма которых равна или превышает пороговое значение, определяемое Правилами осуществления валютных операций в Республике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30 марта 2019 года № 40, зарегистрированным в Реестре государственной регистрации нормативных правовых актов под № 18512, представляет в центральный аппарат Национального Банка отчет о проведенных валютных операциях по форме согласно приложению 9 к Правилам.</w:t>
      </w:r>
    </w:p>
    <w:bookmarkEnd w:id="152"/>
    <w:p>
      <w:pPr>
        <w:spacing w:after="0"/>
        <w:ind w:left="0"/>
        <w:jc w:val="both"/>
      </w:pPr>
      <w:r>
        <w:rPr>
          <w:rFonts w:ascii="Times New Roman"/>
          <w:b w:val="false"/>
          <w:i w:val="false"/>
          <w:color w:val="000000"/>
          <w:sz w:val="28"/>
        </w:rPr>
        <w:t>
      Для целей отражения в отчете валютной операции, валюта которой отличается от доллара США, эквивалент суммы валютной операции рассчитывается с использованием рыночного курса обмена валют на дату проведения операции.</w:t>
      </w:r>
    </w:p>
    <w:p>
      <w:pPr>
        <w:spacing w:after="0"/>
        <w:ind w:left="0"/>
        <w:jc w:val="both"/>
      </w:pPr>
      <w:r>
        <w:rPr>
          <w:rFonts w:ascii="Times New Roman"/>
          <w:b w:val="false"/>
          <w:i w:val="false"/>
          <w:color w:val="000000"/>
          <w:sz w:val="28"/>
        </w:rPr>
        <w:t>
      В целях уточнения обстоятельств совершения валютных операций уполномоченный банк по запросу Национального Банка представляет копию валютного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постановления Правления Национального Банка РК от 28.02.2022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 w:id="153"/>
    <w:p>
      <w:pPr>
        <w:spacing w:after="0"/>
        <w:ind w:left="0"/>
        <w:jc w:val="left"/>
      </w:pPr>
      <w:r>
        <w:rPr>
          <w:rFonts w:ascii="Times New Roman"/>
          <w:b/>
          <w:i w:val="false"/>
          <w:color w:val="000000"/>
        </w:rPr>
        <w:t xml:space="preserve"> Параграф 5. Частные случаи</w:t>
      </w:r>
    </w:p>
    <w:bookmarkEnd w:id="153"/>
    <w:bookmarkStart w:name="z162" w:id="154"/>
    <w:p>
      <w:pPr>
        <w:spacing w:after="0"/>
        <w:ind w:left="0"/>
        <w:jc w:val="both"/>
      </w:pPr>
      <w:r>
        <w:rPr>
          <w:rFonts w:ascii="Times New Roman"/>
          <w:b w:val="false"/>
          <w:i w:val="false"/>
          <w:color w:val="000000"/>
          <w:sz w:val="28"/>
        </w:rPr>
        <w:t xml:space="preserve">
      35. Если за учетной регистрацией валютного договора по движению капитала обращается участник валютного договора-филиал (представительство) юридического лица-резидента с местом нахождения в Республике Казахстан, то в заявлении на присвоение учетного номера валютному договору, на основании и (или) во исполнение которого проводятся операции движения капитала,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как участник валютного договора по движению капитала указывается юридическое лицо-резидент с отметкой об осуществлении валютной операции данным филиалом (представительством) юридического лица-резидента. Представление сведений, отчетов и документов осуществляется филиалом (представительством) юридического лица-резидента. Филиал (представительство) юридического лица-резидента обращается в территориальный филиал Национального Банка, расположенный по месту своего нахождения.</w:t>
      </w:r>
    </w:p>
    <w:bookmarkEnd w:id="154"/>
    <w:bookmarkStart w:name="z163" w:id="155"/>
    <w:p>
      <w:pPr>
        <w:spacing w:after="0"/>
        <w:ind w:left="0"/>
        <w:jc w:val="both"/>
      </w:pPr>
      <w:r>
        <w:rPr>
          <w:rFonts w:ascii="Times New Roman"/>
          <w:b w:val="false"/>
          <w:i w:val="false"/>
          <w:color w:val="000000"/>
          <w:sz w:val="28"/>
        </w:rPr>
        <w:t xml:space="preserve">
      36. Для присвоения учетного номера валютному договору по движению капитала или счету в иностранном банке филиала (представительства) юридического лица-резидента с местом нахождения за пределами Республики Казахстан обращается юридическое лицо-резидент. В заявлении на присвоение учетного номера валютному договору, на основании и (или) во исполнение которого проводятся операции движения капитала, или счету в иностранном банке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указывается юридическое лицо-резидент с отметкой об осуществлении валютной операции или открытии счета в иностранном банке данным филиалом (представительством) юридического лица-резидента. Представление сведений, отчетов и документов осуществляется юридическим лицом-резидентом.</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постановления Правления Национального Банка РК от 27.02.2023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56"/>
    <w:p>
      <w:pPr>
        <w:spacing w:after="0"/>
        <w:ind w:left="0"/>
        <w:jc w:val="both"/>
      </w:pPr>
      <w:r>
        <w:rPr>
          <w:rFonts w:ascii="Times New Roman"/>
          <w:b w:val="false"/>
          <w:i w:val="false"/>
          <w:color w:val="000000"/>
          <w:sz w:val="28"/>
        </w:rPr>
        <w:t>
      37. Для учетной регистрации валютного договора по движению капитала в рамках программы опционов на ценные бумаги эмитентов-нерезидентов для работников юридического лица-резидента обращается юридическое лицо-резидент.</w:t>
      </w:r>
    </w:p>
    <w:bookmarkEnd w:id="156"/>
    <w:bookmarkStart w:name="z165" w:id="157"/>
    <w:p>
      <w:pPr>
        <w:spacing w:after="0"/>
        <w:ind w:left="0"/>
        <w:jc w:val="both"/>
      </w:pPr>
      <w:r>
        <w:rPr>
          <w:rFonts w:ascii="Times New Roman"/>
          <w:b w:val="false"/>
          <w:i w:val="false"/>
          <w:color w:val="000000"/>
          <w:sz w:val="28"/>
        </w:rPr>
        <w:t xml:space="preserve">
      38. Валютному договору по движению капитала с несколькими участниками-резидентами (нерезидентами) учетный номер присваивается при превышении порогового значения, указанного в </w:t>
      </w:r>
      <w:r>
        <w:rPr>
          <w:rFonts w:ascii="Times New Roman"/>
          <w:b w:val="false"/>
          <w:i w:val="false"/>
          <w:color w:val="000000"/>
          <w:sz w:val="28"/>
        </w:rPr>
        <w:t>пункте 9</w:t>
      </w:r>
      <w:r>
        <w:rPr>
          <w:rFonts w:ascii="Times New Roman"/>
          <w:b w:val="false"/>
          <w:i w:val="false"/>
          <w:color w:val="000000"/>
          <w:sz w:val="28"/>
        </w:rPr>
        <w:t xml:space="preserve"> Правил, общей суммы поступления в Республику Казахстан (передачи из Республики Казахстан) имущества (денег) и (или) возникновения обязательств (требований) между резидентами и нерезидентами в рамках такого валютного договора.</w:t>
      </w:r>
    </w:p>
    <w:bookmarkEnd w:id="157"/>
    <w:bookmarkStart w:name="z166" w:id="158"/>
    <w:p>
      <w:pPr>
        <w:spacing w:after="0"/>
        <w:ind w:left="0"/>
        <w:jc w:val="both"/>
      </w:pPr>
      <w:r>
        <w:rPr>
          <w:rFonts w:ascii="Times New Roman"/>
          <w:b w:val="false"/>
          <w:i w:val="false"/>
          <w:color w:val="000000"/>
          <w:sz w:val="28"/>
        </w:rPr>
        <w:t>
      39. За присвоением учетного номера валютному договору по движению капитала, в котором отсутствует сторона-резидент, обращается резидент, являющийся получателем (отправителем) имущества (денег) или у которого возникают обязательства перед нерезидентом или требования к нерезиденту.</w:t>
      </w:r>
    </w:p>
    <w:bookmarkEnd w:id="158"/>
    <w:bookmarkStart w:name="z167" w:id="159"/>
    <w:p>
      <w:pPr>
        <w:spacing w:after="0"/>
        <w:ind w:left="0"/>
        <w:jc w:val="both"/>
      </w:pPr>
      <w:r>
        <w:rPr>
          <w:rFonts w:ascii="Times New Roman"/>
          <w:b w:val="false"/>
          <w:i w:val="false"/>
          <w:color w:val="000000"/>
          <w:sz w:val="28"/>
        </w:rPr>
        <w:t>
      40. За присвоением учетного номера валютному договору по движению капитала с несколькими участниками-резидентами обращается резидент-сторона такого валютного договора, на которого приходится преобладающая часть суммы валютного договора, либо при отсутствии такой стороны – резидент-сторона, который первым начинает (начал) исполнять обязательства перед нерезидентом. В иных случаях за присвоением учетного номера обращается один из резидентов-сторон валютного договора по движению капитала.</w:t>
      </w:r>
    </w:p>
    <w:bookmarkEnd w:id="159"/>
    <w:bookmarkStart w:name="z168" w:id="160"/>
    <w:p>
      <w:pPr>
        <w:spacing w:after="0"/>
        <w:ind w:left="0"/>
        <w:jc w:val="both"/>
      </w:pPr>
      <w:r>
        <w:rPr>
          <w:rFonts w:ascii="Times New Roman"/>
          <w:b w:val="false"/>
          <w:i w:val="false"/>
          <w:color w:val="000000"/>
          <w:sz w:val="28"/>
        </w:rPr>
        <w:t>
      Резидент, обратившийся за присвоением учетного номера, представляет письменные согласия других резидентов-сторон валютного договора по движению капитала на обращение в территориальный филиал Национального Банка за присвоением учетного номера валютному договору по движению капитала. В заявлении на присвоение учетного номера валютному договору, на основании и (или) во исполнение которого проводятся операции движения капитала, по форме согласно приложению 1 к Правилам указываются все резиденты-участники валютного договора по движению капитала.</w:t>
      </w:r>
    </w:p>
    <w:bookmarkEnd w:id="160"/>
    <w:bookmarkStart w:name="z169" w:id="161"/>
    <w:p>
      <w:pPr>
        <w:spacing w:after="0"/>
        <w:ind w:left="0"/>
        <w:jc w:val="both"/>
      </w:pPr>
      <w:r>
        <w:rPr>
          <w:rFonts w:ascii="Times New Roman"/>
          <w:b w:val="false"/>
          <w:i w:val="false"/>
          <w:color w:val="000000"/>
          <w:sz w:val="28"/>
        </w:rPr>
        <w:t>
      Другие резиденты-участники валютного договора по движению капитала при осуществлении платежа и (или) перевода денег в пользу нерезидента и (или) получении денег от нерезидента представляют в уполномоченный банк копию валютного договора по движению капитала с отметкой о присвоении учетного номера.</w:t>
      </w:r>
    </w:p>
    <w:bookmarkEnd w:id="161"/>
    <w:bookmarkStart w:name="z170" w:id="162"/>
    <w:p>
      <w:pPr>
        <w:spacing w:after="0"/>
        <w:ind w:left="0"/>
        <w:jc w:val="both"/>
      </w:pPr>
      <w:r>
        <w:rPr>
          <w:rFonts w:ascii="Times New Roman"/>
          <w:b w:val="false"/>
          <w:i w:val="false"/>
          <w:color w:val="000000"/>
          <w:sz w:val="28"/>
        </w:rPr>
        <w:t xml:space="preserve">
      Представление сведений, отчетов и документов, предусмотренных </w:t>
      </w:r>
      <w:r>
        <w:rPr>
          <w:rFonts w:ascii="Times New Roman"/>
          <w:b w:val="false"/>
          <w:i w:val="false"/>
          <w:color w:val="000000"/>
          <w:sz w:val="28"/>
        </w:rPr>
        <w:t>параграфом 3</w:t>
      </w:r>
      <w:r>
        <w:rPr>
          <w:rFonts w:ascii="Times New Roman"/>
          <w:b w:val="false"/>
          <w:i w:val="false"/>
          <w:color w:val="000000"/>
          <w:sz w:val="28"/>
        </w:rPr>
        <w:t xml:space="preserve"> настоящей главы Правил, осуществляется резидентом, обратившимся за присвоением учетного номера.</w:t>
      </w:r>
    </w:p>
    <w:bookmarkEnd w:id="162"/>
    <w:bookmarkStart w:name="z171" w:id="163"/>
    <w:p>
      <w:pPr>
        <w:spacing w:after="0"/>
        <w:ind w:left="0"/>
        <w:jc w:val="both"/>
      </w:pPr>
      <w:r>
        <w:rPr>
          <w:rFonts w:ascii="Times New Roman"/>
          <w:b w:val="false"/>
          <w:i w:val="false"/>
          <w:color w:val="000000"/>
          <w:sz w:val="28"/>
        </w:rPr>
        <w:t>
      Допускается представление сведений, отчетов и документов другим резидентом-участником валютного договора после его обращения в письменной форме в территориальный филиал Национального Банка по месту учетной регистрации валютного договора и представления письменного согласия резидента, обратившегося за присвоением учетного номера.</w:t>
      </w:r>
    </w:p>
    <w:bookmarkEnd w:id="163"/>
    <w:bookmarkStart w:name="z172" w:id="164"/>
    <w:p>
      <w:pPr>
        <w:spacing w:after="0"/>
        <w:ind w:left="0"/>
        <w:jc w:val="both"/>
      </w:pPr>
      <w:r>
        <w:rPr>
          <w:rFonts w:ascii="Times New Roman"/>
          <w:b w:val="false"/>
          <w:i w:val="false"/>
          <w:color w:val="000000"/>
          <w:sz w:val="28"/>
        </w:rPr>
        <w:t>
      Допускается представление сведений, отчетов и документов резидентами-участниками валютного договора самостоятельно в части исполнения собственных обязательств перед нерезидентом (нерезидентами) после их обращения в письменной форме в территориальный филиал Национального Банка по месту учетной регистрации валютного договора и представления письменного согласия резидента, обратившегося за присвоением учетного номера.</w:t>
      </w:r>
    </w:p>
    <w:bookmarkEnd w:id="164"/>
    <w:bookmarkStart w:name="z173" w:id="165"/>
    <w:p>
      <w:pPr>
        <w:spacing w:after="0"/>
        <w:ind w:left="0"/>
        <w:jc w:val="both"/>
      </w:pPr>
      <w:r>
        <w:rPr>
          <w:rFonts w:ascii="Times New Roman"/>
          <w:b w:val="false"/>
          <w:i w:val="false"/>
          <w:color w:val="000000"/>
          <w:sz w:val="28"/>
        </w:rPr>
        <w:t>
      Сведения, отчеты и документы представляются в территориальный филиал Национального Банка по месту учетной регистрации валютного договора.</w:t>
      </w:r>
    </w:p>
    <w:bookmarkEnd w:id="165"/>
    <w:bookmarkStart w:name="z174" w:id="166"/>
    <w:p>
      <w:pPr>
        <w:spacing w:after="0"/>
        <w:ind w:left="0"/>
        <w:jc w:val="both"/>
      </w:pPr>
      <w:r>
        <w:rPr>
          <w:rFonts w:ascii="Times New Roman"/>
          <w:b w:val="false"/>
          <w:i w:val="false"/>
          <w:color w:val="000000"/>
          <w:sz w:val="28"/>
        </w:rPr>
        <w:t>
      41. Валютный договор по движению капитала с несколькими участниками-резидентами снимается с учетной регистрации после получения территориальным филиалом Национального Банка по месту учетной регистрации валютного договора письменного сообщения о полном исполнении обязательств от всех резидентов-участников валютного договора.</w:t>
      </w:r>
    </w:p>
    <w:bookmarkEnd w:id="166"/>
    <w:bookmarkStart w:name="z175" w:id="167"/>
    <w:p>
      <w:pPr>
        <w:spacing w:after="0"/>
        <w:ind w:left="0"/>
        <w:jc w:val="both"/>
      </w:pPr>
      <w:r>
        <w:rPr>
          <w:rFonts w:ascii="Times New Roman"/>
          <w:b w:val="false"/>
          <w:i w:val="false"/>
          <w:color w:val="000000"/>
          <w:sz w:val="28"/>
        </w:rPr>
        <w:t xml:space="preserve">
      42. При открытии счета в иностранном банке в режиме "эскроу-счет" за присвоением учетного номера обращается юридическое лицо - резидент, на имя которого открыт счет. В заявлении на присвоение учетного номера счету в иностранном банке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указывается также лицо, открывшее счет в иностранном банке.</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постановления Правления Национального Банка РК от 27.02.2023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168"/>
    <w:p>
      <w:pPr>
        <w:spacing w:after="0"/>
        <w:ind w:left="0"/>
        <w:jc w:val="both"/>
      </w:pPr>
      <w:r>
        <w:rPr>
          <w:rFonts w:ascii="Times New Roman"/>
          <w:b w:val="false"/>
          <w:i w:val="false"/>
          <w:color w:val="000000"/>
          <w:sz w:val="28"/>
        </w:rPr>
        <w:t>
      43. Если учетный номер присвоен смешанному договору и по каждой валютной операции по движению капитала в рамках валютного договора предусмотрено представление отчетов по разным формам, то представляется отдельный отчет на каждую валютную операцию по движению капитала в рамках смешанного договора.</w:t>
      </w:r>
    </w:p>
    <w:bookmarkEnd w:id="168"/>
    <w:bookmarkStart w:name="z177" w:id="169"/>
    <w:p>
      <w:pPr>
        <w:spacing w:after="0"/>
        <w:ind w:left="0"/>
        <w:jc w:val="both"/>
      </w:pPr>
      <w:r>
        <w:rPr>
          <w:rFonts w:ascii="Times New Roman"/>
          <w:b w:val="false"/>
          <w:i w:val="false"/>
          <w:color w:val="000000"/>
          <w:sz w:val="28"/>
        </w:rPr>
        <w:t>
      44. Валютные операции, связанные с производным финансовым инструментом, который приобретается в целях применения или реализации базового актива и не может быть передан (продан) независимо от базового актива, рассматриваются как валютные операции с базовым активом.</w:t>
      </w:r>
    </w:p>
    <w:bookmarkEnd w:id="169"/>
    <w:bookmarkStart w:name="z178" w:id="170"/>
    <w:p>
      <w:pPr>
        <w:spacing w:after="0"/>
        <w:ind w:left="0"/>
        <w:jc w:val="left"/>
      </w:pPr>
      <w:r>
        <w:rPr>
          <w:rFonts w:ascii="Times New Roman"/>
          <w:b/>
          <w:i w:val="false"/>
          <w:color w:val="000000"/>
        </w:rPr>
        <w:t xml:space="preserve"> Глава 3. Переходные положения</w:t>
      </w:r>
    </w:p>
    <w:bookmarkEnd w:id="170"/>
    <w:bookmarkStart w:name="z179" w:id="171"/>
    <w:p>
      <w:pPr>
        <w:spacing w:after="0"/>
        <w:ind w:left="0"/>
        <w:jc w:val="both"/>
      </w:pPr>
      <w:r>
        <w:rPr>
          <w:rFonts w:ascii="Times New Roman"/>
          <w:b w:val="false"/>
          <w:i w:val="false"/>
          <w:color w:val="000000"/>
          <w:sz w:val="28"/>
        </w:rPr>
        <w:t xml:space="preserve">
      45. Со дня введения в действие Правил прекращают свое действие регистрационные свидетельства, свидетельства об уведомлении: </w:t>
      </w:r>
    </w:p>
    <w:bookmarkEnd w:id="171"/>
    <w:bookmarkStart w:name="z180" w:id="172"/>
    <w:p>
      <w:pPr>
        <w:spacing w:after="0"/>
        <w:ind w:left="0"/>
        <w:jc w:val="both"/>
      </w:pPr>
      <w:r>
        <w:rPr>
          <w:rFonts w:ascii="Times New Roman"/>
          <w:b w:val="false"/>
          <w:i w:val="false"/>
          <w:color w:val="000000"/>
          <w:sz w:val="28"/>
        </w:rPr>
        <w:t xml:space="preserve">
      1) выданные на сумму, не превышающую пороговое значение, указанное в </w:t>
      </w:r>
      <w:r>
        <w:rPr>
          <w:rFonts w:ascii="Times New Roman"/>
          <w:b w:val="false"/>
          <w:i w:val="false"/>
          <w:color w:val="000000"/>
          <w:sz w:val="28"/>
        </w:rPr>
        <w:t>пункте 9</w:t>
      </w:r>
      <w:r>
        <w:rPr>
          <w:rFonts w:ascii="Times New Roman"/>
          <w:b w:val="false"/>
          <w:i w:val="false"/>
          <w:color w:val="000000"/>
          <w:sz w:val="28"/>
        </w:rPr>
        <w:t xml:space="preserve"> Правил; </w:t>
      </w:r>
    </w:p>
    <w:bookmarkEnd w:id="172"/>
    <w:bookmarkStart w:name="z181" w:id="173"/>
    <w:p>
      <w:pPr>
        <w:spacing w:after="0"/>
        <w:ind w:left="0"/>
        <w:jc w:val="both"/>
      </w:pPr>
      <w:r>
        <w:rPr>
          <w:rFonts w:ascii="Times New Roman"/>
          <w:b w:val="false"/>
          <w:i w:val="false"/>
          <w:color w:val="000000"/>
          <w:sz w:val="28"/>
        </w:rPr>
        <w:t>
      2) выданные на валютные операции по движению капитала с филиалами (представительствами) иностранных организаций, осуществляющими свою деятельность на территории Республики Казахстан, являющимися резидентами со дня введения в действие Правил;</w:t>
      </w:r>
    </w:p>
    <w:bookmarkEnd w:id="173"/>
    <w:bookmarkStart w:name="z182" w:id="174"/>
    <w:p>
      <w:pPr>
        <w:spacing w:after="0"/>
        <w:ind w:left="0"/>
        <w:jc w:val="both"/>
      </w:pPr>
      <w:r>
        <w:rPr>
          <w:rFonts w:ascii="Times New Roman"/>
          <w:b w:val="false"/>
          <w:i w:val="false"/>
          <w:color w:val="000000"/>
          <w:sz w:val="28"/>
        </w:rPr>
        <w:t>
      3) выданные на собственные операции страховых (перестраховочных) организаций, брокеров и (или) дилеров, управляющих компаний;</w:t>
      </w:r>
    </w:p>
    <w:bookmarkEnd w:id="174"/>
    <w:bookmarkStart w:name="z183" w:id="175"/>
    <w:p>
      <w:pPr>
        <w:spacing w:after="0"/>
        <w:ind w:left="0"/>
        <w:jc w:val="both"/>
      </w:pPr>
      <w:r>
        <w:rPr>
          <w:rFonts w:ascii="Times New Roman"/>
          <w:b w:val="false"/>
          <w:i w:val="false"/>
          <w:color w:val="000000"/>
          <w:sz w:val="28"/>
        </w:rPr>
        <w:t>
      4) выданные на приобретение полностью исключительного права на результат интеллектуальной творческой деятельности;</w:t>
      </w:r>
    </w:p>
    <w:bookmarkEnd w:id="175"/>
    <w:bookmarkStart w:name="z184" w:id="176"/>
    <w:p>
      <w:pPr>
        <w:spacing w:after="0"/>
        <w:ind w:left="0"/>
        <w:jc w:val="both"/>
      </w:pPr>
      <w:r>
        <w:rPr>
          <w:rFonts w:ascii="Times New Roman"/>
          <w:b w:val="false"/>
          <w:i w:val="false"/>
          <w:color w:val="000000"/>
          <w:sz w:val="28"/>
        </w:rPr>
        <w:t>
      5) выданные на валютные операции по экспорту и импорту.</w:t>
      </w:r>
    </w:p>
    <w:bookmarkEnd w:id="176"/>
    <w:bookmarkStart w:name="z185" w:id="177"/>
    <w:p>
      <w:pPr>
        <w:spacing w:after="0"/>
        <w:ind w:left="0"/>
        <w:jc w:val="both"/>
      </w:pPr>
      <w:r>
        <w:rPr>
          <w:rFonts w:ascii="Times New Roman"/>
          <w:b w:val="false"/>
          <w:i w:val="false"/>
          <w:color w:val="000000"/>
          <w:sz w:val="28"/>
        </w:rPr>
        <w:t>
      46. Валютный договор или счет в иностранном банке, по которым до введения в действие Правил было получено регистрационное свидетельство или свидетельство об уведомлении, за исключением указанных в пунктах 45 и 47 Правил, считаются принятыми на учетную регистрацию. Номер регистрационного свидетельства, свидетельства об уведомлении указывается как учетный номер валютного договора по движению капитала, счета в иностранном банке при проведении платежей и (или) переводов денег и представлении отчетов в Национальный Банк. Представление отчетов, получение нового учетного номера, снятие с учетной регистрации по таким валютным договорам, счетам в иностранных банках осуществляется в порядке, установленном Правилами.</w:t>
      </w:r>
    </w:p>
    <w:bookmarkEnd w:id="177"/>
    <w:bookmarkStart w:name="z186" w:id="178"/>
    <w:p>
      <w:pPr>
        <w:spacing w:after="0"/>
        <w:ind w:left="0"/>
        <w:jc w:val="both"/>
      </w:pPr>
      <w:r>
        <w:rPr>
          <w:rFonts w:ascii="Times New Roman"/>
          <w:b w:val="false"/>
          <w:i w:val="false"/>
          <w:color w:val="000000"/>
          <w:sz w:val="28"/>
        </w:rPr>
        <w:t>
      47. Свидетельство об уведомлении, выданное банку на финансовый заем от нерезидента, действует до полного исполнения обязательств по валютному договору по движению капитала и признается утратившим силу по основаниям, предусмотренным пунктом 16 Правил, а также при изменении сведений, указанных в подпунктах 1), 2), 3), 4) и 6) пункта 15 Правил.</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постановления Правления Национального Банка РК от 28.02.2022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79"/>
    <w:p>
      <w:pPr>
        <w:spacing w:after="0"/>
        <w:ind w:left="0"/>
        <w:jc w:val="both"/>
      </w:pPr>
      <w:r>
        <w:rPr>
          <w:rFonts w:ascii="Times New Roman"/>
          <w:b w:val="false"/>
          <w:i w:val="false"/>
          <w:color w:val="000000"/>
          <w:sz w:val="28"/>
        </w:rPr>
        <w:t xml:space="preserve">
      48. Присвоение учетного номера валютному договору по движению капитала или счету в иностранном банке, на который на дату введения в действие Правил остается действующим регистрационное свидетельство или свидетельство об уведомлении, осуществляется при письменном обращении резидента в территориальный филиал Национального Банка, оформивший регистрационное свидетельство или свидетельство об уведомлении, путем переноса номера и даты ранее оформленного регистрационного свидетельства или свидетельства об уведомлении на оригинал или копию валютного договора в соответствии с частью второй </w:t>
      </w:r>
      <w:r>
        <w:rPr>
          <w:rFonts w:ascii="Times New Roman"/>
          <w:b w:val="false"/>
          <w:i w:val="false"/>
          <w:color w:val="000000"/>
          <w:sz w:val="28"/>
        </w:rPr>
        <w:t>пункта 14</w:t>
      </w:r>
      <w:r>
        <w:rPr>
          <w:rFonts w:ascii="Times New Roman"/>
          <w:b w:val="false"/>
          <w:i w:val="false"/>
          <w:color w:val="000000"/>
          <w:sz w:val="28"/>
        </w:rPr>
        <w:t xml:space="preserve"> и частью второй </w:t>
      </w:r>
      <w:r>
        <w:rPr>
          <w:rFonts w:ascii="Times New Roman"/>
          <w:b w:val="false"/>
          <w:i w:val="false"/>
          <w:color w:val="000000"/>
          <w:sz w:val="28"/>
        </w:rPr>
        <w:t>пункта 21</w:t>
      </w:r>
      <w:r>
        <w:rPr>
          <w:rFonts w:ascii="Times New Roman"/>
          <w:b w:val="false"/>
          <w:i w:val="false"/>
          <w:color w:val="000000"/>
          <w:sz w:val="28"/>
        </w:rPr>
        <w:t xml:space="preserve"> Правил.</w:t>
      </w:r>
    </w:p>
    <w:bookmarkEnd w:id="179"/>
    <w:bookmarkStart w:name="z188" w:id="180"/>
    <w:p>
      <w:pPr>
        <w:spacing w:after="0"/>
        <w:ind w:left="0"/>
        <w:jc w:val="both"/>
      </w:pPr>
      <w:r>
        <w:rPr>
          <w:rFonts w:ascii="Times New Roman"/>
          <w:b w:val="false"/>
          <w:i w:val="false"/>
          <w:color w:val="000000"/>
          <w:sz w:val="28"/>
        </w:rPr>
        <w:t>
      49. Валютные договоры по движению капитала, счета в иностранных банках, на которые требование учетной регистрации распространилось со дня введения в действие Правил, подлежат учетной регистрации в территориальном филиале Национального Банка до первого исполнения обязательств, перевода денег с использованием счета в иностранном банке после введения в действие Правил.</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w:t>
            </w:r>
            <w:r>
              <w:br/>
            </w:r>
            <w:r>
              <w:rPr>
                <w:rFonts w:ascii="Times New Roman"/>
                <w:b w:val="false"/>
                <w:i w:val="false"/>
                <w:color w:val="000000"/>
                <w:sz w:val="20"/>
              </w:rPr>
              <w:t>__________________________</w:t>
            </w:r>
            <w:r>
              <w:br/>
            </w:r>
            <w:r>
              <w:rPr>
                <w:rFonts w:ascii="Times New Roman"/>
                <w:b w:val="false"/>
                <w:i w:val="false"/>
                <w:color w:val="000000"/>
                <w:sz w:val="20"/>
              </w:rPr>
              <w:t>филиала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p>
        </w:tc>
      </w:tr>
    </w:tbl>
    <w:bookmarkStart w:name="z713" w:id="181"/>
    <w:p>
      <w:pPr>
        <w:spacing w:after="0"/>
        <w:ind w:left="0"/>
        <w:jc w:val="left"/>
      </w:pPr>
      <w:r>
        <w:rPr>
          <w:rFonts w:ascii="Times New Roman"/>
          <w:b/>
          <w:i w:val="false"/>
          <w:color w:val="000000"/>
        </w:rPr>
        <w:t xml:space="preserve"> Заявление</w:t>
      </w:r>
    </w:p>
    <w:bookmarkEnd w:id="181"/>
    <w:p>
      <w:pPr>
        <w:spacing w:after="0"/>
        <w:ind w:left="0"/>
        <w:jc w:val="both"/>
      </w:pPr>
      <w:r>
        <w:rPr>
          <w:rFonts w:ascii="Times New Roman"/>
          <w:b w:val="false"/>
          <w:i w:val="false"/>
          <w:color w:val="ff0000"/>
          <w:sz w:val="28"/>
        </w:rPr>
        <w:t xml:space="preserve">
      Сноска. Приложение 1 - в редакции постановления Правления Национального Банка РК от 28.02.2022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714" w:id="182"/>
      <w:r>
        <w:rPr>
          <w:rFonts w:ascii="Times New Roman"/>
          <w:b w:val="false"/>
          <w:i w:val="false"/>
          <w:color w:val="000000"/>
          <w:sz w:val="28"/>
        </w:rPr>
        <w:t>
      от _____________________________________________________________________</w:t>
      </w:r>
    </w:p>
    <w:bookmarkEnd w:id="182"/>
    <w:p>
      <w:pPr>
        <w:spacing w:after="0"/>
        <w:ind w:left="0"/>
        <w:jc w:val="both"/>
      </w:pPr>
      <w:r>
        <w:rPr>
          <w:rFonts w:ascii="Times New Roman"/>
          <w:b w:val="false"/>
          <w:i w:val="false"/>
          <w:color w:val="000000"/>
          <w:sz w:val="28"/>
        </w:rPr>
        <w:t>(фамилия, имя, отчество (при наличии) физического лица, наименование юридического лица)</w:t>
      </w:r>
    </w:p>
    <w:p>
      <w:pPr>
        <w:spacing w:after="0"/>
        <w:ind w:left="0"/>
        <w:jc w:val="both"/>
      </w:pPr>
      <w:r>
        <w:rPr>
          <w:rFonts w:ascii="Times New Roman"/>
          <w:b w:val="false"/>
          <w:i w:val="false"/>
          <w:color w:val="000000"/>
          <w:sz w:val="28"/>
        </w:rPr>
        <w:t>Индивидуальный идентификационный номер (далее – ИИН),</w:t>
      </w:r>
    </w:p>
    <w:p>
      <w:pPr>
        <w:spacing w:after="0"/>
        <w:ind w:left="0"/>
        <w:jc w:val="both"/>
      </w:pPr>
      <w:r>
        <w:rPr>
          <w:rFonts w:ascii="Times New Roman"/>
          <w:b w:val="false"/>
          <w:i w:val="false"/>
          <w:color w:val="000000"/>
          <w:sz w:val="28"/>
        </w:rPr>
        <w:t>бизнес-идентификационный номер (далее – БИН)</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________________________________________________________________</w:t>
      </w:r>
    </w:p>
    <w:p>
      <w:pPr>
        <w:spacing w:after="0"/>
        <w:ind w:left="0"/>
        <w:jc w:val="both"/>
      </w:pPr>
      <w:r>
        <w:rPr>
          <w:rFonts w:ascii="Times New Roman"/>
          <w:b w:val="false"/>
          <w:i w:val="false"/>
          <w:color w:val="000000"/>
          <w:sz w:val="28"/>
        </w:rPr>
        <w:t>электронная почта _______________________________________________________</w:t>
      </w:r>
    </w:p>
    <w:p>
      <w:pPr>
        <w:spacing w:after="0"/>
        <w:ind w:left="0"/>
        <w:jc w:val="both"/>
      </w:pPr>
      <w:r>
        <w:rPr>
          <w:rFonts w:ascii="Times New Roman"/>
          <w:b w:val="false"/>
          <w:i w:val="false"/>
          <w:color w:val="000000"/>
          <w:sz w:val="28"/>
        </w:rPr>
        <w:t>Прошу</w:t>
      </w:r>
    </w:p>
    <w:p>
      <w:pPr>
        <w:spacing w:after="0"/>
        <w:ind w:left="0"/>
        <w:jc w:val="both"/>
      </w:pPr>
      <w:r>
        <w:rPr>
          <w:rFonts w:ascii="Times New Roman"/>
          <w:b w:val="false"/>
          <w:i w:val="false"/>
          <w:color w:val="000000"/>
          <w:sz w:val="28"/>
        </w:rPr>
        <w:t>_____присвоить учетный номер валютному договору, на основании и (или) во</w:t>
      </w:r>
    </w:p>
    <w:p>
      <w:pPr>
        <w:spacing w:after="0"/>
        <w:ind w:left="0"/>
        <w:jc w:val="both"/>
      </w:pPr>
      <w:r>
        <w:rPr>
          <w:rFonts w:ascii="Times New Roman"/>
          <w:b w:val="false"/>
          <w:i w:val="false"/>
          <w:color w:val="000000"/>
          <w:sz w:val="28"/>
        </w:rPr>
        <w:t>исполнение которого проводятся операции движения капитала, счету в иностранном банке;</w:t>
      </w:r>
    </w:p>
    <w:p>
      <w:pPr>
        <w:spacing w:after="0"/>
        <w:ind w:left="0"/>
        <w:jc w:val="both"/>
      </w:pPr>
      <w:r>
        <w:rPr>
          <w:rFonts w:ascii="Times New Roman"/>
          <w:b w:val="false"/>
          <w:i w:val="false"/>
          <w:color w:val="000000"/>
          <w:sz w:val="28"/>
        </w:rPr>
        <w:t>_____снять учетный номер с учетной регистрации и исключить из реестра учетных номеров.</w:t>
      </w:r>
    </w:p>
    <w:p>
      <w:pPr>
        <w:spacing w:after="0"/>
        <w:ind w:left="0"/>
        <w:jc w:val="both"/>
      </w:pPr>
      <w:r>
        <w:rPr>
          <w:rFonts w:ascii="Times New Roman"/>
          <w:b w:val="false"/>
          <w:i w:val="false"/>
          <w:color w:val="000000"/>
          <w:sz w:val="28"/>
        </w:rPr>
        <w:t>(нужное отметить)</w:t>
      </w:r>
    </w:p>
    <w:p>
      <w:pPr>
        <w:spacing w:after="0"/>
        <w:ind w:left="0"/>
        <w:jc w:val="both"/>
      </w:pPr>
      <w:r>
        <w:rPr>
          <w:rFonts w:ascii="Times New Roman"/>
          <w:b w:val="false"/>
          <w:i w:val="false"/>
          <w:color w:val="000000"/>
          <w:sz w:val="28"/>
        </w:rPr>
        <w:t>Валютный договор №______________________ от "__" ___________года</w:t>
      </w:r>
    </w:p>
    <w:p>
      <w:pPr>
        <w:spacing w:after="0"/>
        <w:ind w:left="0"/>
        <w:jc w:val="both"/>
      </w:pPr>
      <w:r>
        <w:rPr>
          <w:rFonts w:ascii="Times New Roman"/>
          <w:b w:val="false"/>
          <w:i w:val="false"/>
          <w:color w:val="000000"/>
          <w:sz w:val="28"/>
        </w:rPr>
        <w:t>Учетный номер (номер регистрационного свидетельства, свидетельства</w:t>
      </w:r>
    </w:p>
    <w:p>
      <w:pPr>
        <w:spacing w:after="0"/>
        <w:ind w:left="0"/>
        <w:jc w:val="both"/>
      </w:pPr>
      <w:r>
        <w:rPr>
          <w:rFonts w:ascii="Times New Roman"/>
          <w:b w:val="false"/>
          <w:i w:val="false"/>
          <w:color w:val="000000"/>
          <w:sz w:val="28"/>
        </w:rPr>
        <w:t>об уведомлении) Национального Банка Республики Казахстан по данному</w:t>
      </w:r>
    </w:p>
    <w:p>
      <w:pPr>
        <w:spacing w:after="0"/>
        <w:ind w:left="0"/>
        <w:jc w:val="both"/>
      </w:pPr>
      <w:r>
        <w:rPr>
          <w:rFonts w:ascii="Times New Roman"/>
          <w:b w:val="false"/>
          <w:i w:val="false"/>
          <w:color w:val="000000"/>
          <w:sz w:val="28"/>
        </w:rPr>
        <w:t>валютному договору, счету в иностранном банке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Уполномоченное лицо заявителя:</w:t>
      </w:r>
    </w:p>
    <w:p>
      <w:pPr>
        <w:spacing w:after="0"/>
        <w:ind w:left="0"/>
        <w:jc w:val="both"/>
      </w:pPr>
      <w:r>
        <w:rPr>
          <w:rFonts w:ascii="Times New Roman"/>
          <w:b w:val="false"/>
          <w:i w:val="false"/>
          <w:color w:val="000000"/>
          <w:sz w:val="28"/>
        </w:rPr>
        <w:t>________________ _________ 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p>
      <w:pPr>
        <w:spacing w:after="0"/>
        <w:ind w:left="0"/>
        <w:jc w:val="both"/>
      </w:pPr>
      <w:r>
        <w:rPr>
          <w:rFonts w:ascii="Times New Roman"/>
          <w:b w:val="false"/>
          <w:i w:val="false"/>
          <w:color w:val="000000"/>
          <w:sz w:val="28"/>
        </w:rPr>
        <w:t>Исполнитель _________ ______________________ телефон 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"____" ___________ 20___ года</w:t>
      </w:r>
    </w:p>
    <w:bookmarkStart w:name="z715" w:id="183"/>
    <w:p>
      <w:pPr>
        <w:spacing w:after="0"/>
        <w:ind w:left="0"/>
        <w:jc w:val="left"/>
      </w:pPr>
      <w:r>
        <w:rPr>
          <w:rFonts w:ascii="Times New Roman"/>
          <w:b/>
          <w:i w:val="false"/>
          <w:color w:val="000000"/>
        </w:rPr>
        <w:t xml:space="preserve"> Раздел 1. Финансовые займы</w:t>
      </w:r>
    </w:p>
    <w:bookmarkEnd w:id="183"/>
    <w:p>
      <w:pPr>
        <w:spacing w:after="0"/>
        <w:ind w:left="0"/>
        <w:jc w:val="both"/>
      </w:pPr>
      <w:bookmarkStart w:name="z716" w:id="184"/>
      <w:r>
        <w:rPr>
          <w:rFonts w:ascii="Times New Roman"/>
          <w:b w:val="false"/>
          <w:i w:val="false"/>
          <w:color w:val="000000"/>
          <w:sz w:val="28"/>
        </w:rPr>
        <w:t>
      1. Тип операции (отметить):</w:t>
      </w:r>
    </w:p>
    <w:bookmarkEnd w:id="184"/>
    <w:p>
      <w:pPr>
        <w:spacing w:after="0"/>
        <w:ind w:left="0"/>
        <w:jc w:val="both"/>
      </w:pPr>
      <w:r>
        <w:rPr>
          <w:rFonts w:ascii="Times New Roman"/>
          <w:b w:val="false"/>
          <w:i w:val="false"/>
          <w:color w:val="000000"/>
          <w:sz w:val="28"/>
        </w:rPr>
        <w:t>1) _____ финансовый заем резидента нерезиденту;</w:t>
      </w:r>
    </w:p>
    <w:p>
      <w:pPr>
        <w:spacing w:after="0"/>
        <w:ind w:left="0"/>
        <w:jc w:val="both"/>
      </w:pPr>
      <w:r>
        <w:rPr>
          <w:rFonts w:ascii="Times New Roman"/>
          <w:b w:val="false"/>
          <w:i w:val="false"/>
          <w:color w:val="000000"/>
          <w:sz w:val="28"/>
        </w:rPr>
        <w:t>2) _____ финансовый заем нерезидента резиденту.</w:t>
      </w:r>
    </w:p>
    <w:p>
      <w:pPr>
        <w:spacing w:after="0"/>
        <w:ind w:left="0"/>
        <w:jc w:val="both"/>
      </w:pPr>
      <w:r>
        <w:rPr>
          <w:rFonts w:ascii="Times New Roman"/>
          <w:b w:val="false"/>
          <w:i w:val="false"/>
          <w:color w:val="000000"/>
          <w:sz w:val="28"/>
        </w:rPr>
        <w:t>2. Резиденты – другие участники валютного договора:</w:t>
      </w:r>
    </w:p>
    <w:p>
      <w:pPr>
        <w:spacing w:after="0"/>
        <w:ind w:left="0"/>
        <w:jc w:val="both"/>
      </w:pPr>
      <w:r>
        <w:rPr>
          <w:rFonts w:ascii="Times New Roman"/>
          <w:b w:val="false"/>
          <w:i w:val="false"/>
          <w:color w:val="000000"/>
          <w:sz w:val="28"/>
        </w:rPr>
        <w:t>фамилия, имя, отчество (при наличии) физического лица, ИИН,</w:t>
      </w:r>
    </w:p>
    <w:p>
      <w:pPr>
        <w:spacing w:after="0"/>
        <w:ind w:left="0"/>
        <w:jc w:val="both"/>
      </w:pPr>
      <w:r>
        <w:rPr>
          <w:rFonts w:ascii="Times New Roman"/>
          <w:b w:val="false"/>
          <w:i w:val="false"/>
          <w:color w:val="000000"/>
          <w:sz w:val="28"/>
        </w:rPr>
        <w:t>наименование юридического лица, БИН 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Нерезиденты – участники валютного договора:</w:t>
      </w:r>
    </w:p>
    <w:p>
      <w:pPr>
        <w:spacing w:after="0"/>
        <w:ind w:left="0"/>
        <w:jc w:val="both"/>
      </w:pPr>
      <w:r>
        <w:rPr>
          <w:rFonts w:ascii="Times New Roman"/>
          <w:b w:val="false"/>
          <w:i w:val="false"/>
          <w:color w:val="000000"/>
          <w:sz w:val="28"/>
        </w:rPr>
        <w:t>для физического лица: фамилия, имя, отчество (при наличии), страна (страны)</w:t>
      </w:r>
    </w:p>
    <w:p>
      <w:pPr>
        <w:spacing w:after="0"/>
        <w:ind w:left="0"/>
        <w:jc w:val="both"/>
      </w:pPr>
      <w:r>
        <w:rPr>
          <w:rFonts w:ascii="Times New Roman"/>
          <w:b w:val="false"/>
          <w:i w:val="false"/>
          <w:color w:val="000000"/>
          <w:sz w:val="28"/>
        </w:rPr>
        <w:t>постоянного проживания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страна (страны) гражданства (заполняется, если не совпадает со страной</w:t>
      </w:r>
    </w:p>
    <w:p>
      <w:pPr>
        <w:spacing w:after="0"/>
        <w:ind w:left="0"/>
        <w:jc w:val="both"/>
      </w:pPr>
      <w:r>
        <w:rPr>
          <w:rFonts w:ascii="Times New Roman"/>
          <w:b w:val="false"/>
          <w:i w:val="false"/>
          <w:color w:val="000000"/>
          <w:sz w:val="28"/>
        </w:rPr>
        <w:t>постоянного проживания) _____________________________________________</w:t>
      </w:r>
    </w:p>
    <w:p>
      <w:pPr>
        <w:spacing w:after="0"/>
        <w:ind w:left="0"/>
        <w:jc w:val="both"/>
      </w:pPr>
      <w:r>
        <w:rPr>
          <w:rFonts w:ascii="Times New Roman"/>
          <w:b w:val="false"/>
          <w:i w:val="false"/>
          <w:color w:val="000000"/>
          <w:sz w:val="28"/>
        </w:rPr>
        <w:t>для юридического лица: наименование, страна регистрации, идентификационный</w:t>
      </w:r>
    </w:p>
    <w:p>
      <w:pPr>
        <w:spacing w:after="0"/>
        <w:ind w:left="0"/>
        <w:jc w:val="both"/>
      </w:pPr>
      <w:r>
        <w:rPr>
          <w:rFonts w:ascii="Times New Roman"/>
          <w:b w:val="false"/>
          <w:i w:val="false"/>
          <w:color w:val="000000"/>
          <w:sz w:val="28"/>
        </w:rPr>
        <w:t>номер страны регистрации (при наличии) 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 Сумма валютного договора __________________________________________</w:t>
      </w:r>
    </w:p>
    <w:p>
      <w:pPr>
        <w:spacing w:after="0"/>
        <w:ind w:left="0"/>
        <w:jc w:val="both"/>
      </w:pPr>
      <w:r>
        <w:rPr>
          <w:rFonts w:ascii="Times New Roman"/>
          <w:b w:val="false"/>
          <w:i w:val="false"/>
          <w:color w:val="000000"/>
          <w:sz w:val="28"/>
        </w:rPr>
        <w:t xml:space="preserve"> (в валюте валютного договора)</w:t>
      </w:r>
    </w:p>
    <w:p>
      <w:pPr>
        <w:spacing w:after="0"/>
        <w:ind w:left="0"/>
        <w:jc w:val="both"/>
      </w:pPr>
      <w:r>
        <w:rPr>
          <w:rFonts w:ascii="Times New Roman"/>
          <w:b w:val="false"/>
          <w:i w:val="false"/>
          <w:color w:val="000000"/>
          <w:sz w:val="28"/>
        </w:rPr>
        <w:t>5. Валюта договора ___________________________________________________</w:t>
      </w:r>
    </w:p>
    <w:p>
      <w:pPr>
        <w:spacing w:after="0"/>
        <w:ind w:left="0"/>
        <w:jc w:val="both"/>
      </w:pPr>
      <w:r>
        <w:rPr>
          <w:rFonts w:ascii="Times New Roman"/>
          <w:b w:val="false"/>
          <w:i w:val="false"/>
          <w:color w:val="000000"/>
          <w:sz w:val="28"/>
        </w:rPr>
        <w:t>6. Отношение нерезидента к резиденту (отметить):</w:t>
      </w:r>
    </w:p>
    <w:p>
      <w:pPr>
        <w:spacing w:after="0"/>
        <w:ind w:left="0"/>
        <w:jc w:val="both"/>
      </w:pPr>
      <w:r>
        <w:rPr>
          <w:rFonts w:ascii="Times New Roman"/>
          <w:b w:val="false"/>
          <w:i w:val="false"/>
          <w:color w:val="000000"/>
          <w:sz w:val="28"/>
        </w:rPr>
        <w:t>1) _____ прямое владение нерезидентом 10 (десятью) процентами и более</w:t>
      </w:r>
    </w:p>
    <w:p>
      <w:pPr>
        <w:spacing w:after="0"/>
        <w:ind w:left="0"/>
        <w:jc w:val="both"/>
      </w:pPr>
      <w:r>
        <w:rPr>
          <w:rFonts w:ascii="Times New Roman"/>
          <w:b w:val="false"/>
          <w:i w:val="false"/>
          <w:color w:val="000000"/>
          <w:sz w:val="28"/>
        </w:rPr>
        <w:t>голосующих акций, голосов участников резидента;</w:t>
      </w:r>
    </w:p>
    <w:p>
      <w:pPr>
        <w:spacing w:after="0"/>
        <w:ind w:left="0"/>
        <w:jc w:val="both"/>
      </w:pPr>
      <w:r>
        <w:rPr>
          <w:rFonts w:ascii="Times New Roman"/>
          <w:b w:val="false"/>
          <w:i w:val="false"/>
          <w:color w:val="000000"/>
          <w:sz w:val="28"/>
        </w:rPr>
        <w:t>2) _____ косвенное владение нерезидентом 10 (десятью) процентами</w:t>
      </w:r>
    </w:p>
    <w:p>
      <w:pPr>
        <w:spacing w:after="0"/>
        <w:ind w:left="0"/>
        <w:jc w:val="both"/>
      </w:pPr>
      <w:r>
        <w:rPr>
          <w:rFonts w:ascii="Times New Roman"/>
          <w:b w:val="false"/>
          <w:i w:val="false"/>
          <w:color w:val="000000"/>
          <w:sz w:val="28"/>
        </w:rPr>
        <w:t>и более голосующих акций, голосов участников резидента;</w:t>
      </w:r>
    </w:p>
    <w:p>
      <w:pPr>
        <w:spacing w:after="0"/>
        <w:ind w:left="0"/>
        <w:jc w:val="both"/>
      </w:pPr>
      <w:r>
        <w:rPr>
          <w:rFonts w:ascii="Times New Roman"/>
          <w:b w:val="false"/>
          <w:i w:val="false"/>
          <w:color w:val="000000"/>
          <w:sz w:val="28"/>
        </w:rPr>
        <w:t>3) _____ прямое владение резидентом 10 (десятью) процентами и более</w:t>
      </w:r>
    </w:p>
    <w:p>
      <w:pPr>
        <w:spacing w:after="0"/>
        <w:ind w:left="0"/>
        <w:jc w:val="both"/>
      </w:pPr>
      <w:r>
        <w:rPr>
          <w:rFonts w:ascii="Times New Roman"/>
          <w:b w:val="false"/>
          <w:i w:val="false"/>
          <w:color w:val="000000"/>
          <w:sz w:val="28"/>
        </w:rPr>
        <w:t>голосующих акций, голосов участников нерезидента;</w:t>
      </w:r>
    </w:p>
    <w:p>
      <w:pPr>
        <w:spacing w:after="0"/>
        <w:ind w:left="0"/>
        <w:jc w:val="both"/>
      </w:pPr>
      <w:r>
        <w:rPr>
          <w:rFonts w:ascii="Times New Roman"/>
          <w:b w:val="false"/>
          <w:i w:val="false"/>
          <w:color w:val="000000"/>
          <w:sz w:val="28"/>
        </w:rPr>
        <w:t>4) _____ косвенное владение резидентом 10 (десятью) процентами и более</w:t>
      </w:r>
    </w:p>
    <w:p>
      <w:pPr>
        <w:spacing w:after="0"/>
        <w:ind w:left="0"/>
        <w:jc w:val="both"/>
      </w:pPr>
      <w:r>
        <w:rPr>
          <w:rFonts w:ascii="Times New Roman"/>
          <w:b w:val="false"/>
          <w:i w:val="false"/>
          <w:color w:val="000000"/>
          <w:sz w:val="28"/>
        </w:rPr>
        <w:t>голосующих акций, голосов участников нерезидента;</w:t>
      </w:r>
    </w:p>
    <w:p>
      <w:pPr>
        <w:spacing w:after="0"/>
        <w:ind w:left="0"/>
        <w:jc w:val="both"/>
      </w:pPr>
      <w:r>
        <w:rPr>
          <w:rFonts w:ascii="Times New Roman"/>
          <w:b w:val="false"/>
          <w:i w:val="false"/>
          <w:color w:val="000000"/>
          <w:sz w:val="28"/>
        </w:rPr>
        <w:t>5) _____ резидент и нерезидент не имеют никакого контроля или влияния друг</w:t>
      </w:r>
    </w:p>
    <w:p>
      <w:pPr>
        <w:spacing w:after="0"/>
        <w:ind w:left="0"/>
        <w:jc w:val="both"/>
      </w:pPr>
      <w:r>
        <w:rPr>
          <w:rFonts w:ascii="Times New Roman"/>
          <w:b w:val="false"/>
          <w:i w:val="false"/>
          <w:color w:val="000000"/>
          <w:sz w:val="28"/>
        </w:rPr>
        <w:t>на друга, но находятся под контролем или влиянием одного и того же инвестора,</w:t>
      </w:r>
    </w:p>
    <w:p>
      <w:pPr>
        <w:spacing w:after="0"/>
        <w:ind w:left="0"/>
        <w:jc w:val="both"/>
      </w:pPr>
      <w:r>
        <w:rPr>
          <w:rFonts w:ascii="Times New Roman"/>
          <w:b w:val="false"/>
          <w:i w:val="false"/>
          <w:color w:val="000000"/>
          <w:sz w:val="28"/>
        </w:rPr>
        <w:t>прямо или косвенно владеющего не менее 10 (десятью) процентами голосующих</w:t>
      </w:r>
    </w:p>
    <w:p>
      <w:pPr>
        <w:spacing w:after="0"/>
        <w:ind w:left="0"/>
        <w:jc w:val="both"/>
      </w:pPr>
      <w:r>
        <w:rPr>
          <w:rFonts w:ascii="Times New Roman"/>
          <w:b w:val="false"/>
          <w:i w:val="false"/>
          <w:color w:val="000000"/>
          <w:sz w:val="28"/>
        </w:rPr>
        <w:t>акций, голосов участников резидента;</w:t>
      </w:r>
    </w:p>
    <w:p>
      <w:pPr>
        <w:spacing w:after="0"/>
        <w:ind w:left="0"/>
        <w:jc w:val="both"/>
      </w:pPr>
      <w:r>
        <w:rPr>
          <w:rFonts w:ascii="Times New Roman"/>
          <w:b w:val="false"/>
          <w:i w:val="false"/>
          <w:color w:val="000000"/>
          <w:sz w:val="28"/>
        </w:rPr>
        <w:t>6) _____ случаи, не указанные в подпунктах 1), 2), 3), 4) и 5) настоящего пункта заявления.</w:t>
      </w:r>
    </w:p>
    <w:p>
      <w:pPr>
        <w:spacing w:after="0"/>
        <w:ind w:left="0"/>
        <w:jc w:val="both"/>
      </w:pPr>
      <w:r>
        <w:rPr>
          <w:rFonts w:ascii="Times New Roman"/>
          <w:b w:val="false"/>
          <w:i w:val="false"/>
          <w:color w:val="000000"/>
          <w:sz w:val="28"/>
        </w:rPr>
        <w:t>7. Краткая характеристика операции (инструкция по оплате, схема движения средств</w:t>
      </w:r>
    </w:p>
    <w:p>
      <w:pPr>
        <w:spacing w:after="0"/>
        <w:ind w:left="0"/>
        <w:jc w:val="both"/>
      </w:pPr>
      <w:r>
        <w:rPr>
          <w:rFonts w:ascii="Times New Roman"/>
          <w:b w:val="false"/>
          <w:i w:val="false"/>
          <w:color w:val="000000"/>
          <w:sz w:val="28"/>
        </w:rPr>
        <w:t>и другое)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8. Сведения об агенте (операторе, организаторе) (при наличии):</w:t>
      </w:r>
    </w:p>
    <w:p>
      <w:pPr>
        <w:spacing w:after="0"/>
        <w:ind w:left="0"/>
        <w:jc w:val="both"/>
      </w:pPr>
      <w:r>
        <w:rPr>
          <w:rFonts w:ascii="Times New Roman"/>
          <w:b w:val="false"/>
          <w:i w:val="false"/>
          <w:color w:val="000000"/>
          <w:sz w:val="28"/>
        </w:rPr>
        <w:t>резидент ___ нерезидент ___ (отметить)</w:t>
      </w:r>
    </w:p>
    <w:p>
      <w:pPr>
        <w:spacing w:after="0"/>
        <w:ind w:left="0"/>
        <w:jc w:val="both"/>
      </w:pPr>
      <w:r>
        <w:rPr>
          <w:rFonts w:ascii="Times New Roman"/>
          <w:b w:val="false"/>
          <w:i w:val="false"/>
          <w:color w:val="000000"/>
          <w:sz w:val="28"/>
        </w:rPr>
        <w:t>наименование _____________________________________________________________</w:t>
      </w:r>
    </w:p>
    <w:p>
      <w:pPr>
        <w:spacing w:after="0"/>
        <w:ind w:left="0"/>
        <w:jc w:val="both"/>
      </w:pPr>
      <w:r>
        <w:rPr>
          <w:rFonts w:ascii="Times New Roman"/>
          <w:b w:val="false"/>
          <w:i w:val="false"/>
          <w:color w:val="000000"/>
          <w:sz w:val="28"/>
        </w:rPr>
        <w:t>БИН резидента ____________________________________________________________</w:t>
      </w:r>
    </w:p>
    <w:p>
      <w:pPr>
        <w:spacing w:after="0"/>
        <w:ind w:left="0"/>
        <w:jc w:val="both"/>
      </w:pPr>
      <w:r>
        <w:rPr>
          <w:rFonts w:ascii="Times New Roman"/>
          <w:b w:val="false"/>
          <w:i w:val="false"/>
          <w:color w:val="000000"/>
          <w:sz w:val="28"/>
        </w:rPr>
        <w:t>страна регистрации, идентификационный номер страны регистрации нерезидента</w:t>
      </w:r>
    </w:p>
    <w:p>
      <w:pPr>
        <w:spacing w:after="0"/>
        <w:ind w:left="0"/>
        <w:jc w:val="both"/>
      </w:pPr>
      <w:r>
        <w:rPr>
          <w:rFonts w:ascii="Times New Roman"/>
          <w:b w:val="false"/>
          <w:i w:val="false"/>
          <w:color w:val="000000"/>
          <w:sz w:val="28"/>
        </w:rPr>
        <w:t>(при наличии))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9. График поступления средств и погашения задолженности</w:t>
      </w:r>
    </w:p>
    <w:bookmarkStart w:name="z717" w:id="185"/>
    <w:p>
      <w:pPr>
        <w:spacing w:after="0"/>
        <w:ind w:left="0"/>
        <w:jc w:val="both"/>
      </w:pPr>
      <w:r>
        <w:rPr>
          <w:rFonts w:ascii="Times New Roman"/>
          <w:b w:val="false"/>
          <w:i w:val="false"/>
          <w:color w:val="000000"/>
          <w:sz w:val="28"/>
        </w:rPr>
        <w:t>
      тысяч единиц валюты договора</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86"/>
          <w:p>
            <w:pPr>
              <w:spacing w:after="20"/>
              <w:ind w:left="20"/>
              <w:jc w:val="both"/>
            </w:pPr>
            <w:r>
              <w:rPr>
                <w:rFonts w:ascii="Times New Roman"/>
                <w:b w:val="false"/>
                <w:i w:val="false"/>
                <w:color w:val="000000"/>
                <w:sz w:val="20"/>
              </w:rPr>
              <w:t>
</w:t>
            </w:r>
            <w:r>
              <w:rPr>
                <w:rFonts w:ascii="Times New Roman"/>
                <w:b w:val="false"/>
                <w:i w:val="false"/>
                <w:color w:val="000000"/>
                <w:sz w:val="20"/>
              </w:rPr>
              <w:t>Поступление средств по кредиту заемщику</w:t>
            </w:r>
          </w:p>
          <w:bookmarkEnd w:id="1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кредита заемщиком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187"/>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bookmarkEnd w:id="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вознаграждения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188"/>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1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18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90"/>
          <w:p>
            <w:pPr>
              <w:spacing w:after="20"/>
              <w:ind w:left="20"/>
              <w:jc w:val="both"/>
            </w:pPr>
            <w:r>
              <w:rPr>
                <w:rFonts w:ascii="Times New Roman"/>
                <w:b w:val="false"/>
                <w:i w:val="false"/>
                <w:color w:val="000000"/>
                <w:sz w:val="20"/>
              </w:rPr>
              <w:t>
</w:t>
            </w:r>
            <w:r>
              <w:rPr>
                <w:rFonts w:ascii="Times New Roman"/>
                <w:b w:val="false"/>
                <w:i w:val="false"/>
                <w:color w:val="000000"/>
                <w:sz w:val="20"/>
              </w:rPr>
              <w:t>из них на дату подачи заявления</w:t>
            </w:r>
          </w:p>
          <w:bookmarkEnd w:id="1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дату подачи заявления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63" w:id="191"/>
      <w:r>
        <w:rPr>
          <w:rFonts w:ascii="Times New Roman"/>
          <w:b w:val="false"/>
          <w:i w:val="false"/>
          <w:color w:val="000000"/>
          <w:sz w:val="28"/>
        </w:rPr>
        <w:t>
      10. Примечание ___________________________________________________________</w:t>
      </w:r>
    </w:p>
    <w:bookmarkEnd w:id="191"/>
    <w:p>
      <w:pPr>
        <w:spacing w:after="0"/>
        <w:ind w:left="0"/>
        <w:jc w:val="both"/>
      </w:pPr>
      <w:r>
        <w:rPr>
          <w:rFonts w:ascii="Times New Roman"/>
          <w:b w:val="false"/>
          <w:i w:val="false"/>
          <w:color w:val="000000"/>
          <w:sz w:val="28"/>
        </w:rPr>
        <w:t>_________________________________________________________________________</w:t>
      </w:r>
    </w:p>
    <w:bookmarkStart w:name="z764" w:id="192"/>
    <w:p>
      <w:pPr>
        <w:spacing w:after="0"/>
        <w:ind w:left="0"/>
        <w:jc w:val="left"/>
      </w:pPr>
      <w:r>
        <w:rPr>
          <w:rFonts w:ascii="Times New Roman"/>
          <w:b/>
          <w:i w:val="false"/>
          <w:color w:val="000000"/>
        </w:rPr>
        <w:t xml:space="preserve"> Раздел 2. Участие в капитале, операции с ценными бумагами, долями участия и производными финансовыми инструментами</w:t>
      </w:r>
    </w:p>
    <w:bookmarkEnd w:id="192"/>
    <w:p>
      <w:pPr>
        <w:spacing w:after="0"/>
        <w:ind w:left="0"/>
        <w:jc w:val="both"/>
      </w:pPr>
      <w:bookmarkStart w:name="z765" w:id="193"/>
      <w:r>
        <w:rPr>
          <w:rFonts w:ascii="Times New Roman"/>
          <w:b w:val="false"/>
          <w:i w:val="false"/>
          <w:color w:val="000000"/>
          <w:sz w:val="28"/>
        </w:rPr>
        <w:t>
      1. Тип операции (отметить):</w:t>
      </w:r>
    </w:p>
    <w:bookmarkEnd w:id="193"/>
    <w:p>
      <w:pPr>
        <w:spacing w:after="0"/>
        <w:ind w:left="0"/>
        <w:jc w:val="both"/>
      </w:pPr>
      <w:r>
        <w:rPr>
          <w:rFonts w:ascii="Times New Roman"/>
          <w:b w:val="false"/>
          <w:i w:val="false"/>
          <w:color w:val="000000"/>
          <w:sz w:val="28"/>
        </w:rPr>
        <w:t>1) _____ участие в капитале нерезидента;</w:t>
      </w:r>
    </w:p>
    <w:p>
      <w:pPr>
        <w:spacing w:after="0"/>
        <w:ind w:left="0"/>
        <w:jc w:val="both"/>
      </w:pPr>
      <w:r>
        <w:rPr>
          <w:rFonts w:ascii="Times New Roman"/>
          <w:b w:val="false"/>
          <w:i w:val="false"/>
          <w:color w:val="000000"/>
          <w:sz w:val="28"/>
        </w:rPr>
        <w:t>2) _____ участие в капитале резидента;</w:t>
      </w:r>
    </w:p>
    <w:p>
      <w:pPr>
        <w:spacing w:after="0"/>
        <w:ind w:left="0"/>
        <w:jc w:val="both"/>
      </w:pPr>
      <w:r>
        <w:rPr>
          <w:rFonts w:ascii="Times New Roman"/>
          <w:b w:val="false"/>
          <w:i w:val="false"/>
          <w:color w:val="000000"/>
          <w:sz w:val="28"/>
        </w:rPr>
        <w:t>3) _____ операции с долговыми ценными бумагами эмитентов-нерезидентов;</w:t>
      </w:r>
    </w:p>
    <w:p>
      <w:pPr>
        <w:spacing w:after="0"/>
        <w:ind w:left="0"/>
        <w:jc w:val="both"/>
      </w:pPr>
      <w:r>
        <w:rPr>
          <w:rFonts w:ascii="Times New Roman"/>
          <w:b w:val="false"/>
          <w:i w:val="false"/>
          <w:color w:val="000000"/>
          <w:sz w:val="28"/>
        </w:rPr>
        <w:t>4) _____ операции с долговыми ценными бумагами эмитентов-резидентов;</w:t>
      </w:r>
    </w:p>
    <w:p>
      <w:pPr>
        <w:spacing w:after="0"/>
        <w:ind w:left="0"/>
        <w:jc w:val="both"/>
      </w:pPr>
      <w:r>
        <w:rPr>
          <w:rFonts w:ascii="Times New Roman"/>
          <w:b w:val="false"/>
          <w:i w:val="false"/>
          <w:color w:val="000000"/>
          <w:sz w:val="28"/>
        </w:rPr>
        <w:t>5) _____ операции с депозитарными расписками;</w:t>
      </w:r>
    </w:p>
    <w:p>
      <w:pPr>
        <w:spacing w:after="0"/>
        <w:ind w:left="0"/>
        <w:jc w:val="both"/>
      </w:pPr>
      <w:r>
        <w:rPr>
          <w:rFonts w:ascii="Times New Roman"/>
          <w:b w:val="false"/>
          <w:i w:val="false"/>
          <w:color w:val="000000"/>
          <w:sz w:val="28"/>
        </w:rPr>
        <w:t>6) _____ операции с производными финансовыми инструментами;</w:t>
      </w:r>
    </w:p>
    <w:p>
      <w:pPr>
        <w:spacing w:after="0"/>
        <w:ind w:left="0"/>
        <w:jc w:val="both"/>
      </w:pPr>
      <w:r>
        <w:rPr>
          <w:rFonts w:ascii="Times New Roman"/>
          <w:b w:val="false"/>
          <w:i w:val="false"/>
          <w:color w:val="000000"/>
          <w:sz w:val="28"/>
        </w:rPr>
        <w:t>7) ______ операции купли-продажи участия в капитале третьего лица- нерезидента;</w:t>
      </w:r>
    </w:p>
    <w:p>
      <w:pPr>
        <w:spacing w:after="0"/>
        <w:ind w:left="0"/>
        <w:jc w:val="both"/>
      </w:pPr>
      <w:r>
        <w:rPr>
          <w:rFonts w:ascii="Times New Roman"/>
          <w:b w:val="false"/>
          <w:i w:val="false"/>
          <w:color w:val="000000"/>
          <w:sz w:val="28"/>
        </w:rPr>
        <w:t>8) ______ операции купли-продажи участия в капитале третьего лица-резидента.</w:t>
      </w:r>
    </w:p>
    <w:p>
      <w:pPr>
        <w:spacing w:after="0"/>
        <w:ind w:left="0"/>
        <w:jc w:val="both"/>
      </w:pPr>
      <w:r>
        <w:rPr>
          <w:rFonts w:ascii="Times New Roman"/>
          <w:b w:val="false"/>
          <w:i w:val="false"/>
          <w:color w:val="000000"/>
          <w:sz w:val="28"/>
        </w:rPr>
        <w:t>2. Резиденты – другие участники валютного договора:</w:t>
      </w:r>
    </w:p>
    <w:p>
      <w:pPr>
        <w:spacing w:after="0"/>
        <w:ind w:left="0"/>
        <w:jc w:val="both"/>
      </w:pPr>
      <w:r>
        <w:rPr>
          <w:rFonts w:ascii="Times New Roman"/>
          <w:b w:val="false"/>
          <w:i w:val="false"/>
          <w:color w:val="000000"/>
          <w:sz w:val="28"/>
        </w:rPr>
        <w:t>фамилия, имя, отчество (при наличии) физического лица, ИИН, наименование</w:t>
      </w:r>
    </w:p>
    <w:p>
      <w:pPr>
        <w:spacing w:after="0"/>
        <w:ind w:left="0"/>
        <w:jc w:val="both"/>
      </w:pPr>
      <w:r>
        <w:rPr>
          <w:rFonts w:ascii="Times New Roman"/>
          <w:b w:val="false"/>
          <w:i w:val="false"/>
          <w:color w:val="000000"/>
          <w:sz w:val="28"/>
        </w:rPr>
        <w:t>юридического лица, БИН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3. Нерезиденты – участники валютного договора:</w:t>
      </w:r>
    </w:p>
    <w:p>
      <w:pPr>
        <w:spacing w:after="0"/>
        <w:ind w:left="0"/>
        <w:jc w:val="both"/>
      </w:pPr>
      <w:r>
        <w:rPr>
          <w:rFonts w:ascii="Times New Roman"/>
          <w:b w:val="false"/>
          <w:i w:val="false"/>
          <w:color w:val="000000"/>
          <w:sz w:val="28"/>
        </w:rPr>
        <w:t>для физического лица: фамилия, имя, отчество (при наличии), страна (страны)</w:t>
      </w:r>
    </w:p>
    <w:p>
      <w:pPr>
        <w:spacing w:after="0"/>
        <w:ind w:left="0"/>
        <w:jc w:val="both"/>
      </w:pPr>
      <w:r>
        <w:rPr>
          <w:rFonts w:ascii="Times New Roman"/>
          <w:b w:val="false"/>
          <w:i w:val="false"/>
          <w:color w:val="000000"/>
          <w:sz w:val="28"/>
        </w:rPr>
        <w:t>постоянного проживания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страна (страны) гражданства (заполняется, если не совпадает со страной постоянного</w:t>
      </w:r>
    </w:p>
    <w:p>
      <w:pPr>
        <w:spacing w:after="0"/>
        <w:ind w:left="0"/>
        <w:jc w:val="both"/>
      </w:pPr>
      <w:r>
        <w:rPr>
          <w:rFonts w:ascii="Times New Roman"/>
          <w:b w:val="false"/>
          <w:i w:val="false"/>
          <w:color w:val="000000"/>
          <w:sz w:val="28"/>
        </w:rPr>
        <w:t>проживания) _____________________________________________________________</w:t>
      </w:r>
    </w:p>
    <w:p>
      <w:pPr>
        <w:spacing w:after="0"/>
        <w:ind w:left="0"/>
        <w:jc w:val="both"/>
      </w:pPr>
      <w:r>
        <w:rPr>
          <w:rFonts w:ascii="Times New Roman"/>
          <w:b w:val="false"/>
          <w:i w:val="false"/>
          <w:color w:val="000000"/>
          <w:sz w:val="28"/>
        </w:rPr>
        <w:t>для юридического лица: наименование, страна регистрации, идентификационный</w:t>
      </w:r>
    </w:p>
    <w:p>
      <w:pPr>
        <w:spacing w:after="0"/>
        <w:ind w:left="0"/>
        <w:jc w:val="both"/>
      </w:pPr>
      <w:r>
        <w:rPr>
          <w:rFonts w:ascii="Times New Roman"/>
          <w:b w:val="false"/>
          <w:i w:val="false"/>
          <w:color w:val="000000"/>
          <w:sz w:val="28"/>
        </w:rPr>
        <w:t>номер страны регистрации (при наличии) 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4. Сумма валютного договора _______________________________________________</w:t>
      </w:r>
    </w:p>
    <w:p>
      <w:pPr>
        <w:spacing w:after="0"/>
        <w:ind w:left="0"/>
        <w:jc w:val="both"/>
      </w:pPr>
      <w:r>
        <w:rPr>
          <w:rFonts w:ascii="Times New Roman"/>
          <w:b w:val="false"/>
          <w:i w:val="false"/>
          <w:color w:val="000000"/>
          <w:sz w:val="28"/>
        </w:rPr>
        <w:t xml:space="preserve"> (в валюте валютного договора)</w:t>
      </w:r>
    </w:p>
    <w:p>
      <w:pPr>
        <w:spacing w:after="0"/>
        <w:ind w:left="0"/>
        <w:jc w:val="both"/>
      </w:pPr>
      <w:r>
        <w:rPr>
          <w:rFonts w:ascii="Times New Roman"/>
          <w:b w:val="false"/>
          <w:i w:val="false"/>
          <w:color w:val="000000"/>
          <w:sz w:val="28"/>
        </w:rPr>
        <w:t>5. Валюта договора ________________________________________________________</w:t>
      </w:r>
    </w:p>
    <w:p>
      <w:pPr>
        <w:spacing w:after="0"/>
        <w:ind w:left="0"/>
        <w:jc w:val="both"/>
      </w:pPr>
      <w:r>
        <w:rPr>
          <w:rFonts w:ascii="Times New Roman"/>
          <w:b w:val="false"/>
          <w:i w:val="false"/>
          <w:color w:val="000000"/>
          <w:sz w:val="28"/>
        </w:rPr>
        <w:t>6. Отношение нерезидента к резиденту (заполняется для типов операций 3), 4)):</w:t>
      </w:r>
    </w:p>
    <w:p>
      <w:pPr>
        <w:spacing w:after="0"/>
        <w:ind w:left="0"/>
        <w:jc w:val="both"/>
      </w:pPr>
      <w:r>
        <w:rPr>
          <w:rFonts w:ascii="Times New Roman"/>
          <w:b w:val="false"/>
          <w:i w:val="false"/>
          <w:color w:val="000000"/>
          <w:sz w:val="28"/>
        </w:rPr>
        <w:t>1) _____ прямое владение нерезидентом 10 (десятью) процентами и более</w:t>
      </w:r>
    </w:p>
    <w:p>
      <w:pPr>
        <w:spacing w:after="0"/>
        <w:ind w:left="0"/>
        <w:jc w:val="both"/>
      </w:pPr>
      <w:r>
        <w:rPr>
          <w:rFonts w:ascii="Times New Roman"/>
          <w:b w:val="false"/>
          <w:i w:val="false"/>
          <w:color w:val="000000"/>
          <w:sz w:val="28"/>
        </w:rPr>
        <w:t>голосующих акций, голосов участников резидента;</w:t>
      </w:r>
    </w:p>
    <w:p>
      <w:pPr>
        <w:spacing w:after="0"/>
        <w:ind w:left="0"/>
        <w:jc w:val="both"/>
      </w:pPr>
      <w:r>
        <w:rPr>
          <w:rFonts w:ascii="Times New Roman"/>
          <w:b w:val="false"/>
          <w:i w:val="false"/>
          <w:color w:val="000000"/>
          <w:sz w:val="28"/>
        </w:rPr>
        <w:t>2) _____ косвенное владение нерезидентом 10 (десятью) процентами и более</w:t>
      </w:r>
    </w:p>
    <w:p>
      <w:pPr>
        <w:spacing w:after="0"/>
        <w:ind w:left="0"/>
        <w:jc w:val="both"/>
      </w:pPr>
      <w:r>
        <w:rPr>
          <w:rFonts w:ascii="Times New Roman"/>
          <w:b w:val="false"/>
          <w:i w:val="false"/>
          <w:color w:val="000000"/>
          <w:sz w:val="28"/>
        </w:rPr>
        <w:t>голосующих акций, голосов участников резидента;</w:t>
      </w:r>
    </w:p>
    <w:p>
      <w:pPr>
        <w:spacing w:after="0"/>
        <w:ind w:left="0"/>
        <w:jc w:val="both"/>
      </w:pPr>
      <w:r>
        <w:rPr>
          <w:rFonts w:ascii="Times New Roman"/>
          <w:b w:val="false"/>
          <w:i w:val="false"/>
          <w:color w:val="000000"/>
          <w:sz w:val="28"/>
        </w:rPr>
        <w:t>3) _____ прямое владение резидентом 10 (десятью) процентами и более голосующих</w:t>
      </w:r>
    </w:p>
    <w:p>
      <w:pPr>
        <w:spacing w:after="0"/>
        <w:ind w:left="0"/>
        <w:jc w:val="both"/>
      </w:pPr>
      <w:r>
        <w:rPr>
          <w:rFonts w:ascii="Times New Roman"/>
          <w:b w:val="false"/>
          <w:i w:val="false"/>
          <w:color w:val="000000"/>
          <w:sz w:val="28"/>
        </w:rPr>
        <w:t>акций, голосов участников нерезидента;</w:t>
      </w:r>
    </w:p>
    <w:p>
      <w:pPr>
        <w:spacing w:after="0"/>
        <w:ind w:left="0"/>
        <w:jc w:val="both"/>
      </w:pPr>
      <w:r>
        <w:rPr>
          <w:rFonts w:ascii="Times New Roman"/>
          <w:b w:val="false"/>
          <w:i w:val="false"/>
          <w:color w:val="000000"/>
          <w:sz w:val="28"/>
        </w:rPr>
        <w:t>4)_____ косвенное владение резидентом 10 (десятью) процентами и более</w:t>
      </w:r>
    </w:p>
    <w:p>
      <w:pPr>
        <w:spacing w:after="0"/>
        <w:ind w:left="0"/>
        <w:jc w:val="both"/>
      </w:pPr>
      <w:r>
        <w:rPr>
          <w:rFonts w:ascii="Times New Roman"/>
          <w:b w:val="false"/>
          <w:i w:val="false"/>
          <w:color w:val="000000"/>
          <w:sz w:val="28"/>
        </w:rPr>
        <w:t>голосующих акций, голосов участников нерезидента;</w:t>
      </w:r>
    </w:p>
    <w:p>
      <w:pPr>
        <w:spacing w:after="0"/>
        <w:ind w:left="0"/>
        <w:jc w:val="both"/>
      </w:pPr>
      <w:r>
        <w:rPr>
          <w:rFonts w:ascii="Times New Roman"/>
          <w:b w:val="false"/>
          <w:i w:val="false"/>
          <w:color w:val="000000"/>
          <w:sz w:val="28"/>
        </w:rPr>
        <w:t>5) _____ резидент и нерезидент не имеют никакого контроля или влияния друг</w:t>
      </w:r>
    </w:p>
    <w:p>
      <w:pPr>
        <w:spacing w:after="0"/>
        <w:ind w:left="0"/>
        <w:jc w:val="both"/>
      </w:pPr>
      <w:r>
        <w:rPr>
          <w:rFonts w:ascii="Times New Roman"/>
          <w:b w:val="false"/>
          <w:i w:val="false"/>
          <w:color w:val="000000"/>
          <w:sz w:val="28"/>
        </w:rPr>
        <w:t>на друга, но находятся под контролем или влиянием одного и того же инвестора,</w:t>
      </w:r>
    </w:p>
    <w:p>
      <w:pPr>
        <w:spacing w:after="0"/>
        <w:ind w:left="0"/>
        <w:jc w:val="both"/>
      </w:pPr>
      <w:r>
        <w:rPr>
          <w:rFonts w:ascii="Times New Roman"/>
          <w:b w:val="false"/>
          <w:i w:val="false"/>
          <w:color w:val="000000"/>
          <w:sz w:val="28"/>
        </w:rPr>
        <w:t>прямо или косвенно владеющего не менее 10 (десятью) процентами голосующих</w:t>
      </w:r>
    </w:p>
    <w:p>
      <w:pPr>
        <w:spacing w:after="0"/>
        <w:ind w:left="0"/>
        <w:jc w:val="both"/>
      </w:pPr>
      <w:r>
        <w:rPr>
          <w:rFonts w:ascii="Times New Roman"/>
          <w:b w:val="false"/>
          <w:i w:val="false"/>
          <w:color w:val="000000"/>
          <w:sz w:val="28"/>
        </w:rPr>
        <w:t>акций, голосов участников резидента;</w:t>
      </w:r>
    </w:p>
    <w:p>
      <w:pPr>
        <w:spacing w:after="0"/>
        <w:ind w:left="0"/>
        <w:jc w:val="both"/>
      </w:pPr>
      <w:r>
        <w:rPr>
          <w:rFonts w:ascii="Times New Roman"/>
          <w:b w:val="false"/>
          <w:i w:val="false"/>
          <w:color w:val="000000"/>
          <w:sz w:val="28"/>
        </w:rPr>
        <w:t>6) _____ случаи, не указанные в подпунктах 1), 2), 3), 4) и 5) настоящего пункта заявления.</w:t>
      </w:r>
    </w:p>
    <w:p>
      <w:pPr>
        <w:spacing w:after="0"/>
        <w:ind w:left="0"/>
        <w:jc w:val="both"/>
      </w:pPr>
      <w:r>
        <w:rPr>
          <w:rFonts w:ascii="Times New Roman"/>
          <w:b w:val="false"/>
          <w:i w:val="false"/>
          <w:color w:val="000000"/>
          <w:sz w:val="28"/>
        </w:rPr>
        <w:t>7. Исполнение обязательств по валютному договору на дату подачи заявления: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194"/>
          <w:p>
            <w:pPr>
              <w:spacing w:after="20"/>
              <w:ind w:left="20"/>
              <w:jc w:val="both"/>
            </w:pPr>
            <w:r>
              <w:rPr>
                <w:rFonts w:ascii="Times New Roman"/>
                <w:b w:val="false"/>
                <w:i w:val="false"/>
                <w:color w:val="000000"/>
                <w:sz w:val="20"/>
              </w:rPr>
              <w:t>
</w:t>
            </w:r>
            <w:r>
              <w:rPr>
                <w:rFonts w:ascii="Times New Roman"/>
                <w:b w:val="false"/>
                <w:i w:val="false"/>
                <w:color w:val="000000"/>
                <w:sz w:val="20"/>
              </w:rPr>
              <w:t>Отправитель</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исполнения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94" w:id="195"/>
      <w:r>
        <w:rPr>
          <w:rFonts w:ascii="Times New Roman"/>
          <w:b w:val="false"/>
          <w:i w:val="false"/>
          <w:color w:val="000000"/>
          <w:sz w:val="28"/>
        </w:rPr>
        <w:t>
      8. Сведения об инвесторе (не заполняется, если заявитель является инвестором):</w:t>
      </w:r>
    </w:p>
    <w:bookmarkEnd w:id="195"/>
    <w:p>
      <w:pPr>
        <w:spacing w:after="0"/>
        <w:ind w:left="0"/>
        <w:jc w:val="both"/>
      </w:pPr>
      <w:r>
        <w:rPr>
          <w:rFonts w:ascii="Times New Roman"/>
          <w:b w:val="false"/>
          <w:i w:val="false"/>
          <w:color w:val="000000"/>
          <w:sz w:val="28"/>
        </w:rPr>
        <w:t>резидент _____ нерезидент _____ (отметить)</w:t>
      </w:r>
    </w:p>
    <w:p>
      <w:pPr>
        <w:spacing w:after="0"/>
        <w:ind w:left="0"/>
        <w:jc w:val="both"/>
      </w:pPr>
      <w:r>
        <w:rPr>
          <w:rFonts w:ascii="Times New Roman"/>
          <w:b w:val="false"/>
          <w:i w:val="false"/>
          <w:color w:val="000000"/>
          <w:sz w:val="28"/>
        </w:rPr>
        <w:t>для физического лица: фамилия, имя, отчество (при наличии), ИИН резидента, страна</w:t>
      </w:r>
    </w:p>
    <w:p>
      <w:pPr>
        <w:spacing w:after="0"/>
        <w:ind w:left="0"/>
        <w:jc w:val="both"/>
      </w:pPr>
      <w:r>
        <w:rPr>
          <w:rFonts w:ascii="Times New Roman"/>
          <w:b w:val="false"/>
          <w:i w:val="false"/>
          <w:color w:val="000000"/>
          <w:sz w:val="28"/>
        </w:rPr>
        <w:t>(страны) постоянного проживания нерезидента 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страна (страны) гражданства нерезидента (заполняется, если не совпадает</w:t>
      </w:r>
    </w:p>
    <w:p>
      <w:pPr>
        <w:spacing w:after="0"/>
        <w:ind w:left="0"/>
        <w:jc w:val="both"/>
      </w:pPr>
      <w:r>
        <w:rPr>
          <w:rFonts w:ascii="Times New Roman"/>
          <w:b w:val="false"/>
          <w:i w:val="false"/>
          <w:color w:val="000000"/>
          <w:sz w:val="28"/>
        </w:rPr>
        <w:t>со страной постоянного проживания) 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для юридического лица: наименование, БИН резидента, страна регистрации</w:t>
      </w:r>
    </w:p>
    <w:p>
      <w:pPr>
        <w:spacing w:after="0"/>
        <w:ind w:left="0"/>
        <w:jc w:val="both"/>
      </w:pPr>
      <w:r>
        <w:rPr>
          <w:rFonts w:ascii="Times New Roman"/>
          <w:b w:val="false"/>
          <w:i w:val="false"/>
          <w:color w:val="000000"/>
          <w:sz w:val="28"/>
        </w:rPr>
        <w:t>нерезидента, идентификационный номер страны регистрации нерезидента</w:t>
      </w:r>
    </w:p>
    <w:p>
      <w:pPr>
        <w:spacing w:after="0"/>
        <w:ind w:left="0"/>
        <w:jc w:val="both"/>
      </w:pPr>
      <w:r>
        <w:rPr>
          <w:rFonts w:ascii="Times New Roman"/>
          <w:b w:val="false"/>
          <w:i w:val="false"/>
          <w:color w:val="000000"/>
          <w:sz w:val="28"/>
        </w:rPr>
        <w:t>(при наличии)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9. Сведения о продавце (не заполняется, если заявитель является продавцом):</w:t>
      </w:r>
    </w:p>
    <w:p>
      <w:pPr>
        <w:spacing w:after="0"/>
        <w:ind w:left="0"/>
        <w:jc w:val="both"/>
      </w:pPr>
      <w:r>
        <w:rPr>
          <w:rFonts w:ascii="Times New Roman"/>
          <w:b w:val="false"/>
          <w:i w:val="false"/>
          <w:color w:val="000000"/>
          <w:sz w:val="28"/>
        </w:rPr>
        <w:t>резидент _____ нерезидент _____ (отметить)</w:t>
      </w:r>
    </w:p>
    <w:p>
      <w:pPr>
        <w:spacing w:after="0"/>
        <w:ind w:left="0"/>
        <w:jc w:val="both"/>
      </w:pPr>
      <w:r>
        <w:rPr>
          <w:rFonts w:ascii="Times New Roman"/>
          <w:b w:val="false"/>
          <w:i w:val="false"/>
          <w:color w:val="000000"/>
          <w:sz w:val="28"/>
        </w:rPr>
        <w:t>для физического лица: фамилия, имя, отчество (при наличии), ИИН резидента,</w:t>
      </w:r>
    </w:p>
    <w:p>
      <w:pPr>
        <w:spacing w:after="0"/>
        <w:ind w:left="0"/>
        <w:jc w:val="both"/>
      </w:pPr>
      <w:r>
        <w:rPr>
          <w:rFonts w:ascii="Times New Roman"/>
          <w:b w:val="false"/>
          <w:i w:val="false"/>
          <w:color w:val="000000"/>
          <w:sz w:val="28"/>
        </w:rPr>
        <w:t>страна (страны) постоянного проживания нерезидента 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страна (страны) гражданства нерезидента (заполняется, если не совпадает</w:t>
      </w:r>
    </w:p>
    <w:p>
      <w:pPr>
        <w:spacing w:after="0"/>
        <w:ind w:left="0"/>
        <w:jc w:val="both"/>
      </w:pPr>
      <w:r>
        <w:rPr>
          <w:rFonts w:ascii="Times New Roman"/>
          <w:b w:val="false"/>
          <w:i w:val="false"/>
          <w:color w:val="000000"/>
          <w:sz w:val="28"/>
        </w:rPr>
        <w:t>со страной постоянного проживания) 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для юридического лица: наименование, БИН резидента, страна регистрации</w:t>
      </w:r>
    </w:p>
    <w:p>
      <w:pPr>
        <w:spacing w:after="0"/>
        <w:ind w:left="0"/>
        <w:jc w:val="both"/>
      </w:pPr>
      <w:r>
        <w:rPr>
          <w:rFonts w:ascii="Times New Roman"/>
          <w:b w:val="false"/>
          <w:i w:val="false"/>
          <w:color w:val="000000"/>
          <w:sz w:val="28"/>
        </w:rPr>
        <w:t>нерезидента, идентификационный номер страны регистрации нерезидента</w:t>
      </w:r>
    </w:p>
    <w:p>
      <w:pPr>
        <w:spacing w:after="0"/>
        <w:ind w:left="0"/>
        <w:jc w:val="both"/>
      </w:pPr>
      <w:r>
        <w:rPr>
          <w:rFonts w:ascii="Times New Roman"/>
          <w:b w:val="false"/>
          <w:i w:val="false"/>
          <w:color w:val="000000"/>
          <w:sz w:val="28"/>
        </w:rPr>
        <w:t>(при наличии)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10. Сведения об объекте инвестирования (не заполняется, если заявитель является</w:t>
      </w:r>
    </w:p>
    <w:p>
      <w:pPr>
        <w:spacing w:after="0"/>
        <w:ind w:left="0"/>
        <w:jc w:val="both"/>
      </w:pPr>
      <w:r>
        <w:rPr>
          <w:rFonts w:ascii="Times New Roman"/>
          <w:b w:val="false"/>
          <w:i w:val="false"/>
          <w:color w:val="000000"/>
          <w:sz w:val="28"/>
        </w:rPr>
        <w:t>объектом инвестирования):</w:t>
      </w:r>
    </w:p>
    <w:p>
      <w:pPr>
        <w:spacing w:after="0"/>
        <w:ind w:left="0"/>
        <w:jc w:val="both"/>
      </w:pPr>
      <w:r>
        <w:rPr>
          <w:rFonts w:ascii="Times New Roman"/>
          <w:b w:val="false"/>
          <w:i w:val="false"/>
          <w:color w:val="000000"/>
          <w:sz w:val="28"/>
        </w:rPr>
        <w:t>резидент _____ нерезидент _____ (отметить)</w:t>
      </w:r>
    </w:p>
    <w:p>
      <w:pPr>
        <w:spacing w:after="0"/>
        <w:ind w:left="0"/>
        <w:jc w:val="both"/>
      </w:pPr>
      <w:r>
        <w:rPr>
          <w:rFonts w:ascii="Times New Roman"/>
          <w:b w:val="false"/>
          <w:i w:val="false"/>
          <w:color w:val="000000"/>
          <w:sz w:val="28"/>
        </w:rPr>
        <w:t>наименование, БИН резидента, страна регистрации нерезидента,</w:t>
      </w:r>
    </w:p>
    <w:p>
      <w:pPr>
        <w:spacing w:after="0"/>
        <w:ind w:left="0"/>
        <w:jc w:val="both"/>
      </w:pPr>
      <w:r>
        <w:rPr>
          <w:rFonts w:ascii="Times New Roman"/>
          <w:b w:val="false"/>
          <w:i w:val="false"/>
          <w:color w:val="000000"/>
          <w:sz w:val="28"/>
        </w:rPr>
        <w:t>идентификационный номер страны регистрации нерезидента (при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11. Капитал объекта инвестирования (заполняется по операциям участия в капитале):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операции по валютному договору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операции по валютному договору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19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объекта инвестирования, тысяч единиц валюты по учредительным документам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19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19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объекта инвестирования (иной, чем уставный), паи в стоимостном выражении, тысяч единиц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199"/>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20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инвестора (инвесторов) в капитале объекта инвестирования, 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201"/>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2" w:id="202"/>
    <w:p>
      <w:pPr>
        <w:spacing w:after="0"/>
        <w:ind w:left="0"/>
        <w:jc w:val="both"/>
      </w:pPr>
      <w:r>
        <w:rPr>
          <w:rFonts w:ascii="Times New Roman"/>
          <w:b w:val="false"/>
          <w:i w:val="false"/>
          <w:color w:val="000000"/>
          <w:sz w:val="28"/>
        </w:rPr>
        <w:t>
      12. Информация об акциях объекта инвестирования (заполняется в случае осуществления операций с акциями):</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203"/>
          <w:p>
            <w:pPr>
              <w:spacing w:after="20"/>
              <w:ind w:left="20"/>
              <w:jc w:val="both"/>
            </w:pPr>
            <w:r>
              <w:rPr>
                <w:rFonts w:ascii="Times New Roman"/>
                <w:b w:val="false"/>
                <w:i w:val="false"/>
                <w:color w:val="000000"/>
                <w:sz w:val="20"/>
              </w:rPr>
              <w:t>
</w:t>
            </w:r>
            <w:r>
              <w:rPr>
                <w:rFonts w:ascii="Times New Roman"/>
                <w:b w:val="false"/>
                <w:i w:val="false"/>
                <w:color w:val="000000"/>
                <w:sz w:val="20"/>
              </w:rPr>
              <w:t>Вид акции (простая, привилегированная, с правом голоса, без права голоса)</w:t>
            </w:r>
          </w:p>
          <w:bookmarkEnd w:id="2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идентификационный номер (далее - ISIN)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или цена размещения одной ценной бумаги (единиц валюты)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выпуска (размещения)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операции по валютному договору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операции по валютному договору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20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принадлежащее инвестору (инвесторам),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20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0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70" w:id="206"/>
      <w:r>
        <w:rPr>
          <w:rFonts w:ascii="Times New Roman"/>
          <w:b w:val="false"/>
          <w:i w:val="false"/>
          <w:color w:val="000000"/>
          <w:sz w:val="28"/>
        </w:rPr>
        <w:t>
      13. Сведения о долговых ценных бумагах:</w:t>
      </w:r>
    </w:p>
    <w:bookmarkEnd w:id="206"/>
    <w:p>
      <w:pPr>
        <w:spacing w:after="0"/>
        <w:ind w:left="0"/>
        <w:jc w:val="both"/>
      </w:pPr>
      <w:r>
        <w:rPr>
          <w:rFonts w:ascii="Times New Roman"/>
          <w:b w:val="false"/>
          <w:i w:val="false"/>
          <w:color w:val="000000"/>
          <w:sz w:val="28"/>
        </w:rPr>
        <w:t>ISIN ___________________________________________________________</w:t>
      </w:r>
    </w:p>
    <w:p>
      <w:pPr>
        <w:spacing w:after="0"/>
        <w:ind w:left="0"/>
        <w:jc w:val="both"/>
      </w:pPr>
      <w:r>
        <w:rPr>
          <w:rFonts w:ascii="Times New Roman"/>
          <w:b w:val="false"/>
          <w:i w:val="false"/>
          <w:color w:val="000000"/>
          <w:sz w:val="28"/>
        </w:rPr>
        <w:t>количество ценных бумаг ____________________________________ штук</w:t>
      </w:r>
    </w:p>
    <w:p>
      <w:pPr>
        <w:spacing w:after="0"/>
        <w:ind w:left="0"/>
        <w:jc w:val="both"/>
      </w:pPr>
      <w:r>
        <w:rPr>
          <w:rFonts w:ascii="Times New Roman"/>
          <w:b w:val="false"/>
          <w:i w:val="false"/>
          <w:color w:val="000000"/>
          <w:sz w:val="28"/>
        </w:rPr>
        <w:t>номинальная стоимость одной ценной бумаги __________ единиц валюты</w:t>
      </w:r>
    </w:p>
    <w:p>
      <w:pPr>
        <w:spacing w:after="0"/>
        <w:ind w:left="0"/>
        <w:jc w:val="both"/>
      </w:pPr>
      <w:r>
        <w:rPr>
          <w:rFonts w:ascii="Times New Roman"/>
          <w:b w:val="false"/>
          <w:i w:val="false"/>
          <w:color w:val="000000"/>
          <w:sz w:val="28"/>
        </w:rPr>
        <w:t>валюта выпуска _________________________________________________</w:t>
      </w:r>
    </w:p>
    <w:p>
      <w:pPr>
        <w:spacing w:after="0"/>
        <w:ind w:left="0"/>
        <w:jc w:val="both"/>
      </w:pPr>
      <w:r>
        <w:rPr>
          <w:rFonts w:ascii="Times New Roman"/>
          <w:b w:val="false"/>
          <w:i w:val="false"/>
          <w:color w:val="000000"/>
          <w:sz w:val="28"/>
        </w:rPr>
        <w:t>14. Сведения о паях инвестиционных фондов:</w:t>
      </w:r>
    </w:p>
    <w:p>
      <w:pPr>
        <w:spacing w:after="0"/>
        <w:ind w:left="0"/>
        <w:jc w:val="both"/>
      </w:pPr>
      <w:r>
        <w:rPr>
          <w:rFonts w:ascii="Times New Roman"/>
          <w:b w:val="false"/>
          <w:i w:val="false"/>
          <w:color w:val="000000"/>
          <w:sz w:val="28"/>
        </w:rPr>
        <w:t>вид фонда (акционерный, паевой, открытый, закрытый, интервальный, иной (указать))</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управляющая компания 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(наименование, страна регистрации нерезидента, идентификационный</w:t>
      </w:r>
    </w:p>
    <w:p>
      <w:pPr>
        <w:spacing w:after="0"/>
        <w:ind w:left="0"/>
        <w:jc w:val="both"/>
      </w:pPr>
      <w:r>
        <w:rPr>
          <w:rFonts w:ascii="Times New Roman"/>
          <w:b w:val="false"/>
          <w:i w:val="false"/>
          <w:color w:val="000000"/>
          <w:sz w:val="28"/>
        </w:rPr>
        <w:t>номер страны регистрации нерезидента (при наличии))</w:t>
      </w:r>
    </w:p>
    <w:p>
      <w:pPr>
        <w:spacing w:after="0"/>
        <w:ind w:left="0"/>
        <w:jc w:val="both"/>
      </w:pPr>
      <w:r>
        <w:rPr>
          <w:rFonts w:ascii="Times New Roman"/>
          <w:b w:val="false"/>
          <w:i w:val="false"/>
          <w:color w:val="000000"/>
          <w:sz w:val="28"/>
        </w:rPr>
        <w:t>15. Сведения о производных финансовых инструментах:</w:t>
      </w:r>
    </w:p>
    <w:p>
      <w:pPr>
        <w:spacing w:after="0"/>
        <w:ind w:left="0"/>
        <w:jc w:val="both"/>
      </w:pPr>
      <w:r>
        <w:rPr>
          <w:rFonts w:ascii="Times New Roman"/>
          <w:b w:val="false"/>
          <w:i w:val="false"/>
          <w:color w:val="000000"/>
          <w:sz w:val="28"/>
        </w:rPr>
        <w:t>вид производного финансового инструмента (отметить):</w:t>
      </w:r>
    </w:p>
    <w:p>
      <w:pPr>
        <w:spacing w:after="0"/>
        <w:ind w:left="0"/>
        <w:jc w:val="both"/>
      </w:pPr>
      <w:r>
        <w:rPr>
          <w:rFonts w:ascii="Times New Roman"/>
          <w:b w:val="false"/>
          <w:i w:val="false"/>
          <w:color w:val="000000"/>
          <w:sz w:val="28"/>
        </w:rPr>
        <w:t>_____ опцион, _____ форвард, _____ фьючерс, _____ иное</w:t>
      </w:r>
    </w:p>
    <w:p>
      <w:pPr>
        <w:spacing w:after="0"/>
        <w:ind w:left="0"/>
        <w:jc w:val="both"/>
      </w:pPr>
      <w:r>
        <w:rPr>
          <w:rFonts w:ascii="Times New Roman"/>
          <w:b w:val="false"/>
          <w:i w:val="false"/>
          <w:color w:val="000000"/>
          <w:sz w:val="28"/>
        </w:rPr>
        <w:t>(расшифровать)</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наименование базового актива производного финансового инструмента: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ISIN ценной бумаги ______________________________________________</w:t>
      </w:r>
    </w:p>
    <w:p>
      <w:pPr>
        <w:spacing w:after="0"/>
        <w:ind w:left="0"/>
        <w:jc w:val="both"/>
      </w:pPr>
      <w:r>
        <w:rPr>
          <w:rFonts w:ascii="Times New Roman"/>
          <w:b w:val="false"/>
          <w:i w:val="false"/>
          <w:color w:val="000000"/>
          <w:sz w:val="28"/>
        </w:rPr>
        <w:t>16. Примечание 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bookmarkStart w:name="z971" w:id="207"/>
    <w:p>
      <w:pPr>
        <w:spacing w:after="0"/>
        <w:ind w:left="0"/>
        <w:jc w:val="left"/>
      </w:pPr>
      <w:r>
        <w:rPr>
          <w:rFonts w:ascii="Times New Roman"/>
          <w:b/>
          <w:i w:val="false"/>
          <w:color w:val="000000"/>
        </w:rPr>
        <w:t xml:space="preserve"> Раздел 3. Другие операции движения капитала</w:t>
      </w:r>
    </w:p>
    <w:bookmarkEnd w:id="207"/>
    <w:p>
      <w:pPr>
        <w:spacing w:after="0"/>
        <w:ind w:left="0"/>
        <w:jc w:val="both"/>
      </w:pPr>
      <w:bookmarkStart w:name="z972" w:id="208"/>
      <w:r>
        <w:rPr>
          <w:rFonts w:ascii="Times New Roman"/>
          <w:b w:val="false"/>
          <w:i w:val="false"/>
          <w:color w:val="000000"/>
          <w:sz w:val="28"/>
        </w:rPr>
        <w:t>
      1. Тип операции (отметить):</w:t>
      </w:r>
    </w:p>
    <w:bookmarkEnd w:id="208"/>
    <w:p>
      <w:pPr>
        <w:spacing w:after="0"/>
        <w:ind w:left="0"/>
        <w:jc w:val="both"/>
      </w:pPr>
      <w:r>
        <w:rPr>
          <w:rFonts w:ascii="Times New Roman"/>
          <w:b w:val="false"/>
          <w:i w:val="false"/>
          <w:color w:val="000000"/>
          <w:sz w:val="28"/>
        </w:rPr>
        <w:t>1) _____ приобретение права собственности на недвижимость;</w:t>
      </w:r>
    </w:p>
    <w:p>
      <w:pPr>
        <w:spacing w:after="0"/>
        <w:ind w:left="0"/>
        <w:jc w:val="both"/>
      </w:pPr>
      <w:r>
        <w:rPr>
          <w:rFonts w:ascii="Times New Roman"/>
          <w:b w:val="false"/>
          <w:i w:val="false"/>
          <w:color w:val="000000"/>
          <w:sz w:val="28"/>
        </w:rPr>
        <w:t>2) _____ приобретение полностью исключительного права на объекты</w:t>
      </w:r>
    </w:p>
    <w:p>
      <w:pPr>
        <w:spacing w:after="0"/>
        <w:ind w:left="0"/>
        <w:jc w:val="both"/>
      </w:pPr>
      <w:r>
        <w:rPr>
          <w:rFonts w:ascii="Times New Roman"/>
          <w:b w:val="false"/>
          <w:i w:val="false"/>
          <w:color w:val="000000"/>
          <w:sz w:val="28"/>
        </w:rPr>
        <w:t>интеллектуальной собственности;</w:t>
      </w:r>
    </w:p>
    <w:p>
      <w:pPr>
        <w:spacing w:after="0"/>
        <w:ind w:left="0"/>
        <w:jc w:val="both"/>
      </w:pPr>
      <w:r>
        <w:rPr>
          <w:rFonts w:ascii="Times New Roman"/>
          <w:b w:val="false"/>
          <w:i w:val="false"/>
          <w:color w:val="000000"/>
          <w:sz w:val="28"/>
        </w:rPr>
        <w:t>3) _____ исполнение обязательств участника совместной деятельности;</w:t>
      </w:r>
    </w:p>
    <w:p>
      <w:pPr>
        <w:spacing w:after="0"/>
        <w:ind w:left="0"/>
        <w:jc w:val="both"/>
      </w:pPr>
      <w:r>
        <w:rPr>
          <w:rFonts w:ascii="Times New Roman"/>
          <w:b w:val="false"/>
          <w:i w:val="false"/>
          <w:color w:val="000000"/>
          <w:sz w:val="28"/>
        </w:rPr>
        <w:t>4) _____ передача денег и иного имущества в доверительное управление, траст;</w:t>
      </w:r>
    </w:p>
    <w:p>
      <w:pPr>
        <w:spacing w:after="0"/>
        <w:ind w:left="0"/>
        <w:jc w:val="both"/>
      </w:pPr>
      <w:r>
        <w:rPr>
          <w:rFonts w:ascii="Times New Roman"/>
          <w:b w:val="false"/>
          <w:i w:val="false"/>
          <w:color w:val="000000"/>
          <w:sz w:val="28"/>
        </w:rPr>
        <w:t>5) _____ передача денег и финансовых инструментов профессиональным участникам</w:t>
      </w:r>
    </w:p>
    <w:p>
      <w:pPr>
        <w:spacing w:after="0"/>
        <w:ind w:left="0"/>
        <w:jc w:val="both"/>
      </w:pPr>
      <w:r>
        <w:rPr>
          <w:rFonts w:ascii="Times New Roman"/>
          <w:b w:val="false"/>
          <w:i w:val="false"/>
          <w:color w:val="000000"/>
          <w:sz w:val="28"/>
        </w:rPr>
        <w:t>рынка ценных бумаг на счета для учета и хранения денег, принадлежащих клиентам;</w:t>
      </w:r>
    </w:p>
    <w:p>
      <w:pPr>
        <w:spacing w:after="0"/>
        <w:ind w:left="0"/>
        <w:jc w:val="both"/>
      </w:pPr>
      <w:r>
        <w:rPr>
          <w:rFonts w:ascii="Times New Roman"/>
          <w:b w:val="false"/>
          <w:i w:val="false"/>
          <w:color w:val="000000"/>
          <w:sz w:val="28"/>
        </w:rPr>
        <w:t>6) _____ безвозмездная передача денег и иных валютных ценностей.</w:t>
      </w:r>
    </w:p>
    <w:p>
      <w:pPr>
        <w:spacing w:after="0"/>
        <w:ind w:left="0"/>
        <w:jc w:val="both"/>
      </w:pPr>
      <w:r>
        <w:rPr>
          <w:rFonts w:ascii="Times New Roman"/>
          <w:b w:val="false"/>
          <w:i w:val="false"/>
          <w:color w:val="000000"/>
          <w:sz w:val="28"/>
        </w:rPr>
        <w:t>2. Резиденты – другие участники валютного договора:</w:t>
      </w:r>
    </w:p>
    <w:p>
      <w:pPr>
        <w:spacing w:after="0"/>
        <w:ind w:left="0"/>
        <w:jc w:val="both"/>
      </w:pPr>
      <w:r>
        <w:rPr>
          <w:rFonts w:ascii="Times New Roman"/>
          <w:b w:val="false"/>
          <w:i w:val="false"/>
          <w:color w:val="000000"/>
          <w:sz w:val="28"/>
        </w:rPr>
        <w:t>фамилия, имя, отчество (при наличии) физического лица, ИИН, наименование</w:t>
      </w:r>
    </w:p>
    <w:p>
      <w:pPr>
        <w:spacing w:after="0"/>
        <w:ind w:left="0"/>
        <w:jc w:val="both"/>
      </w:pPr>
      <w:r>
        <w:rPr>
          <w:rFonts w:ascii="Times New Roman"/>
          <w:b w:val="false"/>
          <w:i w:val="false"/>
          <w:color w:val="000000"/>
          <w:sz w:val="28"/>
        </w:rPr>
        <w:t>юридического лица, БИН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Нерезиденты – участники валютного договора:</w:t>
      </w:r>
    </w:p>
    <w:p>
      <w:pPr>
        <w:spacing w:after="0"/>
        <w:ind w:left="0"/>
        <w:jc w:val="both"/>
      </w:pPr>
      <w:r>
        <w:rPr>
          <w:rFonts w:ascii="Times New Roman"/>
          <w:b w:val="false"/>
          <w:i w:val="false"/>
          <w:color w:val="000000"/>
          <w:sz w:val="28"/>
        </w:rPr>
        <w:t>для физического лица: фамилия, имя, отчество (при наличии), страна (страны)</w:t>
      </w:r>
    </w:p>
    <w:p>
      <w:pPr>
        <w:spacing w:after="0"/>
        <w:ind w:left="0"/>
        <w:jc w:val="both"/>
      </w:pPr>
      <w:r>
        <w:rPr>
          <w:rFonts w:ascii="Times New Roman"/>
          <w:b w:val="false"/>
          <w:i w:val="false"/>
          <w:color w:val="000000"/>
          <w:sz w:val="28"/>
        </w:rPr>
        <w:t>постоянного проживания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страна (страны) гражданства (заполняется, если не совпадает со страной</w:t>
      </w:r>
    </w:p>
    <w:p>
      <w:pPr>
        <w:spacing w:after="0"/>
        <w:ind w:left="0"/>
        <w:jc w:val="both"/>
      </w:pPr>
      <w:r>
        <w:rPr>
          <w:rFonts w:ascii="Times New Roman"/>
          <w:b w:val="false"/>
          <w:i w:val="false"/>
          <w:color w:val="000000"/>
          <w:sz w:val="28"/>
        </w:rPr>
        <w:t>постоянного проживания) _____________________________________________</w:t>
      </w:r>
    </w:p>
    <w:p>
      <w:pPr>
        <w:spacing w:after="0"/>
        <w:ind w:left="0"/>
        <w:jc w:val="both"/>
      </w:pPr>
      <w:r>
        <w:rPr>
          <w:rFonts w:ascii="Times New Roman"/>
          <w:b w:val="false"/>
          <w:i w:val="false"/>
          <w:color w:val="000000"/>
          <w:sz w:val="28"/>
        </w:rPr>
        <w:t>для юридического лица: наименование, страна регистрации, идентификационный</w:t>
      </w:r>
    </w:p>
    <w:p>
      <w:pPr>
        <w:spacing w:after="0"/>
        <w:ind w:left="0"/>
        <w:jc w:val="both"/>
      </w:pPr>
      <w:r>
        <w:rPr>
          <w:rFonts w:ascii="Times New Roman"/>
          <w:b w:val="false"/>
          <w:i w:val="false"/>
          <w:color w:val="000000"/>
          <w:sz w:val="28"/>
        </w:rPr>
        <w:t>номер страны регистрации (при наличии) 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 Сумма валютного договора ___________________________________________</w:t>
      </w:r>
    </w:p>
    <w:p>
      <w:pPr>
        <w:spacing w:after="0"/>
        <w:ind w:left="0"/>
        <w:jc w:val="both"/>
      </w:pPr>
      <w:r>
        <w:rPr>
          <w:rFonts w:ascii="Times New Roman"/>
          <w:b w:val="false"/>
          <w:i w:val="false"/>
          <w:color w:val="000000"/>
          <w:sz w:val="28"/>
        </w:rPr>
        <w:t xml:space="preserve"> (в валюте валютного договора)</w:t>
      </w:r>
    </w:p>
    <w:p>
      <w:pPr>
        <w:spacing w:after="0"/>
        <w:ind w:left="0"/>
        <w:jc w:val="both"/>
      </w:pPr>
      <w:r>
        <w:rPr>
          <w:rFonts w:ascii="Times New Roman"/>
          <w:b w:val="false"/>
          <w:i w:val="false"/>
          <w:color w:val="000000"/>
          <w:sz w:val="28"/>
        </w:rPr>
        <w:t>5. Валюта договора ____________________________________________________</w:t>
      </w:r>
    </w:p>
    <w:p>
      <w:pPr>
        <w:spacing w:after="0"/>
        <w:ind w:left="0"/>
        <w:jc w:val="both"/>
      </w:pPr>
      <w:r>
        <w:rPr>
          <w:rFonts w:ascii="Times New Roman"/>
          <w:b w:val="false"/>
          <w:i w:val="false"/>
          <w:color w:val="000000"/>
          <w:sz w:val="28"/>
        </w:rPr>
        <w:t>6. Предоставлено денег и иного имущества по валютному договору на дату подачи заявления: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209"/>
          <w:p>
            <w:pPr>
              <w:spacing w:after="20"/>
              <w:ind w:left="20"/>
              <w:jc w:val="both"/>
            </w:pPr>
            <w:r>
              <w:rPr>
                <w:rFonts w:ascii="Times New Roman"/>
                <w:b w:val="false"/>
                <w:i w:val="false"/>
                <w:color w:val="000000"/>
                <w:sz w:val="20"/>
              </w:rPr>
              <w:t>
</w:t>
            </w:r>
            <w:r>
              <w:rPr>
                <w:rFonts w:ascii="Times New Roman"/>
                <w:b w:val="false"/>
                <w:i w:val="false"/>
                <w:color w:val="000000"/>
                <w:sz w:val="20"/>
              </w:rPr>
              <w:t>Отправитель</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исполнения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01" w:id="210"/>
      <w:r>
        <w:rPr>
          <w:rFonts w:ascii="Times New Roman"/>
          <w:b w:val="false"/>
          <w:i w:val="false"/>
          <w:color w:val="000000"/>
          <w:sz w:val="28"/>
        </w:rPr>
        <w:t>
      7. Примечание _________________________________________________________</w:t>
      </w:r>
    </w:p>
    <w:bookmarkEnd w:id="210"/>
    <w:p>
      <w:pPr>
        <w:spacing w:after="0"/>
        <w:ind w:left="0"/>
        <w:jc w:val="both"/>
      </w:pPr>
      <w:r>
        <w:rPr>
          <w:rFonts w:ascii="Times New Roman"/>
          <w:b w:val="false"/>
          <w:i w:val="false"/>
          <w:color w:val="000000"/>
          <w:sz w:val="28"/>
        </w:rPr>
        <w:t>______________________________________________________________________</w:t>
      </w:r>
    </w:p>
    <w:bookmarkStart w:name="z1002" w:id="211"/>
    <w:p>
      <w:pPr>
        <w:spacing w:after="0"/>
        <w:ind w:left="0"/>
        <w:jc w:val="left"/>
      </w:pPr>
      <w:r>
        <w:rPr>
          <w:rFonts w:ascii="Times New Roman"/>
          <w:b/>
          <w:i w:val="false"/>
          <w:color w:val="000000"/>
        </w:rPr>
        <w:t xml:space="preserve"> Раздел 4. Счет в иностранном банке</w:t>
      </w:r>
    </w:p>
    <w:bookmarkEnd w:id="211"/>
    <w:p>
      <w:pPr>
        <w:spacing w:after="0"/>
        <w:ind w:left="0"/>
        <w:jc w:val="both"/>
      </w:pPr>
      <w:bookmarkStart w:name="z1003" w:id="212"/>
      <w:r>
        <w:rPr>
          <w:rFonts w:ascii="Times New Roman"/>
          <w:b w:val="false"/>
          <w:i w:val="false"/>
          <w:color w:val="000000"/>
          <w:sz w:val="28"/>
        </w:rPr>
        <w:t>
      1. Тип счета (отметить):</w:t>
      </w:r>
    </w:p>
    <w:bookmarkEnd w:id="212"/>
    <w:p>
      <w:pPr>
        <w:spacing w:after="0"/>
        <w:ind w:left="0"/>
        <w:jc w:val="both"/>
      </w:pPr>
      <w:r>
        <w:rPr>
          <w:rFonts w:ascii="Times New Roman"/>
          <w:b w:val="false"/>
          <w:i w:val="false"/>
          <w:color w:val="000000"/>
          <w:sz w:val="28"/>
        </w:rPr>
        <w:t>1) _____ текущий счет резидента, филиала (представительства) резидента</w:t>
      </w:r>
    </w:p>
    <w:p>
      <w:pPr>
        <w:spacing w:after="0"/>
        <w:ind w:left="0"/>
        <w:jc w:val="both"/>
      </w:pPr>
      <w:r>
        <w:rPr>
          <w:rFonts w:ascii="Times New Roman"/>
          <w:b w:val="false"/>
          <w:i w:val="false"/>
          <w:color w:val="000000"/>
          <w:sz w:val="28"/>
        </w:rPr>
        <w:t>с местом нахождения в Республике Казахстан;</w:t>
      </w:r>
    </w:p>
    <w:p>
      <w:pPr>
        <w:spacing w:after="0"/>
        <w:ind w:left="0"/>
        <w:jc w:val="both"/>
      </w:pPr>
      <w:r>
        <w:rPr>
          <w:rFonts w:ascii="Times New Roman"/>
          <w:b w:val="false"/>
          <w:i w:val="false"/>
          <w:color w:val="000000"/>
          <w:sz w:val="28"/>
        </w:rPr>
        <w:t>2) _____ текущий счет филиала (представительства) резидента с местом</w:t>
      </w:r>
    </w:p>
    <w:p>
      <w:pPr>
        <w:spacing w:after="0"/>
        <w:ind w:left="0"/>
        <w:jc w:val="both"/>
      </w:pPr>
      <w:r>
        <w:rPr>
          <w:rFonts w:ascii="Times New Roman"/>
          <w:b w:val="false"/>
          <w:i w:val="false"/>
          <w:color w:val="000000"/>
          <w:sz w:val="28"/>
        </w:rPr>
        <w:t>нахождения за пределами Республики Казахстан;</w:t>
      </w:r>
    </w:p>
    <w:p>
      <w:pPr>
        <w:spacing w:after="0"/>
        <w:ind w:left="0"/>
        <w:jc w:val="both"/>
      </w:pPr>
      <w:r>
        <w:rPr>
          <w:rFonts w:ascii="Times New Roman"/>
          <w:b w:val="false"/>
          <w:i w:val="false"/>
          <w:color w:val="000000"/>
          <w:sz w:val="28"/>
        </w:rPr>
        <w:t>3) _____ вклад резидента;</w:t>
      </w:r>
    </w:p>
    <w:p>
      <w:pPr>
        <w:spacing w:after="0"/>
        <w:ind w:left="0"/>
        <w:jc w:val="both"/>
      </w:pPr>
      <w:r>
        <w:rPr>
          <w:rFonts w:ascii="Times New Roman"/>
          <w:b w:val="false"/>
          <w:i w:val="false"/>
          <w:color w:val="000000"/>
          <w:sz w:val="28"/>
        </w:rPr>
        <w:t>4) _____ неаллокированный металлический счет резидента;</w:t>
      </w:r>
    </w:p>
    <w:p>
      <w:pPr>
        <w:spacing w:after="0"/>
        <w:ind w:left="0"/>
        <w:jc w:val="both"/>
      </w:pPr>
      <w:r>
        <w:rPr>
          <w:rFonts w:ascii="Times New Roman"/>
          <w:b w:val="false"/>
          <w:i w:val="false"/>
          <w:color w:val="000000"/>
          <w:sz w:val="28"/>
        </w:rPr>
        <w:t>5) _____ прочее (расшифровать) _____________________________________________</w:t>
      </w:r>
    </w:p>
    <w:p>
      <w:pPr>
        <w:spacing w:after="0"/>
        <w:ind w:left="0"/>
        <w:jc w:val="both"/>
      </w:pPr>
      <w:r>
        <w:rPr>
          <w:rFonts w:ascii="Times New Roman"/>
          <w:b w:val="false"/>
          <w:i w:val="false"/>
          <w:color w:val="000000"/>
          <w:sz w:val="28"/>
        </w:rPr>
        <w:t>2. Филиал (представительство) резидента, открывшего счет 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страна, адрес)</w:t>
      </w:r>
    </w:p>
    <w:p>
      <w:pPr>
        <w:spacing w:after="0"/>
        <w:ind w:left="0"/>
        <w:jc w:val="both"/>
      </w:pPr>
      <w:r>
        <w:rPr>
          <w:rFonts w:ascii="Times New Roman"/>
          <w:b w:val="false"/>
          <w:i w:val="false"/>
          <w:color w:val="000000"/>
          <w:sz w:val="28"/>
        </w:rPr>
        <w:t>3. Иностранный банк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адрес, номер в международной межбанковской системе</w:t>
      </w:r>
    </w:p>
    <w:p>
      <w:pPr>
        <w:spacing w:after="0"/>
        <w:ind w:left="0"/>
        <w:jc w:val="both"/>
      </w:pPr>
      <w:r>
        <w:rPr>
          <w:rFonts w:ascii="Times New Roman"/>
          <w:b w:val="false"/>
          <w:i w:val="false"/>
          <w:color w:val="000000"/>
          <w:sz w:val="28"/>
        </w:rPr>
        <w:t>перевода информации и совершения платежей (SWIFT) и иные банковские</w:t>
      </w:r>
    </w:p>
    <w:p>
      <w:pPr>
        <w:spacing w:after="0"/>
        <w:ind w:left="0"/>
        <w:jc w:val="both"/>
      </w:pPr>
      <w:r>
        <w:rPr>
          <w:rFonts w:ascii="Times New Roman"/>
          <w:b w:val="false"/>
          <w:i w:val="false"/>
          <w:color w:val="000000"/>
          <w:sz w:val="28"/>
        </w:rPr>
        <w:t>реквизиты)</w:t>
      </w:r>
    </w:p>
    <w:p>
      <w:pPr>
        <w:spacing w:after="0"/>
        <w:ind w:left="0"/>
        <w:jc w:val="both"/>
      </w:pPr>
      <w:r>
        <w:rPr>
          <w:rFonts w:ascii="Times New Roman"/>
          <w:b w:val="false"/>
          <w:i w:val="false"/>
          <w:color w:val="000000"/>
          <w:sz w:val="28"/>
        </w:rPr>
        <w:t>4. Номер счета _____________________________________________________________</w:t>
      </w:r>
    </w:p>
    <w:p>
      <w:pPr>
        <w:spacing w:after="0"/>
        <w:ind w:left="0"/>
        <w:jc w:val="both"/>
      </w:pPr>
      <w:r>
        <w:rPr>
          <w:rFonts w:ascii="Times New Roman"/>
          <w:b w:val="false"/>
          <w:i w:val="false"/>
          <w:color w:val="000000"/>
          <w:sz w:val="28"/>
        </w:rPr>
        <w:t>Валюта счета ______________________________________________________________</w:t>
      </w:r>
    </w:p>
    <w:p>
      <w:pPr>
        <w:spacing w:after="0"/>
        <w:ind w:left="0"/>
        <w:jc w:val="both"/>
      </w:pPr>
      <w:r>
        <w:rPr>
          <w:rFonts w:ascii="Times New Roman"/>
          <w:b w:val="false"/>
          <w:i w:val="false"/>
          <w:color w:val="000000"/>
          <w:sz w:val="28"/>
        </w:rPr>
        <w:t>5. Условия счета (при наличии):</w:t>
      </w:r>
    </w:p>
    <w:p>
      <w:pPr>
        <w:spacing w:after="0"/>
        <w:ind w:left="0"/>
        <w:jc w:val="both"/>
      </w:pPr>
      <w:r>
        <w:rPr>
          <w:rFonts w:ascii="Times New Roman"/>
          <w:b w:val="false"/>
          <w:i w:val="false"/>
          <w:color w:val="000000"/>
          <w:sz w:val="28"/>
        </w:rPr>
        <w:t>Ставка вознаграждения (интереса) по счету (% годовых)_________________________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 случае плавающей процентной ставки указывается база ее исчисления и размер маржи)</w:t>
      </w:r>
    </w:p>
    <w:p>
      <w:pPr>
        <w:spacing w:after="0"/>
        <w:ind w:left="0"/>
        <w:jc w:val="both"/>
      </w:pPr>
      <w:r>
        <w:rPr>
          <w:rFonts w:ascii="Times New Roman"/>
          <w:b w:val="false"/>
          <w:i w:val="false"/>
          <w:color w:val="000000"/>
          <w:sz w:val="28"/>
        </w:rPr>
        <w:t>_____ допускается ли овердрафт (кредитование иностранным банком в рамках</w:t>
      </w:r>
    </w:p>
    <w:p>
      <w:pPr>
        <w:spacing w:after="0"/>
        <w:ind w:left="0"/>
        <w:jc w:val="both"/>
      </w:pPr>
      <w:r>
        <w:rPr>
          <w:rFonts w:ascii="Times New Roman"/>
          <w:b w:val="false"/>
          <w:i w:val="false"/>
          <w:color w:val="000000"/>
          <w:sz w:val="28"/>
        </w:rPr>
        <w:t>данного счета)</w:t>
      </w:r>
    </w:p>
    <w:p>
      <w:pPr>
        <w:spacing w:after="0"/>
        <w:ind w:left="0"/>
        <w:jc w:val="both"/>
      </w:pPr>
      <w:r>
        <w:rPr>
          <w:rFonts w:ascii="Times New Roman"/>
          <w:b w:val="false"/>
          <w:i w:val="false"/>
          <w:color w:val="000000"/>
          <w:sz w:val="28"/>
        </w:rPr>
        <w:t>_____ прочее (расшифровать)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 Примечание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"Заявление"</w:t>
            </w:r>
          </w:p>
        </w:tc>
      </w:tr>
    </w:tbl>
    <w:bookmarkStart w:name="z1005" w:id="213"/>
    <w:p>
      <w:pPr>
        <w:spacing w:after="0"/>
        <w:ind w:left="0"/>
        <w:jc w:val="left"/>
      </w:pPr>
      <w:r>
        <w:rPr>
          <w:rFonts w:ascii="Times New Roman"/>
          <w:b/>
          <w:i w:val="false"/>
          <w:color w:val="000000"/>
        </w:rPr>
        <w:t xml:space="preserve"> Пояснение по заполнению формы "Заявление"</w:t>
      </w:r>
    </w:p>
    <w:bookmarkEnd w:id="213"/>
    <w:bookmarkStart w:name="z1006" w:id="214"/>
    <w:p>
      <w:pPr>
        <w:spacing w:after="0"/>
        <w:ind w:left="0"/>
        <w:jc w:val="both"/>
      </w:pPr>
      <w:r>
        <w:rPr>
          <w:rFonts w:ascii="Times New Roman"/>
          <w:b w:val="false"/>
          <w:i w:val="false"/>
          <w:color w:val="000000"/>
          <w:sz w:val="28"/>
        </w:rPr>
        <w:t>
      1. Разделы 1, 2, 3 и 4 заполняются при подаче заявления на присвоение учетного номера валютному договору по движению капитала, счету в иностранном банке. Незаполненные разделы не представляются.</w:t>
      </w:r>
    </w:p>
    <w:bookmarkEnd w:id="214"/>
    <w:bookmarkStart w:name="z1007" w:id="215"/>
    <w:p>
      <w:pPr>
        <w:spacing w:after="0"/>
        <w:ind w:left="0"/>
        <w:jc w:val="both"/>
      </w:pPr>
      <w:r>
        <w:rPr>
          <w:rFonts w:ascii="Times New Roman"/>
          <w:b w:val="false"/>
          <w:i w:val="false"/>
          <w:color w:val="000000"/>
          <w:sz w:val="28"/>
        </w:rPr>
        <w:t>
      В случае образования простого товарищества (консорциума) на основе договора о совместной деятельности заполняются Раздел 2 или Раздел 3 в соответствии с признанием резидентом-юридическим лицом данной операции в своем бухгалтерском балансе.</w:t>
      </w:r>
    </w:p>
    <w:bookmarkEnd w:id="215"/>
    <w:bookmarkStart w:name="z1008" w:id="216"/>
    <w:p>
      <w:pPr>
        <w:spacing w:after="0"/>
        <w:ind w:left="0"/>
        <w:jc w:val="both"/>
      </w:pPr>
      <w:r>
        <w:rPr>
          <w:rFonts w:ascii="Times New Roman"/>
          <w:b w:val="false"/>
          <w:i w:val="false"/>
          <w:color w:val="000000"/>
          <w:sz w:val="28"/>
        </w:rPr>
        <w:t>
      2. Страна постоянного проживания физического лица-нерезидента заполняется на основании гражданства или права, предоставленного в соответствии с законодательством иностранного государства.</w:t>
      </w:r>
    </w:p>
    <w:bookmarkEnd w:id="216"/>
    <w:bookmarkStart w:name="z1009" w:id="217"/>
    <w:p>
      <w:pPr>
        <w:spacing w:after="0"/>
        <w:ind w:left="0"/>
        <w:jc w:val="both"/>
      </w:pPr>
      <w:r>
        <w:rPr>
          <w:rFonts w:ascii="Times New Roman"/>
          <w:b w:val="false"/>
          <w:i w:val="false"/>
          <w:color w:val="000000"/>
          <w:sz w:val="28"/>
        </w:rPr>
        <w:t>
      3. В поле "Примечание" отражаются условия договора, которые заявитель считает необходимым указать, включая способ (порядок) образования суммы валютного договора, в случае, если она не зафиксирована.</w:t>
      </w:r>
    </w:p>
    <w:bookmarkEnd w:id="217"/>
    <w:bookmarkStart w:name="z1010" w:id="218"/>
    <w:p>
      <w:pPr>
        <w:spacing w:after="0"/>
        <w:ind w:left="0"/>
        <w:jc w:val="both"/>
      </w:pPr>
      <w:r>
        <w:rPr>
          <w:rFonts w:ascii="Times New Roman"/>
          <w:b w:val="false"/>
          <w:i w:val="false"/>
          <w:color w:val="000000"/>
          <w:sz w:val="28"/>
        </w:rPr>
        <w:t>
      4. В пункте 9 Раздела 1 отражается информация о поступлении средств резиденту и погашении им задолженности по валютному договору (в случае финансовых займов, предоставленных нерезидентами резидентам), а также о поступлении средств нерезиденту и погашении им задолженности (в случае финансовых займов, предоставленных резидентами нерезидентам) в тысячах единиц валюты договора. Если заем мультивалютный, суммы отражаются в тысячах долларов Соединенных Штатов Америки.</w:t>
      </w:r>
    </w:p>
    <w:bookmarkEnd w:id="218"/>
    <w:bookmarkStart w:name="z1011" w:id="219"/>
    <w:p>
      <w:pPr>
        <w:spacing w:after="0"/>
        <w:ind w:left="0"/>
        <w:jc w:val="both"/>
      </w:pPr>
      <w:r>
        <w:rPr>
          <w:rFonts w:ascii="Times New Roman"/>
          <w:b w:val="false"/>
          <w:i w:val="false"/>
          <w:color w:val="000000"/>
          <w:sz w:val="28"/>
        </w:rPr>
        <w:t>
      В графе А указывается фактическая и (или) предполагаемая (в будущем) дата поступления средств, как в денежной форме, так и в форме товаров, работ, услуг, а в графе 1 – фактическая и (или) предполагаемая (в будущем) сумма поступлений. Если сумма договора не оговорена, то в графе 1 отражается информация только о фактическом поступлении средств.</w:t>
      </w:r>
    </w:p>
    <w:bookmarkEnd w:id="219"/>
    <w:bookmarkStart w:name="z1012" w:id="220"/>
    <w:p>
      <w:pPr>
        <w:spacing w:after="0"/>
        <w:ind w:left="0"/>
        <w:jc w:val="both"/>
      </w:pPr>
      <w:r>
        <w:rPr>
          <w:rFonts w:ascii="Times New Roman"/>
          <w:b w:val="false"/>
          <w:i w:val="false"/>
          <w:color w:val="000000"/>
          <w:sz w:val="28"/>
        </w:rPr>
        <w:t>
      Информация о платежах (как в денежной, так и в иных формах) по обслуживанию задолженности отражается в графах Б, 2 и 3. В графе Б указывается фактическая и (или) предполагаемая (в будущем) дата проведения платежа. В графах 2 и 3 – погашение основного долга и оплата вознаграждения, соответственно. В случае плавающей процентной ставки предполагаемая сумма оплаты вознаграждения рассчитывается исходя из значения базы на дату подачи заявления (уведомления), если иное не установлено валютным договором.</w:t>
      </w:r>
    </w:p>
    <w:bookmarkEnd w:id="220"/>
    <w:bookmarkStart w:name="z1013" w:id="221"/>
    <w:p>
      <w:pPr>
        <w:spacing w:after="0"/>
        <w:ind w:left="0"/>
        <w:jc w:val="both"/>
      </w:pPr>
      <w:r>
        <w:rPr>
          <w:rFonts w:ascii="Times New Roman"/>
          <w:b w:val="false"/>
          <w:i w:val="false"/>
          <w:color w:val="000000"/>
          <w:sz w:val="28"/>
        </w:rPr>
        <w:t>
      В случае проведения резидентом или нерезидентом авансовых платежей указываются соответствующая дата проведения платежа и сумма в графах Б и 2.</w:t>
      </w:r>
    </w:p>
    <w:bookmarkEnd w:id="221"/>
    <w:bookmarkStart w:name="z1014" w:id="222"/>
    <w:p>
      <w:pPr>
        <w:spacing w:after="0"/>
        <w:ind w:left="0"/>
        <w:jc w:val="both"/>
      </w:pPr>
      <w:r>
        <w:rPr>
          <w:rFonts w:ascii="Times New Roman"/>
          <w:b w:val="false"/>
          <w:i w:val="false"/>
          <w:color w:val="000000"/>
          <w:sz w:val="28"/>
        </w:rPr>
        <w:t>
      Итоговые суммы в графах 1 и 2 равны между собой и сумме договора или сумме фактического поступления средств на дату подачи заявления, если сумма договора не оговорена.</w:t>
      </w:r>
    </w:p>
    <w:bookmarkEnd w:id="222"/>
    <w:bookmarkStart w:name="z1015" w:id="223"/>
    <w:p>
      <w:pPr>
        <w:spacing w:after="0"/>
        <w:ind w:left="0"/>
        <w:jc w:val="both"/>
      </w:pPr>
      <w:r>
        <w:rPr>
          <w:rFonts w:ascii="Times New Roman"/>
          <w:b w:val="false"/>
          <w:i w:val="false"/>
          <w:color w:val="000000"/>
          <w:sz w:val="28"/>
        </w:rPr>
        <w:t>
      При наличии опциона на пролонгацию в графе Б указывается срок погашения, установленный основным договором.</w:t>
      </w:r>
    </w:p>
    <w:bookmarkEnd w:id="223"/>
    <w:bookmarkStart w:name="z1016" w:id="224"/>
    <w:p>
      <w:pPr>
        <w:spacing w:after="0"/>
        <w:ind w:left="0"/>
        <w:jc w:val="both"/>
      </w:pPr>
      <w:r>
        <w:rPr>
          <w:rFonts w:ascii="Times New Roman"/>
          <w:b w:val="false"/>
          <w:i w:val="false"/>
          <w:color w:val="000000"/>
          <w:sz w:val="28"/>
        </w:rPr>
        <w:t>
      Общая сумма валютных операций, проведенных до момента обращения за учетной регистрацией, указывается в соответствующих графах строки "из них на дату подачи заявления".</w:t>
      </w:r>
    </w:p>
    <w:bookmarkEnd w:id="224"/>
    <w:bookmarkStart w:name="z1017" w:id="225"/>
    <w:p>
      <w:pPr>
        <w:spacing w:after="0"/>
        <w:ind w:left="0"/>
        <w:jc w:val="both"/>
      </w:pPr>
      <w:r>
        <w:rPr>
          <w:rFonts w:ascii="Times New Roman"/>
          <w:b w:val="false"/>
          <w:i w:val="false"/>
          <w:color w:val="000000"/>
          <w:sz w:val="28"/>
        </w:rPr>
        <w:t>
      В случае получения нового учетного номера в соответствии с пунктом 15 Правил мониторинга валютных операций в Республике Казахстан допускается отражение фактического исполнения обязательств по договору только по строке "из них на дату подачи заявления".</w:t>
      </w:r>
    </w:p>
    <w:bookmarkEnd w:id="225"/>
    <w:bookmarkStart w:name="z1018" w:id="226"/>
    <w:p>
      <w:pPr>
        <w:spacing w:after="0"/>
        <w:ind w:left="0"/>
        <w:jc w:val="both"/>
      </w:pPr>
      <w:r>
        <w:rPr>
          <w:rFonts w:ascii="Times New Roman"/>
          <w:b w:val="false"/>
          <w:i w:val="false"/>
          <w:color w:val="000000"/>
          <w:sz w:val="28"/>
        </w:rPr>
        <w:t>
      5. По типам операций, указанным в пункте 1 Раздела 2, заполняются следующие пункты Раздела 2:</w:t>
      </w:r>
    </w:p>
    <w:bookmarkEnd w:id="226"/>
    <w:bookmarkStart w:name="z1019" w:id="227"/>
    <w:p>
      <w:pPr>
        <w:spacing w:after="0"/>
        <w:ind w:left="0"/>
        <w:jc w:val="both"/>
      </w:pPr>
      <w:r>
        <w:rPr>
          <w:rFonts w:ascii="Times New Roman"/>
          <w:b w:val="false"/>
          <w:i w:val="false"/>
          <w:color w:val="000000"/>
          <w:sz w:val="28"/>
        </w:rPr>
        <w:t>
      по операциям участия в капитале – пункты 2, 3, 4, 5, 6, 7, 8, 9, 10, 11, 12 и 14;</w:t>
      </w:r>
    </w:p>
    <w:bookmarkEnd w:id="227"/>
    <w:bookmarkStart w:name="z1020" w:id="228"/>
    <w:p>
      <w:pPr>
        <w:spacing w:after="0"/>
        <w:ind w:left="0"/>
        <w:jc w:val="both"/>
      </w:pPr>
      <w:r>
        <w:rPr>
          <w:rFonts w:ascii="Times New Roman"/>
          <w:b w:val="false"/>
          <w:i w:val="false"/>
          <w:color w:val="000000"/>
          <w:sz w:val="28"/>
        </w:rPr>
        <w:t>
      по операциям с долговыми ценными бумагами – пункты 2, 3, 4, 5, 6, 7, 8, 9, 10 и 13;</w:t>
      </w:r>
    </w:p>
    <w:bookmarkEnd w:id="228"/>
    <w:bookmarkStart w:name="z1021" w:id="229"/>
    <w:p>
      <w:pPr>
        <w:spacing w:after="0"/>
        <w:ind w:left="0"/>
        <w:jc w:val="both"/>
      </w:pPr>
      <w:r>
        <w:rPr>
          <w:rFonts w:ascii="Times New Roman"/>
          <w:b w:val="false"/>
          <w:i w:val="false"/>
          <w:color w:val="000000"/>
          <w:sz w:val="28"/>
        </w:rPr>
        <w:t>
      по операциям с производными финансовыми инструментами – пункты 2, 3, 4, 5, 7 и 15, а если базовым активом является ценная бумага – дополнительно пункты 10, 11, 12, 13 и 14.</w:t>
      </w:r>
    </w:p>
    <w:bookmarkEnd w:id="229"/>
    <w:bookmarkStart w:name="z1022" w:id="230"/>
    <w:p>
      <w:pPr>
        <w:spacing w:after="0"/>
        <w:ind w:left="0"/>
        <w:jc w:val="both"/>
      </w:pPr>
      <w:r>
        <w:rPr>
          <w:rFonts w:ascii="Times New Roman"/>
          <w:b w:val="false"/>
          <w:i w:val="false"/>
          <w:color w:val="000000"/>
          <w:sz w:val="28"/>
        </w:rPr>
        <w:t>
      6. По графе "Вид исполнения обязательства" в пункте 7 Раздела 2 и в пункте 6 Раздела 3 отражается вид исполнения обязательств по валютному договору:</w:t>
      </w:r>
    </w:p>
    <w:bookmarkEnd w:id="230"/>
    <w:bookmarkStart w:name="z1023" w:id="231"/>
    <w:p>
      <w:pPr>
        <w:spacing w:after="0"/>
        <w:ind w:left="0"/>
        <w:jc w:val="both"/>
      </w:pPr>
      <w:r>
        <w:rPr>
          <w:rFonts w:ascii="Times New Roman"/>
          <w:b w:val="false"/>
          <w:i w:val="false"/>
          <w:color w:val="000000"/>
          <w:sz w:val="28"/>
        </w:rPr>
        <w:t>
      1) в виде платежей и (или) переводов денег;</w:t>
      </w:r>
    </w:p>
    <w:bookmarkEnd w:id="231"/>
    <w:bookmarkStart w:name="z1024" w:id="232"/>
    <w:p>
      <w:pPr>
        <w:spacing w:after="0"/>
        <w:ind w:left="0"/>
        <w:jc w:val="both"/>
      </w:pPr>
      <w:r>
        <w:rPr>
          <w:rFonts w:ascii="Times New Roman"/>
          <w:b w:val="false"/>
          <w:i w:val="false"/>
          <w:color w:val="000000"/>
          <w:sz w:val="28"/>
        </w:rPr>
        <w:t>
      2) в виде поставки товаров (выполнения работ, оказания услуг);</w:t>
      </w:r>
    </w:p>
    <w:bookmarkEnd w:id="232"/>
    <w:bookmarkStart w:name="z1025" w:id="233"/>
    <w:p>
      <w:pPr>
        <w:spacing w:after="0"/>
        <w:ind w:left="0"/>
        <w:jc w:val="both"/>
      </w:pPr>
      <w:r>
        <w:rPr>
          <w:rFonts w:ascii="Times New Roman"/>
          <w:b w:val="false"/>
          <w:i w:val="false"/>
          <w:color w:val="000000"/>
          <w:sz w:val="28"/>
        </w:rPr>
        <w:t>
      3) в виде передачи актива (ценные бумаги, доли участия, паи инвестиционных фондов, недвижимость, право на объект интеллектуальной собственности, иные виды актива, требующие расшифровки);</w:t>
      </w:r>
    </w:p>
    <w:bookmarkEnd w:id="233"/>
    <w:bookmarkStart w:name="z1026" w:id="234"/>
    <w:p>
      <w:pPr>
        <w:spacing w:after="0"/>
        <w:ind w:left="0"/>
        <w:jc w:val="both"/>
      </w:pPr>
      <w:r>
        <w:rPr>
          <w:rFonts w:ascii="Times New Roman"/>
          <w:b w:val="false"/>
          <w:i w:val="false"/>
          <w:color w:val="000000"/>
          <w:sz w:val="28"/>
        </w:rPr>
        <w:t>
      4) иное (требующее расшифровки).</w:t>
      </w:r>
    </w:p>
    <w:bookmarkEnd w:id="234"/>
    <w:bookmarkStart w:name="z1027" w:id="235"/>
    <w:p>
      <w:pPr>
        <w:spacing w:after="0"/>
        <w:ind w:left="0"/>
        <w:jc w:val="both"/>
      </w:pPr>
      <w:r>
        <w:rPr>
          <w:rFonts w:ascii="Times New Roman"/>
          <w:b w:val="false"/>
          <w:i w:val="false"/>
          <w:color w:val="000000"/>
          <w:sz w:val="28"/>
        </w:rPr>
        <w:t>
      7. В пункте 1 Раздела 4 указывается тип счета. В случае открытия счета в иностранном банке филиалу (представительству) резидента с местом нахождения за пределами Республики Казахстан, указываются реквизиты такого филиала (представительства).</w:t>
      </w:r>
    </w:p>
    <w:bookmarkEnd w:id="235"/>
    <w:bookmarkStart w:name="z1028" w:id="236"/>
    <w:p>
      <w:pPr>
        <w:spacing w:after="0"/>
        <w:ind w:left="0"/>
        <w:jc w:val="both"/>
      </w:pPr>
      <w:r>
        <w:rPr>
          <w:rFonts w:ascii="Times New Roman"/>
          <w:b w:val="false"/>
          <w:i w:val="false"/>
          <w:color w:val="000000"/>
          <w:sz w:val="28"/>
        </w:rPr>
        <w:t>
      В пункте 3 Раздела 4 указываются реквизиты иностранного банка, в котором открыт счет. В пунктах 4 и 5 Раздела 4 указываются реквизиты (номер, валюта) и условия счета.</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 в</w:t>
            </w:r>
            <w:r>
              <w:br/>
            </w:r>
            <w:r>
              <w:rPr>
                <w:rFonts w:ascii="Times New Roman"/>
                <w:b w:val="false"/>
                <w:i w:val="false"/>
                <w:color w:val="000000"/>
                <w:sz w:val="20"/>
              </w:rPr>
              <w:t>Республике Казахстан</w:t>
            </w:r>
          </w:p>
        </w:tc>
      </w:tr>
    </w:tbl>
    <w:p>
      <w:pPr>
        <w:spacing w:after="0"/>
        <w:ind w:left="0"/>
        <w:jc w:val="both"/>
      </w:pPr>
      <w:r>
        <w:rPr>
          <w:rFonts w:ascii="Times New Roman"/>
          <w:b w:val="false"/>
          <w:i w:val="false"/>
          <w:color w:val="ff0000"/>
          <w:sz w:val="28"/>
        </w:rPr>
        <w:t xml:space="preserve">
      Сноска. Приложение 2 исключено постановлением Правления Национального Банка РК от 27.02.2023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bl>
    <w:bookmarkStart w:name="z2857" w:id="23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37"/>
    <w:p>
      <w:pPr>
        <w:spacing w:after="0"/>
        <w:ind w:left="0"/>
        <w:jc w:val="both"/>
      </w:pPr>
      <w:bookmarkStart w:name="z2858" w:id="238"/>
      <w:r>
        <w:rPr>
          <w:rFonts w:ascii="Times New Roman"/>
          <w:b w:val="false"/>
          <w:i w:val="false"/>
          <w:color w:val="000000"/>
          <w:sz w:val="28"/>
        </w:rPr>
        <w:t>
      Представляется: в территориальный филиал Национального Банка Республики Казахстан по месту присвоения учетного номера</w:t>
      </w:r>
    </w:p>
    <w:bookmarkEnd w:id="238"/>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2859" w:id="239"/>
    <w:p>
      <w:pPr>
        <w:spacing w:after="0"/>
        <w:ind w:left="0"/>
        <w:jc w:val="left"/>
      </w:pPr>
      <w:r>
        <w:rPr>
          <w:rFonts w:ascii="Times New Roman"/>
          <w:b/>
          <w:i w:val="false"/>
          <w:color w:val="000000"/>
        </w:rPr>
        <w:t xml:space="preserve"> Отчет об освоении и обслуживании финансового займа</w:t>
      </w:r>
    </w:p>
    <w:bookmarkEnd w:id="239"/>
    <w:p>
      <w:pPr>
        <w:spacing w:after="0"/>
        <w:ind w:left="0"/>
        <w:jc w:val="both"/>
      </w:pPr>
      <w:r>
        <w:rPr>
          <w:rFonts w:ascii="Times New Roman"/>
          <w:b w:val="false"/>
          <w:i w:val="false"/>
          <w:color w:val="ff0000"/>
          <w:sz w:val="28"/>
        </w:rPr>
        <w:t xml:space="preserve">
      Сноска. Приложение 3 - в редакции постановления Правления Национального Банка РК от 27.02.2023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860" w:id="240"/>
      <w:r>
        <w:rPr>
          <w:rFonts w:ascii="Times New Roman"/>
          <w:b w:val="false"/>
          <w:i w:val="false"/>
          <w:color w:val="000000"/>
          <w:sz w:val="28"/>
        </w:rPr>
        <w:t>
      Индекс формы административных данных: ПР-К/Э-3</w:t>
      </w:r>
    </w:p>
    <w:bookmarkEnd w:id="240"/>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__________ квартал ____ года</w:t>
      </w:r>
    </w:p>
    <w:p>
      <w:pPr>
        <w:spacing w:after="0"/>
        <w:ind w:left="0"/>
        <w:jc w:val="both"/>
      </w:pPr>
      <w:r>
        <w:rPr>
          <w:rFonts w:ascii="Times New Roman"/>
          <w:b w:val="false"/>
          <w:i w:val="false"/>
          <w:color w:val="000000"/>
          <w:sz w:val="28"/>
        </w:rPr>
        <w:t>Круг лиц, представляющих информацию: резидент</w:t>
      </w:r>
    </w:p>
    <w:p>
      <w:pPr>
        <w:spacing w:after="0"/>
        <w:ind w:left="0"/>
        <w:jc w:val="both"/>
      </w:pPr>
      <w:r>
        <w:rPr>
          <w:rFonts w:ascii="Times New Roman"/>
          <w:b w:val="false"/>
          <w:i w:val="false"/>
          <w:color w:val="000000"/>
          <w:sz w:val="28"/>
        </w:rPr>
        <w:t>Срок представления: до 10 (десятого) числа (включительно) месяца,</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862" w:id="241"/>
      <w:r>
        <w:rPr>
          <w:rFonts w:ascii="Times New Roman"/>
          <w:b w:val="false"/>
          <w:i w:val="false"/>
          <w:color w:val="000000"/>
          <w:sz w:val="28"/>
        </w:rPr>
        <w:t>
      Учетный номер Национального Банка Республики Казахстан __________</w:t>
      </w:r>
    </w:p>
    <w:bookmarkEnd w:id="241"/>
    <w:p>
      <w:pPr>
        <w:spacing w:after="0"/>
        <w:ind w:left="0"/>
        <w:jc w:val="both"/>
      </w:pPr>
      <w:r>
        <w:rPr>
          <w:rFonts w:ascii="Times New Roman"/>
          <w:b w:val="false"/>
          <w:i w:val="false"/>
          <w:color w:val="000000"/>
          <w:sz w:val="28"/>
        </w:rPr>
        <w:t>Валюта договора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единиц валюты</w:t>
            </w:r>
            <w:r>
              <w:br/>
            </w:r>
            <w:r>
              <w:rPr>
                <w:rFonts w:ascii="Times New Roman"/>
                <w:b w:val="false"/>
                <w:i w:val="false"/>
                <w:color w:val="000000"/>
                <w:sz w:val="20"/>
              </w:rPr>
              <w:t>валютного договора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виде денег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по которой начисляется вознаграждение по кредиту в отчетном периоде (% годовых)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Сведения по основному долгу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Требования заемщика к кредитору – авансы выданные (предоплата)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(предоплата)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заемщиком кредитору в отчетном периоде (предоплата)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погашенные кредитором заемщику (предоставлено средств по кредиту кредитором заемщику) в отчетном периоде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 изменения по авансу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(предоплата) на конец отчетного периода (=(11)+(12)-(13)+(14))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Обязательства заемщика перед кредитором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основному долгу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за отчетный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долга за счет изменения резидента на другого резидента (нерезидента на другого нерезидента)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долга за счет изменения резидента на нерезидента (нерезидента на резидента)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Предоставлено средств по кредиту заемщику кредитором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Капитализировано вознаграждения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долга заемщиком кредитору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досрочно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Взаимозачет долга с требованиями заемщика к кредитору по иным договорам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Прощено долга кредитором заемщику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Обменено долга на инструменты участия в капитале (заемщика и (или) третьих лиц), недвижимость и иной актив заемщика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Обменено долга на долговые ценные бумаги заемщика, поставки товара и иные долговые обязательства заемщика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долга за счет изменения резидента на другого резидента (нерезидента на другого нерезидента)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долга за счет изменения резидента на нерезидента (нерезидента на резидента)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 долга в виду получения нового учетного номера по прочим основаниям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долга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 изменения по долгу (расшифровать)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Аннулировано неосвоенной части 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основному долгу на конец отчетного периода (=(16) + (18) + (19) + (20) + (21) – (22) – (24) – (25) – (26) – (27) – (28) + (29) – (30) +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Сведения по вознаграждению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Требования заемщика к кредитору – авансы выданные (предоплата)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заемщика к кредитору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заемщиком кредитору в отчетном периоде (предоплата)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погашенные (начислено вознаграждения) в отчетном периоде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 изменения по авансу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заемщика к кредитору на конец отчетного периода (=(41)+(42)-(43)+(44))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Обязательства заемщика перед кредитором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вознаграждению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за отчетный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вознаграждения за счет изменения резидента на другого резидента (нерезидента на другого нерезидента)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вознаграждения за счет изменения резидента на нерезидента (нерезидента на резидента)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в отчетном периоде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Капитализировано в отчетном периоде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вознаграждения, взаимозачет вознаграждения с требованиями заемщика к кредитору по иным договорам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досрочно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Прощено вознаграждения кредитором заемщику, в том числе за счет уменьшения ставки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Обменено вознаграждение на инструменты участия в капитале (заемщика и (или) третьих лиц), недвижимость и иной актив заемщика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Обменено вознаграждения на долговые ценные бумаги заемщика, поставки товара и иные долговые обязательства заемщика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вознаграждения за счет изменения резидента на другого резидента (нерезидента на другого нерезидента)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вознаграждения за счет изменения резидента на нерезидента (нерезидента на резидента)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 вознаграждения в виду получения нового учетного номера по прочим основаниям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 изменения по вознаграждению (расшифровать)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вознаграждению на конец отчетного периода (=(46) + (48) + (49) + (50) – (51) – (52) – (54) – (55) – (56) – (57) – (58) + (59) – (60) + (61)),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налогам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Сведения по сопутствующим платежам к оплате заемщиком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комиссионные, штрафы и другие платежи к оплате заемщиком,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заемщиком в отчетном периоде комиссионных, штрафов и других платежей, предусмотренных условиями договора к оплате заемщиком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Прощено заемщику в отчетном периоде комиссионных, штрафов и других платежей, предусмотренных условиями договора к оплате заемщиком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в отчетном периоде комиссионных, штрафов и других платежей, предусмотренных условиями договора к оплате заемщиком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заемщиком в отчетном периоде штрафов и других платежей, налагаемых на заемщика судами и другими государственными учреждениями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заемщика (расшифровать)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операции заемщика, прочие изменения (расшифровать)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комиссионные, штрафы и другие платежи к оплате заемщиком, на конец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Сведения по сопутствующим платежам к оплате заемщику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комиссионные, штрафы и другие платежи к получению заемщиком,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заемщику в отчетном периоде комиссионных, штрафов и других платежей, предусмотренных условиями договора к получению заемщиком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Прощено заемщиком в отчетном периоде комиссионных, штрафов и других платежей, предусмотренных условиями договора к получению заемщиком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в отчетном периоде комиссионных, штрафов и других платежей, предусмотренных условиями договора к получению заемщиком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заемщику в отчетном периоде штрафов и других платежей, налагаемых на кредитора судами и другими государственными учреждениями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заемщику (расшифровать)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операции в пользу заемщика, прочие изменения (расшифровать)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комиссионные, штрафы и другие платежи к получению заемщиком, на конец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bookmarkStart w:name="z2864" w:id="242"/>
      <w:r>
        <w:rPr>
          <w:rFonts w:ascii="Times New Roman"/>
          <w:b w:val="false"/>
          <w:i w:val="false"/>
          <w:color w:val="000000"/>
          <w:sz w:val="28"/>
        </w:rPr>
        <w:t>
      Примечание:</w:t>
      </w:r>
    </w:p>
    <w:bookmarkEnd w:id="242"/>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Резидент 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физического лица, наименование</w:t>
      </w:r>
    </w:p>
    <w:p>
      <w:pPr>
        <w:spacing w:after="0"/>
        <w:ind w:left="0"/>
        <w:jc w:val="both"/>
      </w:pPr>
      <w:r>
        <w:rPr>
          <w:rFonts w:ascii="Times New Roman"/>
          <w:b w:val="false"/>
          <w:i w:val="false"/>
          <w:color w:val="000000"/>
          <w:sz w:val="28"/>
        </w:rPr>
        <w:t>юридического лица)</w:t>
      </w:r>
    </w:p>
    <w:p>
      <w:pPr>
        <w:spacing w:after="0"/>
        <w:ind w:left="0"/>
        <w:jc w:val="both"/>
      </w:pPr>
      <w:r>
        <w:rPr>
          <w:rFonts w:ascii="Times New Roman"/>
          <w:b w:val="false"/>
          <w:i w:val="false"/>
          <w:color w:val="000000"/>
          <w:sz w:val="28"/>
        </w:rPr>
        <w:t>Индивидуальный идентификационный номер,</w:t>
      </w:r>
    </w:p>
    <w:p>
      <w:pPr>
        <w:spacing w:after="0"/>
        <w:ind w:left="0"/>
        <w:jc w:val="both"/>
      </w:pPr>
      <w:r>
        <w:rPr>
          <w:rFonts w:ascii="Times New Roman"/>
          <w:b w:val="false"/>
          <w:i w:val="false"/>
          <w:color w:val="000000"/>
          <w:sz w:val="28"/>
        </w:rPr>
        <w:t>бизнес-идентификационный номер _________________________________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Исполнитель 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уполномоченное на подписание отчета</w:t>
      </w:r>
    </w:p>
    <w:p>
      <w:pPr>
        <w:spacing w:after="0"/>
        <w:ind w:left="0"/>
        <w:jc w:val="both"/>
      </w:pPr>
      <w:r>
        <w:rPr>
          <w:rFonts w:ascii="Times New Roman"/>
          <w:b w:val="false"/>
          <w:i w:val="false"/>
          <w:color w:val="000000"/>
          <w:sz w:val="28"/>
        </w:rPr>
        <w:t>__________________________________________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Дата подписания отчета "____" 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освоении</w:t>
            </w:r>
            <w:r>
              <w:br/>
            </w:r>
            <w:r>
              <w:rPr>
                <w:rFonts w:ascii="Times New Roman"/>
                <w:b w:val="false"/>
                <w:i w:val="false"/>
                <w:color w:val="000000"/>
                <w:sz w:val="20"/>
              </w:rPr>
              <w:t>и обслуживании финансового займа</w:t>
            </w:r>
          </w:p>
        </w:tc>
      </w:tr>
    </w:tbl>
    <w:bookmarkStart w:name="z2866" w:id="243"/>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освоении и обслуживании финансового займа</w:t>
      </w:r>
      <w:r>
        <w:br/>
      </w:r>
      <w:r>
        <w:rPr>
          <w:rFonts w:ascii="Times New Roman"/>
          <w:b/>
          <w:i w:val="false"/>
          <w:color w:val="000000"/>
        </w:rPr>
        <w:t>(индекс – ПР-К/Э-3, периодичность – ежеквартальная)</w:t>
      </w:r>
    </w:p>
    <w:bookmarkEnd w:id="243"/>
    <w:bookmarkStart w:name="z2867" w:id="244"/>
    <w:p>
      <w:pPr>
        <w:spacing w:after="0"/>
        <w:ind w:left="0"/>
        <w:jc w:val="left"/>
      </w:pPr>
      <w:r>
        <w:rPr>
          <w:rFonts w:ascii="Times New Roman"/>
          <w:b/>
          <w:i w:val="false"/>
          <w:color w:val="000000"/>
        </w:rPr>
        <w:t xml:space="preserve"> Глава 1. Общие положения</w:t>
      </w:r>
    </w:p>
    <w:bookmarkEnd w:id="244"/>
    <w:bookmarkStart w:name="z2868" w:id="24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освоении и обслуживании финансового займа" (далее – Форма).</w:t>
      </w:r>
    </w:p>
    <w:bookmarkEnd w:id="245"/>
    <w:bookmarkStart w:name="z2869" w:id="24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 Закона Республики Казахстан "О валютном регулировании и валютном контроле".</w:t>
      </w:r>
    </w:p>
    <w:bookmarkEnd w:id="246"/>
    <w:bookmarkStart w:name="z2870" w:id="247"/>
    <w:p>
      <w:pPr>
        <w:spacing w:after="0"/>
        <w:ind w:left="0"/>
        <w:jc w:val="both"/>
      </w:pPr>
      <w:r>
        <w:rPr>
          <w:rFonts w:ascii="Times New Roman"/>
          <w:b w:val="false"/>
          <w:i w:val="false"/>
          <w:color w:val="000000"/>
          <w:sz w:val="28"/>
        </w:rPr>
        <w:t>
      3. Форма представляется ежеквартально резидентами Республики Казахстан по валютным договорам финансового займа с присвоенным учетным номером.</w:t>
      </w:r>
    </w:p>
    <w:bookmarkEnd w:id="247"/>
    <w:bookmarkStart w:name="z2871" w:id="248"/>
    <w:p>
      <w:pPr>
        <w:spacing w:after="0"/>
        <w:ind w:left="0"/>
        <w:jc w:val="both"/>
      </w:pPr>
      <w:r>
        <w:rPr>
          <w:rFonts w:ascii="Times New Roman"/>
          <w:b w:val="false"/>
          <w:i w:val="false"/>
          <w:color w:val="000000"/>
          <w:sz w:val="28"/>
        </w:rPr>
        <w:t>
      4. Форму подписывают руководитель или лицо, уполномоченное на подписание отчета (для юридических лиц), и исполнитель.</w:t>
      </w:r>
    </w:p>
    <w:bookmarkEnd w:id="248"/>
    <w:bookmarkStart w:name="z2872" w:id="249"/>
    <w:p>
      <w:pPr>
        <w:spacing w:after="0"/>
        <w:ind w:left="0"/>
        <w:jc w:val="left"/>
      </w:pPr>
      <w:r>
        <w:rPr>
          <w:rFonts w:ascii="Times New Roman"/>
          <w:b/>
          <w:i w:val="false"/>
          <w:color w:val="000000"/>
        </w:rPr>
        <w:t xml:space="preserve"> Глава 2. Заполнение Формы</w:t>
      </w:r>
    </w:p>
    <w:bookmarkEnd w:id="249"/>
    <w:bookmarkStart w:name="z2873" w:id="250"/>
    <w:p>
      <w:pPr>
        <w:spacing w:after="0"/>
        <w:ind w:left="0"/>
        <w:jc w:val="both"/>
      </w:pPr>
      <w:r>
        <w:rPr>
          <w:rFonts w:ascii="Times New Roman"/>
          <w:b w:val="false"/>
          <w:i w:val="false"/>
          <w:color w:val="000000"/>
          <w:sz w:val="28"/>
        </w:rPr>
        <w:t>
      5. В графе 1 отражается освоение и обслуживание финансового займа в виде платежей и (или) переводов денег, поставки товаров (выполнения работ, оказания услуг), передачи активов, иного исполнения обязательств, в графе 2 – только в виде платежей и (или) переводов денег.</w:t>
      </w:r>
    </w:p>
    <w:bookmarkEnd w:id="250"/>
    <w:bookmarkStart w:name="z2874" w:id="251"/>
    <w:p>
      <w:pPr>
        <w:spacing w:after="0"/>
        <w:ind w:left="0"/>
        <w:jc w:val="both"/>
      </w:pPr>
      <w:r>
        <w:rPr>
          <w:rFonts w:ascii="Times New Roman"/>
          <w:b w:val="false"/>
          <w:i w:val="false"/>
          <w:color w:val="000000"/>
          <w:sz w:val="28"/>
        </w:rPr>
        <w:t>
      6. В строке с кодом 10 отражается чистая (без учета налогов) средневзвешенная в отчетном периоде ставка вознаграждения по кредиту (% годовых). Ставка вознаграждения отражается в числовом виде, с округлением до сотых долей. Если ставка вознаграждения по кредиту плавающая, следует использовать базовое значение ставки в отчетном периоде. Если ставка вознаграждения нулевая, проставляется нулевое значение.</w:t>
      </w:r>
    </w:p>
    <w:bookmarkEnd w:id="251"/>
    <w:bookmarkStart w:name="z2875" w:id="252"/>
    <w:p>
      <w:pPr>
        <w:spacing w:after="0"/>
        <w:ind w:left="0"/>
        <w:jc w:val="both"/>
      </w:pPr>
      <w:r>
        <w:rPr>
          <w:rFonts w:ascii="Times New Roman"/>
          <w:b w:val="false"/>
          <w:i w:val="false"/>
          <w:color w:val="000000"/>
          <w:sz w:val="28"/>
        </w:rPr>
        <w:t>
      Если Форма представляется с нулевыми значениями, то строка с кодом 10 не заполняется.</w:t>
      </w:r>
    </w:p>
    <w:bookmarkEnd w:id="252"/>
    <w:bookmarkStart w:name="z2876" w:id="253"/>
    <w:p>
      <w:pPr>
        <w:spacing w:after="0"/>
        <w:ind w:left="0"/>
        <w:jc w:val="both"/>
      </w:pPr>
      <w:r>
        <w:rPr>
          <w:rFonts w:ascii="Times New Roman"/>
          <w:b w:val="false"/>
          <w:i w:val="false"/>
          <w:color w:val="000000"/>
          <w:sz w:val="28"/>
        </w:rPr>
        <w:t>
      7. В разделах 1, 2, 3 и 4 суммы отражаются в тысячах единиц валюты валютного договора. Если заем мультивалютный, суммы отражаются в тысячах долларов Соединенных Штатов Америки. Возникающая курсовая разница отражается в прочих изменениях (строки с кодами 14, 31, 44, 61, 75 и 85).</w:t>
      </w:r>
    </w:p>
    <w:bookmarkEnd w:id="253"/>
    <w:bookmarkStart w:name="z2877" w:id="254"/>
    <w:p>
      <w:pPr>
        <w:spacing w:after="0"/>
        <w:ind w:left="0"/>
        <w:jc w:val="both"/>
      </w:pPr>
      <w:r>
        <w:rPr>
          <w:rFonts w:ascii="Times New Roman"/>
          <w:b w:val="false"/>
          <w:i w:val="false"/>
          <w:color w:val="000000"/>
          <w:sz w:val="28"/>
        </w:rPr>
        <w:t>
      В разделе 1 отражается информация по освоению и погашению основного долга, в разделе 2 – информация по начислению и оплате вознаграждения (если вознаграждение предусмотрено в валютном договоре), в разделах 3, 4 – информация по иным операциям, не отраженным в разделах 1, 2 (при наличии): в разделе 3 – по операциям самого заемщика, в разделе 4 – по операциям в пользу заемщика.</w:t>
      </w:r>
    </w:p>
    <w:bookmarkEnd w:id="254"/>
    <w:bookmarkStart w:name="z2878" w:id="255"/>
    <w:p>
      <w:pPr>
        <w:spacing w:after="0"/>
        <w:ind w:left="0"/>
        <w:jc w:val="both"/>
      </w:pPr>
      <w:r>
        <w:rPr>
          <w:rFonts w:ascii="Times New Roman"/>
          <w:b w:val="false"/>
          <w:i w:val="false"/>
          <w:color w:val="000000"/>
          <w:sz w:val="28"/>
        </w:rPr>
        <w:t>
      Информация по налогу на вознаграждение отражается в разделе 2, по иным налогам (при наличии) – в разделах 3, 4.</w:t>
      </w:r>
    </w:p>
    <w:bookmarkEnd w:id="255"/>
    <w:bookmarkStart w:name="z2879" w:id="256"/>
    <w:p>
      <w:pPr>
        <w:spacing w:after="0"/>
        <w:ind w:left="0"/>
        <w:jc w:val="both"/>
      </w:pPr>
      <w:r>
        <w:rPr>
          <w:rFonts w:ascii="Times New Roman"/>
          <w:b w:val="false"/>
          <w:i w:val="false"/>
          <w:color w:val="000000"/>
          <w:sz w:val="28"/>
        </w:rPr>
        <w:t>
      Разделы 1, 2 включают требования заемщика к кредитору (при наличии) (часть 1) и обязательства заемщика перед кредитором (часть 2).</w:t>
      </w:r>
    </w:p>
    <w:bookmarkEnd w:id="256"/>
    <w:bookmarkStart w:name="z2880" w:id="257"/>
    <w:p>
      <w:pPr>
        <w:spacing w:after="0"/>
        <w:ind w:left="0"/>
        <w:jc w:val="both"/>
      </w:pPr>
      <w:r>
        <w:rPr>
          <w:rFonts w:ascii="Times New Roman"/>
          <w:b w:val="false"/>
          <w:i w:val="false"/>
          <w:color w:val="000000"/>
          <w:sz w:val="28"/>
        </w:rPr>
        <w:t>
      При наличии авансов (предоплаты), выданных заемщиком кредитору по основному долгу (вознаграждению) (часть 1), информация об обязательствах заемщика перед кредитором (часть 2) заполняется после полного погашения авансов.</w:t>
      </w:r>
    </w:p>
    <w:bookmarkEnd w:id="257"/>
    <w:bookmarkStart w:name="z2881" w:id="258"/>
    <w:p>
      <w:pPr>
        <w:spacing w:after="0"/>
        <w:ind w:left="0"/>
        <w:jc w:val="both"/>
      </w:pPr>
      <w:r>
        <w:rPr>
          <w:rFonts w:ascii="Times New Roman"/>
          <w:b w:val="false"/>
          <w:i w:val="false"/>
          <w:color w:val="000000"/>
          <w:sz w:val="28"/>
        </w:rPr>
        <w:t>
      8. Задолженность на начало отчетного периода (строки с кодами 11, 16, 17, 41, 46, 47, 69 и 79) равна задолженности на конец предыдущего отчетного периода (строкам с кодами 15, 33, 34, 45, 62, 63, 76 и 86, соответственно). Задолженность отражается, включая задолженность по налогам.</w:t>
      </w:r>
    </w:p>
    <w:bookmarkEnd w:id="258"/>
    <w:bookmarkStart w:name="z2882" w:id="259"/>
    <w:p>
      <w:pPr>
        <w:spacing w:after="0"/>
        <w:ind w:left="0"/>
        <w:jc w:val="both"/>
      </w:pPr>
      <w:r>
        <w:rPr>
          <w:rFonts w:ascii="Times New Roman"/>
          <w:b w:val="false"/>
          <w:i w:val="false"/>
          <w:color w:val="000000"/>
          <w:sz w:val="28"/>
        </w:rPr>
        <w:t>
      9. Погашение долга (строка с кодом 22) включает в себя погашение в виде денег, товаров, работ (услуг).</w:t>
      </w:r>
    </w:p>
    <w:bookmarkEnd w:id="259"/>
    <w:bookmarkStart w:name="z2883" w:id="260"/>
    <w:p>
      <w:pPr>
        <w:spacing w:after="0"/>
        <w:ind w:left="0"/>
        <w:jc w:val="both"/>
      </w:pPr>
      <w:r>
        <w:rPr>
          <w:rFonts w:ascii="Times New Roman"/>
          <w:b w:val="false"/>
          <w:i w:val="false"/>
          <w:color w:val="000000"/>
          <w:sz w:val="28"/>
        </w:rPr>
        <w:t>
      Под прощением средств (долга, вознаграждения, комиссионных, штрафов и других платежей – строки с кодами 24, 54, 71 и 81) понимается частичное или полное добровольное уменьшение непогашенного заемщиком долгового обязательства на основании договоренности кредитора и заемщика.</w:t>
      </w:r>
    </w:p>
    <w:bookmarkEnd w:id="260"/>
    <w:bookmarkStart w:name="z2884" w:id="261"/>
    <w:p>
      <w:pPr>
        <w:spacing w:after="0"/>
        <w:ind w:left="0"/>
        <w:jc w:val="both"/>
      </w:pPr>
      <w:r>
        <w:rPr>
          <w:rFonts w:ascii="Times New Roman"/>
          <w:b w:val="false"/>
          <w:i w:val="false"/>
          <w:color w:val="000000"/>
          <w:sz w:val="28"/>
        </w:rPr>
        <w:t>
      Под списанием средств (долга, вознаграждения, комиссионных, штрафов и других платежей – строки с кодами 30, 60, 72 и 82) понимается:</w:t>
      </w:r>
    </w:p>
    <w:bookmarkEnd w:id="261"/>
    <w:bookmarkStart w:name="z2885" w:id="262"/>
    <w:p>
      <w:pPr>
        <w:spacing w:after="0"/>
        <w:ind w:left="0"/>
        <w:jc w:val="both"/>
      </w:pPr>
      <w:r>
        <w:rPr>
          <w:rFonts w:ascii="Times New Roman"/>
          <w:b w:val="false"/>
          <w:i w:val="false"/>
          <w:color w:val="000000"/>
          <w:sz w:val="28"/>
        </w:rPr>
        <w:t>
      1) списание средств (за баланс) резидентом в одностороннем порядке в случае ликвидации (смерти) нерезидента;</w:t>
      </w:r>
    </w:p>
    <w:bookmarkEnd w:id="262"/>
    <w:bookmarkStart w:name="z2886" w:id="263"/>
    <w:p>
      <w:pPr>
        <w:spacing w:after="0"/>
        <w:ind w:left="0"/>
        <w:jc w:val="both"/>
      </w:pPr>
      <w:r>
        <w:rPr>
          <w:rFonts w:ascii="Times New Roman"/>
          <w:b w:val="false"/>
          <w:i w:val="false"/>
          <w:color w:val="000000"/>
          <w:sz w:val="28"/>
        </w:rPr>
        <w:t>
      2) признание средств погашенными при банкротстве юридического лица-резидента (не удовлетворено из-за недостаточности имущества ликвидируемого резидента по незаявленному кредитору до утверждения ликвидационного баланса, не признанным ликвидационной комиссией требованиям кредитора).</w:t>
      </w:r>
    </w:p>
    <w:bookmarkEnd w:id="263"/>
    <w:bookmarkStart w:name="z2887" w:id="264"/>
    <w:p>
      <w:pPr>
        <w:spacing w:after="0"/>
        <w:ind w:left="0"/>
        <w:jc w:val="both"/>
      </w:pPr>
      <w:r>
        <w:rPr>
          <w:rFonts w:ascii="Times New Roman"/>
          <w:b w:val="false"/>
          <w:i w:val="false"/>
          <w:color w:val="000000"/>
          <w:sz w:val="28"/>
        </w:rPr>
        <w:t>
      При изменении резидентства заемщика (кредитора) обязательства между заемщиком и кредитором отражаются в отчете как списанные (строки с кодами 30, 60, 72 и 82).</w:t>
      </w:r>
    </w:p>
    <w:bookmarkEnd w:id="264"/>
    <w:bookmarkStart w:name="z2888" w:id="265"/>
    <w:p>
      <w:pPr>
        <w:spacing w:after="0"/>
        <w:ind w:left="0"/>
        <w:jc w:val="both"/>
      </w:pPr>
      <w:r>
        <w:rPr>
          <w:rFonts w:ascii="Times New Roman"/>
          <w:b w:val="false"/>
          <w:i w:val="false"/>
          <w:color w:val="000000"/>
          <w:sz w:val="28"/>
        </w:rPr>
        <w:t>
      Под аннулированием неосвоенной части кредита (строка с кодом 32) понимается уменьшение неполученной (неосвоенной) заемщиком части суммы кредитных средств, предусмотренных валютным договором.</w:t>
      </w:r>
    </w:p>
    <w:bookmarkEnd w:id="265"/>
    <w:bookmarkStart w:name="z2889" w:id="266"/>
    <w:p>
      <w:pPr>
        <w:spacing w:after="0"/>
        <w:ind w:left="0"/>
        <w:jc w:val="both"/>
      </w:pPr>
      <w:r>
        <w:rPr>
          <w:rFonts w:ascii="Times New Roman"/>
          <w:b w:val="false"/>
          <w:i w:val="false"/>
          <w:color w:val="000000"/>
          <w:sz w:val="28"/>
        </w:rPr>
        <w:t>
      10. Строки с кодами 18, 19, 27, 28, 48, 49, 57 и 58 заполняются при изменении участников договора, в том числе при присвоении нового учетного номера взамен ранее присвоенного согласно подпункту 2) пункта 15 Правил мониторинга валютных операций в Республике Казахстан, утвержденных постановлением Правления Национального Банка Республики Казахстан от 10 апреля 2019 года № 64, зарегистрированным в Реестре государственной регистрации нормативных правовых актов под № 18544, (далее – Правила мониторинга валютных операций в Республике Казахстан):</w:t>
      </w:r>
    </w:p>
    <w:bookmarkEnd w:id="266"/>
    <w:bookmarkStart w:name="z2890" w:id="267"/>
    <w:p>
      <w:pPr>
        <w:spacing w:after="0"/>
        <w:ind w:left="0"/>
        <w:jc w:val="both"/>
      </w:pPr>
      <w:r>
        <w:rPr>
          <w:rFonts w:ascii="Times New Roman"/>
          <w:b w:val="false"/>
          <w:i w:val="false"/>
          <w:color w:val="000000"/>
          <w:sz w:val="28"/>
        </w:rPr>
        <w:t>
      строки с кодами 18, 27, 48 и 57 – если в результате уступок требований (переводов долга) или иных соглашений первоначальный кредитор и новый кредитор (первоначальный должник и новый должник) являются одновременно резидентами или являются одновременно нерезидентами;</w:t>
      </w:r>
    </w:p>
    <w:bookmarkEnd w:id="267"/>
    <w:bookmarkStart w:name="z2891" w:id="268"/>
    <w:p>
      <w:pPr>
        <w:spacing w:after="0"/>
        <w:ind w:left="0"/>
        <w:jc w:val="both"/>
      </w:pPr>
      <w:r>
        <w:rPr>
          <w:rFonts w:ascii="Times New Roman"/>
          <w:b w:val="false"/>
          <w:i w:val="false"/>
          <w:color w:val="000000"/>
          <w:sz w:val="28"/>
        </w:rPr>
        <w:t>
      строки с кодами 19, 28, 49 и 58 – если в результате уступок требований (переводов долга) или иных соглашений первоначальный кредитор и новый кредитор (первоначальный должник и новый должник) являются резидентом (нерезидентом) и нерезидентом (резидентом).</w:t>
      </w:r>
    </w:p>
    <w:bookmarkEnd w:id="268"/>
    <w:bookmarkStart w:name="z2892" w:id="269"/>
    <w:p>
      <w:pPr>
        <w:spacing w:after="0"/>
        <w:ind w:left="0"/>
        <w:jc w:val="both"/>
      </w:pPr>
      <w:r>
        <w:rPr>
          <w:rFonts w:ascii="Times New Roman"/>
          <w:b w:val="false"/>
          <w:i w:val="false"/>
          <w:color w:val="000000"/>
          <w:sz w:val="28"/>
        </w:rPr>
        <w:t>
      Строки с кодами 29, 59 заполняются при присвоении нового учетного номера взамен ранее присвоенного, по основаниям, предусмотренным подпунктами 1), 3), 4), 5) и 6) пункта 15 Правил мониторинга валютных операций в Республике Казахстан.</w:t>
      </w:r>
    </w:p>
    <w:bookmarkEnd w:id="269"/>
    <w:bookmarkStart w:name="z2893" w:id="270"/>
    <w:p>
      <w:pPr>
        <w:spacing w:after="0"/>
        <w:ind w:left="0"/>
        <w:jc w:val="both"/>
      </w:pPr>
      <w:r>
        <w:rPr>
          <w:rFonts w:ascii="Times New Roman"/>
          <w:b w:val="false"/>
          <w:i w:val="false"/>
          <w:color w:val="000000"/>
          <w:sz w:val="28"/>
        </w:rPr>
        <w:t>
      11. По строке с кодом 50 отражается вознаграждение, начисленное в отчетном периоде, включая налог с этого вознаграждения. Налог, фактически выплаченный в отчетном периоде, отражается по строке с кодом 52 вместе с вознаграждением, фактически выплаченным в отчетном периоде. При этом налог, выплаченный в отчетном периоде, может относиться к вознаграждению, начисленному ранее отчетного периода.</w:t>
      </w:r>
    </w:p>
    <w:bookmarkEnd w:id="270"/>
    <w:bookmarkStart w:name="z2894" w:id="271"/>
    <w:p>
      <w:pPr>
        <w:spacing w:after="0"/>
        <w:ind w:left="0"/>
        <w:jc w:val="both"/>
      </w:pPr>
      <w:r>
        <w:rPr>
          <w:rFonts w:ascii="Times New Roman"/>
          <w:b w:val="false"/>
          <w:i w:val="false"/>
          <w:color w:val="000000"/>
          <w:sz w:val="28"/>
        </w:rPr>
        <w:t>
      В графе 2 отражается фактическая выплата вознаграждения и налога в виде денег.</w:t>
      </w:r>
    </w:p>
    <w:bookmarkEnd w:id="271"/>
    <w:bookmarkStart w:name="z2895" w:id="272"/>
    <w:p>
      <w:pPr>
        <w:spacing w:after="0"/>
        <w:ind w:left="0"/>
        <w:jc w:val="both"/>
      </w:pPr>
      <w:r>
        <w:rPr>
          <w:rFonts w:ascii="Times New Roman"/>
          <w:b w:val="false"/>
          <w:i w:val="false"/>
          <w:color w:val="000000"/>
          <w:sz w:val="28"/>
        </w:rPr>
        <w:t>
      При оплате в отчетном периоде только налога без выплаты вознаграждения, оплата налога должна быть отражена в графе 1 и в графе 2.</w:t>
      </w:r>
    </w:p>
    <w:bookmarkEnd w:id="272"/>
    <w:bookmarkStart w:name="z2896" w:id="273"/>
    <w:p>
      <w:pPr>
        <w:spacing w:after="0"/>
        <w:ind w:left="0"/>
        <w:jc w:val="both"/>
      </w:pPr>
      <w:r>
        <w:rPr>
          <w:rFonts w:ascii="Times New Roman"/>
          <w:b w:val="false"/>
          <w:i w:val="false"/>
          <w:color w:val="000000"/>
          <w:sz w:val="28"/>
        </w:rPr>
        <w:t>
      12. Возврат денег (возврат платежа без исполнения) отражается в прочих изменениях (в строках с кодами 31, 61, 74 и 84).</w:t>
      </w:r>
    </w:p>
    <w:bookmarkEnd w:id="273"/>
    <w:bookmarkStart w:name="z2897" w:id="274"/>
    <w:p>
      <w:pPr>
        <w:spacing w:after="0"/>
        <w:ind w:left="0"/>
        <w:jc w:val="both"/>
      </w:pPr>
      <w:r>
        <w:rPr>
          <w:rFonts w:ascii="Times New Roman"/>
          <w:b w:val="false"/>
          <w:i w:val="false"/>
          <w:color w:val="000000"/>
          <w:sz w:val="28"/>
        </w:rPr>
        <w:t>
      13. Заполнение строк с кодами 25, 26, 31, 55, 56, 61, 74, 75, 84 и 85 требуют расшифровки в примечании к Форме, в том числе описания актива и (или) долгового обязательства заемщика.</w:t>
      </w:r>
    </w:p>
    <w:bookmarkEnd w:id="274"/>
    <w:bookmarkStart w:name="z2898" w:id="275"/>
    <w:p>
      <w:pPr>
        <w:spacing w:after="0"/>
        <w:ind w:left="0"/>
        <w:jc w:val="both"/>
      </w:pPr>
      <w:r>
        <w:rPr>
          <w:rFonts w:ascii="Times New Roman"/>
          <w:b w:val="false"/>
          <w:i w:val="false"/>
          <w:color w:val="000000"/>
          <w:sz w:val="28"/>
        </w:rPr>
        <w:t>
      14. В случае отсутствия информации за отчетный период Форма представляется с нулевыми значениями.</w:t>
      </w:r>
    </w:p>
    <w:bookmarkEnd w:id="275"/>
    <w:bookmarkStart w:name="z2899" w:id="276"/>
    <w:p>
      <w:pPr>
        <w:spacing w:after="0"/>
        <w:ind w:left="0"/>
        <w:jc w:val="both"/>
      </w:pPr>
      <w:r>
        <w:rPr>
          <w:rFonts w:ascii="Times New Roman"/>
          <w:b w:val="false"/>
          <w:i w:val="false"/>
          <w:color w:val="000000"/>
          <w:sz w:val="28"/>
        </w:rPr>
        <w:t>
      15. Корректировки (изменения, дополнения) в Форму вносятся в течение 6 (шести) месяцев после срока представления, установленного пунктом 24 Правил мониторинга валютных операций в Республике Казахстан.</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bl>
    <w:bookmarkStart w:name="z2900" w:id="27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77"/>
    <w:p>
      <w:pPr>
        <w:spacing w:after="0"/>
        <w:ind w:left="0"/>
        <w:jc w:val="both"/>
      </w:pPr>
      <w:bookmarkStart w:name="z2901" w:id="278"/>
      <w:r>
        <w:rPr>
          <w:rFonts w:ascii="Times New Roman"/>
          <w:b w:val="false"/>
          <w:i w:val="false"/>
          <w:color w:val="000000"/>
          <w:sz w:val="28"/>
        </w:rPr>
        <w:t>
      Представляется: в территориальный филиал Национального Банка Республики Казахстан по месту присвоения учетного номера</w:t>
      </w:r>
    </w:p>
    <w:bookmarkEnd w:id="278"/>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2902" w:id="279"/>
    <w:p>
      <w:pPr>
        <w:spacing w:after="0"/>
        <w:ind w:left="0"/>
        <w:jc w:val="left"/>
      </w:pPr>
      <w:r>
        <w:rPr>
          <w:rFonts w:ascii="Times New Roman"/>
          <w:b/>
          <w:i w:val="false"/>
          <w:color w:val="000000"/>
        </w:rPr>
        <w:t xml:space="preserve"> Отчет об участии в капитале объекта инвестирования</w:t>
      </w:r>
    </w:p>
    <w:bookmarkEnd w:id="279"/>
    <w:p>
      <w:pPr>
        <w:spacing w:after="0"/>
        <w:ind w:left="0"/>
        <w:jc w:val="both"/>
      </w:pPr>
      <w:r>
        <w:rPr>
          <w:rFonts w:ascii="Times New Roman"/>
          <w:b w:val="false"/>
          <w:i w:val="false"/>
          <w:color w:val="ff0000"/>
          <w:sz w:val="28"/>
        </w:rPr>
        <w:t xml:space="preserve">
      Сноска. Приложение 4 - в редакции постановления Правления Национального Банка РК от 27.02.2023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903" w:id="280"/>
      <w:r>
        <w:rPr>
          <w:rFonts w:ascii="Times New Roman"/>
          <w:b w:val="false"/>
          <w:i w:val="false"/>
          <w:color w:val="000000"/>
          <w:sz w:val="28"/>
        </w:rPr>
        <w:t>
      Индекс формы административных данных: ПР-И/Г-4</w:t>
      </w:r>
    </w:p>
    <w:bookmarkEnd w:id="280"/>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__________ квартал ____ года</w:t>
      </w:r>
    </w:p>
    <w:p>
      <w:pPr>
        <w:spacing w:after="0"/>
        <w:ind w:left="0"/>
        <w:jc w:val="both"/>
      </w:pPr>
      <w:r>
        <w:rPr>
          <w:rFonts w:ascii="Times New Roman"/>
          <w:b w:val="false"/>
          <w:i w:val="false"/>
          <w:color w:val="000000"/>
          <w:sz w:val="28"/>
        </w:rPr>
        <w:t>Круг лиц, представляющих информацию: резидент</w:t>
      </w:r>
    </w:p>
    <w:p>
      <w:pPr>
        <w:spacing w:after="0"/>
        <w:ind w:left="0"/>
        <w:jc w:val="both"/>
      </w:pPr>
      <w:r>
        <w:rPr>
          <w:rFonts w:ascii="Times New Roman"/>
          <w:b w:val="false"/>
          <w:i w:val="false"/>
          <w:color w:val="000000"/>
          <w:sz w:val="28"/>
        </w:rPr>
        <w:t>Срок представления: до 10 (десятого) числа (включительно) месяца,</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05" w:id="281"/>
    <w:p>
      <w:pPr>
        <w:spacing w:after="0"/>
        <w:ind w:left="0"/>
        <w:jc w:val="left"/>
      </w:pPr>
      <w:r>
        <w:rPr>
          <w:rFonts w:ascii="Times New Roman"/>
          <w:b/>
          <w:i w:val="false"/>
          <w:color w:val="000000"/>
        </w:rPr>
        <w:t xml:space="preserve"> Учетный номер Национального Банка Республики Казахстан __________</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долларов</w:t>
            </w:r>
            <w:r>
              <w:br/>
            </w:r>
            <w:r>
              <w:rPr>
                <w:rFonts w:ascii="Times New Roman"/>
                <w:b w:val="false"/>
                <w:i w:val="false"/>
                <w:color w:val="000000"/>
                <w:sz w:val="20"/>
              </w:rPr>
              <w:t>Соединенных Штатов Америки</w:t>
            </w:r>
            <w:r>
              <w:br/>
            </w:r>
            <w:r>
              <w:rPr>
                <w:rFonts w:ascii="Times New Roman"/>
                <w:b w:val="false"/>
                <w:i w:val="false"/>
                <w:color w:val="000000"/>
                <w:sz w:val="20"/>
              </w:rPr>
              <w:t>(далее – США)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наличии)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Участие инвесторов в капитале объекта инвестирования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стоимость на начало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(+увеличение/-уменьшение) за отчетный период ((21) + (22) + (23) + (24) + (25) + (26) + (27) + (28) + (29) + (30) + (31) + (32) + (33) + (34)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(+)/изъятия (-) денег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(+)/изъятия (-) оборудования, товаров и иного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(+)/изъятия (-)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увеличения (+)/уменьшения (-) уставного капитала за счет задолженности по коммерческим кредитам и финансовым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зачисления дивидендов в уставный капитал (выплата дивидендов акциями)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увеличения (+)/уменьшения (-) уставного капитала за счет нераспределенного дохода прошлых лет, резервного капитала или других статей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внесения (+)/изъятия (-) недвижимости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внесения (+)/изъятия (-) ценных бумаг эмитентов-нерезидентов (включая векселя)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внесения (+)/изъятия (-) ценных бумаг эмитентов-резидентов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покупки (+)/продажи (-)/дарения (+/-) долей участия резидентом резиденту (нерезидентом нерезиденту)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нового учетного номера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курсовой разницы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ценовых изменений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списания при ликвидации (-), реорганизации объекта инвестирования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дарения (+)/(-) долей участия резидентом нерезиденту (нерезидентом резиденту)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покупки (+)/продажи (-) долей участия резидентом нерезиденту (нерезидентом резиденту)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стоимость на конец отчетного периода ((10)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инвестора в уставном капитале на конец отчетного периода,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объявленные в отчетном периоде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выплаченные (полученные) за отчетный период, включая выплаченный (подлежащий к выплате) налог:</w:t>
            </w:r>
          </w:p>
          <w:p>
            <w:pPr>
              <w:spacing w:after="20"/>
              <w:ind w:left="20"/>
              <w:jc w:val="both"/>
            </w:pPr>
            <w:r>
              <w:rPr>
                <w:rFonts w:ascii="Times New Roman"/>
                <w:b w:val="false"/>
                <w:i w:val="false"/>
                <w:color w:val="000000"/>
                <w:sz w:val="20"/>
              </w:rPr>
              <w:t>
((51)+(52)+(53)),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денег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акций (долей участия)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на конец отчетного периода по оплате подоходного налога с дохода инвестора, удерживаемого у источника выплаты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расчетах по покупке (продаже) акций, долей участия объекта инвестирования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Требования резидента к нерезиденту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нерезидента перед резидентом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задолженности в отчетном периоде,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оплата резидентом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права собственности на объект инвестирования нерезиденту с отсрочкой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в отчетном периоде,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собственности резиденту на объект инвестирования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нерезидентом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 по задолженности в отчетном периоде (расшифровать)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нерезидента перед резидентом на конец отчетного периода (= (60) + (61) – (62) +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 Обязательства резидента перед нерезидентом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резидента перед нерезидентом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задолженности в отчетном периоде,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оплата нерезидентом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права собственности на объект инвестирования резиденту с отсрочкой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в отчетном периоде,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собственности нерезиденту на объект инвестирования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резидентом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 по задолженности в отчетном периоде (расшифровать)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резидента перед нерезидентом на конец отчетного периода (= (70) + (71) – (72) +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07" w:id="282"/>
      <w:r>
        <w:rPr>
          <w:rFonts w:ascii="Times New Roman"/>
          <w:b w:val="false"/>
          <w:i w:val="false"/>
          <w:color w:val="000000"/>
          <w:sz w:val="28"/>
        </w:rPr>
        <w:t>
      Примечание:</w:t>
      </w:r>
    </w:p>
    <w:bookmarkEnd w:id="28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Резидент____________________________________________________________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физического лица, наименование</w:t>
      </w:r>
    </w:p>
    <w:p>
      <w:pPr>
        <w:spacing w:after="0"/>
        <w:ind w:left="0"/>
        <w:jc w:val="both"/>
      </w:pPr>
      <w:r>
        <w:rPr>
          <w:rFonts w:ascii="Times New Roman"/>
          <w:b w:val="false"/>
          <w:i w:val="false"/>
          <w:color w:val="000000"/>
          <w:sz w:val="28"/>
        </w:rPr>
        <w:t>юридического лица)</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уполномоченное на подписание отчета</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Дата подписания отчета "____" 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участии</w:t>
            </w:r>
            <w:r>
              <w:br/>
            </w:r>
            <w:r>
              <w:rPr>
                <w:rFonts w:ascii="Times New Roman"/>
                <w:b w:val="false"/>
                <w:i w:val="false"/>
                <w:color w:val="000000"/>
                <w:sz w:val="20"/>
              </w:rPr>
              <w:t>в капитале объекта инвестирования</w:t>
            </w:r>
          </w:p>
        </w:tc>
      </w:tr>
    </w:tbl>
    <w:bookmarkStart w:name="z2909" w:id="283"/>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участии в капитале объекта инвестирования</w:t>
      </w:r>
      <w:r>
        <w:br/>
      </w:r>
      <w:r>
        <w:rPr>
          <w:rFonts w:ascii="Times New Roman"/>
          <w:b/>
          <w:i w:val="false"/>
          <w:color w:val="000000"/>
        </w:rPr>
        <w:t>(индекс – ПР-И/Г-4, периодичность – ежеквартальная)</w:t>
      </w:r>
    </w:p>
    <w:bookmarkEnd w:id="283"/>
    <w:bookmarkStart w:name="z2910" w:id="284"/>
    <w:p>
      <w:pPr>
        <w:spacing w:after="0"/>
        <w:ind w:left="0"/>
        <w:jc w:val="left"/>
      </w:pPr>
      <w:r>
        <w:rPr>
          <w:rFonts w:ascii="Times New Roman"/>
          <w:b/>
          <w:i w:val="false"/>
          <w:color w:val="000000"/>
        </w:rPr>
        <w:t xml:space="preserve"> Глава 1. Общие положения</w:t>
      </w:r>
    </w:p>
    <w:bookmarkEnd w:id="284"/>
    <w:bookmarkStart w:name="z2911" w:id="28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участии в капитале объекта инвестирования" (далее – Форма).</w:t>
      </w:r>
    </w:p>
    <w:bookmarkEnd w:id="285"/>
    <w:bookmarkStart w:name="z2912" w:id="28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 Закона Республики Казахстан "О валютном регулировании и валютном контроле".</w:t>
      </w:r>
    </w:p>
    <w:bookmarkEnd w:id="286"/>
    <w:bookmarkStart w:name="z2913" w:id="287"/>
    <w:p>
      <w:pPr>
        <w:spacing w:after="0"/>
        <w:ind w:left="0"/>
        <w:jc w:val="both"/>
      </w:pPr>
      <w:r>
        <w:rPr>
          <w:rFonts w:ascii="Times New Roman"/>
          <w:b w:val="false"/>
          <w:i w:val="false"/>
          <w:color w:val="000000"/>
          <w:sz w:val="28"/>
        </w:rPr>
        <w:t>
      3. Форма представляется ежеквартально резидентами Республики Казахстан по валютным договорам участия в капитале объекта инвестирования с присвоенным учетным номером.</w:t>
      </w:r>
    </w:p>
    <w:bookmarkEnd w:id="287"/>
    <w:bookmarkStart w:name="z2914" w:id="288"/>
    <w:p>
      <w:pPr>
        <w:spacing w:after="0"/>
        <w:ind w:left="0"/>
        <w:jc w:val="both"/>
      </w:pPr>
      <w:r>
        <w:rPr>
          <w:rFonts w:ascii="Times New Roman"/>
          <w:b w:val="false"/>
          <w:i w:val="false"/>
          <w:color w:val="000000"/>
          <w:sz w:val="28"/>
        </w:rPr>
        <w:t>
      4. Форму подписывают руководитель или лицо, уполномоченное на подписание отчета (для юридических лиц), и исполнитель.</w:t>
      </w:r>
    </w:p>
    <w:bookmarkEnd w:id="288"/>
    <w:bookmarkStart w:name="z2915" w:id="289"/>
    <w:p>
      <w:pPr>
        <w:spacing w:after="0"/>
        <w:ind w:left="0"/>
        <w:jc w:val="left"/>
      </w:pPr>
      <w:r>
        <w:rPr>
          <w:rFonts w:ascii="Times New Roman"/>
          <w:b/>
          <w:i w:val="false"/>
          <w:color w:val="000000"/>
        </w:rPr>
        <w:t xml:space="preserve"> Глава 2. Заполнение Формы</w:t>
      </w:r>
    </w:p>
    <w:bookmarkEnd w:id="289"/>
    <w:bookmarkStart w:name="z2916" w:id="290"/>
    <w:p>
      <w:pPr>
        <w:spacing w:after="0"/>
        <w:ind w:left="0"/>
        <w:jc w:val="both"/>
      </w:pPr>
      <w:r>
        <w:rPr>
          <w:rFonts w:ascii="Times New Roman"/>
          <w:b w:val="false"/>
          <w:i w:val="false"/>
          <w:color w:val="000000"/>
          <w:sz w:val="28"/>
        </w:rPr>
        <w:t>
      5. Для целей заполнения Формы используются следующие понятия:</w:t>
      </w:r>
    </w:p>
    <w:bookmarkEnd w:id="290"/>
    <w:bookmarkStart w:name="z2917" w:id="291"/>
    <w:p>
      <w:pPr>
        <w:spacing w:after="0"/>
        <w:ind w:left="0"/>
        <w:jc w:val="both"/>
      </w:pPr>
      <w:r>
        <w:rPr>
          <w:rFonts w:ascii="Times New Roman"/>
          <w:b w:val="false"/>
          <w:i w:val="false"/>
          <w:color w:val="000000"/>
          <w:sz w:val="28"/>
        </w:rPr>
        <w:t>
      1) объект инвестирования – юридическое лицо, паевой инвестиционный фонд, акции, доли участия, паи которых приобретаются (приобретены), а также юридическое лицо, простое товарищество, консорциум, в имущество которого вносятся (внесены) имущественные взносы. В случае проведения операций с депозитарными расписками объектом инвестирования является эмитент ценной бумаги, являющейся их базовым активом;</w:t>
      </w:r>
    </w:p>
    <w:bookmarkEnd w:id="291"/>
    <w:bookmarkStart w:name="z2918" w:id="292"/>
    <w:p>
      <w:pPr>
        <w:spacing w:after="0"/>
        <w:ind w:left="0"/>
        <w:jc w:val="both"/>
      </w:pPr>
      <w:r>
        <w:rPr>
          <w:rFonts w:ascii="Times New Roman"/>
          <w:b w:val="false"/>
          <w:i w:val="false"/>
          <w:color w:val="000000"/>
          <w:sz w:val="28"/>
        </w:rPr>
        <w:t>
      2) инвестор – физическое или юридическое лицо, которому переходит (перешло) право собственности на объект инвестирования.</w:t>
      </w:r>
    </w:p>
    <w:bookmarkEnd w:id="292"/>
    <w:bookmarkStart w:name="z2919" w:id="293"/>
    <w:p>
      <w:pPr>
        <w:spacing w:after="0"/>
        <w:ind w:left="0"/>
        <w:jc w:val="both"/>
      </w:pPr>
      <w:r>
        <w:rPr>
          <w:rFonts w:ascii="Times New Roman"/>
          <w:b w:val="false"/>
          <w:i w:val="false"/>
          <w:color w:val="000000"/>
          <w:sz w:val="28"/>
        </w:rPr>
        <w:t>
      6. Форма представляется по операциям участия в уставном капитале (с акциями, долями участия, паями), в капитале ином, чем уставный капитал.</w:t>
      </w:r>
    </w:p>
    <w:bookmarkEnd w:id="293"/>
    <w:bookmarkStart w:name="z2920" w:id="294"/>
    <w:p>
      <w:pPr>
        <w:spacing w:after="0"/>
        <w:ind w:left="0"/>
        <w:jc w:val="both"/>
      </w:pPr>
      <w:r>
        <w:rPr>
          <w:rFonts w:ascii="Times New Roman"/>
          <w:b w:val="false"/>
          <w:i w:val="false"/>
          <w:color w:val="000000"/>
          <w:sz w:val="28"/>
        </w:rPr>
        <w:t>
      Допускается заполнение резидентом Части 1 по нескольким учетным номерам, полученным им по операциям участия в капитале одного объекта инвестирования. В этом случае указываются номера всех учетных номеров, по которым представляется Форма.</w:t>
      </w:r>
    </w:p>
    <w:bookmarkEnd w:id="294"/>
    <w:bookmarkStart w:name="z2921" w:id="295"/>
    <w:p>
      <w:pPr>
        <w:spacing w:after="0"/>
        <w:ind w:left="0"/>
        <w:jc w:val="both"/>
      </w:pPr>
      <w:r>
        <w:rPr>
          <w:rFonts w:ascii="Times New Roman"/>
          <w:b w:val="false"/>
          <w:i w:val="false"/>
          <w:color w:val="000000"/>
          <w:sz w:val="28"/>
        </w:rPr>
        <w:t>
      7. Если присвоенные учетные номера получены резидентом-юридическим лицом по операциям участия в его капитале, то в графах 1, 2 и далее Части 1 указываются отдельно фамилия, имя, отчество (при наличии) физического лица, наименование юридического лица каждого нерезидента и информация по его участию в капитале резидента.</w:t>
      </w:r>
    </w:p>
    <w:bookmarkEnd w:id="295"/>
    <w:bookmarkStart w:name="z2922" w:id="296"/>
    <w:p>
      <w:pPr>
        <w:spacing w:after="0"/>
        <w:ind w:left="0"/>
        <w:jc w:val="both"/>
      </w:pPr>
      <w:r>
        <w:rPr>
          <w:rFonts w:ascii="Times New Roman"/>
          <w:b w:val="false"/>
          <w:i w:val="false"/>
          <w:color w:val="000000"/>
          <w:sz w:val="28"/>
        </w:rPr>
        <w:t>
      Если присвоенные учетные номера получены резидентом совместно с другими резидентами по операциям их участия в капитале нерезидента, то в графах 1, 2 и далее Части 1 указываются отдельно фамилия, имя, отчество (при наличии) физического лица, наименование юридического лица каждого резидента и информация по его участию в капитале нерезидента.</w:t>
      </w:r>
    </w:p>
    <w:bookmarkEnd w:id="296"/>
    <w:bookmarkStart w:name="z2923" w:id="297"/>
    <w:p>
      <w:pPr>
        <w:spacing w:after="0"/>
        <w:ind w:left="0"/>
        <w:jc w:val="both"/>
      </w:pPr>
      <w:r>
        <w:rPr>
          <w:rFonts w:ascii="Times New Roman"/>
          <w:b w:val="false"/>
          <w:i w:val="false"/>
          <w:color w:val="000000"/>
          <w:sz w:val="28"/>
        </w:rPr>
        <w:t>
      По операциям между покупателем и продавцом объекта инвестирования заполняются Части 1 и 2 – при возникновении требования резидента к нерезиденту, Части 1 и 3 – при возникновении обязательства резидента перед нерезидентом. Если присвоенные учетные номера получены резидентом по операциям приобретения у нерезидента (продажи нерезиденту) акций, долей участия в капитале третьего лица-резидента, то Часть 1 не заполняется.</w:t>
      </w:r>
    </w:p>
    <w:bookmarkEnd w:id="297"/>
    <w:bookmarkStart w:name="z2924" w:id="298"/>
    <w:p>
      <w:pPr>
        <w:spacing w:after="0"/>
        <w:ind w:left="0"/>
        <w:jc w:val="both"/>
      </w:pPr>
      <w:r>
        <w:rPr>
          <w:rFonts w:ascii="Times New Roman"/>
          <w:b w:val="false"/>
          <w:i w:val="false"/>
          <w:color w:val="000000"/>
          <w:sz w:val="28"/>
        </w:rPr>
        <w:t>
      8. Суммы отражаются в тысячах долларов США.</w:t>
      </w:r>
    </w:p>
    <w:bookmarkEnd w:id="298"/>
    <w:bookmarkStart w:name="z2925" w:id="299"/>
    <w:p>
      <w:pPr>
        <w:spacing w:after="0"/>
        <w:ind w:left="0"/>
        <w:jc w:val="both"/>
      </w:pPr>
      <w:r>
        <w:rPr>
          <w:rFonts w:ascii="Times New Roman"/>
          <w:b w:val="false"/>
          <w:i w:val="false"/>
          <w:color w:val="000000"/>
          <w:sz w:val="28"/>
        </w:rPr>
        <w:t>
      Операции за отчетный период отражаются по их фактической стоимости. Суммы, выраженные в иных валютах, переводятся в доллары США с использованием рыночного курса обмена валют на дату проведения операции или на конец отчетного периода, соответственно. Возникающая курсовая разница отражается по строкам с кодами 32, 63 и 73.</w:t>
      </w:r>
    </w:p>
    <w:bookmarkEnd w:id="299"/>
    <w:bookmarkStart w:name="z2926" w:id="300"/>
    <w:p>
      <w:pPr>
        <w:spacing w:after="0"/>
        <w:ind w:left="0"/>
        <w:jc w:val="both"/>
      </w:pPr>
      <w:r>
        <w:rPr>
          <w:rFonts w:ascii="Times New Roman"/>
          <w:b w:val="false"/>
          <w:i w:val="false"/>
          <w:color w:val="000000"/>
          <w:sz w:val="28"/>
        </w:rPr>
        <w:t>
      Остаток на начало отчетного периода (строки с кодами 10, 60 и 70) равен остатку на конец периода, предыдущего отчетному (строки с кодами 39, 64 и 74 соответственно), по каждой графе.</w:t>
      </w:r>
    </w:p>
    <w:bookmarkEnd w:id="300"/>
    <w:bookmarkStart w:name="z2927" w:id="301"/>
    <w:p>
      <w:pPr>
        <w:spacing w:after="0"/>
        <w:ind w:left="0"/>
        <w:jc w:val="both"/>
      </w:pPr>
      <w:r>
        <w:rPr>
          <w:rFonts w:ascii="Times New Roman"/>
          <w:b w:val="false"/>
          <w:i w:val="false"/>
          <w:color w:val="000000"/>
          <w:sz w:val="28"/>
        </w:rPr>
        <w:t>
      9. Увеличение стоимости капитала объекта инвестирования за отчетный период отражается со знаком (+), уменьшение стоимости капитала со знаком (-).</w:t>
      </w:r>
    </w:p>
    <w:bookmarkEnd w:id="301"/>
    <w:bookmarkStart w:name="z2928" w:id="302"/>
    <w:p>
      <w:pPr>
        <w:spacing w:after="0"/>
        <w:ind w:left="0"/>
        <w:jc w:val="both"/>
      </w:pPr>
      <w:r>
        <w:rPr>
          <w:rFonts w:ascii="Times New Roman"/>
          <w:b w:val="false"/>
          <w:i w:val="false"/>
          <w:color w:val="000000"/>
          <w:sz w:val="28"/>
        </w:rPr>
        <w:t xml:space="preserve">
      Строка с кодом 31 заполняется при присвоении Национальным Банком Республики Казахстан учетного номера взамен ранее присвоенного учетного номера согласно пункту 15 Правил мониторинга валютных операций в Республике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10 апреля 2019 года № 64, зарегистрированным в Реестре государственной регистрации нормативных правовых актов под № 18544, (далее – Правила мониторинга валютных операций в Республике Казахстан).</w:t>
      </w:r>
    </w:p>
    <w:bookmarkEnd w:id="302"/>
    <w:bookmarkStart w:name="z2929" w:id="303"/>
    <w:p>
      <w:pPr>
        <w:spacing w:after="0"/>
        <w:ind w:left="0"/>
        <w:jc w:val="both"/>
      </w:pPr>
      <w:r>
        <w:rPr>
          <w:rFonts w:ascii="Times New Roman"/>
          <w:b w:val="false"/>
          <w:i w:val="false"/>
          <w:color w:val="000000"/>
          <w:sz w:val="28"/>
        </w:rPr>
        <w:t>
      По строкам с кодами 36 и 37 отражается фактическая передача инвестору (инвестором) права собственности на объект инвестирования в случае дарения, покупки у третьих лиц (продажи третьим лицам) объекта инвестирования, в том числе в рассрочку.</w:t>
      </w:r>
    </w:p>
    <w:bookmarkEnd w:id="303"/>
    <w:bookmarkStart w:name="z2930" w:id="304"/>
    <w:p>
      <w:pPr>
        <w:spacing w:after="0"/>
        <w:ind w:left="0"/>
        <w:jc w:val="both"/>
      </w:pPr>
      <w:r>
        <w:rPr>
          <w:rFonts w:ascii="Times New Roman"/>
          <w:b w:val="false"/>
          <w:i w:val="false"/>
          <w:color w:val="000000"/>
          <w:sz w:val="28"/>
        </w:rPr>
        <w:t>
      Возврат денег (возврат платежа без исполнения) отражается в строке с кодом 38.</w:t>
      </w:r>
    </w:p>
    <w:bookmarkEnd w:id="304"/>
    <w:bookmarkStart w:name="z2931" w:id="305"/>
    <w:p>
      <w:pPr>
        <w:spacing w:after="0"/>
        <w:ind w:left="0"/>
        <w:jc w:val="both"/>
      </w:pPr>
      <w:r>
        <w:rPr>
          <w:rFonts w:ascii="Times New Roman"/>
          <w:b w:val="false"/>
          <w:i w:val="false"/>
          <w:color w:val="000000"/>
          <w:sz w:val="28"/>
        </w:rPr>
        <w:t>
      10. По строке с кодом 41 отражаются дивиденды, объявленные в отчетном периоде, включая налог, удерживаемый у источника выплаты с этих дивидендов.</w:t>
      </w:r>
    </w:p>
    <w:bookmarkEnd w:id="305"/>
    <w:bookmarkStart w:name="z2932" w:id="306"/>
    <w:p>
      <w:pPr>
        <w:spacing w:after="0"/>
        <w:ind w:left="0"/>
        <w:jc w:val="both"/>
      </w:pPr>
      <w:r>
        <w:rPr>
          <w:rFonts w:ascii="Times New Roman"/>
          <w:b w:val="false"/>
          <w:i w:val="false"/>
          <w:color w:val="000000"/>
          <w:sz w:val="28"/>
        </w:rPr>
        <w:t>
      По строкам с кодами 51, 52 и 53 отражаются дивиденды, фактически выплаченные инвесторам в отчетном периоде, с суммой налога, удержанного у источника выплаты и фактически выплаченного в отчетном периоде. При этом налог, выплаченный в отчетном периоде, может относиться к дивидендам, объявленным ранее отчетного периода.</w:t>
      </w:r>
    </w:p>
    <w:bookmarkEnd w:id="306"/>
    <w:bookmarkStart w:name="z2933" w:id="307"/>
    <w:p>
      <w:pPr>
        <w:spacing w:after="0"/>
        <w:ind w:left="0"/>
        <w:jc w:val="both"/>
      </w:pPr>
      <w:r>
        <w:rPr>
          <w:rFonts w:ascii="Times New Roman"/>
          <w:b w:val="false"/>
          <w:i w:val="false"/>
          <w:color w:val="000000"/>
          <w:sz w:val="28"/>
        </w:rPr>
        <w:t>
      При оплате в отчетном периоде только налога без выплаты дивидендов, оплата налога должна быть отражена по соответствующим строкам с кодами 51, 52 и 53.</w:t>
      </w:r>
    </w:p>
    <w:bookmarkEnd w:id="307"/>
    <w:bookmarkStart w:name="z2934" w:id="308"/>
    <w:p>
      <w:pPr>
        <w:spacing w:after="0"/>
        <w:ind w:left="0"/>
        <w:jc w:val="both"/>
      </w:pPr>
      <w:r>
        <w:rPr>
          <w:rFonts w:ascii="Times New Roman"/>
          <w:b w:val="false"/>
          <w:i w:val="false"/>
          <w:color w:val="000000"/>
          <w:sz w:val="28"/>
        </w:rPr>
        <w:t>
      Задолженность по налогам отражается по строке с кодом 54.</w:t>
      </w:r>
    </w:p>
    <w:bookmarkEnd w:id="308"/>
    <w:bookmarkStart w:name="z2935" w:id="309"/>
    <w:p>
      <w:pPr>
        <w:spacing w:after="0"/>
        <w:ind w:left="0"/>
        <w:jc w:val="both"/>
      </w:pPr>
      <w:r>
        <w:rPr>
          <w:rFonts w:ascii="Times New Roman"/>
          <w:b w:val="false"/>
          <w:i w:val="false"/>
          <w:color w:val="000000"/>
          <w:sz w:val="28"/>
        </w:rPr>
        <w:t>
      11. Строки с кодами 60, 61, 61.1, 61.2, 62, 62.1, 62.2, 63, 64, 70, 71, 71.1, 71.2, 72, 72.1, 72.2, 73 и 74 заполняются при покупке у третьего лица (продаже третьему лицу) инвестором акций, долей участия объекта инвестирования по предварительной оплате или с отсрочкой платежа. При возникновении у резидента требований к нерезиденту заполняется Часть 2. При возникновении у резидента обязательств перед нерезидентом заполняется Часть 3.</w:t>
      </w:r>
    </w:p>
    <w:bookmarkEnd w:id="309"/>
    <w:bookmarkStart w:name="z2936" w:id="310"/>
    <w:p>
      <w:pPr>
        <w:spacing w:after="0"/>
        <w:ind w:left="0"/>
        <w:jc w:val="both"/>
      </w:pPr>
      <w:r>
        <w:rPr>
          <w:rFonts w:ascii="Times New Roman"/>
          <w:b w:val="false"/>
          <w:i w:val="false"/>
          <w:color w:val="000000"/>
          <w:sz w:val="28"/>
        </w:rPr>
        <w:t>
      Оплата в виде поставки товаров (выполнения работ, оказания услуг), иного неденежного исполнения требует расшифровки в примечании к Форме.</w:t>
      </w:r>
    </w:p>
    <w:bookmarkEnd w:id="310"/>
    <w:bookmarkStart w:name="z2937" w:id="311"/>
    <w:p>
      <w:pPr>
        <w:spacing w:after="0"/>
        <w:ind w:left="0"/>
        <w:jc w:val="both"/>
      </w:pPr>
      <w:r>
        <w:rPr>
          <w:rFonts w:ascii="Times New Roman"/>
          <w:b w:val="false"/>
          <w:i w:val="false"/>
          <w:color w:val="000000"/>
          <w:sz w:val="28"/>
        </w:rPr>
        <w:t>
      12. Заполнение строк с кодами 38, 63 и 73 требует расшифровки в примечании к Форме.</w:t>
      </w:r>
    </w:p>
    <w:bookmarkEnd w:id="311"/>
    <w:bookmarkStart w:name="z2938" w:id="312"/>
    <w:p>
      <w:pPr>
        <w:spacing w:after="0"/>
        <w:ind w:left="0"/>
        <w:jc w:val="both"/>
      </w:pPr>
      <w:r>
        <w:rPr>
          <w:rFonts w:ascii="Times New Roman"/>
          <w:b w:val="false"/>
          <w:i w:val="false"/>
          <w:color w:val="000000"/>
          <w:sz w:val="28"/>
        </w:rPr>
        <w:t>
      13. В случае отсутствия информации за отчетный период Форма представляется с нулевыми значениями.</w:t>
      </w:r>
    </w:p>
    <w:bookmarkEnd w:id="312"/>
    <w:bookmarkStart w:name="z2939" w:id="313"/>
    <w:p>
      <w:pPr>
        <w:spacing w:after="0"/>
        <w:ind w:left="0"/>
        <w:jc w:val="both"/>
      </w:pPr>
      <w:r>
        <w:rPr>
          <w:rFonts w:ascii="Times New Roman"/>
          <w:b w:val="false"/>
          <w:i w:val="false"/>
          <w:color w:val="000000"/>
          <w:sz w:val="28"/>
        </w:rPr>
        <w:t>
      14. Корректировки (изменения, дополнения) в Форму вносятся в течение 6 (шести) месяцев после срока представления, установленного пунктом 24 Правил мониторинга валютных операций в Республике Казахстан.</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bl>
    <w:bookmarkStart w:name="z2940" w:id="31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14"/>
    <w:p>
      <w:pPr>
        <w:spacing w:after="0"/>
        <w:ind w:left="0"/>
        <w:jc w:val="both"/>
      </w:pPr>
      <w:bookmarkStart w:name="z2941" w:id="315"/>
      <w:r>
        <w:rPr>
          <w:rFonts w:ascii="Times New Roman"/>
          <w:b w:val="false"/>
          <w:i w:val="false"/>
          <w:color w:val="000000"/>
          <w:sz w:val="28"/>
        </w:rPr>
        <w:t>
      Представляется: в территориальный филиал Национального Банка Республики Казахстан по месту присвоения учетного номера</w:t>
      </w:r>
    </w:p>
    <w:bookmarkEnd w:id="315"/>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2942" w:id="316"/>
    <w:p>
      <w:pPr>
        <w:spacing w:after="0"/>
        <w:ind w:left="0"/>
        <w:jc w:val="left"/>
      </w:pPr>
      <w:r>
        <w:rPr>
          <w:rFonts w:ascii="Times New Roman"/>
          <w:b/>
          <w:i w:val="false"/>
          <w:color w:val="000000"/>
        </w:rPr>
        <w:t xml:space="preserve"> Отчет об исполнении обязательств</w:t>
      </w:r>
    </w:p>
    <w:bookmarkEnd w:id="316"/>
    <w:p>
      <w:pPr>
        <w:spacing w:after="0"/>
        <w:ind w:left="0"/>
        <w:jc w:val="both"/>
      </w:pPr>
      <w:r>
        <w:rPr>
          <w:rFonts w:ascii="Times New Roman"/>
          <w:b w:val="false"/>
          <w:i w:val="false"/>
          <w:color w:val="ff0000"/>
          <w:sz w:val="28"/>
        </w:rPr>
        <w:t xml:space="preserve">
      Сноска. Приложение 5 - в редакции постановления Правления Национального Банка РК от 27.02.2023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943" w:id="317"/>
      <w:r>
        <w:rPr>
          <w:rFonts w:ascii="Times New Roman"/>
          <w:b w:val="false"/>
          <w:i w:val="false"/>
          <w:color w:val="000000"/>
          <w:sz w:val="28"/>
        </w:rPr>
        <w:t>
      Индекс формы административных данных: ПР-Д-5</w:t>
      </w:r>
    </w:p>
    <w:bookmarkEnd w:id="317"/>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__________ квартал ____ года</w:t>
      </w:r>
    </w:p>
    <w:p>
      <w:pPr>
        <w:spacing w:after="0"/>
        <w:ind w:left="0"/>
        <w:jc w:val="both"/>
      </w:pPr>
      <w:r>
        <w:rPr>
          <w:rFonts w:ascii="Times New Roman"/>
          <w:b w:val="false"/>
          <w:i w:val="false"/>
          <w:color w:val="000000"/>
          <w:sz w:val="28"/>
        </w:rPr>
        <w:t>Круг лиц, представляющих информацию: резидент</w:t>
      </w:r>
    </w:p>
    <w:p>
      <w:pPr>
        <w:spacing w:after="0"/>
        <w:ind w:left="0"/>
        <w:jc w:val="both"/>
      </w:pPr>
      <w:r>
        <w:rPr>
          <w:rFonts w:ascii="Times New Roman"/>
          <w:b w:val="false"/>
          <w:i w:val="false"/>
          <w:color w:val="000000"/>
          <w:sz w:val="28"/>
        </w:rPr>
        <w:t>Срок представления: до 10 (десятого) числа (включительно) месяца,</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45" w:id="318"/>
    <w:p>
      <w:pPr>
        <w:spacing w:after="0"/>
        <w:ind w:left="0"/>
        <w:jc w:val="both"/>
      </w:pPr>
      <w:r>
        <w:rPr>
          <w:rFonts w:ascii="Times New Roman"/>
          <w:b w:val="false"/>
          <w:i w:val="false"/>
          <w:color w:val="000000"/>
          <w:sz w:val="28"/>
        </w:rPr>
        <w:t>
      Учетный номер Национального Банка Республики Казахстан __________</w:t>
      </w:r>
    </w:p>
    <w:bookmarkEnd w:id="318"/>
    <w:bookmarkStart w:name="z2946" w:id="319"/>
    <w:p>
      <w:pPr>
        <w:spacing w:after="0"/>
        <w:ind w:left="0"/>
        <w:jc w:val="left"/>
      </w:pPr>
      <w:r>
        <w:rPr>
          <w:rFonts w:ascii="Times New Roman"/>
          <w:b/>
          <w:i w:val="false"/>
          <w:color w:val="000000"/>
        </w:rPr>
        <w:t xml:space="preserve"> Раздел 1. Сведения об исполнении обязательств</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исполнения обязательства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назначения платежа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актива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47" w:id="320"/>
    <w:p>
      <w:pPr>
        <w:spacing w:after="0"/>
        <w:ind w:left="0"/>
        <w:jc w:val="left"/>
      </w:pPr>
      <w:r>
        <w:rPr>
          <w:rFonts w:ascii="Times New Roman"/>
          <w:b/>
          <w:i w:val="false"/>
          <w:color w:val="000000"/>
        </w:rPr>
        <w:t xml:space="preserve"> Раздел 2. Сведения о накопленной стоимости и доходах</w:t>
      </w:r>
    </w:p>
    <w:bookmarkEnd w:id="3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долларов</w:t>
            </w:r>
            <w:r>
              <w:br/>
            </w:r>
            <w:r>
              <w:rPr>
                <w:rFonts w:ascii="Times New Roman"/>
                <w:b w:val="false"/>
                <w:i w:val="false"/>
                <w:color w:val="000000"/>
                <w:sz w:val="20"/>
              </w:rPr>
              <w:t>Соединенных Штатов Америки</w:t>
            </w:r>
            <w:r>
              <w:br/>
            </w:r>
            <w:r>
              <w:rPr>
                <w:rFonts w:ascii="Times New Roman"/>
                <w:b w:val="false"/>
                <w:i w:val="false"/>
                <w:color w:val="000000"/>
                <w:sz w:val="20"/>
              </w:rPr>
              <w:t>(далее – США)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стоимость на конец отчетного периода,</w:t>
            </w:r>
          </w:p>
          <w:p>
            <w:pPr>
              <w:spacing w:after="20"/>
              <w:ind w:left="20"/>
              <w:jc w:val="both"/>
            </w:pPr>
            <w:r>
              <w:rPr>
                <w:rFonts w:ascii="Times New Roman"/>
                <w:b w:val="false"/>
                <w:i w:val="false"/>
                <w:color w:val="000000"/>
                <w:sz w:val="20"/>
              </w:rPr>
              <w:t>в том числе в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долей участия,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акций, паев инвестиционных фондов, фондов денежного рынка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(расшифровать)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резидента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нерезидента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49" w:id="321"/>
      <w:r>
        <w:rPr>
          <w:rFonts w:ascii="Times New Roman"/>
          <w:b w:val="false"/>
          <w:i w:val="false"/>
          <w:color w:val="000000"/>
          <w:sz w:val="28"/>
        </w:rPr>
        <w:t>
      Примечание:</w:t>
      </w:r>
    </w:p>
    <w:bookmarkEnd w:id="321"/>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Резидент 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физического лица, наименование</w:t>
      </w:r>
    </w:p>
    <w:p>
      <w:pPr>
        <w:spacing w:after="0"/>
        <w:ind w:left="0"/>
        <w:jc w:val="both"/>
      </w:pPr>
      <w:r>
        <w:rPr>
          <w:rFonts w:ascii="Times New Roman"/>
          <w:b w:val="false"/>
          <w:i w:val="false"/>
          <w:color w:val="000000"/>
          <w:sz w:val="28"/>
        </w:rPr>
        <w:t>юридического лица)</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_______________________________________________</w:t>
      </w:r>
    </w:p>
    <w:p>
      <w:pPr>
        <w:spacing w:after="0"/>
        <w:ind w:left="0"/>
        <w:jc w:val="both"/>
      </w:pPr>
      <w:r>
        <w:rPr>
          <w:rFonts w:ascii="Times New Roman"/>
          <w:b w:val="false"/>
          <w:i w:val="false"/>
          <w:color w:val="000000"/>
          <w:sz w:val="28"/>
        </w:rPr>
        <w:t>Исполнитель 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уполномоченное на подписание отчета</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Дата подписания отчета "____" 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об исполнении обязательств</w:t>
            </w:r>
          </w:p>
        </w:tc>
      </w:tr>
    </w:tbl>
    <w:bookmarkStart w:name="z2951" w:id="322"/>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исполнении обязательств</w:t>
      </w:r>
      <w:r>
        <w:br/>
      </w:r>
      <w:r>
        <w:rPr>
          <w:rFonts w:ascii="Times New Roman"/>
          <w:b/>
          <w:i w:val="false"/>
          <w:color w:val="000000"/>
        </w:rPr>
        <w:t>(индекс – ПР-Д-5, периодичность – ежеквартальная)</w:t>
      </w:r>
    </w:p>
    <w:bookmarkEnd w:id="322"/>
    <w:bookmarkStart w:name="z2952" w:id="323"/>
    <w:p>
      <w:pPr>
        <w:spacing w:after="0"/>
        <w:ind w:left="0"/>
        <w:jc w:val="left"/>
      </w:pPr>
      <w:r>
        <w:rPr>
          <w:rFonts w:ascii="Times New Roman"/>
          <w:b/>
          <w:i w:val="false"/>
          <w:color w:val="000000"/>
        </w:rPr>
        <w:t xml:space="preserve"> Глава 1. Общие положения</w:t>
      </w:r>
    </w:p>
    <w:bookmarkEnd w:id="323"/>
    <w:bookmarkStart w:name="z2953" w:id="32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исполнении обязательств" (далее – Форма).</w:t>
      </w:r>
    </w:p>
    <w:bookmarkEnd w:id="324"/>
    <w:bookmarkStart w:name="z2954" w:id="32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 Закона Республики Казахстан "О валютном регулировании и валютном контроле".</w:t>
      </w:r>
    </w:p>
    <w:bookmarkEnd w:id="325"/>
    <w:bookmarkStart w:name="z2955" w:id="326"/>
    <w:p>
      <w:pPr>
        <w:spacing w:after="0"/>
        <w:ind w:left="0"/>
        <w:jc w:val="both"/>
      </w:pPr>
      <w:r>
        <w:rPr>
          <w:rFonts w:ascii="Times New Roman"/>
          <w:b w:val="false"/>
          <w:i w:val="false"/>
          <w:color w:val="000000"/>
          <w:sz w:val="28"/>
        </w:rPr>
        <w:t>
      3. Форма представляется ежеквартально резидентами Республики Казахстан по валютным договорам с учетным номером на операции с ценными бумагами, производными финансовыми инструментами, правами собственности на недвижимость, правами на объекты интеллектуальной собственности, на совместную деятельность, доверительное управление, траст, передачу денег и финансовых инструментов профессиональным участникам рынка ценных бумаг, безвозмездную передачу денег и иных валютных ценностей, счета филиалов (представительств) резидента с местом нахождения за пределами Республики Казахстан.</w:t>
      </w:r>
    </w:p>
    <w:bookmarkEnd w:id="326"/>
    <w:bookmarkStart w:name="z2956" w:id="327"/>
    <w:p>
      <w:pPr>
        <w:spacing w:after="0"/>
        <w:ind w:left="0"/>
        <w:jc w:val="both"/>
      </w:pPr>
      <w:r>
        <w:rPr>
          <w:rFonts w:ascii="Times New Roman"/>
          <w:b w:val="false"/>
          <w:i w:val="false"/>
          <w:color w:val="000000"/>
          <w:sz w:val="28"/>
        </w:rPr>
        <w:t>
      4. Форму подписывают руководитель или лицо, уполномоченное на подписание отчета (для юридических лиц), и исполнитель.</w:t>
      </w:r>
    </w:p>
    <w:bookmarkEnd w:id="327"/>
    <w:bookmarkStart w:name="z2957" w:id="328"/>
    <w:p>
      <w:pPr>
        <w:spacing w:after="0"/>
        <w:ind w:left="0"/>
        <w:jc w:val="left"/>
      </w:pPr>
      <w:r>
        <w:rPr>
          <w:rFonts w:ascii="Times New Roman"/>
          <w:b/>
          <w:i w:val="false"/>
          <w:color w:val="000000"/>
        </w:rPr>
        <w:t xml:space="preserve"> Глава 2. Заполнение Формы</w:t>
      </w:r>
    </w:p>
    <w:bookmarkEnd w:id="328"/>
    <w:bookmarkStart w:name="z2958" w:id="329"/>
    <w:p>
      <w:pPr>
        <w:spacing w:after="0"/>
        <w:ind w:left="0"/>
        <w:jc w:val="both"/>
      </w:pPr>
      <w:r>
        <w:rPr>
          <w:rFonts w:ascii="Times New Roman"/>
          <w:b w:val="false"/>
          <w:i w:val="false"/>
          <w:color w:val="000000"/>
          <w:sz w:val="28"/>
        </w:rPr>
        <w:t>
      5. Для целей заполнения Формы используются следующие понятия:</w:t>
      </w:r>
    </w:p>
    <w:bookmarkEnd w:id="329"/>
    <w:bookmarkStart w:name="z2959" w:id="330"/>
    <w:p>
      <w:pPr>
        <w:spacing w:after="0"/>
        <w:ind w:left="0"/>
        <w:jc w:val="both"/>
      </w:pPr>
      <w:r>
        <w:rPr>
          <w:rFonts w:ascii="Times New Roman"/>
          <w:b w:val="false"/>
          <w:i w:val="false"/>
          <w:color w:val="000000"/>
          <w:sz w:val="28"/>
        </w:rPr>
        <w:t>
      1) программа опционов на ценные бумаги эмитентов-нерезидентов для работников – программа, по которой работник юридического лица-резидента приобретает оговоренное количество ценных бумаг эмитентов-нерезидентов, являющихся инвесторами данного юридического лица и (или) инвесторами инвесторов данного юридического лица;</w:t>
      </w:r>
    </w:p>
    <w:bookmarkEnd w:id="330"/>
    <w:bookmarkStart w:name="z2960" w:id="331"/>
    <w:p>
      <w:pPr>
        <w:spacing w:after="0"/>
        <w:ind w:left="0"/>
        <w:jc w:val="both"/>
      </w:pPr>
      <w:r>
        <w:rPr>
          <w:rFonts w:ascii="Times New Roman"/>
          <w:b w:val="false"/>
          <w:i w:val="false"/>
          <w:color w:val="000000"/>
          <w:sz w:val="28"/>
        </w:rPr>
        <w:t>
      2) ценные бумаги эмитентов-нерезидентов – финансовые инструменты, признаваемые ценными бумагами в соответствии с законодательством Республики Казахстан и (или) страны эмитента, включая депозитарные расписки, базовым активом которых являются ценные бумаги эмитентов-нерезидентов.</w:t>
      </w:r>
    </w:p>
    <w:bookmarkEnd w:id="331"/>
    <w:bookmarkStart w:name="z2961" w:id="332"/>
    <w:p>
      <w:pPr>
        <w:spacing w:after="0"/>
        <w:ind w:left="0"/>
        <w:jc w:val="both"/>
      </w:pPr>
      <w:r>
        <w:rPr>
          <w:rFonts w:ascii="Times New Roman"/>
          <w:b w:val="false"/>
          <w:i w:val="false"/>
          <w:color w:val="000000"/>
          <w:sz w:val="28"/>
        </w:rPr>
        <w:t>
      6. В Разделе 1 отражаются сведения об исполнении обязательств по валютному договору в отчетном периоде.</w:t>
      </w:r>
    </w:p>
    <w:bookmarkEnd w:id="332"/>
    <w:bookmarkStart w:name="z2962" w:id="333"/>
    <w:p>
      <w:pPr>
        <w:spacing w:after="0"/>
        <w:ind w:left="0"/>
        <w:jc w:val="both"/>
      </w:pPr>
      <w:r>
        <w:rPr>
          <w:rFonts w:ascii="Times New Roman"/>
          <w:b w:val="false"/>
          <w:i w:val="false"/>
          <w:color w:val="000000"/>
          <w:sz w:val="28"/>
        </w:rPr>
        <w:t>
      В графе 2 отражается вид исполнения обязательств по валютному договору:</w:t>
      </w:r>
    </w:p>
    <w:bookmarkEnd w:id="333"/>
    <w:bookmarkStart w:name="z2963" w:id="334"/>
    <w:p>
      <w:pPr>
        <w:spacing w:after="0"/>
        <w:ind w:left="0"/>
        <w:jc w:val="both"/>
      </w:pPr>
      <w:r>
        <w:rPr>
          <w:rFonts w:ascii="Times New Roman"/>
          <w:b w:val="false"/>
          <w:i w:val="false"/>
          <w:color w:val="000000"/>
          <w:sz w:val="28"/>
        </w:rPr>
        <w:t>
      1) в виде платежей и (или) переводов денег;</w:t>
      </w:r>
    </w:p>
    <w:bookmarkEnd w:id="334"/>
    <w:bookmarkStart w:name="z2964" w:id="335"/>
    <w:p>
      <w:pPr>
        <w:spacing w:after="0"/>
        <w:ind w:left="0"/>
        <w:jc w:val="both"/>
      </w:pPr>
      <w:r>
        <w:rPr>
          <w:rFonts w:ascii="Times New Roman"/>
          <w:b w:val="false"/>
          <w:i w:val="false"/>
          <w:color w:val="000000"/>
          <w:sz w:val="28"/>
        </w:rPr>
        <w:t>
      2) в виде поставки товаров (выполнения работ, оказания услуг);</w:t>
      </w:r>
    </w:p>
    <w:bookmarkEnd w:id="335"/>
    <w:bookmarkStart w:name="z2965" w:id="336"/>
    <w:p>
      <w:pPr>
        <w:spacing w:after="0"/>
        <w:ind w:left="0"/>
        <w:jc w:val="both"/>
      </w:pPr>
      <w:r>
        <w:rPr>
          <w:rFonts w:ascii="Times New Roman"/>
          <w:b w:val="false"/>
          <w:i w:val="false"/>
          <w:color w:val="000000"/>
          <w:sz w:val="28"/>
        </w:rPr>
        <w:t>
      3) в виде передачи актива (ценные бумаги, доли участия, паи инвестиционных фондов, недвижимость, право на объект интеллектуальной собственности, иные виды актива, требующие расшифровки);</w:t>
      </w:r>
    </w:p>
    <w:bookmarkEnd w:id="336"/>
    <w:bookmarkStart w:name="z2966" w:id="337"/>
    <w:p>
      <w:pPr>
        <w:spacing w:after="0"/>
        <w:ind w:left="0"/>
        <w:jc w:val="both"/>
      </w:pPr>
      <w:r>
        <w:rPr>
          <w:rFonts w:ascii="Times New Roman"/>
          <w:b w:val="false"/>
          <w:i w:val="false"/>
          <w:color w:val="000000"/>
          <w:sz w:val="28"/>
        </w:rPr>
        <w:t>
      4) иное (требующее расшифровки).</w:t>
      </w:r>
    </w:p>
    <w:bookmarkEnd w:id="337"/>
    <w:bookmarkStart w:name="z2967" w:id="338"/>
    <w:p>
      <w:pPr>
        <w:spacing w:after="0"/>
        <w:ind w:left="0"/>
        <w:jc w:val="both"/>
      </w:pPr>
      <w:r>
        <w:rPr>
          <w:rFonts w:ascii="Times New Roman"/>
          <w:b w:val="false"/>
          <w:i w:val="false"/>
          <w:color w:val="000000"/>
          <w:sz w:val="28"/>
        </w:rPr>
        <w:t>
      Если исполнение обязательства осуществляется в виде денег, то в графе 3 указывается код назначения платежа, графа 4 не заполняется, а в графах 5, 6, 7, 8, 9, 10, 11 указываются отправитель денег, бенефициар денег, дата платежа, валюта платежа, сумма платежа в тысячах единиц валюты платежа на основе платежного документа на перевод (получение) денег.</w:t>
      </w:r>
    </w:p>
    <w:bookmarkEnd w:id="338"/>
    <w:bookmarkStart w:name="z2968" w:id="339"/>
    <w:p>
      <w:pPr>
        <w:spacing w:after="0"/>
        <w:ind w:left="0"/>
        <w:jc w:val="both"/>
      </w:pPr>
      <w:r>
        <w:rPr>
          <w:rFonts w:ascii="Times New Roman"/>
          <w:b w:val="false"/>
          <w:i w:val="false"/>
          <w:color w:val="000000"/>
          <w:sz w:val="28"/>
        </w:rPr>
        <w:t>
      Платежи и (или) переводы денег отражаются в Форме, включая налоги. В Форме отражается возврат денег (возврат платежа без исполнения).</w:t>
      </w:r>
    </w:p>
    <w:bookmarkEnd w:id="339"/>
    <w:bookmarkStart w:name="z2969" w:id="340"/>
    <w:p>
      <w:pPr>
        <w:spacing w:after="0"/>
        <w:ind w:left="0"/>
        <w:jc w:val="both"/>
      </w:pPr>
      <w:r>
        <w:rPr>
          <w:rFonts w:ascii="Times New Roman"/>
          <w:b w:val="false"/>
          <w:i w:val="false"/>
          <w:color w:val="000000"/>
          <w:sz w:val="28"/>
        </w:rPr>
        <w:t>
      Если исполнение обязательства осуществляется в виде передачи актива, то в графе 4 указывается наименование актива, графа 3 не заполняется, а в графах 5, 6, 7, 8, 9, 10, 11 указываются лицо, передающее актив, лицо, принимающее актив, дата передачи актива, валюта стоимости актива, сумма стоимости актива в тысячах единиц валюты договора.</w:t>
      </w:r>
    </w:p>
    <w:bookmarkEnd w:id="340"/>
    <w:bookmarkStart w:name="z2970" w:id="341"/>
    <w:p>
      <w:pPr>
        <w:spacing w:after="0"/>
        <w:ind w:left="0"/>
        <w:jc w:val="both"/>
      </w:pPr>
      <w:r>
        <w:rPr>
          <w:rFonts w:ascii="Times New Roman"/>
          <w:b w:val="false"/>
          <w:i w:val="false"/>
          <w:color w:val="000000"/>
          <w:sz w:val="28"/>
        </w:rPr>
        <w:t>
      Если исполнение обязательства осуществляется в виде выполнения работ, оказания услуг или иным способом, то графы 3, 4 не заполняются, а в графах 5, 6, 7, 8, 9, 10, 11 указываются лицо, исполняющее обязательство, лицо, принимающее исполнение обязательства, дата исполнения обязательства, валюта и сумма стоимости исполненного обязательства в тысячах единиц валюты договора.</w:t>
      </w:r>
    </w:p>
    <w:bookmarkEnd w:id="341"/>
    <w:bookmarkStart w:name="z2971" w:id="342"/>
    <w:p>
      <w:pPr>
        <w:spacing w:after="0"/>
        <w:ind w:left="0"/>
        <w:jc w:val="both"/>
      </w:pPr>
      <w:r>
        <w:rPr>
          <w:rFonts w:ascii="Times New Roman"/>
          <w:b w:val="false"/>
          <w:i w:val="false"/>
          <w:color w:val="000000"/>
          <w:sz w:val="28"/>
        </w:rPr>
        <w:t xml:space="preserve">
      Графы 3, 5, 7 заполняются в соответствии с Правилами применения кодов секторов экономики и назначения платежей,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зарегистрированным в Реестре государственной регистрации нормативных правовых актов под № 14365. Графа 10 заполняется в соответствии с национальным классификатором Республики Казахстан НК РК 07 ISO 4217 "Коды для представления валют и фондов".</w:t>
      </w:r>
    </w:p>
    <w:bookmarkEnd w:id="342"/>
    <w:bookmarkStart w:name="z2972" w:id="343"/>
    <w:p>
      <w:pPr>
        <w:spacing w:after="0"/>
        <w:ind w:left="0"/>
        <w:jc w:val="both"/>
      </w:pPr>
      <w:r>
        <w:rPr>
          <w:rFonts w:ascii="Times New Roman"/>
          <w:b w:val="false"/>
          <w:i w:val="false"/>
          <w:color w:val="000000"/>
          <w:sz w:val="28"/>
        </w:rPr>
        <w:t>
      При представлении Формы по счету в иностранном банке филиала (представительства) юридического лица с местом нахождения за пределами Республики Казахстан, в Форме отражаются внутрикорпоративные переводы денег: отправленные юридическим лицом данному филиалу (представительству) на этот счет, полученные юридическим лицом от данного филиала (представительства) с этого счета.</w:t>
      </w:r>
    </w:p>
    <w:bookmarkEnd w:id="343"/>
    <w:bookmarkStart w:name="z2973" w:id="344"/>
    <w:p>
      <w:pPr>
        <w:spacing w:after="0"/>
        <w:ind w:left="0"/>
        <w:jc w:val="both"/>
      </w:pPr>
      <w:r>
        <w:rPr>
          <w:rFonts w:ascii="Times New Roman"/>
          <w:b w:val="false"/>
          <w:i w:val="false"/>
          <w:color w:val="000000"/>
          <w:sz w:val="28"/>
        </w:rPr>
        <w:t>
      7. В Разделе 2 отражаются сведения о накопленной стоимости на конец отчетного периода и доходах за отчетный период.</w:t>
      </w:r>
    </w:p>
    <w:bookmarkEnd w:id="344"/>
    <w:bookmarkStart w:name="z2974" w:id="345"/>
    <w:p>
      <w:pPr>
        <w:spacing w:after="0"/>
        <w:ind w:left="0"/>
        <w:jc w:val="both"/>
      </w:pPr>
      <w:r>
        <w:rPr>
          <w:rFonts w:ascii="Times New Roman"/>
          <w:b w:val="false"/>
          <w:i w:val="false"/>
          <w:color w:val="000000"/>
          <w:sz w:val="28"/>
        </w:rPr>
        <w:t>
      Раздел 2 заполняется в следующих случаях:</w:t>
      </w:r>
    </w:p>
    <w:bookmarkEnd w:id="345"/>
    <w:bookmarkStart w:name="z2975" w:id="346"/>
    <w:p>
      <w:pPr>
        <w:spacing w:after="0"/>
        <w:ind w:left="0"/>
        <w:jc w:val="both"/>
      </w:pPr>
      <w:r>
        <w:rPr>
          <w:rFonts w:ascii="Times New Roman"/>
          <w:b w:val="false"/>
          <w:i w:val="false"/>
          <w:color w:val="000000"/>
          <w:sz w:val="28"/>
        </w:rPr>
        <w:t>
      1) при представлении Формы по счету в иностранном банке, открытому филиалу (представительству) юридического лица с местом нахождения за пределами Республики Казахстан, отражается остаток суммы денег на конец отчетного периода на этом счете, вознаграждение, начисленное резиденту в отчетном периоде иностранным банком по данному счету, включая вклад(ы);</w:t>
      </w:r>
    </w:p>
    <w:bookmarkEnd w:id="346"/>
    <w:bookmarkStart w:name="z2976" w:id="347"/>
    <w:p>
      <w:pPr>
        <w:spacing w:after="0"/>
        <w:ind w:left="0"/>
        <w:jc w:val="both"/>
      </w:pPr>
      <w:r>
        <w:rPr>
          <w:rFonts w:ascii="Times New Roman"/>
          <w:b w:val="false"/>
          <w:i w:val="false"/>
          <w:color w:val="000000"/>
          <w:sz w:val="28"/>
        </w:rPr>
        <w:t>
      2) при представлении Формы по операциям, связанным с приобретением права собственности на недвижимость за границей: отражается стоимость недвижимости на конец отчетного периода, доход резидента от недвижимости в отчетном периоде;</w:t>
      </w:r>
    </w:p>
    <w:bookmarkEnd w:id="347"/>
    <w:bookmarkStart w:name="z2977" w:id="348"/>
    <w:p>
      <w:pPr>
        <w:spacing w:after="0"/>
        <w:ind w:left="0"/>
        <w:jc w:val="both"/>
      </w:pPr>
      <w:r>
        <w:rPr>
          <w:rFonts w:ascii="Times New Roman"/>
          <w:b w:val="false"/>
          <w:i w:val="false"/>
          <w:color w:val="000000"/>
          <w:sz w:val="28"/>
        </w:rPr>
        <w:t>
      3) при передаче денег и иного имущества в доверительное управление, траст, отражается стоимость переданного имущества на конец отчетного периода, доходы резидента (нерезидента) в отчетном периоде, в том числе за управление имуществом;</w:t>
      </w:r>
    </w:p>
    <w:bookmarkEnd w:id="348"/>
    <w:bookmarkStart w:name="z2978" w:id="349"/>
    <w:p>
      <w:pPr>
        <w:spacing w:after="0"/>
        <w:ind w:left="0"/>
        <w:jc w:val="both"/>
      </w:pPr>
      <w:r>
        <w:rPr>
          <w:rFonts w:ascii="Times New Roman"/>
          <w:b w:val="false"/>
          <w:i w:val="false"/>
          <w:color w:val="000000"/>
          <w:sz w:val="28"/>
        </w:rPr>
        <w:t>
      4) по программе опционов на ценные бумаги эмитентов-нерезидентов, заключаемой юридическим лицом-резидентом для своих работников, отражается суммарная стоимость ценных бумаг эмитентов-нерезидентов у работников;</w:t>
      </w:r>
    </w:p>
    <w:bookmarkEnd w:id="349"/>
    <w:bookmarkStart w:name="z2979" w:id="350"/>
    <w:p>
      <w:pPr>
        <w:spacing w:after="0"/>
        <w:ind w:left="0"/>
        <w:jc w:val="both"/>
      </w:pPr>
      <w:r>
        <w:rPr>
          <w:rFonts w:ascii="Times New Roman"/>
          <w:b w:val="false"/>
          <w:i w:val="false"/>
          <w:color w:val="000000"/>
          <w:sz w:val="28"/>
        </w:rPr>
        <w:t>
      5) по операциям, связанным с передачей денег и финансовых инструментов профессиональным участникам рынка ценных бумаг, осуществляющим валютные операции по поручению клиентов, на счета для учета и хранения денег, принадлежащих клиентам, отражается стоимость переданного имущества на конец отчетного периода, доходы резидента (нерезидента) в отчетном периоде.</w:t>
      </w:r>
    </w:p>
    <w:bookmarkEnd w:id="350"/>
    <w:bookmarkStart w:name="z2980" w:id="351"/>
    <w:p>
      <w:pPr>
        <w:spacing w:after="0"/>
        <w:ind w:left="0"/>
        <w:jc w:val="both"/>
      </w:pPr>
      <w:r>
        <w:rPr>
          <w:rFonts w:ascii="Times New Roman"/>
          <w:b w:val="false"/>
          <w:i w:val="false"/>
          <w:color w:val="000000"/>
          <w:sz w:val="28"/>
        </w:rPr>
        <w:t>
      8. В случае отсутствия информации за отчетный период Форма представляется с нулевыми значениями.</w:t>
      </w:r>
    </w:p>
    <w:bookmarkEnd w:id="351"/>
    <w:bookmarkStart w:name="z2981" w:id="352"/>
    <w:p>
      <w:pPr>
        <w:spacing w:after="0"/>
        <w:ind w:left="0"/>
        <w:jc w:val="both"/>
      </w:pPr>
      <w:r>
        <w:rPr>
          <w:rFonts w:ascii="Times New Roman"/>
          <w:b w:val="false"/>
          <w:i w:val="false"/>
          <w:color w:val="000000"/>
          <w:sz w:val="28"/>
        </w:rPr>
        <w:t xml:space="preserve">
      9. Корректировки (изменения, дополнения) в Форму вносятся в течение 6 (шести) месяцев после срока представления, установленного пунктом 24 Правил мониторинга валютных операций в Республике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10 апреля 2019 года № 64, зарегистрированным в Реестре государственной регистрации нормативных правовых актов под № 18544.</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bl>
    <w:bookmarkStart w:name="z2982" w:id="35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53"/>
    <w:p>
      <w:pPr>
        <w:spacing w:after="0"/>
        <w:ind w:left="0"/>
        <w:jc w:val="both"/>
      </w:pPr>
      <w:bookmarkStart w:name="z2983" w:id="354"/>
      <w:r>
        <w:rPr>
          <w:rFonts w:ascii="Times New Roman"/>
          <w:b w:val="false"/>
          <w:i w:val="false"/>
          <w:color w:val="000000"/>
          <w:sz w:val="28"/>
        </w:rPr>
        <w:t>
      Представляется: в территориальный филиал Национального Банка Республики Казахстан по месту присвоения учетного номера</w:t>
      </w:r>
    </w:p>
    <w:bookmarkEnd w:id="354"/>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2984" w:id="355"/>
    <w:p>
      <w:pPr>
        <w:spacing w:after="0"/>
        <w:ind w:left="0"/>
        <w:jc w:val="left"/>
      </w:pPr>
      <w:r>
        <w:rPr>
          <w:rFonts w:ascii="Times New Roman"/>
          <w:b/>
          <w:i w:val="false"/>
          <w:color w:val="000000"/>
        </w:rPr>
        <w:t xml:space="preserve"> Отчет о движении денег на счете в иностранном банке</w:t>
      </w:r>
    </w:p>
    <w:bookmarkEnd w:id="355"/>
    <w:p>
      <w:pPr>
        <w:spacing w:after="0"/>
        <w:ind w:left="0"/>
        <w:jc w:val="both"/>
      </w:pPr>
      <w:r>
        <w:rPr>
          <w:rFonts w:ascii="Times New Roman"/>
          <w:b w:val="false"/>
          <w:i w:val="false"/>
          <w:color w:val="ff0000"/>
          <w:sz w:val="28"/>
        </w:rPr>
        <w:t xml:space="preserve">
      Сноска. Приложение 6 - в редакции постановления Правления Национального Банка РК от 27.02.2023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985" w:id="356"/>
      <w:r>
        <w:rPr>
          <w:rFonts w:ascii="Times New Roman"/>
          <w:b w:val="false"/>
          <w:i w:val="false"/>
          <w:color w:val="000000"/>
          <w:sz w:val="28"/>
        </w:rPr>
        <w:t>
      Индекс формы административных данных: ПР-Ф-6</w:t>
      </w:r>
    </w:p>
    <w:bookmarkEnd w:id="356"/>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__________ квартал ____ года</w:t>
      </w:r>
    </w:p>
    <w:p>
      <w:pPr>
        <w:spacing w:after="0"/>
        <w:ind w:left="0"/>
        <w:jc w:val="both"/>
      </w:pPr>
      <w:r>
        <w:rPr>
          <w:rFonts w:ascii="Times New Roman"/>
          <w:b w:val="false"/>
          <w:i w:val="false"/>
          <w:color w:val="000000"/>
          <w:sz w:val="28"/>
        </w:rPr>
        <w:t>Круг лиц, представляющих информацию: юридическое лицо-резидент</w:t>
      </w:r>
    </w:p>
    <w:p>
      <w:pPr>
        <w:spacing w:after="0"/>
        <w:ind w:left="0"/>
        <w:jc w:val="both"/>
      </w:pPr>
      <w:r>
        <w:rPr>
          <w:rFonts w:ascii="Times New Roman"/>
          <w:b w:val="false"/>
          <w:i w:val="false"/>
          <w:color w:val="000000"/>
          <w:sz w:val="28"/>
        </w:rPr>
        <w:t>Срок представления: до 10 (десятого) числа (включительно) месяца,</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987" w:id="357"/>
      <w:r>
        <w:rPr>
          <w:rFonts w:ascii="Times New Roman"/>
          <w:b w:val="false"/>
          <w:i w:val="false"/>
          <w:color w:val="000000"/>
          <w:sz w:val="28"/>
        </w:rPr>
        <w:t>
      Учетный номер Национального Банка Республики Казахстан _________</w:t>
      </w:r>
    </w:p>
    <w:bookmarkEnd w:id="357"/>
    <w:p>
      <w:pPr>
        <w:spacing w:after="0"/>
        <w:ind w:left="0"/>
        <w:jc w:val="both"/>
      </w:pPr>
      <w:r>
        <w:rPr>
          <w:rFonts w:ascii="Times New Roman"/>
          <w:b w:val="false"/>
          <w:i w:val="false"/>
          <w:color w:val="000000"/>
          <w:sz w:val="28"/>
        </w:rPr>
        <w:t>Наименование иностранного банка, страна 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Валюта счета 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единиц валюты счета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вклад, открытый в рамках данного текущего счета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по которой начисляется вознаграждение по счету в отчетном периоде (% годовых)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начало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денег за период ((21) + (31) +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нерезидентов ((22) + (23) + (24) + (25) + (26) + (27) + (28) + (29)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выручки от экспорта товаров (работ,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привлеченным финансовым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погашения выданных финансовых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участию в уставном капитале (включая акции), в том числе через брокера-нерезидента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с ценными бумагами (кроме акций) и производными финансовыми инструментами, в том числе через брокера-нерезидента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продажи недвижимости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совместной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и дивиденды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вознаграждение по данному счету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резидентов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перевода с других собственных банковских счетов, включая конвертацию валют ((33)+(34)):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банковских счетов в уполномоченных банках-резидентах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счетов в иностранных банках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израсходовано денег за период ((41) + (42) + (52) +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своих филиалов и представительств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израсходование на нерезидентов ((43)+(44) +(45) + (46) + (47) + (48) + (49) + (50) +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импорт товаров (работ,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погашение привлеченных финансовых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выдачу финансовых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участию в уставном капитале (включая акции), в том числе через брокера-нерезидента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с ценными бумагами (кроме акций) и производными финансовыми инструментами, в том числе через брокера-нерезидента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покупку недвижимости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совместную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выплату вознаграждения и дивидендов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иностранного банка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израсходование на резидентов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перевода на другие собственные банковские счета, включая конвертацию валют ((54) +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банковские счета в уполномоченных банках-резидентах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счета в иностранных банках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за счет курсовой разницы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конец отчетного периода ((11) + (20) – (40)+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в отчетном периоде иностранным банком по данному банковскому счету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овердрафте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по которой начисляется вознаграждение за овердрафт в отчетном периоде (% годовых)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остатки по вознаграждению за овердрафт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банком овердрафта ((84) + (85) + (86) +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своих филиалов и представительств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израсходование на нерезидентов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израсходование на резидентов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перевода на другие собственные банковские счета, включая конвертацию валют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в отчетном периоде банком за овердрафт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овердрафта банку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банку вознаграждения за овердрафт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изменения за отчетный период по овердрафту (расшифровать)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изменения за отчетный период по вознаграждению (расшифровать)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конец отчетного периода ((81) + (83) + (88) – (89) – (90) + (91) +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остатки по вознаграждению по овердрафту ((82) + (88) – (90) +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89" w:id="358"/>
      <w:r>
        <w:rPr>
          <w:rFonts w:ascii="Times New Roman"/>
          <w:b w:val="false"/>
          <w:i w:val="false"/>
          <w:color w:val="000000"/>
          <w:sz w:val="28"/>
        </w:rPr>
        <w:t>
      Примечание:</w:t>
      </w:r>
    </w:p>
    <w:bookmarkEnd w:id="358"/>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Резидент ___________________________________________________________</w:t>
      </w:r>
    </w:p>
    <w:p>
      <w:pPr>
        <w:spacing w:after="0"/>
        <w:ind w:left="0"/>
        <w:jc w:val="both"/>
      </w:pPr>
      <w:r>
        <w:rPr>
          <w:rFonts w:ascii="Times New Roman"/>
          <w:b w:val="false"/>
          <w:i w:val="false"/>
          <w:color w:val="000000"/>
          <w:sz w:val="28"/>
        </w:rPr>
        <w:t>(наименование юридического лица)</w:t>
      </w:r>
    </w:p>
    <w:p>
      <w:pPr>
        <w:spacing w:after="0"/>
        <w:ind w:left="0"/>
        <w:jc w:val="both"/>
      </w:pPr>
      <w:r>
        <w:rPr>
          <w:rFonts w:ascii="Times New Roman"/>
          <w:b w:val="false"/>
          <w:i w:val="false"/>
          <w:color w:val="000000"/>
          <w:sz w:val="28"/>
        </w:rPr>
        <w:t>Бизнес-идентификационный номер _____________________________________</w:t>
      </w:r>
    </w:p>
    <w:p>
      <w:pPr>
        <w:spacing w:after="0"/>
        <w:ind w:left="0"/>
        <w:jc w:val="both"/>
      </w:pPr>
      <w:r>
        <w:rPr>
          <w:rFonts w:ascii="Times New Roman"/>
          <w:b w:val="false"/>
          <w:i w:val="false"/>
          <w:color w:val="000000"/>
          <w:sz w:val="28"/>
        </w:rPr>
        <w:t>Адрес ______________________________________________________________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w:t>
      </w:r>
    </w:p>
    <w:p>
      <w:pPr>
        <w:spacing w:after="0"/>
        <w:ind w:left="0"/>
        <w:jc w:val="both"/>
      </w:pPr>
      <w:r>
        <w:rPr>
          <w:rFonts w:ascii="Times New Roman"/>
          <w:b w:val="false"/>
          <w:i w:val="false"/>
          <w:color w:val="000000"/>
          <w:sz w:val="28"/>
        </w:rPr>
        <w:t>Исполнитель 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уполномоченное на подписание отчета</w:t>
      </w:r>
    </w:p>
    <w:p>
      <w:pPr>
        <w:spacing w:after="0"/>
        <w:ind w:left="0"/>
        <w:jc w:val="both"/>
      </w:pPr>
      <w:r>
        <w:rPr>
          <w:rFonts w:ascii="Times New Roman"/>
          <w:b w:val="false"/>
          <w:i w:val="false"/>
          <w:color w:val="000000"/>
          <w:sz w:val="28"/>
        </w:rPr>
        <w:t>__________________________________________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Дата подписания отчета "____" 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движении денег</w:t>
            </w:r>
            <w:r>
              <w:br/>
            </w:r>
            <w:r>
              <w:rPr>
                <w:rFonts w:ascii="Times New Roman"/>
                <w:b w:val="false"/>
                <w:i w:val="false"/>
                <w:color w:val="000000"/>
                <w:sz w:val="20"/>
              </w:rPr>
              <w:t>на счете в иностранном банке</w:t>
            </w:r>
          </w:p>
        </w:tc>
      </w:tr>
    </w:tbl>
    <w:bookmarkStart w:name="z2991" w:id="359"/>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движении денег на счете в иностранном банке</w:t>
      </w:r>
      <w:r>
        <w:br/>
      </w:r>
      <w:r>
        <w:rPr>
          <w:rFonts w:ascii="Times New Roman"/>
          <w:b/>
          <w:i w:val="false"/>
          <w:color w:val="000000"/>
        </w:rPr>
        <w:t>(индекс – ПР-Ф-6, периодичность – ежеквартальная)</w:t>
      </w:r>
    </w:p>
    <w:bookmarkEnd w:id="359"/>
    <w:bookmarkStart w:name="z2992" w:id="360"/>
    <w:p>
      <w:pPr>
        <w:spacing w:after="0"/>
        <w:ind w:left="0"/>
        <w:jc w:val="left"/>
      </w:pPr>
      <w:r>
        <w:rPr>
          <w:rFonts w:ascii="Times New Roman"/>
          <w:b/>
          <w:i w:val="false"/>
          <w:color w:val="000000"/>
        </w:rPr>
        <w:t xml:space="preserve"> Глава 1. Общие положения</w:t>
      </w:r>
    </w:p>
    <w:bookmarkEnd w:id="360"/>
    <w:bookmarkStart w:name="z2993" w:id="36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движении денег на счете в иностранном банке" (далее – Форма).</w:t>
      </w:r>
    </w:p>
    <w:bookmarkEnd w:id="361"/>
    <w:bookmarkStart w:name="z2994" w:id="36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16 Закона Республики Казахстан "О валютном регулировании и валютном контроле".</w:t>
      </w:r>
    </w:p>
    <w:bookmarkEnd w:id="362"/>
    <w:bookmarkStart w:name="z2995" w:id="363"/>
    <w:p>
      <w:pPr>
        <w:spacing w:after="0"/>
        <w:ind w:left="0"/>
        <w:jc w:val="both"/>
      </w:pPr>
      <w:r>
        <w:rPr>
          <w:rFonts w:ascii="Times New Roman"/>
          <w:b w:val="false"/>
          <w:i w:val="false"/>
          <w:color w:val="000000"/>
          <w:sz w:val="28"/>
        </w:rPr>
        <w:t>
      3. Форма представляется ежеквартально юридическим лицом-резидентом Республики Казахстан по учетному номеру счета в иностранном банке.</w:t>
      </w:r>
    </w:p>
    <w:bookmarkEnd w:id="363"/>
    <w:bookmarkStart w:name="z2996" w:id="364"/>
    <w:p>
      <w:pPr>
        <w:spacing w:after="0"/>
        <w:ind w:left="0"/>
        <w:jc w:val="both"/>
      </w:pPr>
      <w:r>
        <w:rPr>
          <w:rFonts w:ascii="Times New Roman"/>
          <w:b w:val="false"/>
          <w:i w:val="false"/>
          <w:color w:val="000000"/>
          <w:sz w:val="28"/>
        </w:rPr>
        <w:t>
      4. Форму подписывают руководитель или лицо, уполномоченное на подписание отчета, и исполнитель.</w:t>
      </w:r>
    </w:p>
    <w:bookmarkEnd w:id="364"/>
    <w:bookmarkStart w:name="z2997" w:id="365"/>
    <w:p>
      <w:pPr>
        <w:spacing w:after="0"/>
        <w:ind w:left="0"/>
        <w:jc w:val="left"/>
      </w:pPr>
      <w:r>
        <w:rPr>
          <w:rFonts w:ascii="Times New Roman"/>
          <w:b/>
          <w:i w:val="false"/>
          <w:color w:val="000000"/>
        </w:rPr>
        <w:t xml:space="preserve"> Глава 2. Заполнение Формы</w:t>
      </w:r>
    </w:p>
    <w:bookmarkEnd w:id="365"/>
    <w:bookmarkStart w:name="z2998" w:id="366"/>
    <w:p>
      <w:pPr>
        <w:spacing w:after="0"/>
        <w:ind w:left="0"/>
        <w:jc w:val="both"/>
      </w:pPr>
      <w:r>
        <w:rPr>
          <w:rFonts w:ascii="Times New Roman"/>
          <w:b w:val="false"/>
          <w:i w:val="false"/>
          <w:color w:val="000000"/>
          <w:sz w:val="28"/>
        </w:rPr>
        <w:t>
      5. В графе 1 отражается информация о текущем счете, вкладе, неаллокированном металлическом счете, открытом в иностранном банке.</w:t>
      </w:r>
    </w:p>
    <w:bookmarkEnd w:id="366"/>
    <w:bookmarkStart w:name="z2999" w:id="367"/>
    <w:p>
      <w:pPr>
        <w:spacing w:after="0"/>
        <w:ind w:left="0"/>
        <w:jc w:val="both"/>
      </w:pPr>
      <w:r>
        <w:rPr>
          <w:rFonts w:ascii="Times New Roman"/>
          <w:b w:val="false"/>
          <w:i w:val="false"/>
          <w:color w:val="000000"/>
          <w:sz w:val="28"/>
        </w:rPr>
        <w:t>
      В случаях, если в рамках текущего счета открывается вклад, то информация о таком вкладе отражается в графе 2. В случаях, если в рамках текущего счета открывается несколько вкладов, то информация о таких вкладах отражается по каждому вкладу отдельно.</w:t>
      </w:r>
    </w:p>
    <w:bookmarkEnd w:id="367"/>
    <w:bookmarkStart w:name="z3000" w:id="368"/>
    <w:p>
      <w:pPr>
        <w:spacing w:after="0"/>
        <w:ind w:left="0"/>
        <w:jc w:val="both"/>
      </w:pPr>
      <w:r>
        <w:rPr>
          <w:rFonts w:ascii="Times New Roman"/>
          <w:b w:val="false"/>
          <w:i w:val="false"/>
          <w:color w:val="000000"/>
          <w:sz w:val="28"/>
        </w:rPr>
        <w:t>
      6. В строке с кодом 10 отражается чистая (без учета налогов) средняя в отчетном периоде ставка вознаграждения по текущему счету, вкладу (% годовых), в строке с кодом 80 – по овердрафту. Ставка вознаграждения отражается в числовом виде, с округлением до сотых долей. Если ставка вознаграждения плавающая, то используется базовое значение ставки в отчетном периоде. Если ставка вознаграждения нулевая, то проставляется нулевое значение.</w:t>
      </w:r>
    </w:p>
    <w:bookmarkEnd w:id="368"/>
    <w:bookmarkStart w:name="z3001" w:id="369"/>
    <w:p>
      <w:pPr>
        <w:spacing w:after="0"/>
        <w:ind w:left="0"/>
        <w:jc w:val="both"/>
      </w:pPr>
      <w:r>
        <w:rPr>
          <w:rFonts w:ascii="Times New Roman"/>
          <w:b w:val="false"/>
          <w:i w:val="false"/>
          <w:color w:val="000000"/>
          <w:sz w:val="28"/>
        </w:rPr>
        <w:t>
      Если Форма представляется с нулевыми значениями, то строки с кодами 10, 80 не заполняются.</w:t>
      </w:r>
    </w:p>
    <w:bookmarkEnd w:id="369"/>
    <w:bookmarkStart w:name="z3002" w:id="370"/>
    <w:p>
      <w:pPr>
        <w:spacing w:after="0"/>
        <w:ind w:left="0"/>
        <w:jc w:val="both"/>
      </w:pPr>
      <w:r>
        <w:rPr>
          <w:rFonts w:ascii="Times New Roman"/>
          <w:b w:val="false"/>
          <w:i w:val="false"/>
          <w:color w:val="000000"/>
          <w:sz w:val="28"/>
        </w:rPr>
        <w:t>
      7. Суммы отражаются в тысячах единиц валюты счета (вклада).</w:t>
      </w:r>
    </w:p>
    <w:bookmarkEnd w:id="370"/>
    <w:bookmarkStart w:name="z3003" w:id="371"/>
    <w:p>
      <w:pPr>
        <w:spacing w:after="0"/>
        <w:ind w:left="0"/>
        <w:jc w:val="both"/>
      </w:pPr>
      <w:r>
        <w:rPr>
          <w:rFonts w:ascii="Times New Roman"/>
          <w:b w:val="false"/>
          <w:i w:val="false"/>
          <w:color w:val="000000"/>
          <w:sz w:val="28"/>
        </w:rPr>
        <w:t>
      По мультивалютным счетам (вкладам), а также неаллокированным металлическим счетам суммы отражаются в тысячах тенге. Суммы, выраженные в иных валютах, переводятся в тенге с использованием рыночного курса обмена валют на дату проведения операции или на конец отчетного периода, соответственно. Возникающая курсовая разница отражается по строке с кодом 56.</w:t>
      </w:r>
    </w:p>
    <w:bookmarkEnd w:id="371"/>
    <w:bookmarkStart w:name="z3004" w:id="372"/>
    <w:p>
      <w:pPr>
        <w:spacing w:after="0"/>
        <w:ind w:left="0"/>
        <w:jc w:val="both"/>
      </w:pPr>
      <w:r>
        <w:rPr>
          <w:rFonts w:ascii="Times New Roman"/>
          <w:b w:val="false"/>
          <w:i w:val="false"/>
          <w:color w:val="000000"/>
          <w:sz w:val="28"/>
        </w:rPr>
        <w:t>
      8. В случае заполнения строк с кодами 34, 55 в примечании следует указать учетный номер счета в иностранном банке, с которого (на который) переводятся деньги.</w:t>
      </w:r>
    </w:p>
    <w:bookmarkEnd w:id="372"/>
    <w:bookmarkStart w:name="z3005" w:id="373"/>
    <w:p>
      <w:pPr>
        <w:spacing w:after="0"/>
        <w:ind w:left="0"/>
        <w:jc w:val="both"/>
      </w:pPr>
      <w:r>
        <w:rPr>
          <w:rFonts w:ascii="Times New Roman"/>
          <w:b w:val="false"/>
          <w:i w:val="false"/>
          <w:color w:val="000000"/>
          <w:sz w:val="28"/>
        </w:rPr>
        <w:t>
      9. Информация об овердрафте заполняется при предоставлении иностранным банком юридическому лицу-резиденту овердрафта по данному счету в соответствии с условиями открытия счета в случае отсутствия присвоенного учетного номера по такому овердрафту.</w:t>
      </w:r>
    </w:p>
    <w:bookmarkEnd w:id="373"/>
    <w:bookmarkStart w:name="z3006" w:id="374"/>
    <w:p>
      <w:pPr>
        <w:spacing w:after="0"/>
        <w:ind w:left="0"/>
        <w:jc w:val="both"/>
      </w:pPr>
      <w:r>
        <w:rPr>
          <w:rFonts w:ascii="Times New Roman"/>
          <w:b w:val="false"/>
          <w:i w:val="false"/>
          <w:color w:val="000000"/>
          <w:sz w:val="28"/>
        </w:rPr>
        <w:t>
      Под овердрафтом понимается кредитование иностранным банком счета клиента для оплаты им расчетных документов в случае недостаточности или отсутствия на счету клиента денег. При овердрафте банк списывает все имеющиеся на счете клиента деньги и одновременно предоставляет клиенту финансовый заем на часть оплаты, непокрытую деньгами на счете клиента.</w:t>
      </w:r>
    </w:p>
    <w:bookmarkEnd w:id="374"/>
    <w:bookmarkStart w:name="z3007" w:id="375"/>
    <w:p>
      <w:pPr>
        <w:spacing w:after="0"/>
        <w:ind w:left="0"/>
        <w:jc w:val="both"/>
      </w:pPr>
      <w:r>
        <w:rPr>
          <w:rFonts w:ascii="Times New Roman"/>
          <w:b w:val="false"/>
          <w:i w:val="false"/>
          <w:color w:val="000000"/>
          <w:sz w:val="28"/>
        </w:rPr>
        <w:t>
      Возникающая курсовая разница отражается в иных изменениях (строки с кодами 91 и 92).</w:t>
      </w:r>
    </w:p>
    <w:bookmarkEnd w:id="375"/>
    <w:bookmarkStart w:name="z3008" w:id="376"/>
    <w:p>
      <w:pPr>
        <w:spacing w:after="0"/>
        <w:ind w:left="0"/>
        <w:jc w:val="both"/>
      </w:pPr>
      <w:r>
        <w:rPr>
          <w:rFonts w:ascii="Times New Roman"/>
          <w:b w:val="false"/>
          <w:i w:val="false"/>
          <w:color w:val="000000"/>
          <w:sz w:val="28"/>
        </w:rPr>
        <w:t>
      10. Остаток на начало отчетного периода (строки с кодом 11, 81 и 82) равен остатку на конец предыдущего отчетного периода (строки с кодом 60, 93 и 94 соответственно).</w:t>
      </w:r>
    </w:p>
    <w:bookmarkEnd w:id="376"/>
    <w:bookmarkStart w:name="z3009" w:id="377"/>
    <w:p>
      <w:pPr>
        <w:spacing w:after="0"/>
        <w:ind w:left="0"/>
        <w:jc w:val="both"/>
      </w:pPr>
      <w:r>
        <w:rPr>
          <w:rFonts w:ascii="Times New Roman"/>
          <w:b w:val="false"/>
          <w:i w:val="false"/>
          <w:color w:val="000000"/>
          <w:sz w:val="28"/>
        </w:rPr>
        <w:t>
      11. По строке с кодом 70 отражается вознаграждение, начисленное в отчетном периоде, без учета налогов на это вознаграждение.</w:t>
      </w:r>
    </w:p>
    <w:bookmarkEnd w:id="377"/>
    <w:bookmarkStart w:name="z3010" w:id="378"/>
    <w:p>
      <w:pPr>
        <w:spacing w:after="0"/>
        <w:ind w:left="0"/>
        <w:jc w:val="both"/>
      </w:pPr>
      <w:r>
        <w:rPr>
          <w:rFonts w:ascii="Times New Roman"/>
          <w:b w:val="false"/>
          <w:i w:val="false"/>
          <w:color w:val="000000"/>
          <w:sz w:val="28"/>
        </w:rPr>
        <w:t>
      12. В случае отсутствия информации за отчетный период Форма представляется с нулевыми значениями.</w:t>
      </w:r>
    </w:p>
    <w:bookmarkEnd w:id="378"/>
    <w:bookmarkStart w:name="z3011" w:id="379"/>
    <w:p>
      <w:pPr>
        <w:spacing w:after="0"/>
        <w:ind w:left="0"/>
        <w:jc w:val="both"/>
      </w:pPr>
      <w:r>
        <w:rPr>
          <w:rFonts w:ascii="Times New Roman"/>
          <w:b w:val="false"/>
          <w:i w:val="false"/>
          <w:color w:val="000000"/>
          <w:sz w:val="28"/>
        </w:rPr>
        <w:t xml:space="preserve">
      13. Корректировки (изменения, дополнения) в Форму вносятся в течение 6 (шести) месяцев после срока представления, установленного пунктом 24 Правил мониторинга валютных операций в Республике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10 апреля 2019 года № 64, зарегистрированным в Реестре государственной регистрации нормативных правовых актов под № 18544.</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bl>
    <w:bookmarkStart w:name="z3012" w:id="38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80"/>
    <w:p>
      <w:pPr>
        <w:spacing w:after="0"/>
        <w:ind w:left="0"/>
        <w:jc w:val="both"/>
      </w:pPr>
      <w:bookmarkStart w:name="z3013" w:id="381"/>
      <w:r>
        <w:rPr>
          <w:rFonts w:ascii="Times New Roman"/>
          <w:b w:val="false"/>
          <w:i w:val="false"/>
          <w:color w:val="000000"/>
          <w:sz w:val="28"/>
        </w:rPr>
        <w:t>
      Представляется: в центральный аппарат Национального Банка Республики Казахстан</w:t>
      </w:r>
    </w:p>
    <w:bookmarkEnd w:id="381"/>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3014" w:id="382"/>
    <w:p>
      <w:pPr>
        <w:spacing w:after="0"/>
        <w:ind w:left="0"/>
        <w:jc w:val="left"/>
      </w:pPr>
      <w:r>
        <w:rPr>
          <w:rFonts w:ascii="Times New Roman"/>
          <w:b/>
          <w:i w:val="false"/>
          <w:color w:val="000000"/>
        </w:rPr>
        <w:t xml:space="preserve"> Отчет об условиях привлечения в отчетном периоде банком,</w:t>
      </w:r>
      <w:r>
        <w:br/>
      </w:r>
      <w:r>
        <w:rPr>
          <w:rFonts w:ascii="Times New Roman"/>
          <w:b/>
          <w:i w:val="false"/>
          <w:color w:val="000000"/>
        </w:rPr>
        <w:t>филиалом банка-нерезидента Республики Казахстан, осуществляющим деятельность</w:t>
      </w:r>
      <w:r>
        <w:br/>
      </w:r>
      <w:r>
        <w:rPr>
          <w:rFonts w:ascii="Times New Roman"/>
          <w:b/>
          <w:i w:val="false"/>
          <w:color w:val="000000"/>
        </w:rPr>
        <w:t>на территории Республики Казахстан, финансовых займов от нерезидентов</w:t>
      </w:r>
    </w:p>
    <w:bookmarkEnd w:id="382"/>
    <w:p>
      <w:pPr>
        <w:spacing w:after="0"/>
        <w:ind w:left="0"/>
        <w:jc w:val="both"/>
      </w:pPr>
      <w:r>
        <w:rPr>
          <w:rFonts w:ascii="Times New Roman"/>
          <w:b w:val="false"/>
          <w:i w:val="false"/>
          <w:color w:val="ff0000"/>
          <w:sz w:val="28"/>
        </w:rPr>
        <w:t xml:space="preserve">
      Сноска. Приложение 7 - в редакции постановления Правления Национального Банка РК от 27.02.2023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015" w:id="383"/>
      <w:r>
        <w:rPr>
          <w:rFonts w:ascii="Times New Roman"/>
          <w:b w:val="false"/>
          <w:i w:val="false"/>
          <w:color w:val="000000"/>
          <w:sz w:val="28"/>
        </w:rPr>
        <w:t>
      Индекс формы административных данных: ПР-7</w:t>
      </w:r>
    </w:p>
    <w:bookmarkEnd w:id="383"/>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__________ месяц ____ года</w:t>
      </w:r>
    </w:p>
    <w:p>
      <w:pPr>
        <w:spacing w:after="0"/>
        <w:ind w:left="0"/>
        <w:jc w:val="both"/>
      </w:pPr>
      <w:r>
        <w:rPr>
          <w:rFonts w:ascii="Times New Roman"/>
          <w:b w:val="false"/>
          <w:i w:val="false"/>
          <w:color w:val="000000"/>
          <w:sz w:val="28"/>
        </w:rPr>
        <w:t>Круг лиц, представляющих информацию: банк, филиал банка – нерезидента</w:t>
      </w:r>
    </w:p>
    <w:p>
      <w:pPr>
        <w:spacing w:after="0"/>
        <w:ind w:left="0"/>
        <w:jc w:val="both"/>
      </w:pPr>
      <w:r>
        <w:rPr>
          <w:rFonts w:ascii="Times New Roman"/>
          <w:b w:val="false"/>
          <w:i w:val="false"/>
          <w:color w:val="000000"/>
          <w:sz w:val="28"/>
        </w:rPr>
        <w:t>Республики Казахстан, осуществляющий деятельность на территории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Срок представления: до 8 (восьмого) числа (включительно) месяца,</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финансовом займе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финансовом займе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финансовом займе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договор (наименование, номер, дата, цель и назначение)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(документы) в дополнение к валютному договору (при наличии) (наименование номер, дата,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Нерезидент-участник (нерезиденты - участники) валютного договора (наименование, страна, статус в валютной операции)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(номер свидетельства об уведомлении (при наличии)) данного валютного договора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валютного договора (в валюте валютного договора)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договора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Рамочное соглашение (при наличии) (наименование, номер,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нерезидента к банку (не заполняется филиалом банка - нерезидента Республики Казахстан, осуществляющим деятельность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(интереса) за пользование кредитом (в случае фиксированной процентной ставки указывается % годовых, в случае плавающей процентной ставки указывается база ее исчисления и размер маржи)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за просроченные платежи по основному долгу (за каждый день просрочки, другое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платежи (комиссия за организацию, за управление, за обязательства, другое (расшифровать), в процентах от суммы кредита, основного долга, другое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операции (инструкция по оплате, схема движения средств, другое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агенте (операторе, организаторе) кредита (при наличии) (наименование, бизнес-идентификационный номер (далее - БИН) резидента, страна нерезидента)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особых условий (право заемщика на пролонгацию, на досрочное погашение, право кредитора требовать досрочного погашения задолженности, другое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контрактах, финансируемых в рамках данного валютного договора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аппликанте, запрашивающем финансирование (наименование, БИН резидента, страна нерезидента)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финансируемом контракте (финансируемых контрактах) (наименование, номер, дата, сумма в валюте валютного договора, валюта, учетный номер контракта, номер паспорта сделки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бенефициаре-участнике контракта (наименование, БИН резидента, страна нерезидента)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финансирования банка, филиала банка - нерезидента Республики Казахстан, осуществляющего деятельность на территории Республики Казахстан, кредитором (поступление средств на счет банка, филиала банка - нерезидента Республики Казахстан, осуществляющего деятельность на территории Республики Казахстан, оплата кредитором бенефициару, другое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поступления средств и погашения задолженности (тысяч единиц валюты договора)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17" w:id="384"/>
      <w:r>
        <w:rPr>
          <w:rFonts w:ascii="Times New Roman"/>
          <w:b w:val="false"/>
          <w:i w:val="false"/>
          <w:color w:val="000000"/>
          <w:sz w:val="28"/>
        </w:rPr>
        <w:t>
      Наименование банка, филиала банка-нерезидента Республики Казахстан,</w:t>
      </w:r>
    </w:p>
    <w:bookmarkEnd w:id="384"/>
    <w:p>
      <w:pPr>
        <w:spacing w:after="0"/>
        <w:ind w:left="0"/>
        <w:jc w:val="both"/>
      </w:pPr>
      <w:r>
        <w:rPr>
          <w:rFonts w:ascii="Times New Roman"/>
          <w:b w:val="false"/>
          <w:i w:val="false"/>
          <w:color w:val="000000"/>
          <w:sz w:val="28"/>
        </w:rPr>
        <w:t>осуществляющего деятельность на территории Республики Казахстан</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w:t>
      </w:r>
    </w:p>
    <w:p>
      <w:pPr>
        <w:spacing w:after="0"/>
        <w:ind w:left="0"/>
        <w:jc w:val="both"/>
      </w:pPr>
      <w:r>
        <w:rPr>
          <w:rFonts w:ascii="Times New Roman"/>
          <w:b w:val="false"/>
          <w:i w:val="false"/>
          <w:color w:val="000000"/>
          <w:sz w:val="28"/>
        </w:rPr>
        <w:t>Исполнитель 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уполномоченное на подписание отчета</w:t>
      </w:r>
    </w:p>
    <w:p>
      <w:pPr>
        <w:spacing w:after="0"/>
        <w:ind w:left="0"/>
        <w:jc w:val="both"/>
      </w:pPr>
      <w:r>
        <w:rPr>
          <w:rFonts w:ascii="Times New Roman"/>
          <w:b w:val="false"/>
          <w:i w:val="false"/>
          <w:color w:val="000000"/>
          <w:sz w:val="28"/>
        </w:rPr>
        <w:t>__________________________________________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Дата подписания отчета "____" 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условиях</w:t>
            </w:r>
            <w:r>
              <w:br/>
            </w:r>
            <w:r>
              <w:rPr>
                <w:rFonts w:ascii="Times New Roman"/>
                <w:b w:val="false"/>
                <w:i w:val="false"/>
                <w:color w:val="000000"/>
                <w:sz w:val="20"/>
              </w:rPr>
              <w:t>привлечения в отчетном периоде</w:t>
            </w:r>
            <w:r>
              <w:br/>
            </w:r>
            <w:r>
              <w:rPr>
                <w:rFonts w:ascii="Times New Roman"/>
                <w:b w:val="false"/>
                <w:i w:val="false"/>
                <w:color w:val="000000"/>
                <w:sz w:val="20"/>
              </w:rPr>
              <w:t>банком, филиалом банка-нерезидента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осуществляющим деятельность</w:t>
            </w:r>
            <w:r>
              <w:br/>
            </w:r>
            <w:r>
              <w:rPr>
                <w:rFonts w:ascii="Times New Roman"/>
                <w:b w:val="false"/>
                <w:i w:val="false"/>
                <w:color w:val="000000"/>
                <w:sz w:val="20"/>
              </w:rPr>
              <w:t>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финансовых займов</w:t>
            </w:r>
            <w:r>
              <w:br/>
            </w:r>
            <w:r>
              <w:rPr>
                <w:rFonts w:ascii="Times New Roman"/>
                <w:b w:val="false"/>
                <w:i w:val="false"/>
                <w:color w:val="000000"/>
                <w:sz w:val="20"/>
              </w:rPr>
              <w:t>от нерезидентов</w:t>
            </w:r>
          </w:p>
        </w:tc>
      </w:tr>
    </w:tbl>
    <w:bookmarkStart w:name="z3019" w:id="385"/>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условиях привлечения в отчетном периоде банком,</w:t>
      </w:r>
      <w:r>
        <w:br/>
      </w:r>
      <w:r>
        <w:rPr>
          <w:rFonts w:ascii="Times New Roman"/>
          <w:b/>
          <w:i w:val="false"/>
          <w:color w:val="000000"/>
        </w:rPr>
        <w:t>филиалом банка-нерезидента Республики Казахстан, осуществляющим деятельность</w:t>
      </w:r>
      <w:r>
        <w:br/>
      </w:r>
      <w:r>
        <w:rPr>
          <w:rFonts w:ascii="Times New Roman"/>
          <w:b/>
          <w:i w:val="false"/>
          <w:color w:val="000000"/>
        </w:rPr>
        <w:t>на территории Республики Казахстан, финансовых займов от нерезидентов</w:t>
      </w:r>
      <w:r>
        <w:br/>
      </w:r>
      <w:r>
        <w:rPr>
          <w:rFonts w:ascii="Times New Roman"/>
          <w:b/>
          <w:i w:val="false"/>
          <w:color w:val="000000"/>
        </w:rPr>
        <w:t>(индекс – ПР-7, периодичность – ежемесячная)</w:t>
      </w:r>
    </w:p>
    <w:bookmarkEnd w:id="385"/>
    <w:bookmarkStart w:name="z3020" w:id="386"/>
    <w:p>
      <w:pPr>
        <w:spacing w:after="0"/>
        <w:ind w:left="0"/>
        <w:jc w:val="left"/>
      </w:pPr>
      <w:r>
        <w:rPr>
          <w:rFonts w:ascii="Times New Roman"/>
          <w:b/>
          <w:i w:val="false"/>
          <w:color w:val="000000"/>
        </w:rPr>
        <w:t xml:space="preserve"> Глава 1. Общие положения</w:t>
      </w:r>
    </w:p>
    <w:bookmarkEnd w:id="386"/>
    <w:bookmarkStart w:name="z3021" w:id="38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условиях привлечения в отчетном периоде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 (далее – Форма).</w:t>
      </w:r>
    </w:p>
    <w:bookmarkEnd w:id="387"/>
    <w:bookmarkStart w:name="z3022" w:id="38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 Закона Республики Казахстан "О валютном регулировании и валютном контроле".</w:t>
      </w:r>
    </w:p>
    <w:bookmarkEnd w:id="388"/>
    <w:bookmarkStart w:name="z3023" w:id="389"/>
    <w:p>
      <w:pPr>
        <w:spacing w:after="0"/>
        <w:ind w:left="0"/>
        <w:jc w:val="both"/>
      </w:pPr>
      <w:r>
        <w:rPr>
          <w:rFonts w:ascii="Times New Roman"/>
          <w:b w:val="false"/>
          <w:i w:val="false"/>
          <w:color w:val="000000"/>
          <w:sz w:val="28"/>
        </w:rPr>
        <w:t xml:space="preserve">
      3. Форма представляется ежемесячно банками, филиалами банков - нерезидентов Республики Казахстан, осуществляющими деятельность на территории Республики Казахстан, по финансовым займам, привлеченным ими в отчетном периоде от нерезидентов, и по финансовым займам, привлеченным ими от нерезидентов ранее, по которым изменились сведения, указанные в подпунктах 1), 2), 3), 4) и 6) пункта 15 Правил мониторинга валютных операций в Республике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10 апреля 2019 года № 64, зарегистрированным в Реестре государственной регистрации нормативных правовых актов под № 18544, (далее – Правила мониторинга валютных операций в Республике Казахстан).</w:t>
      </w:r>
    </w:p>
    <w:bookmarkEnd w:id="389"/>
    <w:bookmarkStart w:name="z3024" w:id="390"/>
    <w:p>
      <w:pPr>
        <w:spacing w:after="0"/>
        <w:ind w:left="0"/>
        <w:jc w:val="both"/>
      </w:pPr>
      <w:r>
        <w:rPr>
          <w:rFonts w:ascii="Times New Roman"/>
          <w:b w:val="false"/>
          <w:i w:val="false"/>
          <w:color w:val="000000"/>
          <w:sz w:val="28"/>
        </w:rPr>
        <w:t>
      4. Форму подписывают руководитель или лицо, уполномоченное на подписание отчета, и исполнитель.</w:t>
      </w:r>
    </w:p>
    <w:bookmarkEnd w:id="390"/>
    <w:bookmarkStart w:name="z3025" w:id="391"/>
    <w:p>
      <w:pPr>
        <w:spacing w:after="0"/>
        <w:ind w:left="0"/>
        <w:jc w:val="left"/>
      </w:pPr>
      <w:r>
        <w:rPr>
          <w:rFonts w:ascii="Times New Roman"/>
          <w:b/>
          <w:i w:val="false"/>
          <w:color w:val="000000"/>
        </w:rPr>
        <w:t xml:space="preserve"> Глава 2. Заполнение Формы</w:t>
      </w:r>
    </w:p>
    <w:bookmarkEnd w:id="391"/>
    <w:bookmarkStart w:name="z3026" w:id="392"/>
    <w:p>
      <w:pPr>
        <w:spacing w:after="0"/>
        <w:ind w:left="0"/>
        <w:jc w:val="both"/>
      </w:pPr>
      <w:r>
        <w:rPr>
          <w:rFonts w:ascii="Times New Roman"/>
          <w:b w:val="false"/>
          <w:i w:val="false"/>
          <w:color w:val="000000"/>
          <w:sz w:val="28"/>
        </w:rPr>
        <w:t>
      5. Форма составляется банком по каждому финансовому займу в целом по системе банка, филиалом банка - нерезидента Республики Казахстан, осуществляющим деятельность на территории Республики Казахстан, по каждому финансовому займу в целом по филиалу иностранного банка в Казахстане.</w:t>
      </w:r>
    </w:p>
    <w:bookmarkEnd w:id="392"/>
    <w:bookmarkStart w:name="z3027" w:id="393"/>
    <w:p>
      <w:pPr>
        <w:spacing w:after="0"/>
        <w:ind w:left="0"/>
        <w:jc w:val="both"/>
      </w:pPr>
      <w:r>
        <w:rPr>
          <w:rFonts w:ascii="Times New Roman"/>
          <w:b w:val="false"/>
          <w:i w:val="false"/>
          <w:color w:val="000000"/>
          <w:sz w:val="28"/>
        </w:rPr>
        <w:t>
      6. В Форме отражается информация о финансовых займах,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на срок более 180 (ста восьмидесяти) дней, если сумма задолженности банка, филиала банка - нерезидента Республики Казахстан, осуществляющего деятельность на территории Республики Казахстан, в рамках валютного договора превышает или будет превышать 500 000 (пятьсот тысяч) долларов Соединенных Штатов Америки в эквиваленте:</w:t>
      </w:r>
    </w:p>
    <w:bookmarkEnd w:id="393"/>
    <w:bookmarkStart w:name="z3028" w:id="394"/>
    <w:p>
      <w:pPr>
        <w:spacing w:after="0"/>
        <w:ind w:left="0"/>
        <w:jc w:val="both"/>
      </w:pPr>
      <w:r>
        <w:rPr>
          <w:rFonts w:ascii="Times New Roman"/>
          <w:b w:val="false"/>
          <w:i w:val="false"/>
          <w:color w:val="000000"/>
          <w:sz w:val="28"/>
        </w:rPr>
        <w:t>
      1) об условиях привлечения таких финансовых займов в отчетном периоде;</w:t>
      </w:r>
    </w:p>
    <w:bookmarkEnd w:id="394"/>
    <w:bookmarkStart w:name="z3029" w:id="395"/>
    <w:p>
      <w:pPr>
        <w:spacing w:after="0"/>
        <w:ind w:left="0"/>
        <w:jc w:val="both"/>
      </w:pPr>
      <w:r>
        <w:rPr>
          <w:rFonts w:ascii="Times New Roman"/>
          <w:b w:val="false"/>
          <w:i w:val="false"/>
          <w:color w:val="000000"/>
          <w:sz w:val="28"/>
        </w:rPr>
        <w:t>
      2) об изменениях в отчетном периоде сведений, указанных в подпунктах 1), 2), 3), 4) и 6) пункта 15 Правил мониторинга валютных операций в Республике Казахстан, по таким финансовым займам, привлеченным ранее.</w:t>
      </w:r>
    </w:p>
    <w:bookmarkEnd w:id="395"/>
    <w:bookmarkStart w:name="z3030" w:id="396"/>
    <w:p>
      <w:pPr>
        <w:spacing w:after="0"/>
        <w:ind w:left="0"/>
        <w:jc w:val="both"/>
      </w:pPr>
      <w:r>
        <w:rPr>
          <w:rFonts w:ascii="Times New Roman"/>
          <w:b w:val="false"/>
          <w:i w:val="false"/>
          <w:color w:val="000000"/>
          <w:sz w:val="28"/>
        </w:rPr>
        <w:t>
      Строка с кодом 6 заполняется в соответствии с национальным классификатором Республики Казахстан НК РК 07 ISO 4217 "Коды для представления валют и фондов".</w:t>
      </w:r>
    </w:p>
    <w:bookmarkEnd w:id="396"/>
    <w:bookmarkStart w:name="z3031" w:id="397"/>
    <w:p>
      <w:pPr>
        <w:spacing w:after="0"/>
        <w:ind w:left="0"/>
        <w:jc w:val="both"/>
      </w:pPr>
      <w:r>
        <w:rPr>
          <w:rFonts w:ascii="Times New Roman"/>
          <w:b w:val="false"/>
          <w:i w:val="false"/>
          <w:color w:val="000000"/>
          <w:sz w:val="28"/>
        </w:rPr>
        <w:t>
      В строке с кодом 7 отражается рамочное соглашение (генеральное соглашение, кредитная линия и другое), определяющее рамочные условия кредитования отдельных сделок, в том числе валютного договора, указанного в строке с кодом 1.</w:t>
      </w:r>
    </w:p>
    <w:bookmarkEnd w:id="397"/>
    <w:bookmarkStart w:name="z3032" w:id="398"/>
    <w:p>
      <w:pPr>
        <w:spacing w:after="0"/>
        <w:ind w:left="0"/>
        <w:jc w:val="both"/>
      </w:pPr>
      <w:r>
        <w:rPr>
          <w:rFonts w:ascii="Times New Roman"/>
          <w:b w:val="false"/>
          <w:i w:val="false"/>
          <w:color w:val="000000"/>
          <w:sz w:val="28"/>
        </w:rPr>
        <w:t>
      7. В строке с кодом 8 отражается отношение кредитора-нерезидента к банку (филиалом банка - нерезидента Республики Казахстан, осуществляющим деятельность на территории Республики Казахстан, не заполняется):</w:t>
      </w:r>
    </w:p>
    <w:bookmarkEnd w:id="398"/>
    <w:bookmarkStart w:name="z3033" w:id="399"/>
    <w:p>
      <w:pPr>
        <w:spacing w:after="0"/>
        <w:ind w:left="0"/>
        <w:jc w:val="both"/>
      </w:pPr>
      <w:r>
        <w:rPr>
          <w:rFonts w:ascii="Times New Roman"/>
          <w:b w:val="false"/>
          <w:i w:val="false"/>
          <w:color w:val="000000"/>
          <w:sz w:val="28"/>
        </w:rPr>
        <w:t>
      1) прямое владение нерезидентом 10 (десятью) процентами и более голосующих акций банка;</w:t>
      </w:r>
    </w:p>
    <w:bookmarkEnd w:id="399"/>
    <w:bookmarkStart w:name="z3034" w:id="400"/>
    <w:p>
      <w:pPr>
        <w:spacing w:after="0"/>
        <w:ind w:left="0"/>
        <w:jc w:val="both"/>
      </w:pPr>
      <w:r>
        <w:rPr>
          <w:rFonts w:ascii="Times New Roman"/>
          <w:b w:val="false"/>
          <w:i w:val="false"/>
          <w:color w:val="000000"/>
          <w:sz w:val="28"/>
        </w:rPr>
        <w:t>
      2) косвенное владение нерезидентом 10 (десятью) процентами и более голосующих акций банка;</w:t>
      </w:r>
    </w:p>
    <w:bookmarkEnd w:id="400"/>
    <w:bookmarkStart w:name="z3035" w:id="401"/>
    <w:p>
      <w:pPr>
        <w:spacing w:after="0"/>
        <w:ind w:left="0"/>
        <w:jc w:val="both"/>
      </w:pPr>
      <w:r>
        <w:rPr>
          <w:rFonts w:ascii="Times New Roman"/>
          <w:b w:val="false"/>
          <w:i w:val="false"/>
          <w:color w:val="000000"/>
          <w:sz w:val="28"/>
        </w:rPr>
        <w:t>
      3) прямое владение резидентом 10 (десятью) процентами и более голосующих акций банка;</w:t>
      </w:r>
    </w:p>
    <w:bookmarkEnd w:id="401"/>
    <w:bookmarkStart w:name="z3036" w:id="402"/>
    <w:p>
      <w:pPr>
        <w:spacing w:after="0"/>
        <w:ind w:left="0"/>
        <w:jc w:val="both"/>
      </w:pPr>
      <w:r>
        <w:rPr>
          <w:rFonts w:ascii="Times New Roman"/>
          <w:b w:val="false"/>
          <w:i w:val="false"/>
          <w:color w:val="000000"/>
          <w:sz w:val="28"/>
        </w:rPr>
        <w:t>
      4) косвенное владение резидентом 10 (десятью) процентами и более голосующих акций банка;</w:t>
      </w:r>
    </w:p>
    <w:bookmarkEnd w:id="402"/>
    <w:bookmarkStart w:name="z3037" w:id="403"/>
    <w:p>
      <w:pPr>
        <w:spacing w:after="0"/>
        <w:ind w:left="0"/>
        <w:jc w:val="both"/>
      </w:pPr>
      <w:r>
        <w:rPr>
          <w:rFonts w:ascii="Times New Roman"/>
          <w:b w:val="false"/>
          <w:i w:val="false"/>
          <w:color w:val="000000"/>
          <w:sz w:val="28"/>
        </w:rPr>
        <w:t>
      5) банк и нерезидент не имеют никакого контроля или влияния друг на друга, но находятся под контролем или влиянием одного и того же инвестора, прямо или косвенно владеющего не менее 10 (десятью) процентами голосующих акций банка;</w:t>
      </w:r>
    </w:p>
    <w:bookmarkEnd w:id="403"/>
    <w:bookmarkStart w:name="z3038" w:id="404"/>
    <w:p>
      <w:pPr>
        <w:spacing w:after="0"/>
        <w:ind w:left="0"/>
        <w:jc w:val="both"/>
      </w:pPr>
      <w:r>
        <w:rPr>
          <w:rFonts w:ascii="Times New Roman"/>
          <w:b w:val="false"/>
          <w:i w:val="false"/>
          <w:color w:val="000000"/>
          <w:sz w:val="28"/>
        </w:rPr>
        <w:t>
      6) случаи, не указанные в подпунктах 1), 2), 3), 4) и 5) настоящего пункта Формы.</w:t>
      </w:r>
    </w:p>
    <w:bookmarkEnd w:id="404"/>
    <w:bookmarkStart w:name="z3039" w:id="405"/>
    <w:p>
      <w:pPr>
        <w:spacing w:after="0"/>
        <w:ind w:left="0"/>
        <w:jc w:val="both"/>
      </w:pPr>
      <w:r>
        <w:rPr>
          <w:rFonts w:ascii="Times New Roman"/>
          <w:b w:val="false"/>
          <w:i w:val="false"/>
          <w:color w:val="000000"/>
          <w:sz w:val="28"/>
        </w:rPr>
        <w:t>
      8. В строке с кодом 16 отражается информация о поступлении средств банку, филиалу банка - нерезидента Республики Казахстан, осуществляющему деятельность на территории Республики Казахстан, и погашении банком, филиалом банка - нерезидента Республики Казахстан, осуществляющим деятельность на территории Республики Казахстан, задолженности по валютному договору: фактическая или предполагаемая (в будущем) дата поступления средств (в виде денег, товаров (работ, услуг), иного) или дата погашения основного долга и оплата вознаграждения, сумма поступлений (платежей), в тысячах единиц валюты договора. Если сумма договора валютным договором не предусмотрена, отражается информация только о фактическом поступлении средств. В случае плавающей процентной ставки предполагаемая сумма оплаты вознаграждения рассчитывается исходя из значения базовой ставки на конец отчетного периода, если иное не установлено валютным договором.</w:t>
      </w:r>
    </w:p>
    <w:bookmarkEnd w:id="405"/>
    <w:bookmarkStart w:name="z3040" w:id="406"/>
    <w:p>
      <w:pPr>
        <w:spacing w:after="0"/>
        <w:ind w:left="0"/>
        <w:jc w:val="both"/>
      </w:pPr>
      <w:r>
        <w:rPr>
          <w:rFonts w:ascii="Times New Roman"/>
          <w:b w:val="false"/>
          <w:i w:val="false"/>
          <w:color w:val="000000"/>
          <w:sz w:val="28"/>
        </w:rPr>
        <w:t>
      9. Если в валютном договоре сумма состоит из нескольких сумм в разных валютах, то по каждой сумме и валюте договора заполняются отдельные графы Формы.</w:t>
      </w:r>
    </w:p>
    <w:bookmarkEnd w:id="406"/>
    <w:bookmarkStart w:name="z3041" w:id="407"/>
    <w:p>
      <w:pPr>
        <w:spacing w:after="0"/>
        <w:ind w:left="0"/>
        <w:jc w:val="both"/>
      </w:pPr>
      <w:r>
        <w:rPr>
          <w:rFonts w:ascii="Times New Roman"/>
          <w:b w:val="false"/>
          <w:i w:val="false"/>
          <w:color w:val="000000"/>
          <w:sz w:val="28"/>
        </w:rPr>
        <w:t>
      10. Порядковый номер присваивается Национальным Банком Республики Казахстан для отражения информации по фактическому исполнению обязательств по каждому финансовому займу в Форме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по которым имеются непогашенные обязательства на начало и (или) конец отчетного периода по форме согласно приложению 8 к Правилам мониторинга валютных операций в Республике Казахстан.</w:t>
      </w:r>
    </w:p>
    <w:bookmarkEnd w:id="407"/>
    <w:bookmarkStart w:name="z3042" w:id="408"/>
    <w:p>
      <w:pPr>
        <w:spacing w:after="0"/>
        <w:ind w:left="0"/>
        <w:jc w:val="both"/>
      </w:pPr>
      <w:r>
        <w:rPr>
          <w:rFonts w:ascii="Times New Roman"/>
          <w:b w:val="false"/>
          <w:i w:val="false"/>
          <w:color w:val="000000"/>
          <w:sz w:val="28"/>
        </w:rPr>
        <w:t>
      Порядковый номер не присваивается рамочному соглашению, устанавливающему принципы сотрудничества, но не определяющему отдельные существенные условия финансирования банка, филиала банка - нерезидента Республики Казахстан, осуществляющего деятельность на территории Республики Казахстан, нерезидентом.</w:t>
      </w:r>
    </w:p>
    <w:bookmarkEnd w:id="408"/>
    <w:bookmarkStart w:name="z3043" w:id="409"/>
    <w:p>
      <w:pPr>
        <w:spacing w:after="0"/>
        <w:ind w:left="0"/>
        <w:jc w:val="both"/>
      </w:pPr>
      <w:r>
        <w:rPr>
          <w:rFonts w:ascii="Times New Roman"/>
          <w:b w:val="false"/>
          <w:i w:val="false"/>
          <w:color w:val="000000"/>
          <w:sz w:val="28"/>
        </w:rPr>
        <w:t>
      11. В случае отсутствия информации за отчетный период, Форма не представляется.</w:t>
      </w:r>
    </w:p>
    <w:bookmarkEnd w:id="409"/>
    <w:bookmarkStart w:name="z3044" w:id="410"/>
    <w:p>
      <w:pPr>
        <w:spacing w:after="0"/>
        <w:ind w:left="0"/>
        <w:jc w:val="both"/>
      </w:pPr>
      <w:r>
        <w:rPr>
          <w:rFonts w:ascii="Times New Roman"/>
          <w:b w:val="false"/>
          <w:i w:val="false"/>
          <w:color w:val="000000"/>
          <w:sz w:val="28"/>
        </w:rPr>
        <w:t>
      12. Корректировки (изменения, дополнения) в Форму вносятся в течение 6 (шести) месяцев после срока представления, установленного пунктом 32 Правил мониторинга валютных операций в Республике Казахстан.</w:t>
      </w:r>
    </w:p>
    <w:bookmarkEnd w:id="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bl>
    <w:bookmarkStart w:name="z3045" w:id="41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11"/>
    <w:p>
      <w:pPr>
        <w:spacing w:after="0"/>
        <w:ind w:left="0"/>
        <w:jc w:val="both"/>
      </w:pPr>
      <w:bookmarkStart w:name="z3046" w:id="412"/>
      <w:r>
        <w:rPr>
          <w:rFonts w:ascii="Times New Roman"/>
          <w:b w:val="false"/>
          <w:i w:val="false"/>
          <w:color w:val="000000"/>
          <w:sz w:val="28"/>
        </w:rPr>
        <w:t>
      Представляется: в центральный аппарат Национального Банка Республики Казахстан</w:t>
      </w:r>
    </w:p>
    <w:bookmarkEnd w:id="412"/>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3047" w:id="413"/>
    <w:p>
      <w:pPr>
        <w:spacing w:after="0"/>
        <w:ind w:left="0"/>
        <w:jc w:val="left"/>
      </w:pPr>
      <w:r>
        <w:rPr>
          <w:rFonts w:ascii="Times New Roman"/>
          <w:b/>
          <w:i w:val="false"/>
          <w:color w:val="000000"/>
        </w:rPr>
        <w:t xml:space="preserve"> Отчет об освоении и обслуживании финансовых займов, привлеченных банком,</w:t>
      </w:r>
      <w:r>
        <w:br/>
      </w:r>
      <w:r>
        <w:rPr>
          <w:rFonts w:ascii="Times New Roman"/>
          <w:b/>
          <w:i w:val="false"/>
          <w:color w:val="000000"/>
        </w:rPr>
        <w:t>филиалом банка-нерезидента Республики Казахстан, осуществляющим деятельность</w:t>
      </w:r>
      <w:r>
        <w:br/>
      </w:r>
      <w:r>
        <w:rPr>
          <w:rFonts w:ascii="Times New Roman"/>
          <w:b/>
          <w:i w:val="false"/>
          <w:color w:val="000000"/>
        </w:rPr>
        <w:t>на территории Республики Казахстан, от нерезидентов, по которым имеются</w:t>
      </w:r>
      <w:r>
        <w:br/>
      </w:r>
      <w:r>
        <w:rPr>
          <w:rFonts w:ascii="Times New Roman"/>
          <w:b/>
          <w:i w:val="false"/>
          <w:color w:val="000000"/>
        </w:rPr>
        <w:t>непогашенные обязательства на начало и (или) конец отчетного периода</w:t>
      </w:r>
    </w:p>
    <w:bookmarkEnd w:id="413"/>
    <w:p>
      <w:pPr>
        <w:spacing w:after="0"/>
        <w:ind w:left="0"/>
        <w:jc w:val="both"/>
      </w:pPr>
      <w:r>
        <w:rPr>
          <w:rFonts w:ascii="Times New Roman"/>
          <w:b w:val="false"/>
          <w:i w:val="false"/>
          <w:color w:val="ff0000"/>
          <w:sz w:val="28"/>
        </w:rPr>
        <w:t xml:space="preserve">
      Сноска. Приложение 8 - в редакции постановления Правления Национального Банка РК от 27.02.2023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048" w:id="414"/>
      <w:r>
        <w:rPr>
          <w:rFonts w:ascii="Times New Roman"/>
          <w:b w:val="false"/>
          <w:i w:val="false"/>
          <w:color w:val="000000"/>
          <w:sz w:val="28"/>
        </w:rPr>
        <w:t>
      Индекс формы административных данных: 11-ОБ</w:t>
      </w:r>
    </w:p>
    <w:bookmarkEnd w:id="414"/>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__________ квартал ____ года</w:t>
      </w:r>
    </w:p>
    <w:p>
      <w:pPr>
        <w:spacing w:after="0"/>
        <w:ind w:left="0"/>
        <w:jc w:val="both"/>
      </w:pPr>
      <w:r>
        <w:rPr>
          <w:rFonts w:ascii="Times New Roman"/>
          <w:b w:val="false"/>
          <w:i w:val="false"/>
          <w:color w:val="000000"/>
          <w:sz w:val="28"/>
        </w:rPr>
        <w:t>Круг лиц, представляющих информацию: банк, филиал банка-нерезидента</w:t>
      </w:r>
    </w:p>
    <w:p>
      <w:pPr>
        <w:spacing w:after="0"/>
        <w:ind w:left="0"/>
        <w:jc w:val="both"/>
      </w:pPr>
      <w:r>
        <w:rPr>
          <w:rFonts w:ascii="Times New Roman"/>
          <w:b w:val="false"/>
          <w:i w:val="false"/>
          <w:color w:val="000000"/>
          <w:sz w:val="28"/>
        </w:rPr>
        <w:t>Республики Казахстан, осуществляющий деятельность на территории Республики Казахстан</w:t>
      </w:r>
    </w:p>
    <w:p>
      <w:pPr>
        <w:spacing w:after="0"/>
        <w:ind w:left="0"/>
        <w:jc w:val="both"/>
      </w:pPr>
      <w:r>
        <w:rPr>
          <w:rFonts w:ascii="Times New Roman"/>
          <w:b w:val="false"/>
          <w:i w:val="false"/>
          <w:color w:val="000000"/>
          <w:sz w:val="28"/>
        </w:rPr>
        <w:t>Срок представления: до 10 (десятого) числа (включительно) месяца,</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Таблица 1. Освоение и обслуживание финансовых займов,</w:t>
      </w:r>
      <w:r>
        <w:br/>
      </w:r>
      <w:r>
        <w:rPr>
          <w:rFonts w:ascii="Times New Roman"/>
          <w:b/>
          <w:i w:val="false"/>
          <w:color w:val="000000"/>
        </w:rPr>
        <w:t>о которых Национальному Банку Республики Казахстан представлен отчет согласно</w:t>
      </w:r>
      <w:r>
        <w:br/>
      </w:r>
      <w:r>
        <w:rPr>
          <w:rFonts w:ascii="Times New Roman"/>
          <w:b/>
          <w:i w:val="false"/>
          <w:color w:val="000000"/>
        </w:rPr>
        <w:t>пункту 32 Правил мониторинга валютных операций в Республике Казахстан,</w:t>
      </w:r>
      <w:r>
        <w:br/>
      </w:r>
      <w:r>
        <w:rPr>
          <w:rFonts w:ascii="Times New Roman"/>
          <w:b/>
          <w:i w:val="false"/>
          <w:color w:val="000000"/>
        </w:rPr>
        <w:t>утвержденных постановлением Правления Национального Банка</w:t>
      </w:r>
      <w:r>
        <w:br/>
      </w:r>
      <w:r>
        <w:rPr>
          <w:rFonts w:ascii="Times New Roman"/>
          <w:b/>
          <w:i w:val="false"/>
          <w:color w:val="000000"/>
        </w:rPr>
        <w:t>Республики Казахстан от 10 апреля 2019 года № 64,</w:t>
      </w:r>
      <w:r>
        <w:br/>
      </w:r>
      <w:r>
        <w:rPr>
          <w:rFonts w:ascii="Times New Roman"/>
          <w:b/>
          <w:i w:val="false"/>
          <w:color w:val="000000"/>
        </w:rPr>
        <w:t>зарегистрированным в Реестре государственной регистрации нормативных правовых актов под № 18544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валюты кредита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50" w:id="415"/>
    <w:p>
      <w:pPr>
        <w:spacing w:after="0"/>
        <w:ind w:left="0"/>
        <w:jc w:val="both"/>
      </w:pPr>
      <w:r>
        <w:rPr>
          <w:rFonts w:ascii="Times New Roman"/>
          <w:b w:val="false"/>
          <w:i w:val="false"/>
          <w:color w:val="000000"/>
          <w:sz w:val="28"/>
        </w:rPr>
        <w:t>
      продолжение таблицы</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периода, тысяч единиц валюты договора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в отчетном периоде,</w:t>
            </w:r>
          </w:p>
          <w:p>
            <w:pPr>
              <w:spacing w:after="20"/>
              <w:ind w:left="20"/>
              <w:jc w:val="both"/>
            </w:pPr>
            <w:r>
              <w:rPr>
                <w:rFonts w:ascii="Times New Roman"/>
                <w:b w:val="false"/>
                <w:i w:val="false"/>
                <w:color w:val="000000"/>
                <w:sz w:val="20"/>
              </w:rPr>
              <w:t>тысяч единиц валюты договора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за счет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за счет реорганизации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договора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капитализированного вознаграждения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51" w:id="416"/>
    <w:p>
      <w:pPr>
        <w:spacing w:after="0"/>
        <w:ind w:left="0"/>
        <w:jc w:val="both"/>
      </w:pPr>
      <w:r>
        <w:rPr>
          <w:rFonts w:ascii="Times New Roman"/>
          <w:b w:val="false"/>
          <w:i w:val="false"/>
          <w:color w:val="000000"/>
          <w:sz w:val="28"/>
        </w:rPr>
        <w:t>
      продолжение таблицы</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кредита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периода, тысяч единиц валюты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в отчетном периоде, тысяч единиц валюты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отчетного периода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2. Освоение и обслуживание иных финансовых займов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из отчета за предыдущий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валюты кредита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52" w:id="417"/>
    <w:p>
      <w:pPr>
        <w:spacing w:after="0"/>
        <w:ind w:left="0"/>
        <w:jc w:val="both"/>
      </w:pPr>
      <w:r>
        <w:rPr>
          <w:rFonts w:ascii="Times New Roman"/>
          <w:b w:val="false"/>
          <w:i w:val="false"/>
          <w:color w:val="000000"/>
          <w:sz w:val="28"/>
        </w:rPr>
        <w:t>
      продолжение таблицы</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кредитного соглашения (контракта)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действия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страны кредитора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освоения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конечного срока погашения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53" w:id="418"/>
    <w:p>
      <w:pPr>
        <w:spacing w:after="0"/>
        <w:ind w:left="0"/>
        <w:jc w:val="both"/>
      </w:pPr>
      <w:r>
        <w:rPr>
          <w:rFonts w:ascii="Times New Roman"/>
          <w:b w:val="false"/>
          <w:i w:val="false"/>
          <w:color w:val="000000"/>
          <w:sz w:val="28"/>
        </w:rPr>
        <w:t>
      продолжение таблицы</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периода, тысяч единиц валюты договора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в отчетном периоде, тысяч единиц валюты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договора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за счет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за счет реорганизации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капитализированного вознаграждения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54" w:id="419"/>
    <w:p>
      <w:pPr>
        <w:spacing w:after="0"/>
        <w:ind w:left="0"/>
        <w:jc w:val="both"/>
      </w:pPr>
      <w:r>
        <w:rPr>
          <w:rFonts w:ascii="Times New Roman"/>
          <w:b w:val="false"/>
          <w:i w:val="false"/>
          <w:color w:val="000000"/>
          <w:sz w:val="28"/>
        </w:rPr>
        <w:t>
      продолжение таблицы</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кредита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периода, тысяч единиц валюты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в отчетном периоде, тысяч единиц валюты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отчетного периода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55" w:id="420"/>
      <w:r>
        <w:rPr>
          <w:rFonts w:ascii="Times New Roman"/>
          <w:b w:val="false"/>
          <w:i w:val="false"/>
          <w:color w:val="000000"/>
          <w:sz w:val="28"/>
        </w:rPr>
        <w:t>
      Наименование банка, филиала банка-нерезидента Республики Казахстан,</w:t>
      </w:r>
    </w:p>
    <w:bookmarkEnd w:id="420"/>
    <w:p>
      <w:pPr>
        <w:spacing w:after="0"/>
        <w:ind w:left="0"/>
        <w:jc w:val="both"/>
      </w:pPr>
      <w:r>
        <w:rPr>
          <w:rFonts w:ascii="Times New Roman"/>
          <w:b w:val="false"/>
          <w:i w:val="false"/>
          <w:color w:val="000000"/>
          <w:sz w:val="28"/>
        </w:rPr>
        <w:t>осуществляющего деятельность на территории Республики Казахстан</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Адрес__________________________________________________________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w:t>
      </w:r>
    </w:p>
    <w:p>
      <w:pPr>
        <w:spacing w:after="0"/>
        <w:ind w:left="0"/>
        <w:jc w:val="both"/>
      </w:pPr>
      <w:r>
        <w:rPr>
          <w:rFonts w:ascii="Times New Roman"/>
          <w:b w:val="false"/>
          <w:i w:val="false"/>
          <w:color w:val="000000"/>
          <w:sz w:val="28"/>
        </w:rPr>
        <w:t>Исполнитель 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уполномоченное на подписание отчета</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Дата подписания отчета "____" 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освоении</w:t>
            </w:r>
            <w:r>
              <w:br/>
            </w:r>
            <w:r>
              <w:rPr>
                <w:rFonts w:ascii="Times New Roman"/>
                <w:b w:val="false"/>
                <w:i w:val="false"/>
                <w:color w:val="000000"/>
                <w:sz w:val="20"/>
              </w:rPr>
              <w:t>и обслуживании финансовых</w:t>
            </w:r>
            <w:r>
              <w:br/>
            </w:r>
            <w:r>
              <w:rPr>
                <w:rFonts w:ascii="Times New Roman"/>
                <w:b w:val="false"/>
                <w:i w:val="false"/>
                <w:color w:val="000000"/>
                <w:sz w:val="20"/>
              </w:rPr>
              <w:t>займов, привлеченных банком,</w:t>
            </w:r>
            <w:r>
              <w:br/>
            </w:r>
            <w:r>
              <w:rPr>
                <w:rFonts w:ascii="Times New Roman"/>
                <w:b w:val="false"/>
                <w:i w:val="false"/>
                <w:color w:val="000000"/>
                <w:sz w:val="20"/>
              </w:rPr>
              <w:t>филиалом банка-нерезидента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осуществляющим деятельность</w:t>
            </w:r>
            <w:r>
              <w:br/>
            </w:r>
            <w:r>
              <w:rPr>
                <w:rFonts w:ascii="Times New Roman"/>
                <w:b w:val="false"/>
                <w:i w:val="false"/>
                <w:color w:val="000000"/>
                <w:sz w:val="20"/>
              </w:rPr>
              <w:t>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нерезидентов, по которым</w:t>
            </w:r>
            <w:r>
              <w:br/>
            </w:r>
            <w:r>
              <w:rPr>
                <w:rFonts w:ascii="Times New Roman"/>
                <w:b w:val="false"/>
                <w:i w:val="false"/>
                <w:color w:val="000000"/>
                <w:sz w:val="20"/>
              </w:rPr>
              <w:t>имеются непогашенные</w:t>
            </w:r>
            <w:r>
              <w:br/>
            </w:r>
            <w:r>
              <w:rPr>
                <w:rFonts w:ascii="Times New Roman"/>
                <w:b w:val="false"/>
                <w:i w:val="false"/>
                <w:color w:val="000000"/>
                <w:sz w:val="20"/>
              </w:rPr>
              <w:t>обязательства на начало</w:t>
            </w:r>
            <w:r>
              <w:br/>
            </w:r>
            <w:r>
              <w:rPr>
                <w:rFonts w:ascii="Times New Roman"/>
                <w:b w:val="false"/>
                <w:i w:val="false"/>
                <w:color w:val="000000"/>
                <w:sz w:val="20"/>
              </w:rPr>
              <w:t>и (или) конец отчетного периода</w:t>
            </w:r>
          </w:p>
        </w:tc>
      </w:tr>
    </w:tbl>
    <w:bookmarkStart w:name="z3057" w:id="421"/>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освоении и обслуживании финансовых займов, привлеченных банком,</w:t>
      </w:r>
      <w:r>
        <w:br/>
      </w:r>
      <w:r>
        <w:rPr>
          <w:rFonts w:ascii="Times New Roman"/>
          <w:b/>
          <w:i w:val="false"/>
          <w:color w:val="000000"/>
        </w:rPr>
        <w:t>филиалом банка - нерезидента Республики Казахстан, осуществляющим деятельность</w:t>
      </w:r>
      <w:r>
        <w:br/>
      </w:r>
      <w:r>
        <w:rPr>
          <w:rFonts w:ascii="Times New Roman"/>
          <w:b/>
          <w:i w:val="false"/>
          <w:color w:val="000000"/>
        </w:rPr>
        <w:t>на территории Республики Казахстан, от нерезидентов, по которым имеются</w:t>
      </w:r>
      <w:r>
        <w:br/>
      </w:r>
      <w:r>
        <w:rPr>
          <w:rFonts w:ascii="Times New Roman"/>
          <w:b/>
          <w:i w:val="false"/>
          <w:color w:val="000000"/>
        </w:rPr>
        <w:t>непогашенные обязательства на начало и (или) конец отчетного периода</w:t>
      </w:r>
      <w:r>
        <w:br/>
      </w:r>
      <w:r>
        <w:rPr>
          <w:rFonts w:ascii="Times New Roman"/>
          <w:b/>
          <w:i w:val="false"/>
          <w:color w:val="000000"/>
        </w:rPr>
        <w:t>(индекс – 11-ОБ, периодичность – ежеквартальная)</w:t>
      </w:r>
    </w:p>
    <w:bookmarkEnd w:id="421"/>
    <w:bookmarkStart w:name="z3058" w:id="422"/>
    <w:p>
      <w:pPr>
        <w:spacing w:after="0"/>
        <w:ind w:left="0"/>
        <w:jc w:val="left"/>
      </w:pPr>
      <w:r>
        <w:rPr>
          <w:rFonts w:ascii="Times New Roman"/>
          <w:b/>
          <w:i w:val="false"/>
          <w:color w:val="000000"/>
        </w:rPr>
        <w:t xml:space="preserve"> Глава 1. Общие положения</w:t>
      </w:r>
    </w:p>
    <w:bookmarkEnd w:id="422"/>
    <w:bookmarkStart w:name="z3059" w:id="42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по которым имеются непогашенные обязательства на начало и (или) конец отчетного периода" (далее – Форма).</w:t>
      </w:r>
    </w:p>
    <w:bookmarkEnd w:id="423"/>
    <w:bookmarkStart w:name="z3060" w:id="42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 Закона Республики Казахстан "О валютном регулировании и валютном контроле".</w:t>
      </w:r>
    </w:p>
    <w:bookmarkEnd w:id="424"/>
    <w:bookmarkStart w:name="z3061" w:id="425"/>
    <w:p>
      <w:pPr>
        <w:spacing w:after="0"/>
        <w:ind w:left="0"/>
        <w:jc w:val="both"/>
      </w:pPr>
      <w:r>
        <w:rPr>
          <w:rFonts w:ascii="Times New Roman"/>
          <w:b w:val="false"/>
          <w:i w:val="false"/>
          <w:color w:val="000000"/>
          <w:sz w:val="28"/>
        </w:rPr>
        <w:t>
      3. Форма представляется ежеквартально банком, филиалом банка - нерезидента Республики Казахстан, осуществляющим деятельность на территории Республики Казахстан, по финансовым займам, привлеченным ими от нерезидентов.</w:t>
      </w:r>
    </w:p>
    <w:bookmarkEnd w:id="425"/>
    <w:bookmarkStart w:name="z3062" w:id="426"/>
    <w:p>
      <w:pPr>
        <w:spacing w:after="0"/>
        <w:ind w:left="0"/>
        <w:jc w:val="both"/>
      </w:pPr>
      <w:r>
        <w:rPr>
          <w:rFonts w:ascii="Times New Roman"/>
          <w:b w:val="false"/>
          <w:i w:val="false"/>
          <w:color w:val="000000"/>
          <w:sz w:val="28"/>
        </w:rPr>
        <w:t>
      4. Форму подписывают руководитель или лицо, уполномоченное на подписание отчета, и исполнитель.</w:t>
      </w:r>
    </w:p>
    <w:bookmarkEnd w:id="426"/>
    <w:bookmarkStart w:name="z3063" w:id="427"/>
    <w:p>
      <w:pPr>
        <w:spacing w:after="0"/>
        <w:ind w:left="0"/>
        <w:jc w:val="left"/>
      </w:pPr>
      <w:r>
        <w:rPr>
          <w:rFonts w:ascii="Times New Roman"/>
          <w:b/>
          <w:i w:val="false"/>
          <w:color w:val="000000"/>
        </w:rPr>
        <w:t xml:space="preserve"> Глава 2. Заполнение Формы</w:t>
      </w:r>
    </w:p>
    <w:bookmarkEnd w:id="427"/>
    <w:bookmarkStart w:name="z3064" w:id="428"/>
    <w:p>
      <w:pPr>
        <w:spacing w:after="0"/>
        <w:ind w:left="0"/>
        <w:jc w:val="both"/>
      </w:pPr>
      <w:r>
        <w:rPr>
          <w:rFonts w:ascii="Times New Roman"/>
          <w:b w:val="false"/>
          <w:i w:val="false"/>
          <w:color w:val="000000"/>
          <w:sz w:val="28"/>
        </w:rPr>
        <w:t>
      5. В Форме отражается информация отдельно по каждому финансовому займу, по которому имеются непогашенные на начало и (или) конец отчетного периода обязательства перед нерезидентами в целом по системе банка, в целом по филиалу банка - нерезидента Республики Казахстан, осуществляющему деятельность на территории Республики Казахстан.</w:t>
      </w:r>
    </w:p>
    <w:bookmarkEnd w:id="428"/>
    <w:bookmarkStart w:name="z3065" w:id="429"/>
    <w:p>
      <w:pPr>
        <w:spacing w:after="0"/>
        <w:ind w:left="0"/>
        <w:jc w:val="both"/>
      </w:pPr>
      <w:r>
        <w:rPr>
          <w:rFonts w:ascii="Times New Roman"/>
          <w:b w:val="false"/>
          <w:i w:val="false"/>
          <w:color w:val="000000"/>
          <w:sz w:val="28"/>
        </w:rPr>
        <w:t xml:space="preserve">
      6. В Таблице 1 отражаются сведения по освоению, погашению и обслуживанию финансовых займов, о которых банк, филиал банка - нерезидента Республики Казахстан, осуществляющий деятельность на территории Республики Казахстан, представил отчет об условиях привлечения в отчетном периоде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 по форме, установленной приложением 7 к Правилам мониторинга валютных операций в Республике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10 апреля 2019 года № 64, зарегистрированным в Реестре государственной регистрации нормативных правовых актов под № 18544, (далее – Правила мониторинга валютных операций в Республике Казахстан).</w:t>
      </w:r>
    </w:p>
    <w:bookmarkEnd w:id="429"/>
    <w:bookmarkStart w:name="z3066" w:id="430"/>
    <w:p>
      <w:pPr>
        <w:spacing w:after="0"/>
        <w:ind w:left="0"/>
        <w:jc w:val="both"/>
      </w:pPr>
      <w:r>
        <w:rPr>
          <w:rFonts w:ascii="Times New Roman"/>
          <w:b w:val="false"/>
          <w:i w:val="false"/>
          <w:color w:val="000000"/>
          <w:sz w:val="28"/>
        </w:rPr>
        <w:t>
      7. В Таблице 2 отражаются сведения по освоению, погашению и обслуживанию иных финансовых займов.</w:t>
      </w:r>
    </w:p>
    <w:bookmarkEnd w:id="430"/>
    <w:bookmarkStart w:name="z3067" w:id="431"/>
    <w:p>
      <w:pPr>
        <w:spacing w:after="0"/>
        <w:ind w:left="0"/>
        <w:jc w:val="both"/>
      </w:pPr>
      <w:r>
        <w:rPr>
          <w:rFonts w:ascii="Times New Roman"/>
          <w:b w:val="false"/>
          <w:i w:val="false"/>
          <w:color w:val="000000"/>
          <w:sz w:val="28"/>
        </w:rPr>
        <w:t>
      8. Суммы отражаются в тысячах единиц валюты договора.</w:t>
      </w:r>
    </w:p>
    <w:bookmarkEnd w:id="431"/>
    <w:bookmarkStart w:name="z3068" w:id="432"/>
    <w:p>
      <w:pPr>
        <w:spacing w:after="0"/>
        <w:ind w:left="0"/>
        <w:jc w:val="both"/>
      </w:pPr>
      <w:r>
        <w:rPr>
          <w:rFonts w:ascii="Times New Roman"/>
          <w:b w:val="false"/>
          <w:i w:val="false"/>
          <w:color w:val="000000"/>
          <w:sz w:val="28"/>
        </w:rPr>
        <w:t>
      9. В Таблице 1:</w:t>
      </w:r>
    </w:p>
    <w:bookmarkEnd w:id="432"/>
    <w:bookmarkStart w:name="z3069" w:id="433"/>
    <w:p>
      <w:pPr>
        <w:spacing w:after="0"/>
        <w:ind w:left="0"/>
        <w:jc w:val="both"/>
      </w:pPr>
      <w:r>
        <w:rPr>
          <w:rFonts w:ascii="Times New Roman"/>
          <w:b w:val="false"/>
          <w:i w:val="false"/>
          <w:color w:val="000000"/>
          <w:sz w:val="28"/>
        </w:rPr>
        <w:t>
      в графе А отражается порядковый номер, присваиваемый Национальным Банком Республики Казахстан финансовому займу в отчете об условиях привлечения в отчетном периоде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 по форме согласно приложению 7 к Правилам мониторинга валютных операций в Республике Казахстан или номер свидетельства об уведомлении, выданного банку до введения в действие Правил мониторинга валютных операций в Республике Казахстан на финансовый заем от нерезидента;</w:t>
      </w:r>
    </w:p>
    <w:bookmarkEnd w:id="433"/>
    <w:bookmarkStart w:name="z3070" w:id="434"/>
    <w:p>
      <w:pPr>
        <w:spacing w:after="0"/>
        <w:ind w:left="0"/>
        <w:jc w:val="both"/>
      </w:pPr>
      <w:r>
        <w:rPr>
          <w:rFonts w:ascii="Times New Roman"/>
          <w:b w:val="false"/>
          <w:i w:val="false"/>
          <w:color w:val="000000"/>
          <w:sz w:val="28"/>
        </w:rPr>
        <w:t>
      в графе 14 отражается состояние кредитного соглашения на конец отчетного периода из списка: "действующее", "полное исполнение обязательств сторонами". Кредитное соглашение считается действующим до полного исполнения обязательств сторонами, в том числе обязательств по вознаграждению или по просроченным платежам.</w:t>
      </w:r>
    </w:p>
    <w:bookmarkEnd w:id="434"/>
    <w:bookmarkStart w:name="z3071" w:id="435"/>
    <w:p>
      <w:pPr>
        <w:spacing w:after="0"/>
        <w:ind w:left="0"/>
        <w:jc w:val="both"/>
      </w:pPr>
      <w:r>
        <w:rPr>
          <w:rFonts w:ascii="Times New Roman"/>
          <w:b w:val="false"/>
          <w:i w:val="false"/>
          <w:color w:val="000000"/>
          <w:sz w:val="28"/>
        </w:rPr>
        <w:t>
      10. В Таблице 2 в графе Б указывается порядковый номер финансового займа из Формы, представленной за предыдущий период.</w:t>
      </w:r>
    </w:p>
    <w:bookmarkEnd w:id="435"/>
    <w:bookmarkStart w:name="z3072" w:id="436"/>
    <w:p>
      <w:pPr>
        <w:spacing w:after="0"/>
        <w:ind w:left="0"/>
        <w:jc w:val="both"/>
      </w:pPr>
      <w:r>
        <w:rPr>
          <w:rFonts w:ascii="Times New Roman"/>
          <w:b w:val="false"/>
          <w:i w:val="false"/>
          <w:color w:val="000000"/>
          <w:sz w:val="28"/>
        </w:rPr>
        <w:t>
      11. В Таблицах 1 и 2:</w:t>
      </w:r>
    </w:p>
    <w:bookmarkEnd w:id="436"/>
    <w:bookmarkStart w:name="z3073" w:id="437"/>
    <w:p>
      <w:pPr>
        <w:spacing w:after="0"/>
        <w:ind w:left="0"/>
        <w:jc w:val="both"/>
      </w:pPr>
      <w:r>
        <w:rPr>
          <w:rFonts w:ascii="Times New Roman"/>
          <w:b w:val="false"/>
          <w:i w:val="false"/>
          <w:color w:val="000000"/>
          <w:sz w:val="28"/>
        </w:rPr>
        <w:t>
      в графе 1 отражается непогашенный на начало отчетного периода основной долг, в том числе просроченный;</w:t>
      </w:r>
    </w:p>
    <w:bookmarkEnd w:id="437"/>
    <w:bookmarkStart w:name="z3074" w:id="438"/>
    <w:p>
      <w:pPr>
        <w:spacing w:after="0"/>
        <w:ind w:left="0"/>
        <w:jc w:val="both"/>
      </w:pPr>
      <w:r>
        <w:rPr>
          <w:rFonts w:ascii="Times New Roman"/>
          <w:b w:val="false"/>
          <w:i w:val="false"/>
          <w:color w:val="000000"/>
          <w:sz w:val="28"/>
        </w:rPr>
        <w:t>
      в графе 2 отражается увеличение за отчетный период основного долга за счет получения кредитных средств, реорганизации долга и капитализации вознаграждения;</w:t>
      </w:r>
    </w:p>
    <w:bookmarkEnd w:id="438"/>
    <w:bookmarkStart w:name="z3075" w:id="439"/>
    <w:p>
      <w:pPr>
        <w:spacing w:after="0"/>
        <w:ind w:left="0"/>
        <w:jc w:val="both"/>
      </w:pPr>
      <w:r>
        <w:rPr>
          <w:rFonts w:ascii="Times New Roman"/>
          <w:b w:val="false"/>
          <w:i w:val="false"/>
          <w:color w:val="000000"/>
          <w:sz w:val="28"/>
        </w:rPr>
        <w:t>
      в графе 3 отражается увеличение долга за счет реорганизации при уступке требования (переводе долга);</w:t>
      </w:r>
    </w:p>
    <w:bookmarkEnd w:id="439"/>
    <w:bookmarkStart w:name="z3076" w:id="440"/>
    <w:p>
      <w:pPr>
        <w:spacing w:after="0"/>
        <w:ind w:left="0"/>
        <w:jc w:val="both"/>
      </w:pPr>
      <w:r>
        <w:rPr>
          <w:rFonts w:ascii="Times New Roman"/>
          <w:b w:val="false"/>
          <w:i w:val="false"/>
          <w:color w:val="000000"/>
          <w:sz w:val="28"/>
        </w:rPr>
        <w:t>
      в графе 4 отражается капитализация вознаграждения (отнесение вознаграждения к основному долгу);</w:t>
      </w:r>
    </w:p>
    <w:bookmarkEnd w:id="440"/>
    <w:bookmarkStart w:name="z3077" w:id="441"/>
    <w:p>
      <w:pPr>
        <w:spacing w:after="0"/>
        <w:ind w:left="0"/>
        <w:jc w:val="both"/>
      </w:pPr>
      <w:r>
        <w:rPr>
          <w:rFonts w:ascii="Times New Roman"/>
          <w:b w:val="false"/>
          <w:i w:val="false"/>
          <w:color w:val="000000"/>
          <w:sz w:val="28"/>
        </w:rPr>
        <w:t>
      в графе 5 отражается уменьшение за отчетный период основного долга, в том числе просроченного, за счет погашения и реорганизации;</w:t>
      </w:r>
    </w:p>
    <w:bookmarkEnd w:id="441"/>
    <w:bookmarkStart w:name="z3078" w:id="442"/>
    <w:p>
      <w:pPr>
        <w:spacing w:after="0"/>
        <w:ind w:left="0"/>
        <w:jc w:val="both"/>
      </w:pPr>
      <w:r>
        <w:rPr>
          <w:rFonts w:ascii="Times New Roman"/>
          <w:b w:val="false"/>
          <w:i w:val="false"/>
          <w:color w:val="000000"/>
          <w:sz w:val="28"/>
        </w:rPr>
        <w:t>
      в графе 6 отражается уменьшение долга за счет реорганизации. Основными видами реорганизации являются досрочное погашение, прощение, уступка требования (перевод долга), обмен долга на инструменты участия в капитале (заемщика и (или) третьих лиц), недвижимость и иной актив заемщика, долговые ценные бумаги заемщика, поставки товара и иные долговые обязательства заемщика;</w:t>
      </w:r>
    </w:p>
    <w:bookmarkEnd w:id="442"/>
    <w:bookmarkStart w:name="z3079" w:id="443"/>
    <w:p>
      <w:pPr>
        <w:spacing w:after="0"/>
        <w:ind w:left="0"/>
        <w:jc w:val="both"/>
      </w:pPr>
      <w:r>
        <w:rPr>
          <w:rFonts w:ascii="Times New Roman"/>
          <w:b w:val="false"/>
          <w:i w:val="false"/>
          <w:color w:val="000000"/>
          <w:sz w:val="28"/>
        </w:rPr>
        <w:t>
      в графах 7 и 8 отражается непогашенный на конец отчетного периода основной долг, в том числе просроченный, и номер балансового счета, на котором учитывается остаток долга;</w:t>
      </w:r>
    </w:p>
    <w:bookmarkEnd w:id="443"/>
    <w:bookmarkStart w:name="z3080" w:id="444"/>
    <w:p>
      <w:pPr>
        <w:spacing w:after="0"/>
        <w:ind w:left="0"/>
        <w:jc w:val="both"/>
      </w:pPr>
      <w:r>
        <w:rPr>
          <w:rFonts w:ascii="Times New Roman"/>
          <w:b w:val="false"/>
          <w:i w:val="false"/>
          <w:color w:val="000000"/>
          <w:sz w:val="28"/>
        </w:rPr>
        <w:t>
      в графе 9 отражается задолженность по вознаграждению, в том числе просроченная, на начало отчетного периода;</w:t>
      </w:r>
    </w:p>
    <w:bookmarkEnd w:id="444"/>
    <w:bookmarkStart w:name="z3081" w:id="445"/>
    <w:p>
      <w:pPr>
        <w:spacing w:after="0"/>
        <w:ind w:left="0"/>
        <w:jc w:val="both"/>
      </w:pPr>
      <w:r>
        <w:rPr>
          <w:rFonts w:ascii="Times New Roman"/>
          <w:b w:val="false"/>
          <w:i w:val="false"/>
          <w:color w:val="000000"/>
          <w:sz w:val="28"/>
        </w:rPr>
        <w:t>
      в графе 10 отражаются начисленные в отчетном периоде вознаграждения;</w:t>
      </w:r>
    </w:p>
    <w:bookmarkEnd w:id="445"/>
    <w:bookmarkStart w:name="z3082" w:id="446"/>
    <w:p>
      <w:pPr>
        <w:spacing w:after="0"/>
        <w:ind w:left="0"/>
        <w:jc w:val="both"/>
      </w:pPr>
      <w:r>
        <w:rPr>
          <w:rFonts w:ascii="Times New Roman"/>
          <w:b w:val="false"/>
          <w:i w:val="false"/>
          <w:color w:val="000000"/>
          <w:sz w:val="28"/>
        </w:rPr>
        <w:t>
      в графе 11 отражается уменьшение в отчетном периоде вознаграждения, в том числе просроченного, за счет оплаты, реорганизации и капитализации вознаграждения;</w:t>
      </w:r>
    </w:p>
    <w:bookmarkEnd w:id="446"/>
    <w:bookmarkStart w:name="z3083" w:id="447"/>
    <w:p>
      <w:pPr>
        <w:spacing w:after="0"/>
        <w:ind w:left="0"/>
        <w:jc w:val="both"/>
      </w:pPr>
      <w:r>
        <w:rPr>
          <w:rFonts w:ascii="Times New Roman"/>
          <w:b w:val="false"/>
          <w:i w:val="false"/>
          <w:color w:val="000000"/>
          <w:sz w:val="28"/>
        </w:rPr>
        <w:t>
      в графах 12 и 13 отражается задолженность на конец отчетного периода по вознаграждению, в том числе просроченному, и номер балансового счета, на котором учитывается эта задолженность.</w:t>
      </w:r>
    </w:p>
    <w:bookmarkEnd w:id="447"/>
    <w:bookmarkStart w:name="z3084" w:id="448"/>
    <w:p>
      <w:pPr>
        <w:spacing w:after="0"/>
        <w:ind w:left="0"/>
        <w:jc w:val="both"/>
      </w:pPr>
      <w:r>
        <w:rPr>
          <w:rFonts w:ascii="Times New Roman"/>
          <w:b w:val="false"/>
          <w:i w:val="false"/>
          <w:color w:val="000000"/>
          <w:sz w:val="28"/>
        </w:rPr>
        <w:t>
      12. В графе 15 Таблицы 1 и Таблицы 2 отражаются (при наличии) вид обеспечения и сумма обеспечения в тысячах единиц валюты с указанием валюты. При наличии нескольких видов обеспечения указываются все виды обеспечения и общая рыночная стоимость обеспечения в тысячах тенге.</w:t>
      </w:r>
    </w:p>
    <w:bookmarkEnd w:id="448"/>
    <w:bookmarkStart w:name="z3085" w:id="449"/>
    <w:p>
      <w:pPr>
        <w:spacing w:after="0"/>
        <w:ind w:left="0"/>
        <w:jc w:val="both"/>
      </w:pPr>
      <w:r>
        <w:rPr>
          <w:rFonts w:ascii="Times New Roman"/>
          <w:b w:val="false"/>
          <w:i w:val="false"/>
          <w:color w:val="000000"/>
          <w:sz w:val="28"/>
        </w:rPr>
        <w:t>
      Графа В Таблицы 1 и графа Г Таблицы 2 заполняются в соответствии с национальным классификатором Республики Казахстан НК РК 07 ISO 4217 "Коды для представления валют и фондов".</w:t>
      </w:r>
    </w:p>
    <w:bookmarkEnd w:id="449"/>
    <w:bookmarkStart w:name="z3086" w:id="450"/>
    <w:p>
      <w:pPr>
        <w:spacing w:after="0"/>
        <w:ind w:left="0"/>
        <w:jc w:val="both"/>
      </w:pPr>
      <w:r>
        <w:rPr>
          <w:rFonts w:ascii="Times New Roman"/>
          <w:b w:val="false"/>
          <w:i w:val="false"/>
          <w:color w:val="000000"/>
          <w:sz w:val="28"/>
        </w:rPr>
        <w:t>
      Графа К Таблицы 2 заполняется в соответствии с национальным классификатором Республики Казахстан НК РК ISO 3166-1 "Коды для представления названий стран и единиц их административно-территориальных подразделений. Часть 1. Коды стран".</w:t>
      </w:r>
    </w:p>
    <w:bookmarkEnd w:id="450"/>
    <w:bookmarkStart w:name="z3087" w:id="451"/>
    <w:p>
      <w:pPr>
        <w:spacing w:after="0"/>
        <w:ind w:left="0"/>
        <w:jc w:val="both"/>
      </w:pPr>
      <w:r>
        <w:rPr>
          <w:rFonts w:ascii="Times New Roman"/>
          <w:b w:val="false"/>
          <w:i w:val="false"/>
          <w:color w:val="000000"/>
          <w:sz w:val="28"/>
        </w:rPr>
        <w:t>
      13. Арифметико-логический контроль в Таблицах 1 и 2:</w:t>
      </w:r>
    </w:p>
    <w:bookmarkEnd w:id="451"/>
    <w:bookmarkStart w:name="z3088" w:id="452"/>
    <w:p>
      <w:pPr>
        <w:spacing w:after="0"/>
        <w:ind w:left="0"/>
        <w:jc w:val="both"/>
      </w:pPr>
      <w:r>
        <w:rPr>
          <w:rFonts w:ascii="Times New Roman"/>
          <w:b w:val="false"/>
          <w:i w:val="false"/>
          <w:color w:val="000000"/>
          <w:sz w:val="28"/>
        </w:rPr>
        <w:t>
      графа 1 = графа 7 Формы, представленной за предыдущий квартал;</w:t>
      </w:r>
    </w:p>
    <w:bookmarkEnd w:id="452"/>
    <w:bookmarkStart w:name="z3089" w:id="453"/>
    <w:p>
      <w:pPr>
        <w:spacing w:after="0"/>
        <w:ind w:left="0"/>
        <w:jc w:val="both"/>
      </w:pPr>
      <w:r>
        <w:rPr>
          <w:rFonts w:ascii="Times New Roman"/>
          <w:b w:val="false"/>
          <w:i w:val="false"/>
          <w:color w:val="000000"/>
          <w:sz w:val="28"/>
        </w:rPr>
        <w:t>
      графа 2 &gt;= графа 3 + графа 4;</w:t>
      </w:r>
    </w:p>
    <w:bookmarkEnd w:id="453"/>
    <w:bookmarkStart w:name="z3090" w:id="454"/>
    <w:p>
      <w:pPr>
        <w:spacing w:after="0"/>
        <w:ind w:left="0"/>
        <w:jc w:val="both"/>
      </w:pPr>
      <w:r>
        <w:rPr>
          <w:rFonts w:ascii="Times New Roman"/>
          <w:b w:val="false"/>
          <w:i w:val="false"/>
          <w:color w:val="000000"/>
          <w:sz w:val="28"/>
        </w:rPr>
        <w:t>
      графа 5 &gt;= графа 6;</w:t>
      </w:r>
    </w:p>
    <w:bookmarkEnd w:id="454"/>
    <w:bookmarkStart w:name="z3091" w:id="455"/>
    <w:p>
      <w:pPr>
        <w:spacing w:after="0"/>
        <w:ind w:left="0"/>
        <w:jc w:val="both"/>
      </w:pPr>
      <w:r>
        <w:rPr>
          <w:rFonts w:ascii="Times New Roman"/>
          <w:b w:val="false"/>
          <w:i w:val="false"/>
          <w:color w:val="000000"/>
          <w:sz w:val="28"/>
        </w:rPr>
        <w:t>
      графа 7 = графа 1 + графа 2 - графа 5;</w:t>
      </w:r>
    </w:p>
    <w:bookmarkEnd w:id="455"/>
    <w:bookmarkStart w:name="z3092" w:id="456"/>
    <w:p>
      <w:pPr>
        <w:spacing w:after="0"/>
        <w:ind w:left="0"/>
        <w:jc w:val="both"/>
      </w:pPr>
      <w:r>
        <w:rPr>
          <w:rFonts w:ascii="Times New Roman"/>
          <w:b w:val="false"/>
          <w:i w:val="false"/>
          <w:color w:val="000000"/>
          <w:sz w:val="28"/>
        </w:rPr>
        <w:t>
      графа 9 = графа 12 Формы, представленной за предыдущий квартал;</w:t>
      </w:r>
    </w:p>
    <w:bookmarkEnd w:id="456"/>
    <w:bookmarkStart w:name="z3093" w:id="457"/>
    <w:p>
      <w:pPr>
        <w:spacing w:after="0"/>
        <w:ind w:left="0"/>
        <w:jc w:val="both"/>
      </w:pPr>
      <w:r>
        <w:rPr>
          <w:rFonts w:ascii="Times New Roman"/>
          <w:b w:val="false"/>
          <w:i w:val="false"/>
          <w:color w:val="000000"/>
          <w:sz w:val="28"/>
        </w:rPr>
        <w:t>
      графа 12 = графа 9 + графа 10 - графа 11.</w:t>
      </w:r>
    </w:p>
    <w:bookmarkEnd w:id="457"/>
    <w:bookmarkStart w:name="z3094" w:id="458"/>
    <w:p>
      <w:pPr>
        <w:spacing w:after="0"/>
        <w:ind w:left="0"/>
        <w:jc w:val="both"/>
      </w:pPr>
      <w:r>
        <w:rPr>
          <w:rFonts w:ascii="Times New Roman"/>
          <w:b w:val="false"/>
          <w:i w:val="false"/>
          <w:color w:val="000000"/>
          <w:sz w:val="28"/>
        </w:rPr>
        <w:t>
      14. В случае отсутствия информации за отчетный период, Форма не представляется.</w:t>
      </w:r>
    </w:p>
    <w:bookmarkEnd w:id="458"/>
    <w:bookmarkStart w:name="z3095" w:id="459"/>
    <w:p>
      <w:pPr>
        <w:spacing w:after="0"/>
        <w:ind w:left="0"/>
        <w:jc w:val="both"/>
      </w:pPr>
      <w:r>
        <w:rPr>
          <w:rFonts w:ascii="Times New Roman"/>
          <w:b w:val="false"/>
          <w:i w:val="false"/>
          <w:color w:val="000000"/>
          <w:sz w:val="28"/>
        </w:rPr>
        <w:t>
      15. Корректировки (изменения, дополнения) в Форму вносятся в течение 6 (шести) месяцев после срока представления, установленного пунктом 33 Правил мониторинга валютных операций в Республике Казахстан.</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bl>
    <w:bookmarkStart w:name="z3097" w:id="46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60"/>
    <w:p>
      <w:pPr>
        <w:spacing w:after="0"/>
        <w:ind w:left="0"/>
        <w:jc w:val="both"/>
      </w:pPr>
      <w:r>
        <w:rPr>
          <w:rFonts w:ascii="Times New Roman"/>
          <w:b w:val="false"/>
          <w:i w:val="false"/>
          <w:color w:val="000000"/>
          <w:sz w:val="28"/>
        </w:rPr>
        <w:t>
      Представляется: в центральный аппарат Национального Банка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3098" w:id="461"/>
    <w:p>
      <w:pPr>
        <w:spacing w:after="0"/>
        <w:ind w:left="0"/>
        <w:jc w:val="left"/>
      </w:pPr>
      <w:r>
        <w:rPr>
          <w:rFonts w:ascii="Times New Roman"/>
          <w:b/>
          <w:i w:val="false"/>
          <w:color w:val="000000"/>
        </w:rPr>
        <w:t xml:space="preserve"> Отчет о проведенных валютных операциях</w:t>
      </w:r>
    </w:p>
    <w:bookmarkEnd w:id="461"/>
    <w:p>
      <w:pPr>
        <w:spacing w:after="0"/>
        <w:ind w:left="0"/>
        <w:jc w:val="both"/>
      </w:pPr>
      <w:r>
        <w:rPr>
          <w:rFonts w:ascii="Times New Roman"/>
          <w:b w:val="false"/>
          <w:i w:val="false"/>
          <w:color w:val="ff0000"/>
          <w:sz w:val="28"/>
        </w:rPr>
        <w:t xml:space="preserve">
      Сноска. Приложение 9 - в редакции постановления Правления Национального Банка РК от 26.09.2023 </w:t>
      </w:r>
      <w:r>
        <w:rPr>
          <w:rFonts w:ascii="Times New Roman"/>
          <w:b w:val="false"/>
          <w:i w:val="false"/>
          <w:color w:val="ff0000"/>
          <w:sz w:val="28"/>
        </w:rPr>
        <w:t>№ 66</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Индекс формы административных данных: ПР-9</w:t>
      </w:r>
    </w:p>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_______ месяц ____ года</w:t>
      </w:r>
    </w:p>
    <w:p>
      <w:pPr>
        <w:spacing w:after="0"/>
        <w:ind w:left="0"/>
        <w:jc w:val="both"/>
      </w:pPr>
      <w:r>
        <w:rPr>
          <w:rFonts w:ascii="Times New Roman"/>
          <w:b w:val="false"/>
          <w:i w:val="false"/>
          <w:color w:val="000000"/>
          <w:sz w:val="28"/>
        </w:rPr>
        <w:t>Круг лиц, представляющих информацию: уполномоченный банк</w:t>
      </w:r>
    </w:p>
    <w:p>
      <w:pPr>
        <w:spacing w:after="0"/>
        <w:ind w:left="0"/>
        <w:jc w:val="both"/>
      </w:pPr>
      <w:r>
        <w:rPr>
          <w:rFonts w:ascii="Times New Roman"/>
          <w:b w:val="false"/>
          <w:i w:val="false"/>
          <w:color w:val="000000"/>
          <w:sz w:val="28"/>
        </w:rPr>
        <w:t>Срок представления: до 18 (восемнадцатого) числа (включительно) месяца,</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Реквизиты валютного договора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валютного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валютного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валютного договора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Отправитель денег по платежному документу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w:t>
            </w:r>
          </w:p>
          <w:p>
            <w:pPr>
              <w:spacing w:after="20"/>
              <w:ind w:left="20"/>
              <w:jc w:val="both"/>
            </w:pPr>
            <w:r>
              <w:rPr>
                <w:rFonts w:ascii="Times New Roman"/>
                <w:b w:val="false"/>
                <w:i w:val="false"/>
                <w:color w:val="000000"/>
                <w:sz w:val="20"/>
              </w:rPr>
              <w:t>(при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(далее – БИН), индивидуальный идентификационный номер</w:t>
            </w:r>
          </w:p>
          <w:p>
            <w:pPr>
              <w:spacing w:after="20"/>
              <w:ind w:left="20"/>
              <w:jc w:val="both"/>
            </w:pPr>
            <w:r>
              <w:rPr>
                <w:rFonts w:ascii="Times New Roman"/>
                <w:b w:val="false"/>
                <w:i w:val="false"/>
                <w:color w:val="000000"/>
                <w:sz w:val="20"/>
              </w:rPr>
              <w:t>(далее –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Бенефициар по платежному документу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Информация о валютной операции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валютной операции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назначения платежа (КНП)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единиц валюты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платежа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платежа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внутрикорпоративного перевода денег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 связанной с выводом денег, уклонением от выполнения требований валютного законодательства Республики Казахстан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Информация об организации (банке) контрагента по валютной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организации (банка) (БИК)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Отправитель денег по валютному договору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Получатель денег по валютному договору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Примечание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уполномоченного банка ________________________________</w:t>
      </w:r>
    </w:p>
    <w:p>
      <w:pPr>
        <w:spacing w:after="0"/>
        <w:ind w:left="0"/>
        <w:jc w:val="both"/>
      </w:pPr>
      <w:r>
        <w:rPr>
          <w:rFonts w:ascii="Times New Roman"/>
          <w:b w:val="false"/>
          <w:i w:val="false"/>
          <w:color w:val="000000"/>
          <w:sz w:val="28"/>
        </w:rPr>
        <w:t>БИН уполномоченного банка ________________________________________</w:t>
      </w:r>
    </w:p>
    <w:p>
      <w:pPr>
        <w:spacing w:after="0"/>
        <w:ind w:left="0"/>
        <w:jc w:val="both"/>
      </w:pPr>
      <w:r>
        <w:rPr>
          <w:rFonts w:ascii="Times New Roman"/>
          <w:b w:val="false"/>
          <w:i w:val="false"/>
          <w:color w:val="000000"/>
          <w:sz w:val="28"/>
        </w:rPr>
        <w:t>Адрес 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w:t>
      </w:r>
    </w:p>
    <w:p>
      <w:pPr>
        <w:spacing w:after="0"/>
        <w:ind w:left="0"/>
        <w:jc w:val="both"/>
      </w:pPr>
      <w:r>
        <w:rPr>
          <w:rFonts w:ascii="Times New Roman"/>
          <w:b w:val="false"/>
          <w:i w:val="false"/>
          <w:color w:val="000000"/>
          <w:sz w:val="28"/>
        </w:rPr>
        <w:t>Исполнитель 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уполномоченное на подписание отчета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Дата подписания отчета "____"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проведенных</w:t>
            </w:r>
            <w:r>
              <w:br/>
            </w:r>
            <w:r>
              <w:rPr>
                <w:rFonts w:ascii="Times New Roman"/>
                <w:b w:val="false"/>
                <w:i w:val="false"/>
                <w:color w:val="000000"/>
                <w:sz w:val="20"/>
              </w:rPr>
              <w:t>валютных операциях</w:t>
            </w:r>
          </w:p>
        </w:tc>
      </w:tr>
    </w:tbl>
    <w:bookmarkStart w:name="z3101" w:id="462"/>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62"/>
    <w:bookmarkStart w:name="z3102" w:id="463"/>
    <w:p>
      <w:pPr>
        <w:spacing w:after="0"/>
        <w:ind w:left="0"/>
        <w:jc w:val="left"/>
      </w:pPr>
      <w:r>
        <w:rPr>
          <w:rFonts w:ascii="Times New Roman"/>
          <w:b/>
          <w:i w:val="false"/>
          <w:color w:val="000000"/>
        </w:rPr>
        <w:t xml:space="preserve"> Отчет о проведенных валютных операциях</w:t>
      </w:r>
      <w:r>
        <w:br/>
      </w:r>
      <w:r>
        <w:rPr>
          <w:rFonts w:ascii="Times New Roman"/>
          <w:b/>
          <w:i w:val="false"/>
          <w:color w:val="000000"/>
        </w:rPr>
        <w:t>(индекс – ПР-9, периодичность – ежемесячная)</w:t>
      </w:r>
    </w:p>
    <w:bookmarkEnd w:id="463"/>
    <w:bookmarkStart w:name="z3103" w:id="464"/>
    <w:p>
      <w:pPr>
        <w:spacing w:after="0"/>
        <w:ind w:left="0"/>
        <w:jc w:val="left"/>
      </w:pPr>
      <w:r>
        <w:rPr>
          <w:rFonts w:ascii="Times New Roman"/>
          <w:b/>
          <w:i w:val="false"/>
          <w:color w:val="000000"/>
        </w:rPr>
        <w:t xml:space="preserve"> Глава 1. Общие положения</w:t>
      </w:r>
    </w:p>
    <w:bookmarkEnd w:id="464"/>
    <w:bookmarkStart w:name="z3104" w:id="46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проведенных валютных операциях" (далее – Форма).</w:t>
      </w:r>
    </w:p>
    <w:bookmarkEnd w:id="465"/>
    <w:bookmarkStart w:name="z3105" w:id="46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 Закона Республики Казахстан "О валютном регулировании и валютном контроле" (далее – Закон о валютном регулировании и валютном контроле).</w:t>
      </w:r>
    </w:p>
    <w:bookmarkEnd w:id="466"/>
    <w:bookmarkStart w:name="z3106" w:id="467"/>
    <w:p>
      <w:pPr>
        <w:spacing w:after="0"/>
        <w:ind w:left="0"/>
        <w:jc w:val="both"/>
      </w:pPr>
      <w:r>
        <w:rPr>
          <w:rFonts w:ascii="Times New Roman"/>
          <w:b w:val="false"/>
          <w:i w:val="false"/>
          <w:color w:val="000000"/>
          <w:sz w:val="28"/>
        </w:rPr>
        <w:t>
      3. Форма представляется уполномоченным банком ежемесячно и включает информацию о проведенных им валютных операциях, в том числе по поручениям клиентов.</w:t>
      </w:r>
    </w:p>
    <w:bookmarkEnd w:id="467"/>
    <w:bookmarkStart w:name="z3107" w:id="468"/>
    <w:p>
      <w:pPr>
        <w:spacing w:after="0"/>
        <w:ind w:left="0"/>
        <w:jc w:val="both"/>
      </w:pPr>
      <w:r>
        <w:rPr>
          <w:rFonts w:ascii="Times New Roman"/>
          <w:b w:val="false"/>
          <w:i w:val="false"/>
          <w:color w:val="000000"/>
          <w:sz w:val="28"/>
        </w:rPr>
        <w:t>
      4. Форму подписывают руководитель или лицо, уполномоченное на подписание отчета, и исполнитель.</w:t>
      </w:r>
    </w:p>
    <w:bookmarkEnd w:id="468"/>
    <w:bookmarkStart w:name="z3108" w:id="469"/>
    <w:p>
      <w:pPr>
        <w:spacing w:after="0"/>
        <w:ind w:left="0"/>
        <w:jc w:val="left"/>
      </w:pPr>
      <w:r>
        <w:rPr>
          <w:rFonts w:ascii="Times New Roman"/>
          <w:b/>
          <w:i w:val="false"/>
          <w:color w:val="000000"/>
        </w:rPr>
        <w:t xml:space="preserve"> Глава 2. Заполнение Формы</w:t>
      </w:r>
    </w:p>
    <w:bookmarkEnd w:id="469"/>
    <w:bookmarkStart w:name="z3109" w:id="470"/>
    <w:p>
      <w:pPr>
        <w:spacing w:after="0"/>
        <w:ind w:left="0"/>
        <w:jc w:val="both"/>
      </w:pPr>
      <w:r>
        <w:rPr>
          <w:rFonts w:ascii="Times New Roman"/>
          <w:b w:val="false"/>
          <w:i w:val="false"/>
          <w:color w:val="000000"/>
          <w:sz w:val="28"/>
        </w:rPr>
        <w:t xml:space="preserve">
      5. В Форму включается информация по валютным операциям за отчетный период на сумму, равную или превышающую пороговое значение, определяемое Правилами осуществления валютных операций в Республике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30 марта 2019 года № 40, зарегистрированным в Реестре государственной регистрации нормативных правовых актов под № 18512, (далее – Правила осуществления валютных операций в Республике Казахстан).</w:t>
      </w:r>
    </w:p>
    <w:bookmarkEnd w:id="470"/>
    <w:bookmarkStart w:name="z3110" w:id="471"/>
    <w:p>
      <w:pPr>
        <w:spacing w:after="0"/>
        <w:ind w:left="0"/>
        <w:jc w:val="both"/>
      </w:pPr>
      <w:r>
        <w:rPr>
          <w:rFonts w:ascii="Times New Roman"/>
          <w:b w:val="false"/>
          <w:i w:val="false"/>
          <w:color w:val="000000"/>
          <w:sz w:val="28"/>
        </w:rPr>
        <w:t>
      6. В Форму не включается информация по валютным операциям участников Международного финансового центра "Астана", совершаемых на его территории, а также по покупке (продаже) наличной иностранной валюты через обменные пункты.</w:t>
      </w:r>
    </w:p>
    <w:bookmarkEnd w:id="471"/>
    <w:bookmarkStart w:name="z3111" w:id="472"/>
    <w:p>
      <w:pPr>
        <w:spacing w:after="0"/>
        <w:ind w:left="0"/>
        <w:jc w:val="both"/>
      </w:pPr>
      <w:r>
        <w:rPr>
          <w:rFonts w:ascii="Times New Roman"/>
          <w:b w:val="false"/>
          <w:i w:val="false"/>
          <w:color w:val="000000"/>
          <w:sz w:val="28"/>
        </w:rPr>
        <w:t>
      7. Валютные операции отражаются в Форме:</w:t>
      </w:r>
    </w:p>
    <w:bookmarkEnd w:id="472"/>
    <w:bookmarkStart w:name="z3112" w:id="473"/>
    <w:p>
      <w:pPr>
        <w:spacing w:after="0"/>
        <w:ind w:left="0"/>
        <w:jc w:val="both"/>
      </w:pPr>
      <w:r>
        <w:rPr>
          <w:rFonts w:ascii="Times New Roman"/>
          <w:b w:val="false"/>
          <w:i w:val="false"/>
          <w:color w:val="000000"/>
          <w:sz w:val="28"/>
        </w:rPr>
        <w:t>
      по платежам и (или) переводам денег по поручениям клиентов (в том числе осуществленным с использованием платежных карточек) – на дату зачисления денег на банковский счет клиента в уполномоченном банке (списания денег с банковского счета клиента в уполномоченном банке);</w:t>
      </w:r>
    </w:p>
    <w:bookmarkEnd w:id="473"/>
    <w:bookmarkStart w:name="z3113" w:id="474"/>
    <w:p>
      <w:pPr>
        <w:spacing w:after="0"/>
        <w:ind w:left="0"/>
        <w:jc w:val="both"/>
      </w:pPr>
      <w:r>
        <w:rPr>
          <w:rFonts w:ascii="Times New Roman"/>
          <w:b w:val="false"/>
          <w:i w:val="false"/>
          <w:color w:val="000000"/>
          <w:sz w:val="28"/>
        </w:rPr>
        <w:t>
      по собственным платежам и (или) переводам денег уполномоченного банка – на дату зачисления денег на корреспондентский счет уполномоченного банка (списания денег с корреспондентского счета уполномоченного банка);</w:t>
      </w:r>
    </w:p>
    <w:bookmarkEnd w:id="474"/>
    <w:bookmarkStart w:name="z3114" w:id="475"/>
    <w:p>
      <w:pPr>
        <w:spacing w:after="0"/>
        <w:ind w:left="0"/>
        <w:jc w:val="both"/>
      </w:pPr>
      <w:r>
        <w:rPr>
          <w:rFonts w:ascii="Times New Roman"/>
          <w:b w:val="false"/>
          <w:i w:val="false"/>
          <w:color w:val="000000"/>
          <w:sz w:val="28"/>
        </w:rPr>
        <w:t>
      по другим валютным операциям – на дату совершения операции.</w:t>
      </w:r>
    </w:p>
    <w:bookmarkEnd w:id="475"/>
    <w:bookmarkStart w:name="z3115" w:id="476"/>
    <w:p>
      <w:pPr>
        <w:spacing w:after="0"/>
        <w:ind w:left="0"/>
        <w:jc w:val="both"/>
      </w:pPr>
      <w:r>
        <w:rPr>
          <w:rFonts w:ascii="Times New Roman"/>
          <w:b w:val="false"/>
          <w:i w:val="false"/>
          <w:color w:val="000000"/>
          <w:sz w:val="28"/>
        </w:rPr>
        <w:t>
      Информация по платежам и (или) переводам денег по валютным операциям, осуществленным с использованием платежных карточек, исправляется уполномоченным банком по мере получения информации о таких платежах и (или) переводах денег от резидента или нерезидента.</w:t>
      </w:r>
    </w:p>
    <w:bookmarkEnd w:id="476"/>
    <w:bookmarkStart w:name="z3116" w:id="477"/>
    <w:p>
      <w:pPr>
        <w:spacing w:after="0"/>
        <w:ind w:left="0"/>
        <w:jc w:val="both"/>
      </w:pPr>
      <w:r>
        <w:rPr>
          <w:rFonts w:ascii="Times New Roman"/>
          <w:b w:val="false"/>
          <w:i w:val="false"/>
          <w:color w:val="000000"/>
          <w:sz w:val="28"/>
        </w:rPr>
        <w:t>
      8. Части 1, 6 и 7 Формы заполняются в случае проведения валютных операций на основании валютного договора.</w:t>
      </w:r>
    </w:p>
    <w:bookmarkEnd w:id="477"/>
    <w:bookmarkStart w:name="z3117" w:id="478"/>
    <w:p>
      <w:pPr>
        <w:spacing w:after="0"/>
        <w:ind w:left="0"/>
        <w:jc w:val="both"/>
      </w:pPr>
      <w:r>
        <w:rPr>
          <w:rFonts w:ascii="Times New Roman"/>
          <w:b w:val="false"/>
          <w:i w:val="false"/>
          <w:color w:val="000000"/>
          <w:sz w:val="28"/>
        </w:rPr>
        <w:t>
      9. В части 1 Формы указываются реквизиты валютного договора. Графа 1.3 заполняется, если валютному договору присвоен учетный номер.</w:t>
      </w:r>
    </w:p>
    <w:bookmarkEnd w:id="478"/>
    <w:bookmarkStart w:name="z3118" w:id="479"/>
    <w:p>
      <w:pPr>
        <w:spacing w:after="0"/>
        <w:ind w:left="0"/>
        <w:jc w:val="both"/>
      </w:pPr>
      <w:r>
        <w:rPr>
          <w:rFonts w:ascii="Times New Roman"/>
          <w:b w:val="false"/>
          <w:i w:val="false"/>
          <w:color w:val="000000"/>
          <w:sz w:val="28"/>
        </w:rPr>
        <w:t>
      10. В частях 2 и 3 Формы указывается информация об отправителе денег и бенефициаре в соответствии с платежным документом.</w:t>
      </w:r>
    </w:p>
    <w:bookmarkEnd w:id="479"/>
    <w:bookmarkStart w:name="z3119" w:id="480"/>
    <w:p>
      <w:pPr>
        <w:spacing w:after="0"/>
        <w:ind w:left="0"/>
        <w:jc w:val="both"/>
      </w:pPr>
      <w:r>
        <w:rPr>
          <w:rFonts w:ascii="Times New Roman"/>
          <w:b w:val="false"/>
          <w:i w:val="false"/>
          <w:color w:val="000000"/>
          <w:sz w:val="28"/>
        </w:rPr>
        <w:t>
      В графах 2.3 и 3.3 указывается двухбуквенный код страны регистрации (для юридического лица, филиала (представительства) юридического лица) или страны постоянного проживания (для физического лица на основании гражданства или права, предоставленного в соответствии с законодательством Республики Казахстан или иностранного государства) отправителя денег, бенефициара в соответствии с национальным классификатором Республики Казахстан НК РК ISO 3166-1 "Коды для представления названий стран и единиц их административно-территориальных подразделений. Часть 1. Коды стран".</w:t>
      </w:r>
    </w:p>
    <w:bookmarkEnd w:id="480"/>
    <w:bookmarkStart w:name="z3120" w:id="481"/>
    <w:p>
      <w:pPr>
        <w:spacing w:after="0"/>
        <w:ind w:left="0"/>
        <w:jc w:val="both"/>
      </w:pPr>
      <w:r>
        <w:rPr>
          <w:rFonts w:ascii="Times New Roman"/>
          <w:b w:val="false"/>
          <w:i w:val="false"/>
          <w:color w:val="000000"/>
          <w:sz w:val="28"/>
        </w:rPr>
        <w:t xml:space="preserve">
      Графы 2.4, 2.5, 3.4 и 3.5 заполняются в соответствии с Правилами применения кодов секторов экономики и назначения платежей,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зарегистрированным в Реестре государственной регистрации нормативных правовых актов под № 14365, (далее – Правила применения кодов секторов экономики и назначения платежей).</w:t>
      </w:r>
    </w:p>
    <w:bookmarkEnd w:id="481"/>
    <w:bookmarkStart w:name="z3121" w:id="482"/>
    <w:p>
      <w:pPr>
        <w:spacing w:after="0"/>
        <w:ind w:left="0"/>
        <w:jc w:val="both"/>
      </w:pPr>
      <w:r>
        <w:rPr>
          <w:rFonts w:ascii="Times New Roman"/>
          <w:b w:val="false"/>
          <w:i w:val="false"/>
          <w:color w:val="000000"/>
          <w:sz w:val="28"/>
        </w:rPr>
        <w:t>
      При внесении (снятии) наличных денег с банковского счета в частях 2 и 3 заполняется информация о владельце счета, за исключением случаев внесения (снятия) наличных денег третьим лицом на банковский счет физического лица. При внесении наличных денег третьим лицом на банковский счет физического лица в части 2 заполняется информация о лице, которое вносит деньги, в части 3 – о владельце счета.</w:t>
      </w:r>
    </w:p>
    <w:bookmarkEnd w:id="482"/>
    <w:bookmarkStart w:name="z3122" w:id="483"/>
    <w:p>
      <w:pPr>
        <w:spacing w:after="0"/>
        <w:ind w:left="0"/>
        <w:jc w:val="both"/>
      </w:pPr>
      <w:r>
        <w:rPr>
          <w:rFonts w:ascii="Times New Roman"/>
          <w:b w:val="false"/>
          <w:i w:val="false"/>
          <w:color w:val="000000"/>
          <w:sz w:val="28"/>
        </w:rPr>
        <w:t>
      При снятии наличных денег третьим лицом с банковского счета физического лица в части 2 заполняется информация о владельце счета, в части 3 заполняется информация о лице, которое снимает деньги.</w:t>
      </w:r>
    </w:p>
    <w:bookmarkEnd w:id="483"/>
    <w:bookmarkStart w:name="z3123" w:id="484"/>
    <w:p>
      <w:pPr>
        <w:spacing w:after="0"/>
        <w:ind w:left="0"/>
        <w:jc w:val="both"/>
      </w:pPr>
      <w:r>
        <w:rPr>
          <w:rFonts w:ascii="Times New Roman"/>
          <w:b w:val="false"/>
          <w:i w:val="false"/>
          <w:color w:val="000000"/>
          <w:sz w:val="28"/>
        </w:rPr>
        <w:t>
      При продаже уполномоченным банком иностранной валюты, чеков, векселей, других платежных документов или иных валютных ценностей в части 2 Формы отражается информация об уполномоченном банке, в части 3 Формы – о клиенте-покупателе. При покупке уполномоченным банком иностранной валюты, чеков, векселей, других платежных документов или иных валютных ценностей в части 2 Формы отражается информация о клиенте-продавце, в части 3 Формы – об уполномоченном банке.</w:t>
      </w:r>
    </w:p>
    <w:bookmarkEnd w:id="484"/>
    <w:bookmarkStart w:name="z3124" w:id="485"/>
    <w:p>
      <w:pPr>
        <w:spacing w:after="0"/>
        <w:ind w:left="0"/>
        <w:jc w:val="both"/>
      </w:pPr>
      <w:r>
        <w:rPr>
          <w:rFonts w:ascii="Times New Roman"/>
          <w:b w:val="false"/>
          <w:i w:val="false"/>
          <w:color w:val="000000"/>
          <w:sz w:val="28"/>
        </w:rPr>
        <w:t>
      11. В части 4 Формы указывается информация о валютной операции.</w:t>
      </w:r>
    </w:p>
    <w:bookmarkEnd w:id="485"/>
    <w:bookmarkStart w:name="z3125" w:id="486"/>
    <w:p>
      <w:pPr>
        <w:spacing w:after="0"/>
        <w:ind w:left="0"/>
        <w:jc w:val="both"/>
      </w:pPr>
      <w:r>
        <w:rPr>
          <w:rFonts w:ascii="Times New Roman"/>
          <w:b w:val="false"/>
          <w:i w:val="false"/>
          <w:color w:val="000000"/>
          <w:sz w:val="28"/>
        </w:rPr>
        <w:t xml:space="preserve">
      Графа 4.2 заполняется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осуществления валютных операций в Республике Казахстан.</w:t>
      </w:r>
    </w:p>
    <w:bookmarkEnd w:id="486"/>
    <w:bookmarkStart w:name="z3126" w:id="487"/>
    <w:p>
      <w:pPr>
        <w:spacing w:after="0"/>
        <w:ind w:left="0"/>
        <w:jc w:val="both"/>
      </w:pPr>
      <w:r>
        <w:rPr>
          <w:rFonts w:ascii="Times New Roman"/>
          <w:b w:val="false"/>
          <w:i w:val="false"/>
          <w:color w:val="000000"/>
          <w:sz w:val="28"/>
        </w:rPr>
        <w:t>
      Графа 4.3 заполняется в соответствии с Правилами применения кодов секторов экономики и назначения платежей.</w:t>
      </w:r>
    </w:p>
    <w:bookmarkEnd w:id="487"/>
    <w:bookmarkStart w:name="z3127" w:id="488"/>
    <w:p>
      <w:pPr>
        <w:spacing w:after="0"/>
        <w:ind w:left="0"/>
        <w:jc w:val="both"/>
      </w:pPr>
      <w:r>
        <w:rPr>
          <w:rFonts w:ascii="Times New Roman"/>
          <w:b w:val="false"/>
          <w:i w:val="false"/>
          <w:color w:val="000000"/>
          <w:sz w:val="28"/>
        </w:rPr>
        <w:t>
      В графе 4.5 указывается трехзначный буквенный код валюты в соответствии с национальным классификатором Республики Казахстан НК РК 07 ISO 4217 "Коды для представления валют и фондов".</w:t>
      </w:r>
    </w:p>
    <w:bookmarkEnd w:id="488"/>
    <w:bookmarkStart w:name="z3128" w:id="489"/>
    <w:p>
      <w:pPr>
        <w:spacing w:after="0"/>
        <w:ind w:left="0"/>
        <w:jc w:val="both"/>
      </w:pPr>
      <w:r>
        <w:rPr>
          <w:rFonts w:ascii="Times New Roman"/>
          <w:b w:val="false"/>
          <w:i w:val="false"/>
          <w:color w:val="000000"/>
          <w:sz w:val="28"/>
        </w:rPr>
        <w:t>
      В графе 4.6 указывается "01" - для отправленных платежей или перевода денег, операции по снятию наличной иностранной валюты или продаже уполномоченным банком иностранной валюты, чеков, векселей, других платежных документов или иных валютных ценностей, "02" - для входящих платежей или перевода денег, операции по зачислению наличной иностранной валюты или покупке уполномоченным банком иностранной валюты, чеков, векселей, других платежных документов или иных валютных ценностей.</w:t>
      </w:r>
    </w:p>
    <w:bookmarkEnd w:id="489"/>
    <w:bookmarkStart w:name="z3129" w:id="490"/>
    <w:p>
      <w:pPr>
        <w:spacing w:after="0"/>
        <w:ind w:left="0"/>
        <w:jc w:val="both"/>
      </w:pPr>
      <w:r>
        <w:rPr>
          <w:rFonts w:ascii="Times New Roman"/>
          <w:b w:val="false"/>
          <w:i w:val="false"/>
          <w:color w:val="000000"/>
          <w:sz w:val="28"/>
        </w:rPr>
        <w:t>
      В графе 4.7 указывается "1", если платеж и (или) перевод денег осуществляется между юридическим лицом и его структурными подразделениями или между структурными подразделениями одного юридического лица, в остальных случаях указывается "0".</w:t>
      </w:r>
    </w:p>
    <w:bookmarkEnd w:id="490"/>
    <w:bookmarkStart w:name="z3130" w:id="491"/>
    <w:p>
      <w:pPr>
        <w:spacing w:after="0"/>
        <w:ind w:left="0"/>
        <w:jc w:val="both"/>
      </w:pPr>
      <w:r>
        <w:rPr>
          <w:rFonts w:ascii="Times New Roman"/>
          <w:b w:val="false"/>
          <w:i w:val="false"/>
          <w:color w:val="000000"/>
          <w:sz w:val="28"/>
        </w:rPr>
        <w:t>
      Графа 4.8 заполняется в соответствии с пунктами 16-1 и 16-2 Правил осуществления валютных операций в Республике Казахстан следующим образом:</w:t>
      </w:r>
    </w:p>
    <w:bookmarkEnd w:id="491"/>
    <w:bookmarkStart w:name="z3131" w:id="492"/>
    <w:p>
      <w:pPr>
        <w:spacing w:after="0"/>
        <w:ind w:left="0"/>
        <w:jc w:val="both"/>
      </w:pPr>
      <w:r>
        <w:rPr>
          <w:rFonts w:ascii="Times New Roman"/>
          <w:b w:val="false"/>
          <w:i w:val="false"/>
          <w:color w:val="000000"/>
          <w:sz w:val="28"/>
        </w:rPr>
        <w:t>
      "1.1" – финансовый заем, предусматривающий предоставление нерезидентом денег резиденту (за исключением уполномоченного банка), если условиями соответствующего валютного договора (изначально либо после внесения изменений и (или) дополнений в валютный договор) не предусмотрено осуществление перевода денег, подлежащих получению от нерезидента, на банковские счета резидента в уполномоченных банках;</w:t>
      </w:r>
    </w:p>
    <w:bookmarkEnd w:id="492"/>
    <w:bookmarkStart w:name="z3132" w:id="493"/>
    <w:p>
      <w:pPr>
        <w:spacing w:after="0"/>
        <w:ind w:left="0"/>
        <w:jc w:val="both"/>
      </w:pPr>
      <w:r>
        <w:rPr>
          <w:rFonts w:ascii="Times New Roman"/>
          <w:b w:val="false"/>
          <w:i w:val="false"/>
          <w:color w:val="000000"/>
          <w:sz w:val="28"/>
        </w:rPr>
        <w:t>
      "1.2" – финансовый заем, предусматривающий возникновение у резидента (за исключением уполномоченного банка) требований к нерезиденту по возврату денег, если условиями соответствующего валютного договора (изначально либо после внесения изменений и (или) дополнений в валютный договор) не предусмотрено осуществление перевода денег, подлежащих получению от нерезидента, на банковские счета резидента в уполномоченных банках;</w:t>
      </w:r>
    </w:p>
    <w:bookmarkEnd w:id="493"/>
    <w:bookmarkStart w:name="z3133" w:id="494"/>
    <w:p>
      <w:pPr>
        <w:spacing w:after="0"/>
        <w:ind w:left="0"/>
        <w:jc w:val="both"/>
      </w:pPr>
      <w:r>
        <w:rPr>
          <w:rFonts w:ascii="Times New Roman"/>
          <w:b w:val="false"/>
          <w:i w:val="false"/>
          <w:color w:val="000000"/>
          <w:sz w:val="28"/>
        </w:rPr>
        <w:t>
      "1.3" – финансовый заем, предусматривающий предоставление резидентом денег нерезиденту, не являющемуся аффилированным лицом, если условиями соответствующего валютного договора (изначально либо после внесения изменений и (или) дополнений в валютный договор) не предусмотрена выплата вознаграждения за пользование предметом финансового займа;</w:t>
      </w:r>
    </w:p>
    <w:bookmarkEnd w:id="494"/>
    <w:bookmarkStart w:name="z3134" w:id="495"/>
    <w:p>
      <w:pPr>
        <w:spacing w:after="0"/>
        <w:ind w:left="0"/>
        <w:jc w:val="both"/>
      </w:pPr>
      <w:r>
        <w:rPr>
          <w:rFonts w:ascii="Times New Roman"/>
          <w:b w:val="false"/>
          <w:i w:val="false"/>
          <w:color w:val="000000"/>
          <w:sz w:val="28"/>
        </w:rPr>
        <w:t>
      "1.4" – операции по экспорту, если условиями соответствующего валютного договора (изначально либо после внесения изменений и (или) дополнений в валютный договор) предусмотрено, что срок исполнения обязательств нерезидентом по оплате экспорта превышает 720 (семьсот двадцать) дней с даты исполнения обязательств резидентом;</w:t>
      </w:r>
    </w:p>
    <w:bookmarkEnd w:id="495"/>
    <w:bookmarkStart w:name="z3135" w:id="496"/>
    <w:p>
      <w:pPr>
        <w:spacing w:after="0"/>
        <w:ind w:left="0"/>
        <w:jc w:val="both"/>
      </w:pPr>
      <w:r>
        <w:rPr>
          <w:rFonts w:ascii="Times New Roman"/>
          <w:b w:val="false"/>
          <w:i w:val="false"/>
          <w:color w:val="000000"/>
          <w:sz w:val="28"/>
        </w:rPr>
        <w:t>
      "1.5" – операции по импорту, если условиями соответствующего валютного договора (изначально либо после внесения изменений и (или) дополнений в валютный договор) предусмотрено, что срок исполнения обязательств нерезидентом по поставке товаров (выполнению работ, оказанию услуг) или по возврату денег, включая авансовый платеж или сумму предоплаты в полном объеме (в случае неисполнения нерезидентом своих обязательств по импорту), превышает 720 (семьсот двадцать) дней с даты исполнения обязательств резидентом;</w:t>
      </w:r>
    </w:p>
    <w:bookmarkEnd w:id="496"/>
    <w:bookmarkStart w:name="z3136" w:id="497"/>
    <w:p>
      <w:pPr>
        <w:spacing w:after="0"/>
        <w:ind w:left="0"/>
        <w:jc w:val="both"/>
      </w:pPr>
      <w:r>
        <w:rPr>
          <w:rFonts w:ascii="Times New Roman"/>
          <w:b w:val="false"/>
          <w:i w:val="false"/>
          <w:color w:val="000000"/>
          <w:sz w:val="28"/>
        </w:rPr>
        <w:t>
      "1.6" – перевод денег резидентом нерезиденту-профессиональному участнику рынка ценных бумаг, осуществляющему валютные операции по поручениям клиентов, на сумму, превышающую 50 000 (пятьдесят тысяч) долларов США в эквиваленте;</w:t>
      </w:r>
    </w:p>
    <w:bookmarkEnd w:id="497"/>
    <w:bookmarkStart w:name="z3137" w:id="498"/>
    <w:p>
      <w:pPr>
        <w:spacing w:after="0"/>
        <w:ind w:left="0"/>
        <w:jc w:val="both"/>
      </w:pPr>
      <w:r>
        <w:rPr>
          <w:rFonts w:ascii="Times New Roman"/>
          <w:b w:val="false"/>
          <w:i w:val="false"/>
          <w:color w:val="000000"/>
          <w:sz w:val="28"/>
        </w:rPr>
        <w:t>
      "1.7" – перевод резидентом денег на собственный счет за рубежом на сумму, превышающую 50 000 (пятьдесят тысяч) долларов США в эквиваленте;</w:t>
      </w:r>
    </w:p>
    <w:bookmarkEnd w:id="498"/>
    <w:bookmarkStart w:name="z3138" w:id="499"/>
    <w:p>
      <w:pPr>
        <w:spacing w:after="0"/>
        <w:ind w:left="0"/>
        <w:jc w:val="both"/>
      </w:pPr>
      <w:r>
        <w:rPr>
          <w:rFonts w:ascii="Times New Roman"/>
          <w:b w:val="false"/>
          <w:i w:val="false"/>
          <w:color w:val="000000"/>
          <w:sz w:val="28"/>
        </w:rPr>
        <w:t xml:space="preserve">
      "1.8" – безвозмездный перевод денег, осуществляемый резидентом в пользу нерезидента на сумму, превышающую 50 000 (пятьдесят тысяч) долларов США в эквиваленте; </w:t>
      </w:r>
    </w:p>
    <w:bookmarkEnd w:id="499"/>
    <w:bookmarkStart w:name="z3139" w:id="500"/>
    <w:p>
      <w:pPr>
        <w:spacing w:after="0"/>
        <w:ind w:left="0"/>
        <w:jc w:val="both"/>
      </w:pPr>
      <w:r>
        <w:rPr>
          <w:rFonts w:ascii="Times New Roman"/>
          <w:b w:val="false"/>
          <w:i w:val="false"/>
          <w:color w:val="000000"/>
          <w:sz w:val="28"/>
        </w:rPr>
        <w:t>
      "2" – платежи и (или) переводы денег одного лица за календарный месяц по двум или более валютным договорам, заключенным с одним и тем же нерезидентом, на общую сумму, превышающую пороговое значение, свыше которого такие валютные договоры подлежат присвоению учетного номера;</w:t>
      </w:r>
    </w:p>
    <w:bookmarkEnd w:id="500"/>
    <w:bookmarkStart w:name="z3140" w:id="501"/>
    <w:p>
      <w:pPr>
        <w:spacing w:after="0"/>
        <w:ind w:left="0"/>
        <w:jc w:val="both"/>
      </w:pPr>
      <w:r>
        <w:rPr>
          <w:rFonts w:ascii="Times New Roman"/>
          <w:b w:val="false"/>
          <w:i w:val="false"/>
          <w:color w:val="000000"/>
          <w:sz w:val="28"/>
        </w:rPr>
        <w:t>
      "0" – в остальных случаях.</w:t>
      </w:r>
    </w:p>
    <w:bookmarkEnd w:id="501"/>
    <w:bookmarkStart w:name="z3141" w:id="502"/>
    <w:p>
      <w:pPr>
        <w:spacing w:after="0"/>
        <w:ind w:left="0"/>
        <w:jc w:val="both"/>
      </w:pPr>
      <w:r>
        <w:rPr>
          <w:rFonts w:ascii="Times New Roman"/>
          <w:b w:val="false"/>
          <w:i w:val="false"/>
          <w:color w:val="000000"/>
          <w:sz w:val="28"/>
        </w:rPr>
        <w:t>
      12. В части 5 Формы указывается информация об организации (банке) контрагента по валютной операции - организации (банке) отправителя денег для полученных платежей и (или) переводов денег, организации (банке) бенефициара для отправленных платежей и (или) переводов денег. По внутрибанковским валютным операциям указывается информация об отчитывающемся уполномоченном банке. При отсутствии в документах, на основании которых проводится платеж и (или) перевод денег, информации об организации (банке) отправителя денег часть 5 не заполняется.</w:t>
      </w:r>
    </w:p>
    <w:bookmarkEnd w:id="502"/>
    <w:bookmarkStart w:name="z3142" w:id="503"/>
    <w:p>
      <w:pPr>
        <w:spacing w:after="0"/>
        <w:ind w:left="0"/>
        <w:jc w:val="both"/>
      </w:pPr>
      <w:r>
        <w:rPr>
          <w:rFonts w:ascii="Times New Roman"/>
          <w:b w:val="false"/>
          <w:i w:val="false"/>
          <w:color w:val="000000"/>
          <w:sz w:val="28"/>
        </w:rPr>
        <w:t>
      В графе 5.3 указывается двухбуквенный код страны организации (банка) отправителя денег или бенефициара в соответствии с национальным классификатором Республики Казахстан НК РК ISO 3166-1 "Коды для представления названий стран и единиц их административно-территориальных подразделений. Часть 1. Коды стран". Для внутрибанковских валютных операций указывается код "KZ".</w:t>
      </w:r>
    </w:p>
    <w:bookmarkEnd w:id="503"/>
    <w:bookmarkStart w:name="z3143" w:id="504"/>
    <w:p>
      <w:pPr>
        <w:spacing w:after="0"/>
        <w:ind w:left="0"/>
        <w:jc w:val="both"/>
      </w:pPr>
      <w:r>
        <w:rPr>
          <w:rFonts w:ascii="Times New Roman"/>
          <w:b w:val="false"/>
          <w:i w:val="false"/>
          <w:color w:val="000000"/>
          <w:sz w:val="28"/>
        </w:rPr>
        <w:t>
      13. В частях 6 и 7 Формы указываются сведения об отправителе денег или получателе денег по валютному договору. Если отправитель (получатель) денег по валютному договору совпадает с отправителем денег (бенефициаром) по платежному документу, то в части 6 (7) заполняется информация аналогично части 2 (3) Формы.</w:t>
      </w:r>
    </w:p>
    <w:bookmarkEnd w:id="504"/>
    <w:bookmarkStart w:name="z3144" w:id="505"/>
    <w:p>
      <w:pPr>
        <w:spacing w:after="0"/>
        <w:ind w:left="0"/>
        <w:jc w:val="both"/>
      </w:pPr>
      <w:r>
        <w:rPr>
          <w:rFonts w:ascii="Times New Roman"/>
          <w:b w:val="false"/>
          <w:i w:val="false"/>
          <w:color w:val="000000"/>
          <w:sz w:val="28"/>
        </w:rPr>
        <w:t>
      В графах 6.3 и 7.3 указывается двухбуквенный код страны регистрации (для юридического лица, филиала (представительства) юридического лица) или страны постоянного проживания (для физического лица на основании гражданства или права, предоставленного в соответствии с законодательством Республики Казахстан или иностранного государства) отправителя или получателя денег по валютному договору в соответствии с национальным классификатором Республики Казахстан НК РК ISO 3166-1 "Коды для представления названий стран и единиц их административно-территориальных подразделений. Часть 1. Коды стран".</w:t>
      </w:r>
    </w:p>
    <w:bookmarkEnd w:id="505"/>
    <w:bookmarkStart w:name="z3145" w:id="506"/>
    <w:p>
      <w:pPr>
        <w:spacing w:after="0"/>
        <w:ind w:left="0"/>
        <w:jc w:val="both"/>
      </w:pPr>
      <w:r>
        <w:rPr>
          <w:rFonts w:ascii="Times New Roman"/>
          <w:b w:val="false"/>
          <w:i w:val="false"/>
          <w:color w:val="000000"/>
          <w:sz w:val="28"/>
        </w:rPr>
        <w:t>
      Графы 6.4, 6.5, 7.4 и 7.5 заполняются в соответствии с Правилами применения кодов секторов экономики и назначения платежей.</w:t>
      </w:r>
    </w:p>
    <w:bookmarkEnd w:id="506"/>
    <w:bookmarkStart w:name="z3146" w:id="507"/>
    <w:p>
      <w:pPr>
        <w:spacing w:after="0"/>
        <w:ind w:left="0"/>
        <w:jc w:val="both"/>
      </w:pPr>
      <w:r>
        <w:rPr>
          <w:rFonts w:ascii="Times New Roman"/>
          <w:b w:val="false"/>
          <w:i w:val="false"/>
          <w:color w:val="000000"/>
          <w:sz w:val="28"/>
        </w:rPr>
        <w:t>
      14. В части 8 Формы указывается дополнительная информация, не включенная в части 1, 2, 3, 4, 5, 6 и 7 Формы: информация об объекте инвестирования, эмитенте ценных бумаг, стране объекта недвижимости, особые условия платежа, дата зачисления денег на счет хранения указаний отправителя по валютному законодательству.</w:t>
      </w:r>
    </w:p>
    <w:bookmarkEnd w:id="507"/>
    <w:bookmarkStart w:name="z3147" w:id="508"/>
    <w:p>
      <w:pPr>
        <w:spacing w:after="0"/>
        <w:ind w:left="0"/>
        <w:jc w:val="both"/>
      </w:pPr>
      <w:r>
        <w:rPr>
          <w:rFonts w:ascii="Times New Roman"/>
          <w:b w:val="false"/>
          <w:i w:val="false"/>
          <w:color w:val="000000"/>
          <w:sz w:val="28"/>
        </w:rPr>
        <w:t>
      15. Отсутствие уточняющей информации в части 8 Формы не является нарушением. Включение в Форму валютных операций на сумму менее установленного порогового значения не является нарушением.</w:t>
      </w:r>
    </w:p>
    <w:bookmarkEnd w:id="508"/>
    <w:bookmarkStart w:name="z3148" w:id="509"/>
    <w:p>
      <w:pPr>
        <w:spacing w:after="0"/>
        <w:ind w:left="0"/>
        <w:jc w:val="both"/>
      </w:pPr>
      <w:r>
        <w:rPr>
          <w:rFonts w:ascii="Times New Roman"/>
          <w:b w:val="false"/>
          <w:i w:val="false"/>
          <w:color w:val="000000"/>
          <w:sz w:val="28"/>
        </w:rPr>
        <w:t>
      16. В случае отсутствия информации за отчетный период Форма представляется с нулевыми значениями.</w:t>
      </w:r>
    </w:p>
    <w:bookmarkEnd w:id="509"/>
    <w:bookmarkStart w:name="z3149" w:id="510"/>
    <w:p>
      <w:pPr>
        <w:spacing w:after="0"/>
        <w:ind w:left="0"/>
        <w:jc w:val="both"/>
      </w:pPr>
      <w:r>
        <w:rPr>
          <w:rFonts w:ascii="Times New Roman"/>
          <w:b w:val="false"/>
          <w:i w:val="false"/>
          <w:color w:val="000000"/>
          <w:sz w:val="28"/>
        </w:rPr>
        <w:t xml:space="preserve">
      17. Корректировки (изменения, дополнения) в Форму вносятся в течение 4 (четырех) месяцев после срока представления, установленного пунктом 34 Правил мониторинга валютных операций в Республике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10 апреля 2019 года № 64, зарегистрированным в Реестре государственной регистрации нормативных правовых актов под № 18544.</w:t>
      </w:r>
    </w:p>
    <w:bookmarkEnd w:id="5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