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8fd7" w14:textId="6cf8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Министерства по инвестициям и развитию Республики Казахстан и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индустрии и инфраструктурного развития Республики Казахстан от 12 апреля 2019 года № 214 и Министра энергетики Республики Казахстан от 16 апреля 2019 года № 119. Зарегистрирован в Министерстве юстиции Республики Казахстан 18 апреля 2019 года № 18559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совместные приказы Министерства по инвестициям и развитию Республики Казахстан и Министра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33"/>
        <w:gridCol w:w="4267"/>
      </w:tblGrid>
      <w:tr>
        <w:trPr>
          <w:trHeight w:val="30" w:hRule="atLeast"/>
        </w:trPr>
        <w:tc>
          <w:tcPr>
            <w:tcW w:w="7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года № 119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совместных приказов Министерства по инвестициям и развитию Республики Казахстан и Министра энергетики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200 и Министра энергетики Республики Казахстан от 27 февраля 2015 года № 155 "Об утверждении Правил ликвидации и консервации объектов недропользования" (зарегистрирован в Реестре государственной регистрации нормативных правовых актов за № 11499, опубликован 28 августа 2015 года в информационно-правовой системе "Әділет").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253 и Министра энергетики Республики Казахстан от 27 марта 2015 года № 241 "Об утверждении Правил приобретения товаров, работ и услуг при проведении операций по недропользованию" (зарегистрирован в Реестре государственной регистрации нормативных правовых актов за № 11000, опубликован 1 октября 2015 года в информационно-правовой системе "Әділет").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397 и Министра энергетики Республики Казахстан от 31 марта 2015 года № 257 "Об утверждении Правил представления национальной компанией государственных интересов в контрактах, предусматривающих долевое участие в них национальной компании" (зарегистрирован в Реестре государственной регистрации нормативных правовых актов за № 11035, опубликован 9 июня 2015 года в информационно-правовой системе "Әділет").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17 ноября 2015 года № 1072 и Министра энергетики Республики Казахстан от 30 ноября 2015 года № 675 "Об утверждении Единых правил по рациональному и комплексному использованию недр при разведке и добыче полезных ископаемых" (зарегистрирован в Реестре государственной регистрации нормативных правовых актов за № 12872, опубликован 17 марта 2016 года в информационно-правовой системе "Әділет").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1154 и Министра энергетики Республики Казахстан от 14 декабря 2015 года № 714 "Об утверждении формы и Правил составления и представления отчетов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 (или) обучение граждан Республики Казахстан по перечню специальностей, согласованному с компетентным органом" (зарегистрирован в Реестре государственной регистрации нормативных правовых актов за № 13242, опубликован 14 марта 2016 года в информационно-правовой системе "Әділет").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2016 года № 139 и Министра энергетики Республики Казахстан от 23 февраля 2016 года № 85 "О внесении изменений и дополнения в совместный приказ Министра по инвестициям и развитию Республики Казахстан от 27 февраля 2015 года № 253 и Министра энергетики Республики Казахстан от 27 марта 2015 года № 241 "Об утверждении Правил приобретения товаров, работ и услуг при проведении операций по недропользованию" (зарегистрирован в Реестре государственной регистрации нормативных правовых актов за № 13589, опубликован 7 июня 2016 года в информационно-правовой системе "Әділет").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марта 2017 года № 168 и Министра энергетики Республики Казахстан от 10 апреля 2017 года № 134 "О внесении изменений и дополнений в совместный приказ Министра по инвестициям и развитию Республики Казахстан от 27 февраля 2015 года № 253 и Министра энергетики Республики Казахстан от 27 марта 2015 года № 241 "Об утверждении Правил приобретения товаров, работ и услуг при проведении операций по недропользованию" (зарегистрирован в Реестре государственной регистрации нормативных правовых актов за № 15241, опубликован 7 августа 2017 года в Эталонном контрольном банке нормативных правовых актов Республики Казахстан в электронном виде).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