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858d" w14:textId="dfe8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20 апреля 2015 года № 221 "Об утверждении стандарта государственной услуги "Возбуждение исполнительного производства на основании исполнительного документа по заявлению взыскателя"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17 апреля 2019 года № 211. Зарегистрирован в Министерстве юстиции Республики Казахстан 23 апреля 2019 года № 18571. Утратил силу приказом Министра юстиции Республики Казахстан от 29 мая 2020 года №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20 апреля 2015 года № 221 "Об утверждении стандарта государственной услуги "Возбуждение исполнительного производства на основании исполнительного документа по заявлению взыскателя" (зарегистрирован в Реестре государственной регистрации нормативных правовых актов под № 10963, опубликован 13 мая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"Возбуждение исполнительного производства на основании исполнительного документа по заявлению взыскателя"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исполнению судебных актов Министерства юстиции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юстиции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Министерством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оборонной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 2019 год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2019 года № 211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2015 года № 221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"Возбуждение исполнительного производства на основании исполнительного документа по заявлению взыскателя"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"Возбуждение исполнительного производства на основании исполнительного документа по заявлению взыскателя" (далее – государственная услуга).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юстиции Республики Казахстан (далее – Министерство).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органами юстиции (далее – услугодатель) по месту совершения исполнительных действий.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–портал).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(услугодателю, и (или) в Государственную корпорацию, обращения на портал) – 3 (три) рабочих дня;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(услугодателю, и (или) в Государственную корпорацию), – 15 (пятнадцать) минут;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15 (пятнадцать) минут.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бумажная/электронная.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постановление государственного судебного исполнителя о возбуждении исполнительного производства или об отказе в возбуждении исполнительного производства по основаниям, предусмотренным пунктом 10 настоящего Стандарта.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– физическим и юридическим лицам (далее - услугополучатель).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с 9.00 часов до 18.30 часов, с перерывом на обед с 13.00 до 14.30 часов, за исключением выходных и праздничных дней, согласно трудовому законодательству Республики Казахстан.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– с 9.00 до 17.30 часов с перерывом на обед с 13.00 до 14.30 часов.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Государственной корпорации с 9.00 до 20.00 часов без перерыва на обед.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месту совершения исполнительных действий без ускоренного обслуживания, возможно бронирование электронной очереди посредством портала.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(физическому лицу – его представителя по нотариальной доверенности, юридическому лицу – по документу, подтверждающий полномочия) к услугодателю или в Государственную корпорацию (далее – Пакет документов):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 приложению 1 к настоящему Стандарту;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исполнительный документ, в зависимости от основания обращения для оказания государственной услуги: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лист, выданный на основании судебного акта с приложением копии судебного акта с отметкой о вступлении в законную силу, заверенного подписью судьи и печатью суда;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судебный приказ, выданный в соответствии с гражданским процессуальным законодательством Республики Казахстан;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исполнительные листы, выдаваемые на основании судебных актов о принудительном исполнении на территории Республики Казахстан решений международных, иностранных судов и арбитражей с приложением копии судебного акта с отметкой о вступлении в законную силу, заверенного подписью судьи и печатью суда;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исполнительные листы, выдаваемые на основании определения суда о принудительном исполнении арбитражных решений с приложением копии судебного акта с отметкой о вступлении в законную силу, заверенного подписью судьи и печатью суда;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судов об обеспечении иска или отмене обеспечения иска;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исполнительная надпись;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(для идентификации).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на портал: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 приложению 2 к настоящему Стандарту.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документов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документов,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сведения об исполнительном документе в зависимости от основания обращения для оказания государственной услуги,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настоящим пунктом Стандарта и (или) документов с истекшим сроком действия услугодатель отказывает в приеме документов и выдает расписку об отказе в приеме документов по форме, согласно приложению 3 к настоящему Стандарту.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настоящим пунктом Стандарта, работник Государственной корпорации отказывает в приеме заявления и выдает расписку об отказе в приеме документов по форме, согласно приложению 4 к настоящему Стандарту.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удостоверяющего личность (физическому лицу – его представителя по нотариальной доверенности, юридическому лицу – по документу, подтверждающий полномочия).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исполнительном производстве и статусе судебных исполнителей".</w:t>
      </w:r>
    </w:p>
    <w:bookmarkEnd w:id="54"/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(бездействие) услугодателя и (или) его должностных лиц, Государственной корпорации и (или) их работников по вопросам оказания государственной услуги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лиц, Государственной корпорации и (или) их работников по вопросам оказания государственных услуг: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жалоба подается на имя руководителей услугодателя либо Министерства по адресам, указанным в пункте 14 настоящего Стандарта.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отчество (при его наличии), почтовый адрес, юридического лица – его наименование, почтовый адрес, исходящий номер и дата.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Министерства, а также посредством портала.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у услугодателя, Министерства или Государственной корпорации,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Государственной корпорации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требования, с учетом особенностей оказания государственной услуги, в том числе оказываемой через Государственную корпорацию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размещаются на интернет-ресурсах: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www.adilet.gov.kz;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корпорации: www.gov4c.kz.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1414, 8 800 080 7777.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услуги: 8 (7172) 74-04-83. Единый контакт-центр: 1414, 8 800 080 7777.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"Возбуждение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документа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 взыскателя"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о возбуждении исполнительного производства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юридического лица и БИН/Ф.И.О.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физического лица и 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возбудить исполнительное производство на основании прилагаемому к настоящему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заявлению исполнительного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жительства физического лица, местонахождения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контактами, и на 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может быть направлена любая информация по вопросам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являются действительными.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 ___"___"___20__г.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юридических лиц Дата заполнения: "___" _____ 20 ___ года.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"Возбуждение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заявлению взыскателя"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 выписке и направлении исполнительного документа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на принудительное исполнение и о возбуждении исполнительного производства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юридического лица и БИН/Ф.И.О.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физического лица и 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выписать и направить исполнительный документ на принудительное исполнение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возбудить исполнительное производство на основании прилагаемому к настоящему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заявлению исполнительного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жительства физического лица, местонахождения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контактами, и на 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может быть направлена любая информация по вопросам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являются действительными.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 ___"___"___20__г.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юридических лиц Дата заполнения: "___" _____ 20 ___ года.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"Возбуждение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заявлению взыскателя"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Либо наименование 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(адрес услугополучателя)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об отказе в приеме документов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услугодатель (указать полное наименование и адрес) отказывает в приеме документов на оказание государственной услуги "Возбуждение исполнительного производства на основании исполнительного документа по заявлению взыскателя"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....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документов с истекшим сроком действия.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(работника канцелярии услугодателя) (подпись).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 (при его наличии).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(при его наличии)/подпись услугополучателя.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 20__ год.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"Возбуждение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заявлению взыскателя"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либо наименование 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(адрес услугополучателя)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об отказе в приеме документов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№____филиала Государственной корпорации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…..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(работника Государственной корпорации) (подпись)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Ф.И.О.(при его наличии)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(при его наличии)/подпись услугополучателя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 20__ год</w:t>
      </w:r>
    </w:p>
    <w:bookmarkEnd w:id="1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