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fc5b" w14:textId="69ff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28 января 2016 года № 92 "Об утверждении образовательных программ курсов повышения квалификации педагогических кадров организаций дошкольного, среднего, дополнительного, а также специального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22 апреля 2019 года № 161. Зарегистрирован в Министерстве юстиции Республики Казахстан 24 апреля 2019 года № 18578. Утратил силу приказом Министра образования и науки Республики Казахстан от 4 мая 2020 года № 175</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04.05.2020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28 января 2016 года № 92 "Об утверждении образовательных программ курсов повышения квалификации педагогических кадров организаций дошкольного, среднего, дополнительного, а также специального образования" (зарегистрирован в Реестре государственной регистрации нормативных правовых актов под № 13306, опубликован 6 апреля 2016 года в информационно-правовой системе "Әділет")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"Проектирование образовательного процесса в дошкольной организациив соответствии с новой общеобразовательной Типовой программой" для руководителей дошкольных организаций согласно приложению 1 к настоящему приказу;</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профессиональной компетентности руководителя дошкольной организации в области оценки качества дошкольного воспитания и обучения" для руководителей дошкольных организаций согласно приложению 2 к настоящему приказу;</w:t>
      </w:r>
    </w:p>
    <w:bookmarkEnd w:id="4"/>
    <w:bookmarkStart w:name="z10"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"Педагогический менеджмент в дошкольной организации в контексте обновления содержания дошкольного воспитания и обучения" для руководителей (заведующих), методистов, воспитателей дошкольных организаций согласно приложению 3 к настоящему приказу;</w:t>
      </w:r>
    </w:p>
    <w:bookmarkEnd w:id="5"/>
    <w:bookmarkStart w:name="z11"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"Управление инновационной деятельностью дошкольной организации в условиях модернизации образования" для руководителей дошкольных организаций согласно приложению 4 к настоящему приказу;</w:t>
      </w:r>
    </w:p>
    <w:bookmarkEnd w:id="6"/>
    <w:bookmarkStart w:name="z12"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"Организационно-педагогические аспекты методической работы в условиях обновления содержания дошкольного образования" для методистов, воспитателей дошкольных организаций согласно приложению 5 к настоящему приказу;</w:t>
      </w:r>
    </w:p>
    <w:bookmarkEnd w:id="7"/>
    <w:bookmarkStart w:name="z13" w:id="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"Комплексная оценка качества учебно-воспитательного процесса дошкольной организации на основе квалиметрии" для методистов дошкольных организаций согласно приложению 6 к настоящему приказу;</w:t>
      </w:r>
    </w:p>
    <w:bookmarkEnd w:id="8"/>
    <w:bookmarkStart w:name="z14" w:id="9"/>
    <w:p>
      <w:pPr>
        <w:spacing w:after="0"/>
        <w:ind w:left="0"/>
        <w:jc w:val="both"/>
      </w:pPr>
      <w:r>
        <w:rPr>
          <w:rFonts w:ascii="Times New Roman"/>
          <w:b w:val="false"/>
          <w:i w:val="false"/>
          <w:color w:val="000000"/>
          <w:sz w:val="28"/>
        </w:rPr>
        <w:t xml:space="preserve">
      7) образовательную программу курсов повышения квалификации педагогических кадров "Проектирование образовательного процесса в дошкольной организации" для воспитателей дошкольных организаций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"Теория и практика педагогической квалиметрии: управление качеством воспитания и обучения в дошкольной организации" для воспитателей дошкольных организаций приложению 8 к настоящему приказу;</w:t>
      </w:r>
    </w:p>
    <w:bookmarkEnd w:id="10"/>
    <w:bookmarkStart w:name="z16" w:id="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"Обеспечение преемственности содержания дошкольного воспитания и обучения и начального образования в условиях новой парадигмы образования" для педагогов групп и классов предшкольной подготовки дошкольных организаций согласно приложению 9 к настоящему приказу;</w:t>
      </w:r>
    </w:p>
    <w:bookmarkEnd w:id="11"/>
    <w:bookmarkStart w:name="z17" w:id="1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"Проектирование образовательного процесса в дошкольной организации по казахскому языку в условиях обновления содержания образования" для педагогов казахского языка дошкольных организаций согласно приложению 10 к настоящему приказу;</w:t>
      </w:r>
    </w:p>
    <w:bookmarkEnd w:id="12"/>
    <w:bookmarkStart w:name="z18" w:id="1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"Психолого-педагогические основы профессиональной деятельности воспитателей мини-центров" для обучения воспитателей мини-центров согласно приложению 11 к настоящему приказу;</w:t>
      </w:r>
    </w:p>
    <w:bookmarkEnd w:id="13"/>
    <w:bookmarkStart w:name="z19" w:id="1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образовательную программу курсов повышения квалификации педагогических кадров "Обучение английскому языку в дошкольной организации" для педагогов английского языка дошкольных организаций образования согласно приложению 12 к настоящему приказу;</w:t>
      </w:r>
    </w:p>
    <w:bookmarkEnd w:id="14"/>
    <w:bookmarkStart w:name="z20" w:id="1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профессиональной компетентности музыкального руководителя в условиях обновления содержания дошкольного воспитания и обучения" для музыкальных руководителей дошкольных организаций согласно приложению 13 к настоящему приказу;</w:t>
      </w:r>
    </w:p>
    <w:bookmarkEnd w:id="15"/>
    <w:bookmarkStart w:name="z21" w:id="1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"Психолого-педагогическое сопровождение инклюзивного образования в дошкольных организациях" для психологов дошкольных организаций согласно приложению 14 к настоящему приказу;</w:t>
      </w:r>
    </w:p>
    <w:bookmarkEnd w:id="16"/>
    <w:bookmarkStart w:name="z22" w:id="1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профессиональной компетентности инструктора по физической культуре в контексте обновления содержания дошкольного воспитания и обучения" для инструкторов по физической культуре дошкольных организаций согласно приложению 15 к настоящему приказу;</w:t>
      </w:r>
    </w:p>
    <w:bookmarkEnd w:id="17"/>
    <w:bookmarkStart w:name="z23" w:id="1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"Управление педагогической системой в школе на основе концептуальных идей новой философии образования" для директоров общеобразовательных школ согласно приложению 16 к настоящему приказу;</w:t>
      </w:r>
    </w:p>
    <w:bookmarkEnd w:id="18"/>
    <w:bookmarkStart w:name="z24" w:id="1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"Педагогический менеджмент в организации среднего образования в контексте новой парадигмы образования" для директоров школ с казахским и русским языками обучения согласно приложению 17 к настоящему приказу;</w:t>
      </w:r>
    </w:p>
    <w:bookmarkEnd w:id="19"/>
    <w:bookmarkStart w:name="z25" w:id="2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"Педагогическая квалиметрия: управление качеством обучения в общеобразовательной школе в условиях развития инклюзивного образования" для директоров школ согласно приложению 18 к настоящему приказу;</w:t>
      </w:r>
    </w:p>
    <w:bookmarkEnd w:id="20"/>
    <w:bookmarkStart w:name="z26" w:id="2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"Педагогическая квалиметрия в системе управления качеством образования" для заместителей директоров по учебной работе общеобразовательных школ с казахским и русским языками обучения согласно приложению 19 к настоящему приказу;</w:t>
      </w:r>
    </w:p>
    <w:bookmarkEnd w:id="21"/>
    <w:bookmarkStart w:name="z27" w:id="2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"Управление образовательным процессом малокомплектных школ в условиях обновления содержания образования" для руководителей малокомплектных школ согласно приложению 20 к настоящему приказу;</w:t>
      </w:r>
    </w:p>
    <w:bookmarkEnd w:id="22"/>
    <w:bookmarkStart w:name="z28" w:id="2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"Компетентностный подход управления школой в контексте обновления содержания образования" для заместителей директоров организаций образования по учебной работе согласно приложению 21 к настоящему приказу;</w:t>
      </w:r>
    </w:p>
    <w:bookmarkEnd w:id="23"/>
    <w:bookmarkStart w:name="z29" w:id="2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профессиональной компетентности заместителя директора малокомплектной школы в организации инклюзивного образования" для заместителей директоров по учебной работе малокомплектных школ согласно приложению 22 к настоящему приказу;</w:t>
      </w:r>
    </w:p>
    <w:bookmarkEnd w:id="24"/>
    <w:bookmarkStart w:name="z30" w:id="2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"Организация коучинговой и менторинговой практики школы" для заместителей директоров по профильному обучению организаций среднего образования с казахским и русским языками обучения согласно приложению 23 к настоящему приказу;</w:t>
      </w:r>
    </w:p>
    <w:bookmarkEnd w:id="25"/>
    <w:bookmarkStart w:name="z31" w:id="2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"Формирование патриотизма и лидерских качеств как основы воспитания и социализации личности в условиях обновления содержания образования" для директоров, заместителей директоров по воспитательной работе школ согласно приложению 24 к настоящему приказу;</w:t>
      </w:r>
    </w:p>
    <w:bookmarkEnd w:id="26"/>
    <w:bookmarkStart w:name="z32" w:id="2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"Обновление содержания воспитания на основе национальной идеи "Мәңгілік ел" для заместителей директоров школ по воспитательной работе согласно приложению 25 к настоящему приказу;</w:t>
      </w:r>
    </w:p>
    <w:bookmarkEnd w:id="27"/>
    <w:bookmarkStart w:name="z33" w:id="2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"Проектирование образовательного процесса на уроках казахского языка и литературы в условиях обновления содержания образования" для учителей казахского языка и литературы согласно приложению 26 к настоящему приказу;</w:t>
      </w:r>
    </w:p>
    <w:bookmarkEnd w:id="28"/>
    <w:bookmarkStart w:name="z34" w:id="2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функциональной грамотности чтения учащихся в рамках проведения международного исследования "Programme for International Student Assessment" (Программ фор Интернейшнл Стюдент Ассисмент) для учителей казахского языка и литературы общеобразовательных школ согласно приложению 27 к настоящему приказу;</w:t>
      </w:r>
    </w:p>
    <w:bookmarkEnd w:id="29"/>
    <w:bookmarkStart w:name="z35" w:id="3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профессиональных компетентностей учителей казахского языка в условиях обновленного полиязычного образования в Республике Казахстан" для учителей казахского языка школ с неказахским языком обучения согласно приложению 28 к настоящему приказу;</w:t>
      </w:r>
    </w:p>
    <w:bookmarkEnd w:id="30"/>
    <w:bookmarkStart w:name="z36" w:id="3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профессиональных компетентностей учителя казахского языка по освоению методики интеграции языка и предмета "Content and Language Integrated Learning" (Контент энд Лангуидж Интегрейтид Ленинг) для учителей казахского языка и литературы с неказахским языком обучения согласно приложению 29 к настоящему приказу;</w:t>
      </w:r>
    </w:p>
    <w:bookmarkEnd w:id="31"/>
    <w:bookmarkStart w:name="z37" w:id="3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профессиональных компетентностей учителя по освоению уровневого изучения языков в контексте обновления содержания образования Республики Казахстан" для учителей русского языка и литературы в школах с неказахским языком обучения согласно приложению 30 к настоящему приказу;</w:t>
      </w:r>
    </w:p>
    <w:bookmarkEnd w:id="32"/>
    <w:bookmarkStart w:name="z38" w:id="3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профессиональных компетентностей учителя русского языка по освоению методики интеграции языка и предмета "Content and Language Integrated Learning" (Контент энд Лангуидж Интегрейтид Ленинг) для учителей русского языка школ с неказахским языком обучения согласно приложению 31 к настоящему приказу;</w:t>
      </w:r>
    </w:p>
    <w:bookmarkEnd w:id="33"/>
    <w:bookmarkStart w:name="z39" w:id="34"/>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"Методика проектирования современного урока русского языка и литературы в условиях поликультурного и полиязычного образования" для учителей русского языка и литературы согласно приложению 32 к настоящему приказу;</w:t>
      </w:r>
    </w:p>
    <w:bookmarkEnd w:id="34"/>
    <w:bookmarkStart w:name="z40" w:id="35"/>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функциональной грамотности чтения учащихся в рамках проведения международного исследования Programme for International Student Assessment" (Программ фор Интернейшнл Стюдент Ассисмент) для учителей русского языка и литературы согласно приложению 33 к настоящему приказу;</w:t>
      </w:r>
    </w:p>
    <w:bookmarkEnd w:id="35"/>
    <w:bookmarkStart w:name="z41" w:id="36"/>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"Критериальное оценивание как фактор развития функциональной грамотности учащихся на уроках русского языка и литературы в условиях обновления содержания образования" для учителей русского языка согласно приложению 34 к настоящему приказу;</w:t>
      </w:r>
    </w:p>
    <w:bookmarkEnd w:id="36"/>
    <w:bookmarkStart w:name="z42" w:id="37"/>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"Содержание и методика преподавания английского языка с первого класса в условиях внедрения государственного общеобязательного стандарта начального образования Республики Казахстан" для учителей английского языка начальных классов согласно приложению 35 к настоящему приказу;</w:t>
      </w:r>
    </w:p>
    <w:bookmarkEnd w:id="37"/>
    <w:bookmarkStart w:name="z43" w:id="38"/>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профессиональных компетентностей учителя узбекского языка по применению интерактивных методов обучения" для учителей узбекского языка согласно приложению 36 к настоящему приказу;</w:t>
      </w:r>
    </w:p>
    <w:bookmarkEnd w:id="38"/>
    <w:bookmarkStart w:name="z44" w:id="39"/>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грамотности чтения у учащихся начальных классов путем использования инновационных технологий" для учителей начальных уйгурских классов согласно приложению 37 к настоящему приказу;</w:t>
      </w:r>
    </w:p>
    <w:bookmarkEnd w:id="39"/>
    <w:bookmarkStart w:name="z45" w:id="40"/>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профессиональных компетентностей учителя начальных классов" для учителей начальных классов организаций среднего образования с казахским и русским языками обучения согласно приложению 38 к настоящему приказу;</w:t>
      </w:r>
    </w:p>
    <w:bookmarkEnd w:id="40"/>
    <w:bookmarkStart w:name="z46" w:id="41"/>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профессиональной компетентности учителя по оценке качества достижения образовательных результатов" для учителей естественно-математических дисциплин согласно приложению 39 к настоящему приказу;</w:t>
      </w:r>
    </w:p>
    <w:bookmarkEnd w:id="41"/>
    <w:bookmarkStart w:name="z47" w:id="42"/>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функциональной математической грамотности учащихся в контексте проведения международного исследования Programme for International Student Assessment" (Программ фор Интернейшнл Стюдент Ассисмент) для учителей математики согласно приложению 40 к настоящему приказу;</w:t>
      </w:r>
    </w:p>
    <w:bookmarkEnd w:id="42"/>
    <w:bookmarkStart w:name="z48" w:id="43"/>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математической грамотности и творческих способностей учащихся в условиях обновления содержания образования" для учителей математики согласно приложению 41 к настоящему приказу;</w:t>
      </w:r>
    </w:p>
    <w:bookmarkEnd w:id="43"/>
    <w:bookmarkStart w:name="z49" w:id="4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"Содержание и методика преподавания информатики с пятого класса в условиях обновления содержания образования" для учителей информатики согласно приложению 42 к настоящему приказу;</w:t>
      </w:r>
    </w:p>
    <w:bookmarkEnd w:id="44"/>
    <w:bookmarkStart w:name="z50" w:id="45"/>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"Smart-технологии (Self Monitoring Analysis And Reporting Technology – Cелф Мониторинг Анализис энд Рипотинг Текнолоджи) в преподавании информатики в условиях обновления содержания образования" для учителей информатики общеобразовательных школ согласно приложению 43 к настоящему приказу;</w:t>
      </w:r>
    </w:p>
    <w:bookmarkEnd w:id="45"/>
    <w:bookmarkStart w:name="z51" w:id="4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функциональной естественнонаучной грамотности учащихся в рамках проведения международного исследования "Programme for International Student Assessment" (Программ фор Интернейшнл Стюдент Ассисмент) для учителей естественнонаучных дисциплин общеобразовательных школ согласно приложению 44 к настоящему приказу;</w:t>
      </w:r>
    </w:p>
    <w:bookmarkEnd w:id="46"/>
    <w:bookmarkStart w:name="z52" w:id="47"/>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"Содержательно-организационные подходы к преподаванию предмета "Введение в науку" в условиях обновления содержания образования" для учителей естественно-научных дисциплин согласно приложению 45 к настоящему приказу;</w:t>
      </w:r>
    </w:p>
    <w:bookmarkEnd w:id="47"/>
    <w:bookmarkStart w:name="z53" w:id="48"/>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"Современные методы проектирования образовательного процесса по химии (биологии) в контексте внедрения концептуальных идей новой философии образования" для учителей химии (биологии) общеобразовательных школ согласно приложению 46 к настоящему приказу;</w:t>
      </w:r>
    </w:p>
    <w:bookmarkEnd w:id="48"/>
    <w:bookmarkStart w:name="z54" w:id="49"/>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"Квалиметрия качества обучения учащихся по химии посредством педагогической технологии трехмерной методической системы обучения" для учителей химии общеобразовательных школ согласно приложению 47 к настоящему приказу;</w:t>
      </w:r>
    </w:p>
    <w:bookmarkEnd w:id="49"/>
    <w:bookmarkStart w:name="z55" w:id="50"/>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"Критериальный подход к оцениванию результатов обучения географии в условиях обновления содержания образования" для учителей географии согласно приложению 48 к настоящему приказу;</w:t>
      </w:r>
    </w:p>
    <w:bookmarkEnd w:id="50"/>
    <w:bookmarkStart w:name="z56" w:id="51"/>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"Педагогическая квалиметрия как средство оценки образовательных результатов учащихся на уроках биологии в условиях обновления содержания образования" для учителей биологии согласно приложению 49 к настоящему приказу;</w:t>
      </w:r>
    </w:p>
    <w:bookmarkEnd w:id="51"/>
    <w:bookmarkStart w:name="z57" w:id="52"/>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"Профилактика терроризма и религиозного экстремизма в молодежной среде" для учителей религиоведения согласно приложению 50 к настоящему приказу;</w:t>
      </w:r>
    </w:p>
    <w:bookmarkEnd w:id="52"/>
    <w:bookmarkStart w:name="z58" w:id="53"/>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"Теоретические и методические основы обучения курса "Основы религиоведения" для учителей истории, основы права, религиоведения согласно приложению 51 к настоящему приказу;</w:t>
      </w:r>
    </w:p>
    <w:bookmarkEnd w:id="53"/>
    <w:bookmarkStart w:name="z59" w:id="54"/>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"Национальная идея "Мәңгілік ел" как основа обновления школьного курса отечественной истории" для учителей истории и права согласно приложению 52 к настоящему приказу;</w:t>
      </w:r>
    </w:p>
    <w:bookmarkEnd w:id="54"/>
    <w:bookmarkStart w:name="z60" w:id="55"/>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"Научно-методическое обеспечение преподавания истории на этапе социальной модернизации общества" для учителей истории и права согласно приложению 53 к настоящему приказу;</w:t>
      </w:r>
    </w:p>
    <w:bookmarkEnd w:id="55"/>
    <w:bookmarkStart w:name="z61" w:id="56"/>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"Критериальное оценивание учебных достижений учащихся в контексте таксономии Б. Блума" для учителей истории согласно приложению 54 к настоящему приказу;</w:t>
      </w:r>
    </w:p>
    <w:bookmarkEnd w:id="56"/>
    <w:bookmarkStart w:name="z62" w:id="57"/>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"Формирование мировоззрения подрастающего поколения посредством музыки в условиях обновления содержания образования" для учителей музыки согласно приложению 55 к настоящему приказу;</w:t>
      </w:r>
    </w:p>
    <w:bookmarkEnd w:id="57"/>
    <w:bookmarkStart w:name="z63" w:id="58"/>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визуальной культуры учеников посредством инновационных технологий на уроках изобразительного искусства и черчения" для учителей изобразительного искусства и черчения согласно приложению 56 к настоящему приказу;</w:t>
      </w:r>
    </w:p>
    <w:bookmarkEnd w:id="58"/>
    <w:bookmarkStart w:name="z64" w:id="59"/>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"Воспитание национальным ценностям в контексте идеи "Мәңгілік ел" на уроках технологии" для учителей технологии согласно приложению 57 к настоящему приказу;</w:t>
      </w:r>
    </w:p>
    <w:bookmarkEnd w:id="59"/>
    <w:bookmarkStart w:name="z65" w:id="60"/>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"Формирование здорового образа жизни учащихся на уроках физической культуры" для учителей физкультуры согласно приложению 58 к настоящему приказу;</w:t>
      </w:r>
    </w:p>
    <w:bookmarkEnd w:id="60"/>
    <w:bookmarkStart w:name="z66" w:id="61"/>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"Современные подходы формирования у учащихся казахстанского патриотизма в системе начальной военной подготовки" для преподавателей-организаторов начальной военной подготовки согласно приложению 59 к настоящему приказу;</w:t>
      </w:r>
    </w:p>
    <w:bookmarkEnd w:id="61"/>
    <w:bookmarkStart w:name="z67" w:id="62"/>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профессиональной компетентности социального педагога" для социальных педагогов организаций среднего образования с казахским и русским языками обучения согласно приложению 60 к настоящему приказу;</w:t>
      </w:r>
    </w:p>
    <w:bookmarkEnd w:id="62"/>
    <w:bookmarkStart w:name="z68" w:id="63"/>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профессиональной компетентности классных руководителей по патриотическому воспитанию обучащихся на основе национальной идеи "Мәнгілік ел" для классных руководителей организаций среднего образования с казахским и русским языками обучения согласно приложению 61 к настоящему приказу;</w:t>
      </w:r>
    </w:p>
    <w:bookmarkEnd w:id="63"/>
    <w:bookmarkStart w:name="z69" w:id="64"/>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"Обеспечение безопасной образовательной среды и предотвращение насилия в школе, профилактика суицида среди подростков" для педагогов-психологов, социальных педагогов организаций среднего образования с казахским и русским языками обучения согласно приложению 62 к настоящему приказу;</w:t>
      </w:r>
    </w:p>
    <w:bookmarkEnd w:id="64"/>
    <w:bookmarkStart w:name="z70" w:id="65"/>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"Содержание образовательной среды в условиях развития инклюзивного образования" для директоров, учителей общеобразовательных школ с казахским и русским языками обучения согласно приложению 63 к настоящему приказу;</w:t>
      </w:r>
    </w:p>
    <w:bookmarkEnd w:id="65"/>
    <w:bookmarkStart w:name="z71" w:id="66"/>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"Инклюзивное образование - фактор обеспечения равенства прав и доступности образовательных услуг в условиях малокомплектной школы" для руководителей, учителей малокомплектных школ с казахским и русским языками обучения согласно приложению 64 к настоящему приказу;</w:t>
      </w:r>
    </w:p>
    <w:bookmarkEnd w:id="66"/>
    <w:bookmarkStart w:name="z72" w:id="67"/>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"Интегративный подход в организации учебно-воспитательного процесса малокомплектной школы в условиях обновления содержания образования" для учителей малокомплектных школ согласно приложению 65 к настоящему приказу;</w:t>
      </w:r>
    </w:p>
    <w:bookmarkEnd w:id="67"/>
    <w:bookmarkStart w:name="z73" w:id="68"/>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"Теория и методика педагогической квалиметрии: управление качеством обучения в малокомплектной школе" для учителей малокомплектных школ согласно приложению 66 к настоящему приказу;</w:t>
      </w:r>
    </w:p>
    <w:bookmarkEnd w:id="68"/>
    <w:bookmarkStart w:name="z74" w:id="69"/>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"Роль библиотеки в формировании информационно-образовательного пространства организации образования" для библиотекарей школ согласно приложению 67 к настоящему приказу;</w:t>
      </w:r>
    </w:p>
    <w:bookmarkEnd w:id="69"/>
    <w:bookmarkStart w:name="z75" w:id="70"/>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"Организация методической работы по развитию профессионального мастерства педагогов" для руководителей методических объединений и заведующих кафедрами школ согласно приложению 68 к настоящему приказу;</w:t>
      </w:r>
    </w:p>
    <w:bookmarkEnd w:id="70"/>
    <w:bookmarkStart w:name="z76" w:id="71"/>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"Методика организации музейной деятельности в общеобразовательных школах" для руководителей школьных музеев согласно приложению 69 к настоящему приказу;</w:t>
      </w:r>
    </w:p>
    <w:bookmarkEnd w:id="71"/>
    <w:bookmarkStart w:name="z77" w:id="72"/>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"Воспитание школьников с девиантным поведением на основе духовно-нравственных ценностей" для педагогов-организаторов и вожатых школ согласно приложению 70 к настоящему приказу;</w:t>
      </w:r>
    </w:p>
    <w:bookmarkEnd w:id="72"/>
    <w:bookmarkStart w:name="z78" w:id="73"/>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"Обновление содержания коррекционно-педагогической работы в специальной организации образования" для директоров школ, заместителей директоров по учебной и воспитательной работе согласно приложению 71 к настоящему приказу;</w:t>
      </w:r>
    </w:p>
    <w:bookmarkEnd w:id="73"/>
    <w:bookmarkStart w:name="z79" w:id="74"/>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"Современные технологии обучения и воспитания детей с особыми образовательными потребностями" для педагогов, воспитателей специальных организаций образования с казахским и русским языками обучения согласно приложению 72 к настоящему приказу;</w:t>
      </w:r>
    </w:p>
    <w:bookmarkEnd w:id="74"/>
    <w:bookmarkStart w:name="z80" w:id="75"/>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профессиональных компетентностей педагогов в условиях специального (коррекционного) образования Республики Казахстан" для дефектологов, логопедов, сурдопедагогов специальных (коррекционных) организаций образования согласно приложению 73 к настоящему приказу;</w:t>
      </w:r>
    </w:p>
    <w:bookmarkEnd w:id="75"/>
    <w:bookmarkStart w:name="z81" w:id="76"/>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"Инновационные подходы в деятельности руководителя детского оздоровительного лагеря" для руководителей летних городских, загородных, пришкольных лагерей согласно приложению 74 к настоящему приказу;</w:t>
      </w:r>
    </w:p>
    <w:bookmarkEnd w:id="76"/>
    <w:bookmarkStart w:name="z82" w:id="77"/>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творческих способностей обучающихся в условиях дополнительного образования" для педагогов организаций дополнительного образования для детей с казахским и русским языками обучения согласно приложению 75 к настоящему приказу;</w:t>
      </w:r>
    </w:p>
    <w:bookmarkEnd w:id="77"/>
    <w:bookmarkStart w:name="z83" w:id="78"/>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"Организация в инновационном формате деятельности кафедр институтов повышения квалификации в условиях обновления содержания образования" для заведующих кафедр областных (городских) институтов согласно приложению 76 к настоящему приказу;</w:t>
      </w:r>
    </w:p>
    <w:bookmarkEnd w:id="78"/>
    <w:bookmarkStart w:name="z84" w:id="79"/>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"Реализация приоритетных направлений Государственной программы развития образования Республики Казахстан на 2016-2019 гг. в условиях обновления содержания образования" для заведующих, заместителей и специалистов районных отделов образования согласно приложению 77 к настоящему приказу;</w:t>
      </w:r>
    </w:p>
    <w:bookmarkEnd w:id="79"/>
    <w:bookmarkStart w:name="z85" w:id="80"/>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"Управление педагогическим процессом дошкольной организации в условиях внедрения концептуальных идей системы М. Монтессори" для руководителей (заведующих) дошкольных организаций согласно приложению 78 к настоящему приказу;</w:t>
      </w:r>
    </w:p>
    <w:bookmarkEnd w:id="80"/>
    <w:bookmarkStart w:name="z86" w:id="81"/>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"Использование педагогической квалиметрии как технологии оценки качества образования в дошкольных организациях" для руководителей (заведующих) дошкольных организаций согласно приложению 79 к настоящему приказу;</w:t>
      </w:r>
    </w:p>
    <w:bookmarkEnd w:id="81"/>
    <w:bookmarkStart w:name="z87" w:id="82"/>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"Снижение риска бедствий в дошкольной организации" для руководителей (заведующих), методистов дошкольных организаций согласно приложению 80 к настоящему приказу;</w:t>
      </w:r>
    </w:p>
    <w:bookmarkEnd w:id="82"/>
    <w:bookmarkStart w:name="z88" w:id="83"/>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"Инновационные подходы в управлении дошкольной организацией" для руководителей (заведующих), методистов дошкольных организаций согласно приложению 81 к настоящему приказу;</w:t>
      </w:r>
    </w:p>
    <w:bookmarkEnd w:id="83"/>
    <w:bookmarkStart w:name="z89" w:id="84"/>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"Обеспечение преемственности содержания дошкольного воспитания и обучения и начального образования в условиях новой парадигмы образования" для руководителей (заведующих), методистов, воспитателей предшколы дошкольных организаций согласно приложению 82 к настоящему приказу;</w:t>
      </w:r>
    </w:p>
    <w:bookmarkEnd w:id="84"/>
    <w:bookmarkStart w:name="z90" w:id="85"/>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"Использование информационно-коммуникационных технологий в деятельности воспитателя в условиях новой парадигмы образования" для руководителей (заведующих), методистов, воспитателей предшколы дошкольных организаций согласно приложению 83 к настоящему приказу;</w:t>
      </w:r>
    </w:p>
    <w:bookmarkEnd w:id="85"/>
    <w:bookmarkStart w:name="z91" w:id="86"/>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"Лидерство как фактор успешности педагогического коллектива" для директоров организаций среднего образования с казахским и русским языками обучения согласно приложению 84 к настоящему приказу;</w:t>
      </w:r>
    </w:p>
    <w:bookmarkEnd w:id="86"/>
    <w:bookmarkStart w:name="z92" w:id="87"/>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"Управленческая деятельность и менеджмент в контексте новой парадигмы образования" для директоров организаций среднего образования с казахским и русским языками обучения согласно приложению 85 к настоящему приказу;</w:t>
      </w:r>
    </w:p>
    <w:bookmarkEnd w:id="87"/>
    <w:bookmarkStart w:name="z93" w:id="88"/>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"Создание корпоративной среды в управлении качеством образования" для директоров организаций среднего образования с казахским и русским языками обучения согласно приложению 86 к настоящему приказу;</w:t>
      </w:r>
    </w:p>
    <w:bookmarkEnd w:id="88"/>
    <w:bookmarkStart w:name="z94" w:id="89"/>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"Организация образовательного процесса в малокомплектной школе в условиях реформирования образования" для директоров малокомплектных школ с казахским и русским языками обучения согласно приложению 87 к настоящему приказу;</w:t>
      </w:r>
    </w:p>
    <w:bookmarkEnd w:id="89"/>
    <w:bookmarkStart w:name="z95" w:id="90"/>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"Эффективное управление развитием профессиональных компетенций педагога-воспитателя" для заместителей директоров по воспитательной работе организаций среднего образования с казахским и русским языками обучения согласно приложению 88 к настоящему приказу;</w:t>
      </w:r>
    </w:p>
    <w:bookmarkEnd w:id="90"/>
    <w:bookmarkStart w:name="z96" w:id="91"/>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"Профилактика суицидального поведения и насилия среди несовершеннолетних в организациях образования" для заместителей директоров по воспитательной работе организаций среднего образования с казахским и русским языками обучения согласно приложению 89 к настоящему приказу;</w:t>
      </w:r>
    </w:p>
    <w:bookmarkEnd w:id="91"/>
    <w:bookmarkStart w:name="z97" w:id="92"/>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"Снижение риска стихийных бедствий в организациях среднего образования" для заместителей директоров по воспитательной работе организаций среднего образования с казахским и русским языками обучения согласно приложению 90 к настоящему приказу;</w:t>
      </w:r>
    </w:p>
    <w:bookmarkEnd w:id="92"/>
    <w:bookmarkStart w:name="z98" w:id="93"/>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"Компетентностный подход в управлении профилактикой религиозного экстремизма и терроризма среди обучащихся школ" для заместителей директоров по воспитательной работе организаций среднего образования с казахским и русским языками обучения согласно приложению 91 к настоящему приказу;</w:t>
      </w:r>
    </w:p>
    <w:bookmarkEnd w:id="93"/>
    <w:bookmarkStart w:name="z99" w:id="94"/>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"Организация коррекционно-педагогической работы в условиях специальной школы" для заместителей директоров специальных организаций образования с казахским и русским языками обучения согласно приложению 92 к настоящему приказу;</w:t>
      </w:r>
    </w:p>
    <w:bookmarkEnd w:id="94"/>
    <w:bookmarkStart w:name="z100" w:id="95"/>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"Современные тенденции управленческой деятельности во внешкольных организациях дополнительного образования для детей" для директоров, заместителей директоров организаций дополнительного образования для детей с казахским и русским языками обучения согласно приложению 93 к настоящему приказу;</w:t>
      </w:r>
    </w:p>
    <w:bookmarkEnd w:id="95"/>
    <w:bookmarkStart w:name="z101" w:id="96"/>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"Организация туристско-краеведческой работы с детьми в рамках внеурочной деятельности" для директоров, заместителей директоров, педагогов организаций дополнительного образования для детей с казахским и русским языками обучения согласно приложению 94 к настоящему приказу;</w:t>
      </w:r>
    </w:p>
    <w:bookmarkEnd w:id="96"/>
    <w:bookmarkStart w:name="z102" w:id="97"/>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"Развитие профессиональной компетентности учителя по предмету "Художественный труд" для учителей изобразительного искусства и технологии организаций среднего образования с казахским и русским языками обучения согласно приложению 95 к настоящему приказу;</w:t>
      </w:r>
    </w:p>
    <w:bookmarkEnd w:id="97"/>
    <w:bookmarkStart w:name="z103" w:id="98"/>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"Содержание и развитие инклюзивного образования в контексте реализации стандартов школьного обучения" для директоров, учителей общеобразовательных и малокомплектных школ с казахским и русским языками обучения согласно приложению 96 к настоящему приказу;</w:t>
      </w:r>
    </w:p>
    <w:bookmarkEnd w:id="98"/>
    <w:bookmarkStart w:name="z104" w:id="99"/>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"Основы робототехники" для учителей информатики, математики и физики организаций среднего образования с казахским и русским языками обучения согласно приложению 97 к настоящему приказу;</w:t>
      </w:r>
    </w:p>
    <w:bookmarkEnd w:id="99"/>
    <w:bookmarkStart w:name="z105" w:id="100"/>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"Обеспечение преемственности содержания дошкольного воспитания и обучения и начального образования" для воспитателей, педагогов групп и классов предшкольной подготовки дошкольных организаций согласно приложению 98 к настоящему приказу;</w:t>
      </w:r>
    </w:p>
    <w:bookmarkEnd w:id="100"/>
    <w:bookmarkStart w:name="z106" w:id="101"/>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образовательную программу</w:t>
      </w:r>
      <w:r>
        <w:rPr>
          <w:rFonts w:ascii="Times New Roman"/>
          <w:b w:val="false"/>
          <w:i w:val="false"/>
          <w:color w:val="000000"/>
          <w:sz w:val="28"/>
        </w:rPr>
        <w:t xml:space="preserve"> курсов повышения квалификации педагогических кадров "Инновационные подходы и методики преподавания предмета "Начальная военная и технологическая подготовка" в условиях обновления содержания среднего образования" для преподавателей-организаторов начальной военной и технологической подготовки организаций среднего образования с казахским и русским языками обучения согласно приложению 99 к настоящему приказу;</w:t>
      </w:r>
    </w:p>
    <w:bookmarkEnd w:id="101"/>
    <w:bookmarkStart w:name="z107" w:id="102"/>
    <w:p>
      <w:pPr>
        <w:spacing w:after="0"/>
        <w:ind w:left="0"/>
        <w:jc w:val="both"/>
      </w:pPr>
      <w:r>
        <w:rPr>
          <w:rFonts w:ascii="Times New Roman"/>
          <w:b w:val="false"/>
          <w:i w:val="false"/>
          <w:color w:val="000000"/>
          <w:sz w:val="28"/>
        </w:rPr>
        <w:t>
      100) образовательную программу курсов повышения квалификации педагогических кадров "Развитие профессиональных компетенций учителя математики (алгебры и геометрии)" для учителей математики организаций среднего образования с казахским и русским языками обучения согласно приложению 100 к настоящему приказу;</w:t>
      </w:r>
    </w:p>
    <w:bookmarkEnd w:id="102"/>
    <w:bookmarkStart w:name="z108" w:id="103"/>
    <w:p>
      <w:pPr>
        <w:spacing w:after="0"/>
        <w:ind w:left="0"/>
        <w:jc w:val="both"/>
      </w:pPr>
      <w:r>
        <w:rPr>
          <w:rFonts w:ascii="Times New Roman"/>
          <w:b w:val="false"/>
          <w:i w:val="false"/>
          <w:color w:val="000000"/>
          <w:sz w:val="28"/>
        </w:rPr>
        <w:t>
      101) образовательную программу курсов повышения квалификации педагогических кадров "Развитие профессиональных компетенций учителя физики" для учителей физики организаций среднего образования с казахским и русским языками обучения согласно приложению 101 к настоящему приказу;</w:t>
      </w:r>
    </w:p>
    <w:bookmarkEnd w:id="103"/>
    <w:bookmarkStart w:name="z109" w:id="104"/>
    <w:p>
      <w:pPr>
        <w:spacing w:after="0"/>
        <w:ind w:left="0"/>
        <w:jc w:val="both"/>
      </w:pPr>
      <w:r>
        <w:rPr>
          <w:rFonts w:ascii="Times New Roman"/>
          <w:b w:val="false"/>
          <w:i w:val="false"/>
          <w:color w:val="000000"/>
          <w:sz w:val="28"/>
        </w:rPr>
        <w:t>
      102) образовательную программу курсов повышения квалификации педагогических кадров "Развитие профессиональных компетенций учителя химии" для учителей химии организаций среднего образования с казахским и русским языками обучения согласно приложению 102 к настоящему приказу;</w:t>
      </w:r>
    </w:p>
    <w:bookmarkEnd w:id="104"/>
    <w:bookmarkStart w:name="z110" w:id="105"/>
    <w:p>
      <w:pPr>
        <w:spacing w:after="0"/>
        <w:ind w:left="0"/>
        <w:jc w:val="both"/>
      </w:pPr>
      <w:r>
        <w:rPr>
          <w:rFonts w:ascii="Times New Roman"/>
          <w:b w:val="false"/>
          <w:i w:val="false"/>
          <w:color w:val="000000"/>
          <w:sz w:val="28"/>
        </w:rPr>
        <w:t>
      103) образовательную программу курсов повышения квалификации педагогических кадров "Развитие профессиональных компетенций учителя биологии" для учителей биологии организаций среднего образования с казахским и русским языками обучения согласно приложению 103 к настоящему приказу;</w:t>
      </w:r>
    </w:p>
    <w:bookmarkEnd w:id="105"/>
    <w:bookmarkStart w:name="z111" w:id="106"/>
    <w:p>
      <w:pPr>
        <w:spacing w:after="0"/>
        <w:ind w:left="0"/>
        <w:jc w:val="both"/>
      </w:pPr>
      <w:r>
        <w:rPr>
          <w:rFonts w:ascii="Times New Roman"/>
          <w:b w:val="false"/>
          <w:i w:val="false"/>
          <w:color w:val="000000"/>
          <w:sz w:val="28"/>
        </w:rPr>
        <w:t>
      104) образовательную программу курсов повышения квалификации педагогических кадров "Развитие профессиональных компетенций учителя информатики" для учителей информатики организаций среднего образования с казахским и русским языками обучения согласно приложению 104 к настоящему приказу;</w:t>
      </w:r>
    </w:p>
    <w:bookmarkEnd w:id="106"/>
    <w:bookmarkStart w:name="z112" w:id="107"/>
    <w:p>
      <w:pPr>
        <w:spacing w:after="0"/>
        <w:ind w:left="0"/>
        <w:jc w:val="both"/>
      </w:pPr>
      <w:r>
        <w:rPr>
          <w:rFonts w:ascii="Times New Roman"/>
          <w:b w:val="false"/>
          <w:i w:val="false"/>
          <w:color w:val="000000"/>
          <w:sz w:val="28"/>
        </w:rPr>
        <w:t>
      105) образовательную программу курсов повышения квалификации педагогических кадров "Основы экономики и предпринимательства" для учителей географии, математики, информатики, основы права организаций среднего образования с казахским и русским языками обучения согласно приложению 105 к настоящему приказу;</w:t>
      </w:r>
    </w:p>
    <w:bookmarkEnd w:id="107"/>
    <w:bookmarkStart w:name="z113" w:id="108"/>
    <w:p>
      <w:pPr>
        <w:spacing w:after="0"/>
        <w:ind w:left="0"/>
        <w:jc w:val="both"/>
      </w:pPr>
      <w:r>
        <w:rPr>
          <w:rFonts w:ascii="Times New Roman"/>
          <w:b w:val="false"/>
          <w:i w:val="false"/>
          <w:color w:val="000000"/>
          <w:sz w:val="28"/>
        </w:rPr>
        <w:t>
      106) образовательную программу курсов повышения квалификации педагогических кадров "Основы взаимодействия общества и религии в образовательном пространстве" для заместителей директоров по воспитательной работе, учителей истории, основы права организаций среднего образования с казахским и русским языками обучения согласно приложению 106 к настоящему приказу;</w:t>
      </w:r>
    </w:p>
    <w:bookmarkEnd w:id="108"/>
    <w:bookmarkStart w:name="z114" w:id="109"/>
    <w:p>
      <w:pPr>
        <w:spacing w:after="0"/>
        <w:ind w:left="0"/>
        <w:jc w:val="both"/>
      </w:pPr>
      <w:r>
        <w:rPr>
          <w:rFonts w:ascii="Times New Roman"/>
          <w:b w:val="false"/>
          <w:i w:val="false"/>
          <w:color w:val="000000"/>
          <w:sz w:val="28"/>
        </w:rPr>
        <w:t>
      107) образовательную программу курсов повышения квалификации педагогических кадров "Организация и проведение краеведческой работы в школе" для заместителей директоров по воспитательной работе, учителей истории, географии, биологии, музыки, казахского языка и литературы, русского языка и литературы организаций среднего образования с казахским и русским языками обучения согласно приложению 107 к настоящему приказу;</w:t>
      </w:r>
    </w:p>
    <w:bookmarkEnd w:id="109"/>
    <w:bookmarkStart w:name="z115" w:id="110"/>
    <w:p>
      <w:pPr>
        <w:spacing w:after="0"/>
        <w:ind w:left="0"/>
        <w:jc w:val="both"/>
      </w:pPr>
      <w:r>
        <w:rPr>
          <w:rFonts w:ascii="Times New Roman"/>
          <w:b w:val="false"/>
          <w:i w:val="false"/>
          <w:color w:val="000000"/>
          <w:sz w:val="28"/>
        </w:rPr>
        <w:t>
      108) образовательную программу курсов повышения квалификации педагогических кадров "Обеспечение преемственности содержания предметов "Естествознание" и "Физика" для учителей физики организаций среднего образования с казахским и русским языками обучения согласно приложению 108 к настоящему приказу;</w:t>
      </w:r>
    </w:p>
    <w:bookmarkEnd w:id="110"/>
    <w:bookmarkStart w:name="z116" w:id="111"/>
    <w:p>
      <w:pPr>
        <w:spacing w:after="0"/>
        <w:ind w:left="0"/>
        <w:jc w:val="both"/>
      </w:pPr>
      <w:r>
        <w:rPr>
          <w:rFonts w:ascii="Times New Roman"/>
          <w:b w:val="false"/>
          <w:i w:val="false"/>
          <w:color w:val="000000"/>
          <w:sz w:val="28"/>
        </w:rPr>
        <w:t>
      109) образовательную программу курсов повышения квалификации педагогических кадров "Развитие профессиональной компетентности учителей казахского языка и литературы" для учителей казахского языка и литературы организации среднего образования с русским языком обучения согласно приложению 109 к настоящему приказу;</w:t>
      </w:r>
    </w:p>
    <w:bookmarkEnd w:id="111"/>
    <w:bookmarkStart w:name="z117" w:id="112"/>
    <w:p>
      <w:pPr>
        <w:spacing w:after="0"/>
        <w:ind w:left="0"/>
        <w:jc w:val="both"/>
      </w:pPr>
      <w:r>
        <w:rPr>
          <w:rFonts w:ascii="Times New Roman"/>
          <w:b w:val="false"/>
          <w:i w:val="false"/>
          <w:color w:val="000000"/>
          <w:sz w:val="28"/>
        </w:rPr>
        <w:t>
      110) образовательную программу курсов повышения квалификации педагогических кадров "Содержание и методика обучения предметам естественно-научного цикла на основе STEM-обучения" для учителей химии, биологии, географии, физики организаций среднего образования с казахским и русским языками обучения согласно приложению 110 к настоящему приказу;</w:t>
      </w:r>
    </w:p>
    <w:bookmarkEnd w:id="112"/>
    <w:bookmarkStart w:name="z118" w:id="113"/>
    <w:p>
      <w:pPr>
        <w:spacing w:after="0"/>
        <w:ind w:left="0"/>
        <w:jc w:val="both"/>
      </w:pPr>
      <w:r>
        <w:rPr>
          <w:rFonts w:ascii="Times New Roman"/>
          <w:b w:val="false"/>
          <w:i w:val="false"/>
          <w:color w:val="000000"/>
          <w:sz w:val="28"/>
        </w:rPr>
        <w:t>
      111) образовательная программа курсов повышения квалификации педагогических кадров "Методика преподавания предметов в совмещенных класс-комплектах малокомплектной школы" для руководителей, учителей малокомплектных школ с казахским и русским языками обучения согласно приложению 111 к настоящему приказу;</w:t>
      </w:r>
    </w:p>
    <w:bookmarkEnd w:id="113"/>
    <w:bookmarkStart w:name="z119" w:id="114"/>
    <w:p>
      <w:pPr>
        <w:spacing w:after="0"/>
        <w:ind w:left="0"/>
        <w:jc w:val="both"/>
      </w:pPr>
      <w:r>
        <w:rPr>
          <w:rFonts w:ascii="Times New Roman"/>
          <w:b w:val="false"/>
          <w:i w:val="false"/>
          <w:color w:val="000000"/>
          <w:sz w:val="28"/>
        </w:rPr>
        <w:t>
      112) образовательную программу курсов повышения квалификации педагогических кадров "Развитие профессиональных компетенций воспитателей интернатных организаций" для воспитателей интернатных организаций с казахским и русским языками обучения согласно приложению 112 к настоящему приказу;</w:t>
      </w:r>
    </w:p>
    <w:bookmarkEnd w:id="114"/>
    <w:bookmarkStart w:name="z120" w:id="115"/>
    <w:p>
      <w:pPr>
        <w:spacing w:after="0"/>
        <w:ind w:left="0"/>
        <w:jc w:val="both"/>
      </w:pPr>
      <w:r>
        <w:rPr>
          <w:rFonts w:ascii="Times New Roman"/>
          <w:b w:val="false"/>
          <w:i w:val="false"/>
          <w:color w:val="000000"/>
          <w:sz w:val="28"/>
        </w:rPr>
        <w:t>
      113) образовательную программу курсов повышения квалификации педагогических кадров "Моделирование предметно-пространственной развивающей среды в аспекте раннего развития детей дошкольного возраста" для руководителей (заведующих), методистов, воспитателей дошкольных организаций согласно приложению 113 к настоящему приказу;</w:t>
      </w:r>
    </w:p>
    <w:bookmarkEnd w:id="115"/>
    <w:bookmarkStart w:name="z121" w:id="116"/>
    <w:p>
      <w:pPr>
        <w:spacing w:after="0"/>
        <w:ind w:left="0"/>
        <w:jc w:val="both"/>
      </w:pPr>
      <w:r>
        <w:rPr>
          <w:rFonts w:ascii="Times New Roman"/>
          <w:b w:val="false"/>
          <w:i w:val="false"/>
          <w:color w:val="000000"/>
          <w:sz w:val="28"/>
        </w:rPr>
        <w:t>
      114) образовательную программу курсов повышения квалификации педагогических кадров "Проектирование предметно-пространственной развивающей среды на основе оценки качества образовательной деятельности дошкольной организации" для руководителей (заведующих), воспитателей дошкольных организаций согласно приложению 114 к настоящему приказу;</w:t>
      </w:r>
    </w:p>
    <w:bookmarkEnd w:id="116"/>
    <w:bookmarkStart w:name="z122" w:id="117"/>
    <w:p>
      <w:pPr>
        <w:spacing w:after="0"/>
        <w:ind w:left="0"/>
        <w:jc w:val="both"/>
      </w:pPr>
      <w:r>
        <w:rPr>
          <w:rFonts w:ascii="Times New Roman"/>
          <w:b w:val="false"/>
          <w:i w:val="false"/>
          <w:color w:val="000000"/>
          <w:sz w:val="28"/>
        </w:rPr>
        <w:t>
      115) образовательную программу курсов повышения квалификации педагогических кадров "STEAM-обучение в образовательной деятельности дошкольных организаций" для руководителей (заведующих), воспитателей дошкольных организаций согласно приложению 115 к настоящему приказу;</w:t>
      </w:r>
    </w:p>
    <w:bookmarkEnd w:id="117"/>
    <w:bookmarkStart w:name="z123" w:id="118"/>
    <w:p>
      <w:pPr>
        <w:spacing w:after="0"/>
        <w:ind w:left="0"/>
        <w:jc w:val="both"/>
      </w:pPr>
      <w:r>
        <w:rPr>
          <w:rFonts w:ascii="Times New Roman"/>
          <w:b w:val="false"/>
          <w:i w:val="false"/>
          <w:color w:val="000000"/>
          <w:sz w:val="28"/>
        </w:rPr>
        <w:t>
      116) образовательную программу курсов повышения квалификации педагогических кадров "Управление дошкольной организацией в условиях реализации Типовой учебной программы дошкольного воспитания и обучения" для руководителей (заведующих) дошкольных организаций согласно приложению 116 к настоящему приказу;</w:t>
      </w:r>
    </w:p>
    <w:bookmarkEnd w:id="118"/>
    <w:bookmarkStart w:name="z124" w:id="119"/>
    <w:p>
      <w:pPr>
        <w:spacing w:after="0"/>
        <w:ind w:left="0"/>
        <w:jc w:val="both"/>
      </w:pPr>
      <w:r>
        <w:rPr>
          <w:rFonts w:ascii="Times New Roman"/>
          <w:b w:val="false"/>
          <w:i w:val="false"/>
          <w:color w:val="000000"/>
          <w:sz w:val="28"/>
        </w:rPr>
        <w:t>
      117) образовательную программу курсов повышения квалификации педагогических кадров "Применение технологии 3D-принтинга в образовании" для учителей организаций среднего образования и педагогов организаций дополнительного образования для детей с казахским и русским языками обучения согласно приложению 117 к настоящему приказу;</w:t>
      </w:r>
    </w:p>
    <w:bookmarkEnd w:id="119"/>
    <w:bookmarkStart w:name="z125" w:id="120"/>
    <w:p>
      <w:pPr>
        <w:spacing w:after="0"/>
        <w:ind w:left="0"/>
        <w:jc w:val="both"/>
      </w:pPr>
      <w:r>
        <w:rPr>
          <w:rFonts w:ascii="Times New Roman"/>
          <w:b w:val="false"/>
          <w:i w:val="false"/>
          <w:color w:val="000000"/>
          <w:sz w:val="28"/>
        </w:rPr>
        <w:t>
      118) образовательную программу курсов повышения квалификации педагогических кадров "Развитие профессиональных компетенций учителя географии" для учителей географии организаций среднего образования с казахским и русским языками обучения согласно приложению 118 к настоящему приказу;</w:t>
      </w:r>
    </w:p>
    <w:bookmarkEnd w:id="120"/>
    <w:bookmarkStart w:name="z126" w:id="121"/>
    <w:p>
      <w:pPr>
        <w:spacing w:after="0"/>
        <w:ind w:left="0"/>
        <w:jc w:val="both"/>
      </w:pPr>
      <w:r>
        <w:rPr>
          <w:rFonts w:ascii="Times New Roman"/>
          <w:b w:val="false"/>
          <w:i w:val="false"/>
          <w:color w:val="000000"/>
          <w:sz w:val="28"/>
        </w:rPr>
        <w:t>
      119) образовательную программу курсов повышения квалификации педагогических кадров "Формирование предметно-языковых компетенций учителей в условиях реализации полиязычного образования" для учителей физики, химии, биологии, информатики организаций среднего образования с казахским и русским языками обучения согласно приложению 119 к настоящему приказу;</w:t>
      </w:r>
    </w:p>
    <w:bookmarkEnd w:id="121"/>
    <w:bookmarkStart w:name="z127" w:id="122"/>
    <w:p>
      <w:pPr>
        <w:spacing w:after="0"/>
        <w:ind w:left="0"/>
        <w:jc w:val="both"/>
      </w:pPr>
      <w:r>
        <w:rPr>
          <w:rFonts w:ascii="Times New Roman"/>
          <w:b w:val="false"/>
          <w:i w:val="false"/>
          <w:color w:val="000000"/>
          <w:sz w:val="28"/>
        </w:rPr>
        <w:t>
      120) образовательную программу курсов повышения квалификации педагогических кадров "Основы программирования как фактор развития цифрового пространства" для учителей информатики организаций среднего образования с казахским и русским языками обучения согласно приложению 120 к настоящему приказу;</w:t>
      </w:r>
    </w:p>
    <w:bookmarkEnd w:id="122"/>
    <w:bookmarkStart w:name="z128" w:id="123"/>
    <w:p>
      <w:pPr>
        <w:spacing w:after="0"/>
        <w:ind w:left="0"/>
        <w:jc w:val="both"/>
      </w:pPr>
      <w:r>
        <w:rPr>
          <w:rFonts w:ascii="Times New Roman"/>
          <w:b w:val="false"/>
          <w:i w:val="false"/>
          <w:color w:val="000000"/>
          <w:sz w:val="28"/>
        </w:rPr>
        <w:t>
      121) образовательную программу курсов повышения квалификации педагогических кадров "Психолого-педагогические аспекты реализации модели 4 К в условиях начального образования" для учителей начальных классов организаций среднего образования с казахским и русским языками обучения согласно приложению 121 к настоящему приказу;</w:t>
      </w:r>
    </w:p>
    <w:bookmarkEnd w:id="123"/>
    <w:bookmarkStart w:name="z129" w:id="124"/>
    <w:p>
      <w:pPr>
        <w:spacing w:after="0"/>
        <w:ind w:left="0"/>
        <w:jc w:val="both"/>
      </w:pPr>
      <w:r>
        <w:rPr>
          <w:rFonts w:ascii="Times New Roman"/>
          <w:b w:val="false"/>
          <w:i w:val="false"/>
          <w:color w:val="000000"/>
          <w:sz w:val="28"/>
        </w:rPr>
        <w:t>
      122) образовательную программу курсов повышения квалификации педагогических кадров "Развитие профессиональных компетенций учителя русского языка и литературы" для учителей русского языка и литературы 1-4 классов организаций среднего образования с казахским языком обучения согласно приложению 122 к настоящему приказу;</w:t>
      </w:r>
    </w:p>
    <w:bookmarkEnd w:id="124"/>
    <w:bookmarkStart w:name="z130" w:id="125"/>
    <w:p>
      <w:pPr>
        <w:spacing w:after="0"/>
        <w:ind w:left="0"/>
        <w:jc w:val="both"/>
      </w:pPr>
      <w:r>
        <w:rPr>
          <w:rFonts w:ascii="Times New Roman"/>
          <w:b w:val="false"/>
          <w:i w:val="false"/>
          <w:color w:val="000000"/>
          <w:sz w:val="28"/>
        </w:rPr>
        <w:t>
      123) образовательную программу курсов повышения квалификации педагогических кадров "Развитие профессиональных компетенций учителя русского языка и литературы" для учителей русского языка и литературы 5-9 классов организаций среднего образования с казахским языком обучения согласно приложению 123 к настоящему приказу;</w:t>
      </w:r>
    </w:p>
    <w:bookmarkEnd w:id="125"/>
    <w:bookmarkStart w:name="z131" w:id="126"/>
    <w:p>
      <w:pPr>
        <w:spacing w:after="0"/>
        <w:ind w:left="0"/>
        <w:jc w:val="both"/>
      </w:pPr>
      <w:r>
        <w:rPr>
          <w:rFonts w:ascii="Times New Roman"/>
          <w:b w:val="false"/>
          <w:i w:val="false"/>
          <w:color w:val="000000"/>
          <w:sz w:val="28"/>
        </w:rPr>
        <w:t>
      124) образовательную программу курсов повышения квалификации педагогических кадров "Развитие профессиональных компетенций учителя русского языка и литературы" для учителей русского языка и литературы 5-9 классов организаций среднего образования с русским языком обучения согласно приложению 124 к настоящему приказу;</w:t>
      </w:r>
    </w:p>
    <w:bookmarkEnd w:id="126"/>
    <w:bookmarkStart w:name="z132" w:id="127"/>
    <w:p>
      <w:pPr>
        <w:spacing w:after="0"/>
        <w:ind w:left="0"/>
        <w:jc w:val="both"/>
      </w:pPr>
      <w:r>
        <w:rPr>
          <w:rFonts w:ascii="Times New Roman"/>
          <w:b w:val="false"/>
          <w:i w:val="false"/>
          <w:color w:val="000000"/>
          <w:sz w:val="28"/>
        </w:rPr>
        <w:t>
      125) образовательную программу курсов повышения квалификации педагогических кадров "Развитие профессиональных компетенций учителя казахского языка" для учителей казахского языка 1-4 классов организаций среднего образования с неказахским языком обучения согласно приложению 125 к настоящему приказу;</w:t>
      </w:r>
    </w:p>
    <w:bookmarkEnd w:id="127"/>
    <w:bookmarkStart w:name="z133" w:id="128"/>
    <w:p>
      <w:pPr>
        <w:spacing w:after="0"/>
        <w:ind w:left="0"/>
        <w:jc w:val="both"/>
      </w:pPr>
      <w:r>
        <w:rPr>
          <w:rFonts w:ascii="Times New Roman"/>
          <w:b w:val="false"/>
          <w:i w:val="false"/>
          <w:color w:val="000000"/>
          <w:sz w:val="28"/>
        </w:rPr>
        <w:t>
      126) образовательную программу курсов повышения квалификации педагогических кадров "Развитие профессиональных компетенций учителя казахского языка и литературы" для учителей казахского языка и литературы 5-9 классов организаций среднего образования с русским языком обучения согласно приложению 126 к настоящему приказу;</w:t>
      </w:r>
    </w:p>
    <w:bookmarkEnd w:id="128"/>
    <w:bookmarkStart w:name="z134" w:id="129"/>
    <w:p>
      <w:pPr>
        <w:spacing w:after="0"/>
        <w:ind w:left="0"/>
        <w:jc w:val="both"/>
      </w:pPr>
      <w:r>
        <w:rPr>
          <w:rFonts w:ascii="Times New Roman"/>
          <w:b w:val="false"/>
          <w:i w:val="false"/>
          <w:color w:val="000000"/>
          <w:sz w:val="28"/>
        </w:rPr>
        <w:t>
      127) образовательную программу курсов повышения квалификации педагогических кадров "Развитие профессиональных компетенций учителя казахского языка и литературы" для учителей казахского языка и литературы 5-9 классов организаций среднего образования с казахским языком обучения согласно приложению 127 к настоящему приказу;</w:t>
      </w:r>
    </w:p>
    <w:bookmarkEnd w:id="129"/>
    <w:bookmarkStart w:name="z135" w:id="130"/>
    <w:p>
      <w:pPr>
        <w:spacing w:after="0"/>
        <w:ind w:left="0"/>
        <w:jc w:val="both"/>
      </w:pPr>
      <w:r>
        <w:rPr>
          <w:rFonts w:ascii="Times New Roman"/>
          <w:b w:val="false"/>
          <w:i w:val="false"/>
          <w:color w:val="000000"/>
          <w:sz w:val="28"/>
        </w:rPr>
        <w:t>
      128) образовательную программу курсов повышения квалификации педагогических кадров "Развитие профессиональных компетенций учителя начальных классов" для учителей начальных классов организаций среднего образования с казахским и русским языками обучения согласно приложению 128 к настоящему приказу;</w:t>
      </w:r>
    </w:p>
    <w:bookmarkEnd w:id="130"/>
    <w:bookmarkStart w:name="z136" w:id="131"/>
    <w:p>
      <w:pPr>
        <w:spacing w:after="0"/>
        <w:ind w:left="0"/>
        <w:jc w:val="both"/>
      </w:pPr>
      <w:r>
        <w:rPr>
          <w:rFonts w:ascii="Times New Roman"/>
          <w:b w:val="false"/>
          <w:i w:val="false"/>
          <w:color w:val="000000"/>
          <w:sz w:val="28"/>
        </w:rPr>
        <w:t>
      129) образовательную программу курсов повышения квалификации педагогических кадров "Развитие профессиональных компетенций учителя английского языка" для учителей английского языка 1-4 классов организаций среднего образования с казахским и русским языками обучения согласно приложению 129 к настоящему приказу;</w:t>
      </w:r>
    </w:p>
    <w:bookmarkEnd w:id="131"/>
    <w:bookmarkStart w:name="z137" w:id="132"/>
    <w:p>
      <w:pPr>
        <w:spacing w:after="0"/>
        <w:ind w:left="0"/>
        <w:jc w:val="both"/>
      </w:pPr>
      <w:r>
        <w:rPr>
          <w:rFonts w:ascii="Times New Roman"/>
          <w:b w:val="false"/>
          <w:i w:val="false"/>
          <w:color w:val="000000"/>
          <w:sz w:val="28"/>
        </w:rPr>
        <w:t>
      130) образовательную программу курсов повышения квалификации педагогических кадров "Развитие профессиональных компетенций учителя английского языка" для учителей английского языка 5-11 классов организаций среднего образования с казахским и русским языками обучения согласно приложению 130 к настоящему приказу;</w:t>
      </w:r>
    </w:p>
    <w:bookmarkEnd w:id="132"/>
    <w:bookmarkStart w:name="z138" w:id="133"/>
    <w:p>
      <w:pPr>
        <w:spacing w:after="0"/>
        <w:ind w:left="0"/>
        <w:jc w:val="both"/>
      </w:pPr>
      <w:r>
        <w:rPr>
          <w:rFonts w:ascii="Times New Roman"/>
          <w:b w:val="false"/>
          <w:i w:val="false"/>
          <w:color w:val="000000"/>
          <w:sz w:val="28"/>
        </w:rPr>
        <w:t>
      131) образовательную программу курсов повышения квалификации педагогических кадров "Развитие профессиональных компетенций учителя немецкого языка" для учителей немецкого языка 5-11 классов организаций среднего образования с казахским и русским языками обучения согласно приложению 131 к настоящему приказу;</w:t>
      </w:r>
    </w:p>
    <w:bookmarkEnd w:id="133"/>
    <w:bookmarkStart w:name="z139" w:id="134"/>
    <w:p>
      <w:pPr>
        <w:spacing w:after="0"/>
        <w:ind w:left="0"/>
        <w:jc w:val="both"/>
      </w:pPr>
      <w:r>
        <w:rPr>
          <w:rFonts w:ascii="Times New Roman"/>
          <w:b w:val="false"/>
          <w:i w:val="false"/>
          <w:color w:val="000000"/>
          <w:sz w:val="28"/>
        </w:rPr>
        <w:t>
      132) образовательную программу курсов повышения квалификации педагогических кадров "Развитие профессиональных компетенций учителя математики" для учителей математики 5-9 классов организаций среднего образования с казахским и русским языками обучения согласно приложению 132 к настоящему приказу;</w:t>
      </w:r>
    </w:p>
    <w:bookmarkEnd w:id="134"/>
    <w:bookmarkStart w:name="z140" w:id="135"/>
    <w:p>
      <w:pPr>
        <w:spacing w:after="0"/>
        <w:ind w:left="0"/>
        <w:jc w:val="both"/>
      </w:pPr>
      <w:r>
        <w:rPr>
          <w:rFonts w:ascii="Times New Roman"/>
          <w:b w:val="false"/>
          <w:i w:val="false"/>
          <w:color w:val="000000"/>
          <w:sz w:val="28"/>
        </w:rPr>
        <w:t>
      133) образовательную программу курсов повышения квалификации педагогических кадров "Развитие профессиональных компетенций учителей истории" для учителей предметов "История Казахстана" и "Основы права" организаций среднего образования с казахским и русским языками обучения согласно приложению 133 к настоящему приказу;</w:t>
      </w:r>
    </w:p>
    <w:bookmarkEnd w:id="135"/>
    <w:bookmarkStart w:name="z141" w:id="136"/>
    <w:p>
      <w:pPr>
        <w:spacing w:after="0"/>
        <w:ind w:left="0"/>
        <w:jc w:val="both"/>
      </w:pPr>
      <w:r>
        <w:rPr>
          <w:rFonts w:ascii="Times New Roman"/>
          <w:b w:val="false"/>
          <w:i w:val="false"/>
          <w:color w:val="000000"/>
          <w:sz w:val="28"/>
        </w:rPr>
        <w:t>
      134) образовательную программу курсов повышения квалификации педагогических кадров "Развитие профессиональных компетенций учителей истории" для учителей предметов "Всемирная история" и "Основы права" организаций среднего образования с казахским и русским языками обучения согласно приложению 134 к настоящему приказу;</w:t>
      </w:r>
    </w:p>
    <w:bookmarkEnd w:id="136"/>
    <w:bookmarkStart w:name="z142" w:id="137"/>
    <w:p>
      <w:pPr>
        <w:spacing w:after="0"/>
        <w:ind w:left="0"/>
        <w:jc w:val="both"/>
      </w:pPr>
      <w:r>
        <w:rPr>
          <w:rFonts w:ascii="Times New Roman"/>
          <w:b w:val="false"/>
          <w:i w:val="false"/>
          <w:color w:val="000000"/>
          <w:sz w:val="28"/>
        </w:rPr>
        <w:t>
      135) образовательную программу курсов повышения квалификации педагогических кадров "Развитие профессиональных компетенций учителя географии" для учителей географии 5-9 классов организаций среднего образования с казахским и русским языками обучения согласно приложению 135 к настоящему приказу;</w:t>
      </w:r>
    </w:p>
    <w:bookmarkEnd w:id="137"/>
    <w:bookmarkStart w:name="z143" w:id="138"/>
    <w:p>
      <w:pPr>
        <w:spacing w:after="0"/>
        <w:ind w:left="0"/>
        <w:jc w:val="both"/>
      </w:pPr>
      <w:r>
        <w:rPr>
          <w:rFonts w:ascii="Times New Roman"/>
          <w:b w:val="false"/>
          <w:i w:val="false"/>
          <w:color w:val="000000"/>
          <w:sz w:val="28"/>
        </w:rPr>
        <w:t>
      136) образовательную программу курсов повышения квалификации педагогических кадров "Развитие профессиональных компетенций учителей естествознания и биологии" для учителей естествознания и биологии 5-9 классов организаций среднего образования с казахским и русским языками обучения согласно приложению 136 к настоящему приказу;</w:t>
      </w:r>
    </w:p>
    <w:bookmarkEnd w:id="138"/>
    <w:bookmarkStart w:name="z144" w:id="139"/>
    <w:p>
      <w:pPr>
        <w:spacing w:after="0"/>
        <w:ind w:left="0"/>
        <w:jc w:val="both"/>
      </w:pPr>
      <w:r>
        <w:rPr>
          <w:rFonts w:ascii="Times New Roman"/>
          <w:b w:val="false"/>
          <w:i w:val="false"/>
          <w:color w:val="000000"/>
          <w:sz w:val="28"/>
        </w:rPr>
        <w:t>
      137) образовательную программу курсов повышения квалификации педагогических кадров "Развитие профессиональных компетенций учителей химии и естествознания" для учителей химии и естествознания 5-9 классов организаций среднего образования с казахским и русским языками обучения согласно приложению 137 к настоящему приказу;</w:t>
      </w:r>
    </w:p>
    <w:bookmarkEnd w:id="139"/>
    <w:bookmarkStart w:name="z145" w:id="140"/>
    <w:p>
      <w:pPr>
        <w:spacing w:after="0"/>
        <w:ind w:left="0"/>
        <w:jc w:val="both"/>
      </w:pPr>
      <w:r>
        <w:rPr>
          <w:rFonts w:ascii="Times New Roman"/>
          <w:b w:val="false"/>
          <w:i w:val="false"/>
          <w:color w:val="000000"/>
          <w:sz w:val="28"/>
        </w:rPr>
        <w:t>
      138) образовательную программу курсов повышения квалификации педагогических кадров "Развитие профессиональных компетенций учителя информатики" для учителей информатики 5-9 классов организаций среднего образования с казахским и русским языками обучения согласно приложению 138 к настоящему приказу;</w:t>
      </w:r>
    </w:p>
    <w:bookmarkEnd w:id="140"/>
    <w:bookmarkStart w:name="z146" w:id="141"/>
    <w:p>
      <w:pPr>
        <w:spacing w:after="0"/>
        <w:ind w:left="0"/>
        <w:jc w:val="both"/>
      </w:pPr>
      <w:r>
        <w:rPr>
          <w:rFonts w:ascii="Times New Roman"/>
          <w:b w:val="false"/>
          <w:i w:val="false"/>
          <w:color w:val="000000"/>
          <w:sz w:val="28"/>
        </w:rPr>
        <w:t>
      139) образовательную программу курсов повышения квалификации педагогических кадров "Основы формирования цифровой грамотности педагогических работников" для директоров, заместителей директоров и педагогов организаций среднего образования с казахским и русским языками обучения согласно приложению 139 к настоящему приказу;</w:t>
      </w:r>
    </w:p>
    <w:bookmarkEnd w:id="141"/>
    <w:bookmarkStart w:name="z147" w:id="142"/>
    <w:p>
      <w:pPr>
        <w:spacing w:after="0"/>
        <w:ind w:left="0"/>
        <w:jc w:val="both"/>
      </w:pPr>
      <w:r>
        <w:rPr>
          <w:rFonts w:ascii="Times New Roman"/>
          <w:b w:val="false"/>
          <w:i w:val="false"/>
          <w:color w:val="000000"/>
          <w:sz w:val="28"/>
        </w:rPr>
        <w:t>
      140) образовательную программу курсов повышения квалификации педагогических кадров "Развитие профессиональных компетенций учителя физического воспитания" для учителей физического воспитания 5-9 классов организаций среднего образования с казахским и русским языками обучения согласно приложению 140 к настоящему приказу;</w:t>
      </w:r>
    </w:p>
    <w:bookmarkEnd w:id="142"/>
    <w:bookmarkStart w:name="z148" w:id="143"/>
    <w:p>
      <w:pPr>
        <w:spacing w:after="0"/>
        <w:ind w:left="0"/>
        <w:jc w:val="both"/>
      </w:pPr>
      <w:r>
        <w:rPr>
          <w:rFonts w:ascii="Times New Roman"/>
          <w:b w:val="false"/>
          <w:i w:val="false"/>
          <w:color w:val="000000"/>
          <w:sz w:val="28"/>
        </w:rPr>
        <w:t>
      141) образовательную программу курсов повышения квалификации педагогических кадров "Развитие профессиональных компетенций учителя музыки" для учителей музыки 5-6 классов организаций среднего образования с казахским и русским языками обучения согласно приложению 141 к настоящему приказу;</w:t>
      </w:r>
    </w:p>
    <w:bookmarkEnd w:id="143"/>
    <w:bookmarkStart w:name="z149" w:id="144"/>
    <w:p>
      <w:pPr>
        <w:spacing w:after="0"/>
        <w:ind w:left="0"/>
        <w:jc w:val="both"/>
      </w:pPr>
      <w:r>
        <w:rPr>
          <w:rFonts w:ascii="Times New Roman"/>
          <w:b w:val="false"/>
          <w:i w:val="false"/>
          <w:color w:val="000000"/>
          <w:sz w:val="28"/>
        </w:rPr>
        <w:t>
      142) образовательную программу курсов повышения квалификации педагогических кадров "Обучение детей 5 лет по учебнику "Математика" для учителей нулевых классов дошкольных организаций согласно приложению 142 к настоящему приказу;</w:t>
      </w:r>
    </w:p>
    <w:bookmarkEnd w:id="144"/>
    <w:bookmarkStart w:name="z150" w:id="145"/>
    <w:p>
      <w:pPr>
        <w:spacing w:after="0"/>
        <w:ind w:left="0"/>
        <w:jc w:val="both"/>
      </w:pPr>
      <w:r>
        <w:rPr>
          <w:rFonts w:ascii="Times New Roman"/>
          <w:b w:val="false"/>
          <w:i w:val="false"/>
          <w:color w:val="000000"/>
          <w:sz w:val="28"/>
        </w:rPr>
        <w:t>
      143) образовательную программу курсов повышения квалификации педагогических кадров "Развитие профессиональных компетенций учителя предмета "Основы предпринимательства и бизнеса" для педагогических работников организаций образования Республики Казахстан согласно приложению 143 к настоящему приказу.";</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7</w:t>
      </w:r>
      <w:r>
        <w:rPr>
          <w:rFonts w:ascii="Times New Roman"/>
          <w:b w:val="false"/>
          <w:i w:val="false"/>
          <w:color w:val="000000"/>
          <w:sz w:val="28"/>
        </w:rPr>
        <w:t xml:space="preserve">, 23,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Start w:name="z152" w:id="146"/>
    <w:p>
      <w:pPr>
        <w:spacing w:after="0"/>
        <w:ind w:left="0"/>
        <w:jc w:val="both"/>
      </w:pPr>
      <w:r>
        <w:rPr>
          <w:rFonts w:ascii="Times New Roman"/>
          <w:b w:val="false"/>
          <w:i w:val="false"/>
          <w:color w:val="000000"/>
          <w:sz w:val="28"/>
        </w:rPr>
        <w:t xml:space="preserve">
      дополнить приложениями 100, 101, 102, 103, 104, 105, 106, 107, 108, 109, 110, 111, 112, 113, 114, 115, 116, 117, 118, 119, 120, 121, 122, 123, 124, 125, 126, 127, 127, 128, 129, 130, 131, 132, 133, 134, 135, 136, 137, 138, 139, 140, 141, 142, 143 согласно </w:t>
      </w:r>
      <w:r>
        <w:rPr>
          <w:rFonts w:ascii="Times New Roman"/>
          <w:b w:val="false"/>
          <w:i w:val="false"/>
          <w:color w:val="000000"/>
          <w:sz w:val="28"/>
        </w:rPr>
        <w:t>приложениям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к настоящему приказу.</w:t>
      </w:r>
    </w:p>
    <w:bookmarkEnd w:id="146"/>
    <w:bookmarkStart w:name="z153" w:id="147"/>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147"/>
    <w:bookmarkStart w:name="z154" w:id="14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8"/>
    <w:bookmarkStart w:name="z155" w:id="14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49"/>
    <w:bookmarkStart w:name="z156" w:id="150"/>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50"/>
    <w:bookmarkStart w:name="z157" w:id="151"/>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51"/>
    <w:bookmarkStart w:name="z158" w:id="152"/>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пункта 4) настоящего пункта.</w:t>
      </w:r>
    </w:p>
    <w:bookmarkEnd w:id="152"/>
    <w:bookmarkStart w:name="z159" w:id="15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153"/>
    <w:bookmarkStart w:name="z160" w:id="15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Шамшидинова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64" w:id="15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"Проектирование образовательного процесса в дошкольной организации" для воспитателей дошкольных организаций</w:t>
      </w:r>
    </w:p>
    <w:bookmarkEnd w:id="155"/>
    <w:bookmarkStart w:name="z165" w:id="156"/>
    <w:p>
      <w:pPr>
        <w:spacing w:after="0"/>
        <w:ind w:left="0"/>
        <w:jc w:val="left"/>
      </w:pPr>
      <w:r>
        <w:rPr>
          <w:rFonts w:ascii="Times New Roman"/>
          <w:b/>
          <w:i w:val="false"/>
          <w:color w:val="000000"/>
        </w:rPr>
        <w:t xml:space="preserve"> Глава 1. Общие положения</w:t>
      </w:r>
    </w:p>
    <w:bookmarkEnd w:id="156"/>
    <w:bookmarkStart w:name="z166" w:id="15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"Проектирование образовательного процесса в дошкольной организации" для воспитателей дошкольных организаций (далее – Программа) регламентирует обучение воспитателей дошкольных организаций.</w:t>
      </w:r>
    </w:p>
    <w:bookmarkEnd w:id="157"/>
    <w:bookmarkStart w:name="z167" w:id="158"/>
    <w:p>
      <w:pPr>
        <w:spacing w:after="0"/>
        <w:ind w:left="0"/>
        <w:jc w:val="both"/>
      </w:pPr>
      <w:r>
        <w:rPr>
          <w:rFonts w:ascii="Times New Roman"/>
          <w:b w:val="false"/>
          <w:i w:val="false"/>
          <w:color w:val="000000"/>
          <w:sz w:val="28"/>
        </w:rPr>
        <w:t xml:space="preserve">
      2. Программа направлена на развитие у воспитателей дошкольных организаций умений ориентироваться в многообразии интегративных (объединительных) подходов к развитию детей дошкольного возраста, навыков проектирования педагогического процесса, формирование устойчивой профессиональной компетентности в условиях реализации </w:t>
      </w:r>
      <w:r>
        <w:rPr>
          <w:rFonts w:ascii="Times New Roman"/>
          <w:b w:val="false"/>
          <w:i w:val="false"/>
          <w:color w:val="000000"/>
          <w:sz w:val="28"/>
        </w:rPr>
        <w:t>Типовой учебной программы</w:t>
      </w:r>
      <w:r>
        <w:rPr>
          <w:rFonts w:ascii="Times New Roman"/>
          <w:b w:val="false"/>
          <w:i w:val="false"/>
          <w:color w:val="000000"/>
          <w:sz w:val="28"/>
        </w:rPr>
        <w:t xml:space="preserve">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зарегистрированный в государственном реестре нормативных правовых актов Республики Казахстан под № 14235 (далее – Типовая учебная программа дошкольного воспитания и обучения).</w:t>
      </w:r>
    </w:p>
    <w:bookmarkEnd w:id="158"/>
    <w:bookmarkStart w:name="z168" w:id="159"/>
    <w:p>
      <w:pPr>
        <w:spacing w:after="0"/>
        <w:ind w:left="0"/>
        <w:jc w:val="left"/>
      </w:pPr>
      <w:r>
        <w:rPr>
          <w:rFonts w:ascii="Times New Roman"/>
          <w:b/>
          <w:i w:val="false"/>
          <w:color w:val="000000"/>
        </w:rPr>
        <w:t xml:space="preserve"> Глава 2. Цель и задачи Программы, ожидаемые результаты</w:t>
      </w:r>
    </w:p>
    <w:bookmarkEnd w:id="159"/>
    <w:bookmarkStart w:name="z169" w:id="160"/>
    <w:p>
      <w:pPr>
        <w:spacing w:after="0"/>
        <w:ind w:left="0"/>
        <w:jc w:val="both"/>
      </w:pPr>
      <w:r>
        <w:rPr>
          <w:rFonts w:ascii="Times New Roman"/>
          <w:b w:val="false"/>
          <w:i w:val="false"/>
          <w:color w:val="000000"/>
          <w:sz w:val="28"/>
        </w:rPr>
        <w:t>
      3. Целью Программы является развитие профессиональной компетентности воспитателей дошкольных организаций.</w:t>
      </w:r>
    </w:p>
    <w:bookmarkEnd w:id="160"/>
    <w:bookmarkStart w:name="z170" w:id="161"/>
    <w:p>
      <w:pPr>
        <w:spacing w:after="0"/>
        <w:ind w:left="0"/>
        <w:jc w:val="both"/>
      </w:pPr>
      <w:r>
        <w:rPr>
          <w:rFonts w:ascii="Times New Roman"/>
          <w:b w:val="false"/>
          <w:i w:val="false"/>
          <w:color w:val="000000"/>
          <w:sz w:val="28"/>
        </w:rPr>
        <w:t>
      4. Задачи Программы:</w:t>
      </w:r>
    </w:p>
    <w:bookmarkEnd w:id="161"/>
    <w:bookmarkStart w:name="z171" w:id="162"/>
    <w:p>
      <w:pPr>
        <w:spacing w:after="0"/>
        <w:ind w:left="0"/>
        <w:jc w:val="both"/>
      </w:pPr>
      <w:r>
        <w:rPr>
          <w:rFonts w:ascii="Times New Roman"/>
          <w:b w:val="false"/>
          <w:i w:val="false"/>
          <w:color w:val="000000"/>
          <w:sz w:val="28"/>
        </w:rPr>
        <w:t>
      1) изучить нормативные правовые акты в сфере дошкольного воспитания и обучения; концептуальные основы отечественных и зарубежных концепций воспитания и обучения детей дошкольного возраста с целью формирования педагогического мышления; концептуальные основы педагогических систем и методик раннего развития детей дошкольного возраста;</w:t>
      </w:r>
    </w:p>
    <w:bookmarkEnd w:id="162"/>
    <w:bookmarkStart w:name="z172" w:id="163"/>
    <w:p>
      <w:pPr>
        <w:spacing w:after="0"/>
        <w:ind w:left="0"/>
        <w:jc w:val="both"/>
      </w:pPr>
      <w:r>
        <w:rPr>
          <w:rFonts w:ascii="Times New Roman"/>
          <w:b w:val="false"/>
          <w:i w:val="false"/>
          <w:color w:val="000000"/>
          <w:sz w:val="28"/>
        </w:rPr>
        <w:t>
      2) сформировать умения проектировать, планировать педагогический процесс для всестороннего развития детей дошкольного возраста; освоить проектирование различных видов педагогической деятельности, в том числе психолого-педагогического сопровождения воспитания и развития детей дошкольного возраста; конструирования организованной учебной деятельности по реализации новых подходов микропреподавания;</w:t>
      </w:r>
    </w:p>
    <w:bookmarkEnd w:id="163"/>
    <w:bookmarkStart w:name="z173" w:id="164"/>
    <w:p>
      <w:pPr>
        <w:spacing w:after="0"/>
        <w:ind w:left="0"/>
        <w:jc w:val="both"/>
      </w:pPr>
      <w:r>
        <w:rPr>
          <w:rFonts w:ascii="Times New Roman"/>
          <w:b w:val="false"/>
          <w:i w:val="false"/>
          <w:color w:val="000000"/>
          <w:sz w:val="28"/>
        </w:rPr>
        <w:t>
      3) сформировать умения использовать методы отбора, апробации и внедрения современных образовательных технологий и методик раннего развития детей дошкольного возраста, обеспечивающих реализацию их индивидуальных потребностей; осуществлять рефлексии собственного процесса учебно-педагогической деятельности; повысить уровень информационно-коммуникационной компетентности.</w:t>
      </w:r>
    </w:p>
    <w:bookmarkEnd w:id="164"/>
    <w:bookmarkStart w:name="z174" w:id="165"/>
    <w:p>
      <w:pPr>
        <w:spacing w:after="0"/>
        <w:ind w:left="0"/>
        <w:jc w:val="both"/>
      </w:pPr>
      <w:r>
        <w:rPr>
          <w:rFonts w:ascii="Times New Roman"/>
          <w:b w:val="false"/>
          <w:i w:val="false"/>
          <w:color w:val="000000"/>
          <w:sz w:val="28"/>
        </w:rPr>
        <w:t>
      5. По завершении курса слушатели:</w:t>
      </w:r>
    </w:p>
    <w:bookmarkEnd w:id="165"/>
    <w:bookmarkStart w:name="z175" w:id="166"/>
    <w:p>
      <w:pPr>
        <w:spacing w:after="0"/>
        <w:ind w:left="0"/>
        <w:jc w:val="both"/>
      </w:pPr>
      <w:r>
        <w:rPr>
          <w:rFonts w:ascii="Times New Roman"/>
          <w:b w:val="false"/>
          <w:i w:val="false"/>
          <w:color w:val="000000"/>
          <w:sz w:val="28"/>
        </w:rPr>
        <w:t>
      1) знают нормативные правовые акты в сфере дошкольного воспитания и обучения; концептуальные основы отечественных и зарубежных концепций воспитания и обучения детей дошкольного возраста с целью формирования педагогического мышления; концептуальные основы педагогических систем и методик раннего развития детей дошкольного возраста.</w:t>
      </w:r>
    </w:p>
    <w:bookmarkEnd w:id="166"/>
    <w:bookmarkStart w:name="z176" w:id="167"/>
    <w:p>
      <w:pPr>
        <w:spacing w:after="0"/>
        <w:ind w:left="0"/>
        <w:jc w:val="both"/>
      </w:pPr>
      <w:r>
        <w:rPr>
          <w:rFonts w:ascii="Times New Roman"/>
          <w:b w:val="false"/>
          <w:i w:val="false"/>
          <w:color w:val="000000"/>
          <w:sz w:val="28"/>
        </w:rPr>
        <w:t>
      2) умеют проектировать, планировать педагогический процесс для всестороннего развития детей дошкольного возраста; проектирование различных видов педагогической деятельности, в том числе психолого-педагогического сопровождения воспитания и развития детей дошкольного возраста; конструировать организованную учебную деятельность по реализации новых подходов микропреподавания; осуществлять рефлексию собственного процесса учебно-педагогической деятельности;</w:t>
      </w:r>
    </w:p>
    <w:bookmarkEnd w:id="167"/>
    <w:bookmarkStart w:name="z177" w:id="168"/>
    <w:p>
      <w:pPr>
        <w:spacing w:after="0"/>
        <w:ind w:left="0"/>
        <w:jc w:val="both"/>
      </w:pPr>
      <w:r>
        <w:rPr>
          <w:rFonts w:ascii="Times New Roman"/>
          <w:b w:val="false"/>
          <w:i w:val="false"/>
          <w:color w:val="000000"/>
          <w:sz w:val="28"/>
        </w:rPr>
        <w:t>
      3) владеют умениями по использованию методов отбора, апробации и внедрения современных образовательных технологий и методик раннего развития детей дошкольного возраста, обеспечивающих реализацию их индивидуальных потребностей; высоким уровнем информационно-коммуникационной компетентности.</w:t>
      </w:r>
    </w:p>
    <w:bookmarkEnd w:id="168"/>
    <w:bookmarkStart w:name="z178" w:id="169"/>
    <w:p>
      <w:pPr>
        <w:spacing w:after="0"/>
        <w:ind w:left="0"/>
        <w:jc w:val="left"/>
      </w:pPr>
      <w:r>
        <w:rPr>
          <w:rFonts w:ascii="Times New Roman"/>
          <w:b/>
          <w:i w:val="false"/>
          <w:color w:val="000000"/>
        </w:rPr>
        <w:t xml:space="preserve"> Глава 3. Структура и содержание Программы</w:t>
      </w:r>
    </w:p>
    <w:bookmarkEnd w:id="169"/>
    <w:bookmarkStart w:name="z179" w:id="170"/>
    <w:p>
      <w:pPr>
        <w:spacing w:after="0"/>
        <w:ind w:left="0"/>
        <w:jc w:val="both"/>
      </w:pPr>
      <w:r>
        <w:rPr>
          <w:rFonts w:ascii="Times New Roman"/>
          <w:b w:val="false"/>
          <w:i w:val="false"/>
          <w:color w:val="000000"/>
          <w:sz w:val="28"/>
        </w:rPr>
        <w:t>
      6. Программа состоит из 5 модулей:</w:t>
      </w:r>
    </w:p>
    <w:bookmarkEnd w:id="170"/>
    <w:bookmarkStart w:name="z180" w:id="171"/>
    <w:p>
      <w:pPr>
        <w:spacing w:after="0"/>
        <w:ind w:left="0"/>
        <w:jc w:val="both"/>
      </w:pPr>
      <w:r>
        <w:rPr>
          <w:rFonts w:ascii="Times New Roman"/>
          <w:b w:val="false"/>
          <w:i w:val="false"/>
          <w:color w:val="000000"/>
          <w:sz w:val="28"/>
        </w:rPr>
        <w:t>
      1) нормативно-правовой;</w:t>
      </w:r>
    </w:p>
    <w:bookmarkEnd w:id="171"/>
    <w:bookmarkStart w:name="z181" w:id="172"/>
    <w:p>
      <w:pPr>
        <w:spacing w:after="0"/>
        <w:ind w:left="0"/>
        <w:jc w:val="both"/>
      </w:pPr>
      <w:r>
        <w:rPr>
          <w:rFonts w:ascii="Times New Roman"/>
          <w:b w:val="false"/>
          <w:i w:val="false"/>
          <w:color w:val="000000"/>
          <w:sz w:val="28"/>
        </w:rPr>
        <w:t>
      2) психолого-педагогический;</w:t>
      </w:r>
    </w:p>
    <w:bookmarkEnd w:id="172"/>
    <w:bookmarkStart w:name="z182" w:id="173"/>
    <w:p>
      <w:pPr>
        <w:spacing w:after="0"/>
        <w:ind w:left="0"/>
        <w:jc w:val="both"/>
      </w:pPr>
      <w:r>
        <w:rPr>
          <w:rFonts w:ascii="Times New Roman"/>
          <w:b w:val="false"/>
          <w:i w:val="false"/>
          <w:color w:val="000000"/>
          <w:sz w:val="28"/>
        </w:rPr>
        <w:t>
      3) содержательный;</w:t>
      </w:r>
    </w:p>
    <w:bookmarkEnd w:id="173"/>
    <w:bookmarkStart w:name="z183" w:id="174"/>
    <w:p>
      <w:pPr>
        <w:spacing w:after="0"/>
        <w:ind w:left="0"/>
        <w:jc w:val="both"/>
      </w:pPr>
      <w:r>
        <w:rPr>
          <w:rFonts w:ascii="Times New Roman"/>
          <w:b w:val="false"/>
          <w:i w:val="false"/>
          <w:color w:val="000000"/>
          <w:sz w:val="28"/>
        </w:rPr>
        <w:t>
      4) технологический;</w:t>
      </w:r>
    </w:p>
    <w:bookmarkEnd w:id="174"/>
    <w:bookmarkStart w:name="z184" w:id="175"/>
    <w:p>
      <w:pPr>
        <w:spacing w:after="0"/>
        <w:ind w:left="0"/>
        <w:jc w:val="both"/>
      </w:pPr>
      <w:r>
        <w:rPr>
          <w:rFonts w:ascii="Times New Roman"/>
          <w:b w:val="false"/>
          <w:i w:val="false"/>
          <w:color w:val="000000"/>
          <w:sz w:val="28"/>
        </w:rPr>
        <w:t>
      5) вариативный.</w:t>
      </w:r>
    </w:p>
    <w:bookmarkEnd w:id="175"/>
    <w:bookmarkStart w:name="z185" w:id="176"/>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76"/>
    <w:bookmarkStart w:name="z186" w:id="177"/>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77"/>
    <w:bookmarkStart w:name="z187" w:id="178"/>
    <w:p>
      <w:pPr>
        <w:spacing w:after="0"/>
        <w:ind w:left="0"/>
        <w:jc w:val="both"/>
      </w:pPr>
      <w:r>
        <w:rPr>
          <w:rFonts w:ascii="Times New Roman"/>
          <w:b w:val="false"/>
          <w:i w:val="false"/>
          <w:color w:val="000000"/>
          <w:sz w:val="28"/>
        </w:rPr>
        <w:t>
      8. Курсы повышения квалификации организуются в режиме:</w:t>
      </w:r>
    </w:p>
    <w:bookmarkEnd w:id="178"/>
    <w:bookmarkStart w:name="z188" w:id="179"/>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72 часа.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79"/>
    <w:bookmarkStart w:name="z189" w:id="180"/>
    <w:p>
      <w:pPr>
        <w:spacing w:after="0"/>
        <w:ind w:left="0"/>
        <w:jc w:val="both"/>
      </w:pPr>
      <w:r>
        <w:rPr>
          <w:rFonts w:ascii="Times New Roman"/>
          <w:b w:val="false"/>
          <w:i w:val="false"/>
          <w:color w:val="000000"/>
          <w:sz w:val="28"/>
        </w:rPr>
        <w:t>
      2) смешанного обучения (Blended Learning - блендед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- 48 часов. Очное обучение проводится в первый и последний день курса.</w:t>
      </w:r>
    </w:p>
    <w:bookmarkEnd w:id="180"/>
    <w:bookmarkStart w:name="z190" w:id="181"/>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или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181"/>
    <w:bookmarkStart w:name="z191" w:id="182"/>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182"/>
    <w:bookmarkStart w:name="z192" w:id="183"/>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"Проектирование</w:t>
            </w:r>
            <w:r>
              <w:br/>
            </w:r>
            <w:r>
              <w:rPr>
                <w:rFonts w:ascii="Times New Roman"/>
                <w:b w:val="false"/>
                <w:i w:val="false"/>
                <w:color w:val="000000"/>
                <w:sz w:val="20"/>
              </w:rPr>
              <w:t>образовательного процесса в</w:t>
            </w:r>
            <w:r>
              <w:br/>
            </w:r>
            <w:r>
              <w:rPr>
                <w:rFonts w:ascii="Times New Roman"/>
                <w:b w:val="false"/>
                <w:i w:val="false"/>
                <w:color w:val="000000"/>
                <w:sz w:val="20"/>
              </w:rPr>
              <w:t>дошкольной организации" для</w:t>
            </w:r>
            <w:r>
              <w:br/>
            </w:r>
            <w:r>
              <w:rPr>
                <w:rFonts w:ascii="Times New Roman"/>
                <w:b w:val="false"/>
                <w:i w:val="false"/>
                <w:color w:val="000000"/>
                <w:sz w:val="20"/>
              </w:rPr>
              <w:t>воспитателей дошкольных</w:t>
            </w:r>
            <w:r>
              <w:br/>
            </w:r>
            <w:r>
              <w:rPr>
                <w:rFonts w:ascii="Times New Roman"/>
                <w:b w:val="false"/>
                <w:i w:val="false"/>
                <w:color w:val="000000"/>
                <w:sz w:val="20"/>
              </w:rPr>
              <w:t>организаций</w:t>
            </w:r>
          </w:p>
        </w:tc>
      </w:tr>
    </w:tbl>
    <w:bookmarkStart w:name="z194" w:id="184"/>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7812"/>
        <w:gridCol w:w="273"/>
        <w:gridCol w:w="273"/>
        <w:gridCol w:w="425"/>
        <w:gridCol w:w="425"/>
        <w:gridCol w:w="274"/>
        <w:gridCol w:w="299"/>
        <w:gridCol w:w="425"/>
        <w:gridCol w:w="121"/>
        <w:gridCol w:w="198"/>
        <w:gridCol w:w="299"/>
        <w:gridCol w:w="274"/>
        <w:gridCol w:w="274"/>
        <w:gridCol w:w="427"/>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 З</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воспитания и обучения, закрепленные нормативными правовыми актами. Нормативные правовые акты, регламентирующие деятельность педагогов дошкольного воспитания и обучения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 - педагогический модуль</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развития детей дошкольного возраста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Научно-теоретические и концептуальные основы педагогических систем (М.Монтессори, М.Ибука, Р.Штайнер и др.) и методик раннего развития детей</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умений и навыков профессионально-педагогического общения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Научно-педагогические подходы к реализации образовательной области "Здоровье": 1.Здоровьесберегающая педагогика. 2.Классификация здоровьесберегающих технологий и оценка их результативности. 3.Развитие двигательной активности и формирование физических качеств дошкольников на основе зарубежного и отечественного опыта.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Научно-педагогические подходы к реализации образовательной области "Коммуникация": 1.Речевое развитие и развитие коммуникативных способностей детей дошкольного возраста. 2.Применение подходов М.Монтессори, С.Лупан, Г.Домана, А.Наурызбаевой, М.Сулейменовой, Н.Зайцева, Ә.Жүнісбекова в раннем речевом развитии дошкольников. 3.Организация и реализация образовательного процесса в полиязычной среде дошкольной организации</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Научно-педагогические подходы к реализации образовательной области "Познание". Раннее интеллектуальное развитие дошкольников: 1.Методики обучения счету и основам математики через игротехники З.Дьенеша, Дж.Кюизенера, В.Воскобовича, С.Модалиевой. 2.Развитие алгоритмической культуры мышления: Б.Никитин. 3.Сенсорное воспитание: М.Монтессори, Р. Штайнер. 4.Метод проектов в работе с дошкольниками (В.Хоменко, С.Қаңтарбай)</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Научно-педагогические подходы к реализации образовательной области "Творчество": 1.Методики раннего развития творчества посредством игры, лепки, рисования: М.Гмошинская, Ф.Жумабекова. 2.Современные подходы к организации современного занятия: арт-класс, дизайн-студия. 3.Методики развития творческих способностей детей через литературу и музыку: Р. Штайнер, Н. Дүкенбаев, К.Орф, Л.Виноградов</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Научно-педагогические подходы в реализации образовательной области "Социум": 1.Взаимодействие семьи и ДО по программе "Step by Step" (Степ бай степ). 2.Реализация принципа социального воспитания М.Монтессори. 3.Внедрение этнопеда-гогических (народных) основ содержания дошкольного воспитания и обучения. 4.Игра как средство социализации и коммуникации. 5."Самопознание" как средство формирования адаптивной личности</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образовательного процесса на принципах интеграции образовательных областей</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организованной учебной деятельности в контексте Типовой учебной программы дошкольного воспитания и обучения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Панорамная защита фрагментов организованной учебной деятельности в соответствии с Типовой учебной программой дошкольного воспитания и обучения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включению детей с особыми образовательными потребностями в образовательный процесс. 1.Психолого-педагогическая характеристика детей с особыми образовательными потребностями. 2.Организационно–педагогические условия, обеспечивающие эффективность включения ребенка с особыми образовательными потребностями в образовательный процесс. 3.Инновационные технологии в воспитании и развитии дошкольников с особыми образовательными потребностями</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 Презентация мини-урока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Использование цифровых образовательных ресурсов и виртуальных лабораторий (BilimLand (Билим Лэнд) и др.)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дошкольного возраста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Личностное развитие детей дошкольного возраста посредством технологии "Step by step" (Степ бай степ)</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аспекты организации проектной деятельности в дошкольной организации.</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критического мышления у детей дошкольного возраста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с одаренными детьми в дошкольной организации</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ТРИЗ (теория решения изобретательских задач) как средство развития творческого потенциала и коммуникативных способностей дошкольников</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современных методик в познавательно-речевом развитии дошкольников</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Инновационный подход к организации предметно-развивающей среды в дошкольной организации.</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дизайн" и нетрадиционные техники изобразительной деятельности в работе с детьми дошкольного возраста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95" w:id="185"/>
    <w:p>
      <w:pPr>
        <w:spacing w:after="0"/>
        <w:ind w:left="0"/>
        <w:jc w:val="both"/>
      </w:pPr>
      <w:r>
        <w:rPr>
          <w:rFonts w:ascii="Times New Roman"/>
          <w:b w:val="false"/>
          <w:i w:val="false"/>
          <w:color w:val="000000"/>
          <w:sz w:val="28"/>
        </w:rPr>
        <w:t>
      Примечание: 1 академический час – 45 минут.</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"Проектирование</w:t>
            </w:r>
            <w:r>
              <w:br/>
            </w:r>
            <w:r>
              <w:rPr>
                <w:rFonts w:ascii="Times New Roman"/>
                <w:b w:val="false"/>
                <w:i w:val="false"/>
                <w:color w:val="000000"/>
                <w:sz w:val="20"/>
              </w:rPr>
              <w:t>образовательного процесса в</w:t>
            </w:r>
            <w:r>
              <w:br/>
            </w:r>
            <w:r>
              <w:rPr>
                <w:rFonts w:ascii="Times New Roman"/>
                <w:b w:val="false"/>
                <w:i w:val="false"/>
                <w:color w:val="000000"/>
                <w:sz w:val="20"/>
              </w:rPr>
              <w:t>дошкольной организации" для</w:t>
            </w:r>
            <w:r>
              <w:br/>
            </w:r>
            <w:r>
              <w:rPr>
                <w:rFonts w:ascii="Times New Roman"/>
                <w:b w:val="false"/>
                <w:i w:val="false"/>
                <w:color w:val="000000"/>
                <w:sz w:val="20"/>
              </w:rPr>
              <w:t>воспитателей дошкольных</w:t>
            </w:r>
            <w:r>
              <w:br/>
            </w:r>
            <w:r>
              <w:rPr>
                <w:rFonts w:ascii="Times New Roman"/>
                <w:b w:val="false"/>
                <w:i w:val="false"/>
                <w:color w:val="000000"/>
                <w:sz w:val="20"/>
              </w:rPr>
              <w:t>организаций</w:t>
            </w:r>
          </w:p>
        </w:tc>
      </w:tr>
    </w:tbl>
    <w:bookmarkStart w:name="z197" w:id="186"/>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8432"/>
        <w:gridCol w:w="296"/>
        <w:gridCol w:w="296"/>
        <w:gridCol w:w="296"/>
        <w:gridCol w:w="296"/>
        <w:gridCol w:w="296"/>
        <w:gridCol w:w="297"/>
        <w:gridCol w:w="297"/>
        <w:gridCol w:w="626"/>
        <w:gridCol w:w="461"/>
      </w:tblGrid>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7"/>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8"/>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88"/>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9"/>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48 ч.</w:t>
            </w:r>
          </w:p>
          <w:bookmarkEnd w:id="189"/>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воспитания и обучения, закрепленные нормативными правовыми актами. Нормативные правовые акты, регламентирующие деятельность педагогов дошкольного воспитания и обучения</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развития детей дошкольного возраста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Научно-теоретические и концептуальные основы педагогических систем (М.Монтессори, М.Ибука, Р.Штайнер и др.) и методик раннего развития детей</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умений и навыков профессионально-педагогического общения</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Научно-педагогические подходы к реализации образовательной области "Здоровье": 1.Здоровьесберегающая педагогика. 2.Классификация здоровьесберегающих технологий и оценка их результативности. 3.Развитие двигательной активности и формирование физических качеств дошкольников на основе зарубежного и отечественного опыта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Научно-педагогические подходы к реализации образовательной области "Коммуникация": 1.Речевое развитие и развитие коммуникативных способностей детей дошкольного возраста. 2.Применение подходов М.Монтессори, С.Лупан, Г.Домана, А.Наурызбаевой, М.Сулейменовой, Н.Зайцева, Ә.Жүнісбекова в раннем речевом развитии дошкольников. 3.Организация и реализация образовательного процесса в полиязычной среде дошкольной организации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Научно-педагогические подходы к реализации образовательной области "Познание". Раннее интеллектуальное развитие дошкольников: 1.Методики обучения счету и основам математики через игротехники З.Дьенеша, Дж.Кюизенера, В. Воскобовича, С.Модалиевой. 2.Развитие алгоритмической культуры мышления: Б.Никитин. 3.Сенсорное воспитание: М.Монтессори, Р. Штайнер. 4.Метод проектов в работе с дошкольниками (В.Хоменко, С.Қаңтарбай)</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Научно-педагогические подходы к реализации образовательной области "Творчество": 1.Методики раннего развития творчества посредством игры, лепки, рисования: М.Гмошинская, Ф.Жумабекова. 2.Современные подходы к организации современного занятия: арт-класс, дизайн-студия. 3.Методики развития творческих способностей детей через литературу и музыку: Р. Штайнер, Н.Дүкенбаев, К.Орф, Л.Виноградов</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Научно-педагогические подходы в реализации образовательной области "Социум": 1.Взаимодействие семьи и дошкольной организации по программе "Step by Step" (Степ бай степ). 2.Реализация принципа социального воспитания М.Монтессори. 3.Внедрение этнопедагогических (народных) основ содержания дошкольного воспитания и обучения. 4.Игра как средство социализации и коммуникации. 5."Самопознание" как средство формирования адаптивной личности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образовательного процесса на принципах интеграции образовательных областей</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организованной учебной деятельности в контексте Типовой учебной программы дошкольного воспитания и обучения</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 Презентация мини-урока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включению детей с особыми образовательными потребностями в образовательный процесс. 1.Психолого-педагогическая характеристика детей с особыми образовательными потребностями. 2.Организационно–педагогические условия, обеспечивающие эффективность включения ребенка с особыми образовательными потребностями в образовательный процесс. 3.Инновационные технологии в воспитании и развитии дошкольников с особыми образовательными потребностями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Использование цифровых образовательных ресурсов и виртуальных лабораторий (BilimLand (Билим Лэнд) и др.)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дошкольного возраста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Личностное развитие детей дошкольного возраста посредством технологии "Step by step" (Степ бай степ)</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аспекты организации проектной деятельности в дошкольной организации.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критического мышления у детей дошкольного возраста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с одаренными детьми в дошкольной организации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ТРИЗ (теория решения изобретательских задач) как средство развития творческого потенциала и коммуникативных способностей дошкольников</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современных методик в познавательно-речевом развитии дошкольников</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Инновационный подход к организации предметно-развивающей среды в дошкольной организации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дизайн" и нетрадиционные техники изобразительной деятельности в работе с детьми дошкольного возраста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201" w:id="190"/>
    <w:p>
      <w:pPr>
        <w:spacing w:after="0"/>
        <w:ind w:left="0"/>
        <w:jc w:val="both"/>
      </w:pPr>
      <w:r>
        <w:rPr>
          <w:rFonts w:ascii="Times New Roman"/>
          <w:b w:val="false"/>
          <w:i w:val="false"/>
          <w:color w:val="000000"/>
          <w:sz w:val="28"/>
        </w:rPr>
        <w:t>
      Примечание: 1 академический час – 45 минут.</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204" w:id="191"/>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"Организация коучинговой и менторинговой практики школы" для заместителей директоров по профильному обучению организаций среднего образования с казахским и русским языками обучения</w:t>
      </w:r>
    </w:p>
    <w:bookmarkEnd w:id="191"/>
    <w:bookmarkStart w:name="z205" w:id="192"/>
    <w:p>
      <w:pPr>
        <w:spacing w:after="0"/>
        <w:ind w:left="0"/>
        <w:jc w:val="left"/>
      </w:pPr>
      <w:r>
        <w:rPr>
          <w:rFonts w:ascii="Times New Roman"/>
          <w:b/>
          <w:i w:val="false"/>
          <w:color w:val="000000"/>
        </w:rPr>
        <w:t xml:space="preserve"> Глава 1. Общие положения</w:t>
      </w:r>
    </w:p>
    <w:bookmarkEnd w:id="192"/>
    <w:bookmarkStart w:name="z206" w:id="19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"Организация коучинговой и менторинговой практики школы" для заместителей директоров по профильному обучению организации среднего образования с казахским и русским языками обучения (далее – Программа) регламентирует обучение заместителей директоров по профильному обучению организации среднего образования с казахским и русским языками обучения.</w:t>
      </w:r>
    </w:p>
    <w:bookmarkEnd w:id="193"/>
    <w:bookmarkStart w:name="z207" w:id="194"/>
    <w:p>
      <w:pPr>
        <w:spacing w:after="0"/>
        <w:ind w:left="0"/>
        <w:jc w:val="both"/>
      </w:pPr>
      <w:r>
        <w:rPr>
          <w:rFonts w:ascii="Times New Roman"/>
          <w:b w:val="false"/>
          <w:i w:val="false"/>
          <w:color w:val="000000"/>
          <w:sz w:val="28"/>
        </w:rPr>
        <w:t>
      2. Программа направлена на обучение проектированию системы коучинговой и менторинговой практики школы, изучение новых подходов исследования уроков в контексте практики менторинга, способов организации контроля менторинговой практики в контексте методической работы школы.</w:t>
      </w:r>
    </w:p>
    <w:bookmarkEnd w:id="194"/>
    <w:bookmarkStart w:name="z208" w:id="195"/>
    <w:p>
      <w:pPr>
        <w:spacing w:after="0"/>
        <w:ind w:left="0"/>
        <w:jc w:val="left"/>
      </w:pPr>
      <w:r>
        <w:rPr>
          <w:rFonts w:ascii="Times New Roman"/>
          <w:b/>
          <w:i w:val="false"/>
          <w:color w:val="000000"/>
        </w:rPr>
        <w:t xml:space="preserve"> Глава 2. Цель и задачи Программы, ожидаемые результаты</w:t>
      </w:r>
    </w:p>
    <w:bookmarkEnd w:id="195"/>
    <w:bookmarkStart w:name="z209" w:id="196"/>
    <w:p>
      <w:pPr>
        <w:spacing w:after="0"/>
        <w:ind w:left="0"/>
        <w:jc w:val="both"/>
      </w:pPr>
      <w:r>
        <w:rPr>
          <w:rFonts w:ascii="Times New Roman"/>
          <w:b w:val="false"/>
          <w:i w:val="false"/>
          <w:color w:val="000000"/>
          <w:sz w:val="28"/>
        </w:rPr>
        <w:t>
      3. Целью Программы является развитие профессиональных компетентностей заместителей директоров по профильному обучению организации среднего образования с казахским и русским языками обучения по внедрению новых подходов в контексте коучинговой и менторинговой практики, способствующих повышению эффективности методической работы.</w:t>
      </w:r>
    </w:p>
    <w:bookmarkEnd w:id="196"/>
    <w:bookmarkStart w:name="z210" w:id="197"/>
    <w:p>
      <w:pPr>
        <w:spacing w:after="0"/>
        <w:ind w:left="0"/>
        <w:jc w:val="both"/>
      </w:pPr>
      <w:r>
        <w:rPr>
          <w:rFonts w:ascii="Times New Roman"/>
          <w:b w:val="false"/>
          <w:i w:val="false"/>
          <w:color w:val="000000"/>
          <w:sz w:val="28"/>
        </w:rPr>
        <w:t>
      4. Задачи Программы:</w:t>
      </w:r>
    </w:p>
    <w:bookmarkEnd w:id="197"/>
    <w:bookmarkStart w:name="z211" w:id="198"/>
    <w:p>
      <w:pPr>
        <w:spacing w:after="0"/>
        <w:ind w:left="0"/>
        <w:jc w:val="both"/>
      </w:pPr>
      <w:r>
        <w:rPr>
          <w:rFonts w:ascii="Times New Roman"/>
          <w:b w:val="false"/>
          <w:i w:val="false"/>
          <w:color w:val="000000"/>
          <w:sz w:val="28"/>
        </w:rPr>
        <w:t>
      1) изучить основные направления, содержание и формы работы методического сопровождения образования, особенности методической системы среднего образования, сформировать понимание сущности новой философии образования, назначения коучинга, менторинга и основных инструментов организации обучения коллег;</w:t>
      </w:r>
    </w:p>
    <w:bookmarkEnd w:id="198"/>
    <w:bookmarkStart w:name="z212" w:id="199"/>
    <w:p>
      <w:pPr>
        <w:spacing w:after="0"/>
        <w:ind w:left="0"/>
        <w:jc w:val="both"/>
      </w:pPr>
      <w:r>
        <w:rPr>
          <w:rFonts w:ascii="Times New Roman"/>
          <w:b w:val="false"/>
          <w:i w:val="false"/>
          <w:color w:val="000000"/>
          <w:sz w:val="28"/>
        </w:rPr>
        <w:t>
      2) актуализировать аналитические и рефлексивные умения в проведении маркетинговых исследований, сформировать навыки определения формата коучинговой и менторинговой практики и подхода Lesson Study (лессон стади) в условиях школы;</w:t>
      </w:r>
    </w:p>
    <w:bookmarkEnd w:id="199"/>
    <w:bookmarkStart w:name="z213" w:id="200"/>
    <w:p>
      <w:pPr>
        <w:spacing w:after="0"/>
        <w:ind w:left="0"/>
        <w:jc w:val="both"/>
      </w:pPr>
      <w:r>
        <w:rPr>
          <w:rFonts w:ascii="Times New Roman"/>
          <w:b w:val="false"/>
          <w:i w:val="false"/>
          <w:color w:val="000000"/>
          <w:sz w:val="28"/>
        </w:rPr>
        <w:t>
      3) совершенствовать навыки применения методов оценивания образовательных проектов и программ в системе качества, исследования в контексте инновационных учебных практик и использования их результатов в целях развития собственной практики и практики коллег; использовать методы коучинга и менторинга в управлении обучением коллектива школы.</w:t>
      </w:r>
    </w:p>
    <w:bookmarkEnd w:id="200"/>
    <w:bookmarkStart w:name="z214" w:id="201"/>
    <w:p>
      <w:pPr>
        <w:spacing w:after="0"/>
        <w:ind w:left="0"/>
        <w:jc w:val="both"/>
      </w:pPr>
      <w:r>
        <w:rPr>
          <w:rFonts w:ascii="Times New Roman"/>
          <w:b w:val="false"/>
          <w:i w:val="false"/>
          <w:color w:val="000000"/>
          <w:sz w:val="28"/>
        </w:rPr>
        <w:t>
      5. По завершению курса слушатели:</w:t>
      </w:r>
    </w:p>
    <w:bookmarkEnd w:id="201"/>
    <w:bookmarkStart w:name="z215" w:id="202"/>
    <w:p>
      <w:pPr>
        <w:spacing w:after="0"/>
        <w:ind w:left="0"/>
        <w:jc w:val="both"/>
      </w:pPr>
      <w:r>
        <w:rPr>
          <w:rFonts w:ascii="Times New Roman"/>
          <w:b w:val="false"/>
          <w:i w:val="false"/>
          <w:color w:val="000000"/>
          <w:sz w:val="28"/>
        </w:rPr>
        <w:t>
      1) знают основные направления, содержание и формы работы методического сопровождения образования, особенности методической системы среднего образования, понимают назначение коучинга и менторинга и основных инструментов организации обучения коллег, сущность новой философии образования;</w:t>
      </w:r>
    </w:p>
    <w:bookmarkEnd w:id="202"/>
    <w:bookmarkStart w:name="z216" w:id="203"/>
    <w:p>
      <w:pPr>
        <w:spacing w:after="0"/>
        <w:ind w:left="0"/>
        <w:jc w:val="both"/>
      </w:pPr>
      <w:r>
        <w:rPr>
          <w:rFonts w:ascii="Times New Roman"/>
          <w:b w:val="false"/>
          <w:i w:val="false"/>
          <w:color w:val="000000"/>
          <w:sz w:val="28"/>
        </w:rPr>
        <w:t>
      2) умеют осуществлять аналитическую и рефлексивную деятельность в проведении маркетинговых исследований, определять формат коучинговой и менторинговой практики и подхода Lesson Study (лессон стади) в условиях школы; применять методы коучинга и менторинга в управлении обучением коллектива школы;</w:t>
      </w:r>
    </w:p>
    <w:bookmarkEnd w:id="203"/>
    <w:bookmarkStart w:name="z217" w:id="204"/>
    <w:p>
      <w:pPr>
        <w:spacing w:after="0"/>
        <w:ind w:left="0"/>
        <w:jc w:val="both"/>
      </w:pPr>
      <w:r>
        <w:rPr>
          <w:rFonts w:ascii="Times New Roman"/>
          <w:b w:val="false"/>
          <w:i w:val="false"/>
          <w:color w:val="000000"/>
          <w:sz w:val="28"/>
        </w:rPr>
        <w:t>
      3) владеют методами проведения оценивания образовательных проектов и программ в системе качества, исследования в контексте инновационных учебных практик и использования их результатов в целях развития собственной практики и практики коллег; использовать методы коучинга и менторинга в управлении обучением коллектива школы.</w:t>
      </w:r>
    </w:p>
    <w:bookmarkEnd w:id="204"/>
    <w:bookmarkStart w:name="z218" w:id="205"/>
    <w:p>
      <w:pPr>
        <w:spacing w:after="0"/>
        <w:ind w:left="0"/>
        <w:jc w:val="left"/>
      </w:pPr>
      <w:r>
        <w:rPr>
          <w:rFonts w:ascii="Times New Roman"/>
          <w:b/>
          <w:i w:val="false"/>
          <w:color w:val="000000"/>
        </w:rPr>
        <w:t xml:space="preserve"> Глава 3. Структура и содержание Программы</w:t>
      </w:r>
    </w:p>
    <w:bookmarkEnd w:id="205"/>
    <w:bookmarkStart w:name="z219" w:id="206"/>
    <w:p>
      <w:pPr>
        <w:spacing w:after="0"/>
        <w:ind w:left="0"/>
        <w:jc w:val="both"/>
      </w:pPr>
      <w:r>
        <w:rPr>
          <w:rFonts w:ascii="Times New Roman"/>
          <w:b w:val="false"/>
          <w:i w:val="false"/>
          <w:color w:val="000000"/>
          <w:sz w:val="28"/>
        </w:rPr>
        <w:t>
      6. Программа состоит из 6 модулей:</w:t>
      </w:r>
    </w:p>
    <w:bookmarkEnd w:id="206"/>
    <w:bookmarkStart w:name="z220" w:id="207"/>
    <w:p>
      <w:pPr>
        <w:spacing w:after="0"/>
        <w:ind w:left="0"/>
        <w:jc w:val="both"/>
      </w:pPr>
      <w:r>
        <w:rPr>
          <w:rFonts w:ascii="Times New Roman"/>
          <w:b w:val="false"/>
          <w:i w:val="false"/>
          <w:color w:val="000000"/>
          <w:sz w:val="28"/>
        </w:rPr>
        <w:t>
      1) нормативно-правовой;</w:t>
      </w:r>
    </w:p>
    <w:bookmarkEnd w:id="207"/>
    <w:bookmarkStart w:name="z221" w:id="208"/>
    <w:p>
      <w:pPr>
        <w:spacing w:after="0"/>
        <w:ind w:left="0"/>
        <w:jc w:val="both"/>
      </w:pPr>
      <w:r>
        <w:rPr>
          <w:rFonts w:ascii="Times New Roman"/>
          <w:b w:val="false"/>
          <w:i w:val="false"/>
          <w:color w:val="000000"/>
          <w:sz w:val="28"/>
        </w:rPr>
        <w:t>
      2) управленческий;</w:t>
      </w:r>
    </w:p>
    <w:bookmarkEnd w:id="208"/>
    <w:bookmarkStart w:name="z222" w:id="209"/>
    <w:p>
      <w:pPr>
        <w:spacing w:after="0"/>
        <w:ind w:left="0"/>
        <w:jc w:val="both"/>
      </w:pPr>
      <w:r>
        <w:rPr>
          <w:rFonts w:ascii="Times New Roman"/>
          <w:b w:val="false"/>
          <w:i w:val="false"/>
          <w:color w:val="000000"/>
          <w:sz w:val="28"/>
        </w:rPr>
        <w:t>
      3) психолого-педагогический;</w:t>
      </w:r>
    </w:p>
    <w:bookmarkEnd w:id="209"/>
    <w:bookmarkStart w:name="z223" w:id="210"/>
    <w:p>
      <w:pPr>
        <w:spacing w:after="0"/>
        <w:ind w:left="0"/>
        <w:jc w:val="both"/>
      </w:pPr>
      <w:r>
        <w:rPr>
          <w:rFonts w:ascii="Times New Roman"/>
          <w:b w:val="false"/>
          <w:i w:val="false"/>
          <w:color w:val="000000"/>
          <w:sz w:val="28"/>
        </w:rPr>
        <w:t>
      4) содержательный;</w:t>
      </w:r>
    </w:p>
    <w:bookmarkEnd w:id="210"/>
    <w:bookmarkStart w:name="z224" w:id="211"/>
    <w:p>
      <w:pPr>
        <w:spacing w:after="0"/>
        <w:ind w:left="0"/>
        <w:jc w:val="both"/>
      </w:pPr>
      <w:r>
        <w:rPr>
          <w:rFonts w:ascii="Times New Roman"/>
          <w:b w:val="false"/>
          <w:i w:val="false"/>
          <w:color w:val="000000"/>
          <w:sz w:val="28"/>
        </w:rPr>
        <w:t>
      5) технологический;</w:t>
      </w:r>
    </w:p>
    <w:bookmarkEnd w:id="211"/>
    <w:bookmarkStart w:name="z225" w:id="212"/>
    <w:p>
      <w:pPr>
        <w:spacing w:after="0"/>
        <w:ind w:left="0"/>
        <w:jc w:val="both"/>
      </w:pPr>
      <w:r>
        <w:rPr>
          <w:rFonts w:ascii="Times New Roman"/>
          <w:b w:val="false"/>
          <w:i w:val="false"/>
          <w:color w:val="000000"/>
          <w:sz w:val="28"/>
        </w:rPr>
        <w:t>
      6) вариативный.</w:t>
      </w:r>
    </w:p>
    <w:bookmarkEnd w:id="212"/>
    <w:bookmarkStart w:name="z226" w:id="213"/>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213"/>
    <w:bookmarkStart w:name="z227" w:id="214"/>
    <w:p>
      <w:pPr>
        <w:spacing w:after="0"/>
        <w:ind w:left="0"/>
        <w:jc w:val="left"/>
      </w:pPr>
      <w:r>
        <w:rPr>
          <w:rFonts w:ascii="Times New Roman"/>
          <w:b/>
          <w:i w:val="false"/>
          <w:color w:val="000000"/>
        </w:rPr>
        <w:t xml:space="preserve"> Глава 4. Организация, формы и методы оценивания результатов образовательного процесса</w:t>
      </w:r>
    </w:p>
    <w:bookmarkEnd w:id="214"/>
    <w:bookmarkStart w:name="z228" w:id="215"/>
    <w:p>
      <w:pPr>
        <w:spacing w:after="0"/>
        <w:ind w:left="0"/>
        <w:jc w:val="both"/>
      </w:pPr>
      <w:r>
        <w:rPr>
          <w:rFonts w:ascii="Times New Roman"/>
          <w:b w:val="false"/>
          <w:i w:val="false"/>
          <w:color w:val="000000"/>
          <w:sz w:val="28"/>
        </w:rPr>
        <w:t>
      8. Курсы повышения квалификации организуются:</w:t>
      </w:r>
    </w:p>
    <w:bookmarkEnd w:id="215"/>
    <w:bookmarkStart w:name="z229" w:id="216"/>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216"/>
    <w:bookmarkStart w:name="z230" w:id="217"/>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часа, самостоятельное - 56 часов. Очное обучение проводится в первый и последний день курса.</w:t>
      </w:r>
    </w:p>
    <w:bookmarkEnd w:id="217"/>
    <w:bookmarkStart w:name="z231" w:id="218"/>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218"/>
    <w:bookmarkStart w:name="z232" w:id="219"/>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219"/>
    <w:bookmarkStart w:name="z233" w:id="220"/>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"Организация</w:t>
            </w:r>
            <w:r>
              <w:br/>
            </w:r>
            <w:r>
              <w:rPr>
                <w:rFonts w:ascii="Times New Roman"/>
                <w:b w:val="false"/>
                <w:i w:val="false"/>
                <w:color w:val="000000"/>
                <w:sz w:val="20"/>
              </w:rPr>
              <w:t>коучинговой и менторинговой</w:t>
            </w:r>
            <w:r>
              <w:br/>
            </w:r>
            <w:r>
              <w:rPr>
                <w:rFonts w:ascii="Times New Roman"/>
                <w:b w:val="false"/>
                <w:i w:val="false"/>
                <w:color w:val="000000"/>
                <w:sz w:val="20"/>
              </w:rPr>
              <w:t>практики школы" для</w:t>
            </w:r>
            <w:r>
              <w:br/>
            </w:r>
            <w:r>
              <w:rPr>
                <w:rFonts w:ascii="Times New Roman"/>
                <w:b w:val="false"/>
                <w:i w:val="false"/>
                <w:color w:val="000000"/>
                <w:sz w:val="20"/>
              </w:rPr>
              <w:t>заместителей директоров по</w:t>
            </w:r>
            <w:r>
              <w:br/>
            </w:r>
            <w:r>
              <w:rPr>
                <w:rFonts w:ascii="Times New Roman"/>
                <w:b w:val="false"/>
                <w:i w:val="false"/>
                <w:color w:val="000000"/>
                <w:sz w:val="20"/>
              </w:rPr>
              <w:t>профильному обучению</w:t>
            </w:r>
            <w:r>
              <w:br/>
            </w:r>
            <w:r>
              <w:rPr>
                <w:rFonts w:ascii="Times New Roman"/>
                <w:b w:val="false"/>
                <w:i w:val="false"/>
                <w:color w:val="000000"/>
                <w:sz w:val="20"/>
              </w:rPr>
              <w:t>организации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235" w:id="221"/>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66"/>
        <w:gridCol w:w="374"/>
        <w:gridCol w:w="374"/>
        <w:gridCol w:w="374"/>
        <w:gridCol w:w="241"/>
        <w:gridCol w:w="374"/>
        <w:gridCol w:w="241"/>
        <w:gridCol w:w="241"/>
        <w:gridCol w:w="37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идеи обучения в контексте организации методической работы школы (Метод Колба, идеи Шульмана, Пажареса). Концептуальные основы профессионального стандарта – модель современного педагога (Карточка профессии: "Педагог. Учитель средней школы"). Способы решения споров и конфликтных ситуаций в организациях образования (медиация)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подходы исследования уроков в контексте практики менторинга. Способы организации контроля менторинговой практики в контексте методической работы школы. Создание менторинга для школы молодого учителя и учителей со стажем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SWOT-анализа (Strengths Weaknesses Opportunities Threats- Стренс Уикнесис Опотьюнитис Сретс) в разработке проекта Программы развития школьного коуча (тренера) и ментора (наставника). Значение SMART целей (Self Monitoring Analysis and reporting technology – Селф Анализис энд Рипотинг Текнолоджи)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организации коучинговой и менторинговой практики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теории мотивации для совершенствования работы заместителя директора по профильному обучению (теории Маслоу, Гарднера, Выготского, Ф.Фанча, Чиксентмихайи)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таксономии целей обучения в образовательный процесс (Б. Блум, И. Лернер и др.), "Теория полного усвоения" Б.Блума, "Уровни усвоения знаний" (И.Я.Лернера) и др. Принципы дифференцированной постановки цели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положения коучинговой практики в условиях методической работы школы. Коучинговая практика в контексте новых подходов. Принципы структурирования. Принципы критериального оценивания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менторинга в условиях реальной школы и его организация. Инструменты организации менторинга: обучение, наблюдение, анализа и обратной связи процесса менторинга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проведения коучинга, его этапы и планирование. Планирование коучингов по школе для фокус-группы учителей. Создание проекта тематического плана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менторинговой практики с точки зрении идей "Игана". Создание структуры практики менторинга: организация, планирование, контроль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педагогических, IT, STEM-технологий (Science Technology Engineering Math - Сайнс Технолоджи Инжиниринг Математикс) и средств робототехники в образовательном процессе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лаборатории (BilimLand (Билим Лэнд) и др.)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 в условиях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демонстрация портфолио курсов, предоставление обратной связи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оценки качества коучинговой практики в системе методической работы. Эвалюация (оценивание) в системе оценки качества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оценки качества менторинговой практики в системе методической работы. Эвалюация (оценивание) в системе оценки качества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структурных элементов Проекта программы развития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основных направлений деятельности школы в контексте развития функциональной грамотности участников образовательного процесса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36" w:id="222"/>
    <w:p>
      <w:pPr>
        <w:spacing w:after="0"/>
        <w:ind w:left="0"/>
        <w:jc w:val="both"/>
      </w:pPr>
      <w:r>
        <w:rPr>
          <w:rFonts w:ascii="Times New Roman"/>
          <w:b w:val="false"/>
          <w:i w:val="false"/>
          <w:color w:val="000000"/>
          <w:sz w:val="28"/>
        </w:rPr>
        <w:t>
      Примечание: 1 академический час – 45 минут.</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"Организация</w:t>
            </w:r>
            <w:r>
              <w:br/>
            </w:r>
            <w:r>
              <w:rPr>
                <w:rFonts w:ascii="Times New Roman"/>
                <w:b w:val="false"/>
                <w:i w:val="false"/>
                <w:color w:val="000000"/>
                <w:sz w:val="20"/>
              </w:rPr>
              <w:t>коучинговой и менторинговой</w:t>
            </w:r>
            <w:r>
              <w:br/>
            </w:r>
            <w:r>
              <w:rPr>
                <w:rFonts w:ascii="Times New Roman"/>
                <w:b w:val="false"/>
                <w:i w:val="false"/>
                <w:color w:val="000000"/>
                <w:sz w:val="20"/>
              </w:rPr>
              <w:t>практики школы" для</w:t>
            </w:r>
            <w:r>
              <w:br/>
            </w:r>
            <w:r>
              <w:rPr>
                <w:rFonts w:ascii="Times New Roman"/>
                <w:b w:val="false"/>
                <w:i w:val="false"/>
                <w:color w:val="000000"/>
                <w:sz w:val="20"/>
              </w:rPr>
              <w:t>заместителей директоров по</w:t>
            </w:r>
            <w:r>
              <w:br/>
            </w:r>
            <w:r>
              <w:rPr>
                <w:rFonts w:ascii="Times New Roman"/>
                <w:b w:val="false"/>
                <w:i w:val="false"/>
                <w:color w:val="000000"/>
                <w:sz w:val="20"/>
              </w:rPr>
              <w:t>профильному обучению</w:t>
            </w:r>
            <w:r>
              <w:br/>
            </w:r>
            <w:r>
              <w:rPr>
                <w:rFonts w:ascii="Times New Roman"/>
                <w:b w:val="false"/>
                <w:i w:val="false"/>
                <w:color w:val="000000"/>
                <w:sz w:val="20"/>
              </w:rPr>
              <w:t>организации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238" w:id="223"/>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91"/>
        <w:gridCol w:w="374"/>
        <w:gridCol w:w="241"/>
        <w:gridCol w:w="241"/>
        <w:gridCol w:w="241"/>
        <w:gridCol w:w="241"/>
        <w:gridCol w:w="241"/>
        <w:gridCol w:w="241"/>
        <w:gridCol w:w="374"/>
        <w:gridCol w:w="37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4"/>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2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5"/>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22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6"/>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226"/>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идеи обучения в контексте организации методической работы школы (Метод Колба, идеи Шульмана, Пажареса) Концептуальные основы профессионального стандарта – модель современного педагога (Карточка профессии: "Педагог. Учитель средней школы") Способы решения споров и конфликтных ситуаций в организациях образования (медиация)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подходы исследования уроков в контексте практики менторинга. Способы организации контроля менторинговой практики в контексте методической работы школы. Создание менторинга для школы молодого учителя и учителей со стажем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SWOT-анализа (Strengths Weaknesses Opportunities Threats - Стренс Уикнесис Опотьюнитис Сретс) в разработке проекта программы развития школьного ментора (наставника). Значение SMART целей (Self monitoring analysis and reporting technology – Селф мониторинг анализис энд рипотинг текнолоджи)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организации коучинговой и менторинговой практики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теории мотивации для совершенствования работы заместителя директора по профильному обучению (теории Маслоу, Гарднера, Выготского, Ф.Фанча, Чиксентмихайи)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таксономии целей обучения в образовательный процесс (Б.Блум, И.Лернер и др.), "Теория полного усвоения" Б.Блума, "Уровни усвоения знаний" (И.Я.Лернера) и др. Принципы дифференцированной постановки цели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положения коучинговой практики в условиях методической работы школы. Коучинговая практика в контексте новых подходов. Принципы структурирования. Принципы критериального оценивания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менторинга в условиях реальной школы и его организация. Инструменты организации менторинга: обучение, наблюдение, анализа и обратной связи процесса менторинга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проведения коучинга, его этапы и планирование. Планирование коучингов по школе для фокус-группы учителей. Создание проекта тематического плана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менторинговой практики с точки зрении идей "Игана". Создание структуры менторинговой практики: организация, планирование, контроль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процесса менторинга и его оценка. Разработка инструментов наблюдения менторинга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педагогических, IT, STEM-технологий (Science Technology Engineering Math - Сайнс Технолоджи Инжиниринг Математикс) и средства робототехники в образовательном процессе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 в условиях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лаборатории (BilimLand (Билим Лэнд) и др.)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демонстрация портфолио курсов, предоставление обратной связи. Эвалюация (оценивание)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оценки качества коучинговой практики в системе методической работы. Эвалюация (оценивание) в системе оценки качества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структурных элементов Проекта программы развития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основных направлений деятельности школы в контексте развития функциональной грамотности участников образовательного процесса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42" w:id="227"/>
    <w:p>
      <w:pPr>
        <w:spacing w:after="0"/>
        <w:ind w:left="0"/>
        <w:jc w:val="both"/>
      </w:pPr>
      <w:r>
        <w:rPr>
          <w:rFonts w:ascii="Times New Roman"/>
          <w:b w:val="false"/>
          <w:i w:val="false"/>
          <w:color w:val="000000"/>
          <w:sz w:val="28"/>
        </w:rPr>
        <w:t>
      Примечание: 1 академический час – 45 минут.</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245" w:id="228"/>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компетентностей учителя начальных классов" для учителей начальных классов организаций среднего образования с казахским и русским языками обучения</w:t>
      </w:r>
    </w:p>
    <w:bookmarkEnd w:id="228"/>
    <w:bookmarkStart w:name="z246" w:id="229"/>
    <w:p>
      <w:pPr>
        <w:spacing w:after="0"/>
        <w:ind w:left="0"/>
        <w:jc w:val="left"/>
      </w:pPr>
      <w:r>
        <w:rPr>
          <w:rFonts w:ascii="Times New Roman"/>
          <w:b/>
          <w:i w:val="false"/>
          <w:color w:val="000000"/>
        </w:rPr>
        <w:t xml:space="preserve"> Глава 1. Общие положения</w:t>
      </w:r>
    </w:p>
    <w:bookmarkEnd w:id="229"/>
    <w:bookmarkStart w:name="z247" w:id="230"/>
    <w:p>
      <w:pPr>
        <w:spacing w:after="0"/>
        <w:ind w:left="0"/>
        <w:jc w:val="both"/>
      </w:pPr>
      <w:r>
        <w:rPr>
          <w:rFonts w:ascii="Times New Roman"/>
          <w:b w:val="false"/>
          <w:i w:val="false"/>
          <w:color w:val="000000"/>
          <w:sz w:val="28"/>
        </w:rPr>
        <w:t>
      1. Образовательная программа повышения квалификации педагогических кадров "Развитие профессиональных компетентностей учителя начальных классов" (далее - Программа) регламентирует обучение учителей начальных классов организаций среднего образования с казахским и русским языками обучения.</w:t>
      </w:r>
    </w:p>
    <w:bookmarkEnd w:id="230"/>
    <w:bookmarkStart w:name="z248" w:id="231"/>
    <w:p>
      <w:pPr>
        <w:spacing w:after="0"/>
        <w:ind w:left="0"/>
        <w:jc w:val="both"/>
      </w:pPr>
      <w:r>
        <w:rPr>
          <w:rFonts w:ascii="Times New Roman"/>
          <w:b w:val="false"/>
          <w:i w:val="false"/>
          <w:color w:val="000000"/>
          <w:sz w:val="28"/>
        </w:rPr>
        <w:t>
      2. Образовательная программа направлена на развитие профессиональной компетентности учителей начальных классов организаций среднего образования с казахским и русским языками обучения.</w:t>
      </w:r>
    </w:p>
    <w:bookmarkEnd w:id="231"/>
    <w:bookmarkStart w:name="z249" w:id="232"/>
    <w:p>
      <w:pPr>
        <w:spacing w:after="0"/>
        <w:ind w:left="0"/>
        <w:jc w:val="left"/>
      </w:pPr>
      <w:r>
        <w:rPr>
          <w:rFonts w:ascii="Times New Roman"/>
          <w:b/>
          <w:i w:val="false"/>
          <w:color w:val="000000"/>
        </w:rPr>
        <w:t xml:space="preserve"> Глава 2. Цель и задачи Программы, ожидаемые результаты</w:t>
      </w:r>
    </w:p>
    <w:bookmarkEnd w:id="232"/>
    <w:bookmarkStart w:name="z250" w:id="233"/>
    <w:p>
      <w:pPr>
        <w:spacing w:after="0"/>
        <w:ind w:left="0"/>
        <w:jc w:val="both"/>
      </w:pPr>
      <w:r>
        <w:rPr>
          <w:rFonts w:ascii="Times New Roman"/>
          <w:b w:val="false"/>
          <w:i w:val="false"/>
          <w:color w:val="000000"/>
          <w:sz w:val="28"/>
        </w:rPr>
        <w:t>
      3. Целью программы является развитие профессиональной компетентности учителей начальных классов организаций среднего образования с казахским и русским языками обучения.</w:t>
      </w:r>
    </w:p>
    <w:bookmarkEnd w:id="233"/>
    <w:bookmarkStart w:name="z251" w:id="234"/>
    <w:p>
      <w:pPr>
        <w:spacing w:after="0"/>
        <w:ind w:left="0"/>
        <w:jc w:val="both"/>
      </w:pPr>
      <w:r>
        <w:rPr>
          <w:rFonts w:ascii="Times New Roman"/>
          <w:b w:val="false"/>
          <w:i w:val="false"/>
          <w:color w:val="000000"/>
          <w:sz w:val="28"/>
        </w:rPr>
        <w:t>
      4. Задачи Программы:</w:t>
      </w:r>
    </w:p>
    <w:bookmarkEnd w:id="234"/>
    <w:bookmarkStart w:name="z252" w:id="235"/>
    <w:p>
      <w:pPr>
        <w:spacing w:after="0"/>
        <w:ind w:left="0"/>
        <w:jc w:val="both"/>
      </w:pPr>
      <w:r>
        <w:rPr>
          <w:rFonts w:ascii="Times New Roman"/>
          <w:b w:val="false"/>
          <w:i w:val="false"/>
          <w:color w:val="000000"/>
          <w:sz w:val="28"/>
        </w:rPr>
        <w:t>
      1) изучить концептуальные основы нормативных правовых актов в сфере среднего образования; функциональные основы проектирования образовательного процесса; современные подходы психолого-педагогического сопровождения профессионального развития педагогов начальной школы;</w:t>
      </w:r>
    </w:p>
    <w:bookmarkEnd w:id="235"/>
    <w:bookmarkStart w:name="z253" w:id="236"/>
    <w:p>
      <w:pPr>
        <w:spacing w:after="0"/>
        <w:ind w:left="0"/>
        <w:jc w:val="both"/>
      </w:pPr>
      <w:r>
        <w:rPr>
          <w:rFonts w:ascii="Times New Roman"/>
          <w:b w:val="false"/>
          <w:i w:val="false"/>
          <w:color w:val="000000"/>
          <w:sz w:val="28"/>
        </w:rPr>
        <w:t>
      2) развить навыки применения методов по развитию проектной и исследовательской деятельности учащихся; сформировать навыки применения интегративных подходов обучения; применения стратегии активного обучения по формированию у учащихся функциональной грамотности;</w:t>
      </w:r>
    </w:p>
    <w:bookmarkEnd w:id="236"/>
    <w:bookmarkStart w:name="z254" w:id="237"/>
    <w:p>
      <w:pPr>
        <w:spacing w:after="0"/>
        <w:ind w:left="0"/>
        <w:jc w:val="both"/>
      </w:pPr>
      <w:r>
        <w:rPr>
          <w:rFonts w:ascii="Times New Roman"/>
          <w:b w:val="false"/>
          <w:i w:val="false"/>
          <w:color w:val="000000"/>
          <w:sz w:val="28"/>
        </w:rPr>
        <w:t>
      3) развить навыки использования критериального оценивания учебных достижений учащихся; умения самоанализа профессиональной деятельности, развития потребности к самообразованию и самореализации; умения применять информационно-коммуникационные технологии в образовательном процессе.</w:t>
      </w:r>
    </w:p>
    <w:bookmarkEnd w:id="237"/>
    <w:bookmarkStart w:name="z255" w:id="238"/>
    <w:p>
      <w:pPr>
        <w:spacing w:after="0"/>
        <w:ind w:left="0"/>
        <w:jc w:val="both"/>
      </w:pPr>
      <w:r>
        <w:rPr>
          <w:rFonts w:ascii="Times New Roman"/>
          <w:b w:val="false"/>
          <w:i w:val="false"/>
          <w:color w:val="000000"/>
          <w:sz w:val="28"/>
        </w:rPr>
        <w:t>
      5. По завершению курса слушатели:</w:t>
      </w:r>
    </w:p>
    <w:bookmarkEnd w:id="238"/>
    <w:bookmarkStart w:name="z256" w:id="239"/>
    <w:p>
      <w:pPr>
        <w:spacing w:after="0"/>
        <w:ind w:left="0"/>
        <w:jc w:val="both"/>
      </w:pPr>
      <w:r>
        <w:rPr>
          <w:rFonts w:ascii="Times New Roman"/>
          <w:b w:val="false"/>
          <w:i w:val="false"/>
          <w:color w:val="000000"/>
          <w:sz w:val="28"/>
        </w:rPr>
        <w:t>
      1) знают концептуальные основы содержания начального образования; функциональные основы проектирования образовательного процесса; современные подходы психолого-педагогического сопровождения профессионального развития педагогов начальной школы;</w:t>
      </w:r>
    </w:p>
    <w:bookmarkEnd w:id="239"/>
    <w:bookmarkStart w:name="z257" w:id="240"/>
    <w:p>
      <w:pPr>
        <w:spacing w:after="0"/>
        <w:ind w:left="0"/>
        <w:jc w:val="both"/>
      </w:pPr>
      <w:r>
        <w:rPr>
          <w:rFonts w:ascii="Times New Roman"/>
          <w:b w:val="false"/>
          <w:i w:val="false"/>
          <w:color w:val="000000"/>
          <w:sz w:val="28"/>
        </w:rPr>
        <w:t>
      2) умеют применять методы по развитию проектной и исследовательской деятельности учащихся; применять интегративные подходы обучения; применять стратегии активного обучения по формированию у учащихся функциональной грамотности;</w:t>
      </w:r>
    </w:p>
    <w:bookmarkEnd w:id="240"/>
    <w:bookmarkStart w:name="z258" w:id="241"/>
    <w:p>
      <w:pPr>
        <w:spacing w:after="0"/>
        <w:ind w:left="0"/>
        <w:jc w:val="both"/>
      </w:pPr>
      <w:r>
        <w:rPr>
          <w:rFonts w:ascii="Times New Roman"/>
          <w:b w:val="false"/>
          <w:i w:val="false"/>
          <w:color w:val="000000"/>
          <w:sz w:val="28"/>
        </w:rPr>
        <w:t>
      3) владеют навыками критериального оценивания учебных достижений учащихся; умениями самоанализа профессиональной деятельности, развития потребности к самообразованию и самореализации; умениями применять информационно-коммуникационные технологии в образовательном процессе.</w:t>
      </w:r>
    </w:p>
    <w:bookmarkEnd w:id="241"/>
    <w:bookmarkStart w:name="z259" w:id="242"/>
    <w:p>
      <w:pPr>
        <w:spacing w:after="0"/>
        <w:ind w:left="0"/>
        <w:jc w:val="left"/>
      </w:pPr>
      <w:r>
        <w:rPr>
          <w:rFonts w:ascii="Times New Roman"/>
          <w:b/>
          <w:i w:val="false"/>
          <w:color w:val="000000"/>
        </w:rPr>
        <w:t xml:space="preserve"> Глава 3. Структура и содержание Программы</w:t>
      </w:r>
    </w:p>
    <w:bookmarkEnd w:id="242"/>
    <w:bookmarkStart w:name="z260" w:id="243"/>
    <w:p>
      <w:pPr>
        <w:spacing w:after="0"/>
        <w:ind w:left="0"/>
        <w:jc w:val="both"/>
      </w:pPr>
      <w:r>
        <w:rPr>
          <w:rFonts w:ascii="Times New Roman"/>
          <w:b w:val="false"/>
          <w:i w:val="false"/>
          <w:color w:val="000000"/>
          <w:sz w:val="28"/>
        </w:rPr>
        <w:t>
      6. Программа состоит из 5 модулей:</w:t>
      </w:r>
    </w:p>
    <w:bookmarkEnd w:id="243"/>
    <w:bookmarkStart w:name="z261" w:id="244"/>
    <w:p>
      <w:pPr>
        <w:spacing w:after="0"/>
        <w:ind w:left="0"/>
        <w:jc w:val="both"/>
      </w:pPr>
      <w:r>
        <w:rPr>
          <w:rFonts w:ascii="Times New Roman"/>
          <w:b w:val="false"/>
          <w:i w:val="false"/>
          <w:color w:val="000000"/>
          <w:sz w:val="28"/>
        </w:rPr>
        <w:t>
      1) нормативно-правовой модуль;</w:t>
      </w:r>
    </w:p>
    <w:bookmarkEnd w:id="244"/>
    <w:bookmarkStart w:name="z262" w:id="245"/>
    <w:p>
      <w:pPr>
        <w:spacing w:after="0"/>
        <w:ind w:left="0"/>
        <w:jc w:val="both"/>
      </w:pPr>
      <w:r>
        <w:rPr>
          <w:rFonts w:ascii="Times New Roman"/>
          <w:b w:val="false"/>
          <w:i w:val="false"/>
          <w:color w:val="000000"/>
          <w:sz w:val="28"/>
        </w:rPr>
        <w:t>
      2) психолого-педагогический;</w:t>
      </w:r>
    </w:p>
    <w:bookmarkEnd w:id="245"/>
    <w:bookmarkStart w:name="z263" w:id="246"/>
    <w:p>
      <w:pPr>
        <w:spacing w:after="0"/>
        <w:ind w:left="0"/>
        <w:jc w:val="both"/>
      </w:pPr>
      <w:r>
        <w:rPr>
          <w:rFonts w:ascii="Times New Roman"/>
          <w:b w:val="false"/>
          <w:i w:val="false"/>
          <w:color w:val="000000"/>
          <w:sz w:val="28"/>
        </w:rPr>
        <w:t>
      3) содержательный;</w:t>
      </w:r>
    </w:p>
    <w:bookmarkEnd w:id="246"/>
    <w:bookmarkStart w:name="z264" w:id="247"/>
    <w:p>
      <w:pPr>
        <w:spacing w:after="0"/>
        <w:ind w:left="0"/>
        <w:jc w:val="both"/>
      </w:pPr>
      <w:r>
        <w:rPr>
          <w:rFonts w:ascii="Times New Roman"/>
          <w:b w:val="false"/>
          <w:i w:val="false"/>
          <w:color w:val="000000"/>
          <w:sz w:val="28"/>
        </w:rPr>
        <w:t>
      4) технологический;</w:t>
      </w:r>
    </w:p>
    <w:bookmarkEnd w:id="247"/>
    <w:bookmarkStart w:name="z265" w:id="248"/>
    <w:p>
      <w:pPr>
        <w:spacing w:after="0"/>
        <w:ind w:left="0"/>
        <w:jc w:val="both"/>
      </w:pPr>
      <w:r>
        <w:rPr>
          <w:rFonts w:ascii="Times New Roman"/>
          <w:b w:val="false"/>
          <w:i w:val="false"/>
          <w:color w:val="000000"/>
          <w:sz w:val="28"/>
        </w:rPr>
        <w:t>
      5) вариативный.</w:t>
      </w:r>
    </w:p>
    <w:bookmarkEnd w:id="248"/>
    <w:bookmarkStart w:name="z266" w:id="249"/>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249"/>
    <w:bookmarkStart w:name="z267" w:id="250"/>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250"/>
    <w:bookmarkStart w:name="z268" w:id="251"/>
    <w:p>
      <w:pPr>
        <w:spacing w:after="0"/>
        <w:ind w:left="0"/>
        <w:jc w:val="both"/>
      </w:pPr>
      <w:r>
        <w:rPr>
          <w:rFonts w:ascii="Times New Roman"/>
          <w:b w:val="false"/>
          <w:i w:val="false"/>
          <w:color w:val="000000"/>
          <w:sz w:val="28"/>
        </w:rPr>
        <w:t>
      8. Курсы повышения квалификации организуются в режиме:</w:t>
      </w:r>
    </w:p>
    <w:bookmarkEnd w:id="251"/>
    <w:bookmarkStart w:name="z269" w:id="252"/>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252"/>
    <w:bookmarkStart w:name="z270" w:id="253"/>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часа, самостоятельное - 56 часов. Очное обучение проводится в первый и последний день курса.</w:t>
      </w:r>
    </w:p>
    <w:bookmarkEnd w:id="253"/>
    <w:bookmarkStart w:name="z271" w:id="254"/>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254"/>
    <w:bookmarkStart w:name="z272" w:id="255"/>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255"/>
    <w:bookmarkStart w:name="z273" w:id="256"/>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w:t>
            </w:r>
            <w:r>
              <w:br/>
            </w:r>
            <w:r>
              <w:rPr>
                <w:rFonts w:ascii="Times New Roman"/>
                <w:b w:val="false"/>
                <w:i w:val="false"/>
                <w:color w:val="000000"/>
                <w:sz w:val="20"/>
              </w:rPr>
              <w:t>компетентностей учителя</w:t>
            </w:r>
            <w:r>
              <w:br/>
            </w:r>
            <w:r>
              <w:rPr>
                <w:rFonts w:ascii="Times New Roman"/>
                <w:b w:val="false"/>
                <w:i w:val="false"/>
                <w:color w:val="000000"/>
                <w:sz w:val="20"/>
              </w:rPr>
              <w:t>начальных классов" для</w:t>
            </w:r>
            <w:r>
              <w:br/>
            </w:r>
            <w:r>
              <w:rPr>
                <w:rFonts w:ascii="Times New Roman"/>
                <w:b w:val="false"/>
                <w:i w:val="false"/>
                <w:color w:val="000000"/>
                <w:sz w:val="20"/>
              </w:rPr>
              <w:t>учителей начальных классов</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275" w:id="257"/>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8834"/>
        <w:gridCol w:w="243"/>
        <w:gridCol w:w="243"/>
        <w:gridCol w:w="378"/>
        <w:gridCol w:w="378"/>
        <w:gridCol w:w="378"/>
        <w:gridCol w:w="378"/>
        <w:gridCol w:w="265"/>
        <w:gridCol w:w="244"/>
        <w:gridCol w:w="379"/>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ВПЗ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мини-уроков</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 – правовой модуль</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парадигма образования и профессиональная компетентность педагога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внедрения инноваций в образовательный процесс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умений и навыков профессионально-педагогического общения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развития детей младшего школьного возраста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психолого-педагогического сопровождения детей с особыми образовательными потребностями</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предмета "Язык и литература" и выбор технологий обучения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предмета "Математика и информатика" и выбор технологий обучения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предмета "Познание мира" и выбор технологий обучения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предмета "Естествознание" и выбор технологий обучения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планирования: долгосрочное, среднесрочное, краткосрочное. Цели обучения (SMART цели - Self Monitoring Analysis And Reporting Technology – Cелф Мониторинг Анализис энд Рипотинг Текнолоджи)</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функциональной грамотности учащихся по предмету</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Критериальный подход к оцениванию результатов обучения учащихся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учебных целей Б.Блума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с талантливыми и одаренными детьми как фактор развития интеллектуального потенциала нации</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навыков исследования у младших школьников</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 (тестирование)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 Лэнд) и др.) Работа с автоматизированной информационной системой "Күнделік"</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электронных ресурсов в образовательном процессе. Основы формирования ИКТ-компетентности педагогов. Цифровизация организаций образования: Работа с порталом электронного правительства (Egov)</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как один из методов формирования функциональной грамотности</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критическому мышлению</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познавательных навыков учащихся на основе использования интерактивных технологий</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лидерских качеств в начальной школе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толерантности у учащихся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рефлексии в педагогической деятельности</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Педагогическое сетевое сообщество</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 действии: разработка вопроса исследования, планирование</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применения проектной технологии в учебной деятельности</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Дифференцированное обучение как один из способов удовлетворения познавательных потребностей учащихся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интереса и мотивации школьников на основе создания активной среды обучения</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76" w:id="258"/>
    <w:p>
      <w:pPr>
        <w:spacing w:after="0"/>
        <w:ind w:left="0"/>
        <w:jc w:val="both"/>
      </w:pPr>
      <w:r>
        <w:rPr>
          <w:rFonts w:ascii="Times New Roman"/>
          <w:b w:val="false"/>
          <w:i w:val="false"/>
          <w:color w:val="000000"/>
          <w:sz w:val="28"/>
        </w:rPr>
        <w:t>
      Примечание: 1 академический час – 45 минут.</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курса повышения квалификации</w:t>
            </w:r>
            <w:r>
              <w:br/>
            </w:r>
            <w:r>
              <w:rPr>
                <w:rFonts w:ascii="Times New Roman"/>
                <w:b w:val="false"/>
                <w:i w:val="false"/>
                <w:color w:val="000000"/>
                <w:sz w:val="20"/>
              </w:rPr>
              <w:t>педагогичеких кдров "Развитие</w:t>
            </w:r>
            <w:r>
              <w:br/>
            </w:r>
            <w:r>
              <w:rPr>
                <w:rFonts w:ascii="Times New Roman"/>
                <w:b w:val="false"/>
                <w:i w:val="false"/>
                <w:color w:val="000000"/>
                <w:sz w:val="20"/>
              </w:rPr>
              <w:t>профессиональных</w:t>
            </w:r>
            <w:r>
              <w:br/>
            </w:r>
            <w:r>
              <w:rPr>
                <w:rFonts w:ascii="Times New Roman"/>
                <w:b w:val="false"/>
                <w:i w:val="false"/>
                <w:color w:val="000000"/>
                <w:sz w:val="20"/>
              </w:rPr>
              <w:t>компетентностей учителя</w:t>
            </w:r>
            <w:r>
              <w:br/>
            </w:r>
            <w:r>
              <w:rPr>
                <w:rFonts w:ascii="Times New Roman"/>
                <w:b w:val="false"/>
                <w:i w:val="false"/>
                <w:color w:val="000000"/>
                <w:sz w:val="20"/>
              </w:rPr>
              <w:t>начальных классов" для</w:t>
            </w:r>
            <w:r>
              <w:br/>
            </w:r>
            <w:r>
              <w:rPr>
                <w:rFonts w:ascii="Times New Roman"/>
                <w:b w:val="false"/>
                <w:i w:val="false"/>
                <w:color w:val="000000"/>
                <w:sz w:val="20"/>
              </w:rPr>
              <w:t>учителей начальных классов</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278" w:id="259"/>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9047"/>
        <w:gridCol w:w="249"/>
        <w:gridCol w:w="249"/>
        <w:gridCol w:w="249"/>
        <w:gridCol w:w="249"/>
        <w:gridCol w:w="249"/>
        <w:gridCol w:w="249"/>
        <w:gridCol w:w="250"/>
        <w:gridCol w:w="527"/>
        <w:gridCol w:w="388"/>
      </w:tblGrid>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0"/>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2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1"/>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26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2"/>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262"/>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парадигма образования и профессиональная компетентность педагога</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внедрения инноваций в образовательный процесс</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умений и навыков профессионально-педагогического общения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развития детей младшего школьного возраста</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психолого-педагогического сопровождения детей с особыми образовательными потребностями</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предмета "Язык и литература" и выбор технологий обучения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предмета "Математика и информатика" и выбор технологий обучения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предмета "Познание мира" и выбор технологий обучения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предмета "Естествознание" и выбор технологий обучения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планирования: долгосрочное, среднесрочное, краткосрочное. Цели обучения (SMART цели - Self Monitoring Analysis And Reporting Technology – Cелф Мониторинг Анализис энд Рипотинг Текнолоджи)</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функциональной грамотности учащихся по предмету</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Критериальный подход к оцениванию результатов обучения учащихся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учебных целей Б.Блума</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с талантливыми и одаренными детьми как фактор развития интеллектуального потенциала нации</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навыков исследования у младших школьников</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 (тестирование)</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 Лэнд) и др.) Работа с автоматизированной информационной системой "Күнделік"</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электронных ресурсов в образовательном процессе. Основы формирования ИКТ-компетентности педагогов. Цифровизация организаций образования: Работа с порталом электронного правительства (Egov)</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как один из методов формирования функциональной грамотности</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критическому мышлению</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познавательных навыков учащихся на основе использования интерактивных технологий</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лидерских качеств в начальной школе</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толерантности у учащихся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рефлексии в педагогической деятельности</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Педагогическое сетевое сообщество</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 действии: разработка вопроса исследования, планирование</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применения проектной технологии в учебной деятельности</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Дифференцированное обучение как один из способов удовлетворения познавательных потребностей учащихся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интереса и мотивации школьников на основе создания активной среды обучения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82" w:id="263"/>
    <w:p>
      <w:pPr>
        <w:spacing w:after="0"/>
        <w:ind w:left="0"/>
        <w:jc w:val="both"/>
      </w:pPr>
      <w:r>
        <w:rPr>
          <w:rFonts w:ascii="Times New Roman"/>
          <w:b w:val="false"/>
          <w:i w:val="false"/>
          <w:color w:val="000000"/>
          <w:sz w:val="28"/>
        </w:rPr>
        <w:t>
      Примечание: 1 академический час – 45 минут.</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285" w:id="264"/>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профессиональной компетентности социального педагога" для социальных педагогов организаций среднего образования с казахским и русским языками обучения</w:t>
      </w:r>
    </w:p>
    <w:bookmarkEnd w:id="264"/>
    <w:bookmarkStart w:name="z286" w:id="265"/>
    <w:p>
      <w:pPr>
        <w:spacing w:after="0"/>
        <w:ind w:left="0"/>
        <w:jc w:val="left"/>
      </w:pPr>
      <w:r>
        <w:rPr>
          <w:rFonts w:ascii="Times New Roman"/>
          <w:b/>
          <w:i w:val="false"/>
          <w:color w:val="000000"/>
        </w:rPr>
        <w:t xml:space="preserve"> Глава 1. Общие положения</w:t>
      </w:r>
    </w:p>
    <w:bookmarkEnd w:id="265"/>
    <w:bookmarkStart w:name="z287" w:id="266"/>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профессиональной компетентности социального педагога" для социальных педагогов организаций среднего образования с казахским и русским языками обучения (далее – Программа) регламентирует обучение социальных педагогов организаций среднего образования с казахским и русским языками.</w:t>
      </w:r>
    </w:p>
    <w:bookmarkEnd w:id="266"/>
    <w:bookmarkStart w:name="z288" w:id="267"/>
    <w:p>
      <w:pPr>
        <w:spacing w:after="0"/>
        <w:ind w:left="0"/>
        <w:jc w:val="both"/>
      </w:pPr>
      <w:r>
        <w:rPr>
          <w:rFonts w:ascii="Times New Roman"/>
          <w:b w:val="false"/>
          <w:i w:val="false"/>
          <w:color w:val="000000"/>
          <w:sz w:val="28"/>
        </w:rPr>
        <w:t>
      2. Программа направлена на развитие профессиональных компетентностей социальных педагогов в соответствии с нормативными правовыми актами в сфере среднего образования Республики Казахстан, на формирование ключевых компетенций по усвоению необходимого объема знаний.</w:t>
      </w:r>
    </w:p>
    <w:bookmarkEnd w:id="267"/>
    <w:bookmarkStart w:name="z289" w:id="268"/>
    <w:p>
      <w:pPr>
        <w:spacing w:after="0"/>
        <w:ind w:left="0"/>
        <w:jc w:val="left"/>
      </w:pPr>
      <w:r>
        <w:rPr>
          <w:rFonts w:ascii="Times New Roman"/>
          <w:b/>
          <w:i w:val="false"/>
          <w:color w:val="000000"/>
        </w:rPr>
        <w:t xml:space="preserve"> Глава 2. Цель и задачи Программы, ожидаемые результаты</w:t>
      </w:r>
    </w:p>
    <w:bookmarkEnd w:id="268"/>
    <w:bookmarkStart w:name="z290" w:id="269"/>
    <w:p>
      <w:pPr>
        <w:spacing w:after="0"/>
        <w:ind w:left="0"/>
        <w:jc w:val="both"/>
      </w:pPr>
      <w:r>
        <w:rPr>
          <w:rFonts w:ascii="Times New Roman"/>
          <w:b w:val="false"/>
          <w:i w:val="false"/>
          <w:color w:val="000000"/>
          <w:sz w:val="28"/>
        </w:rPr>
        <w:t>
      3. Целью Программы является развитие профессиональной компетентности социальных педагогов организаций среднего образования с казахским и русским языками обучения.</w:t>
      </w:r>
    </w:p>
    <w:bookmarkEnd w:id="269"/>
    <w:bookmarkStart w:name="z291" w:id="270"/>
    <w:p>
      <w:pPr>
        <w:spacing w:after="0"/>
        <w:ind w:left="0"/>
        <w:jc w:val="both"/>
      </w:pPr>
      <w:r>
        <w:rPr>
          <w:rFonts w:ascii="Times New Roman"/>
          <w:b w:val="false"/>
          <w:i w:val="false"/>
          <w:color w:val="000000"/>
          <w:sz w:val="28"/>
        </w:rPr>
        <w:t>
      4. Задачи Программы:</w:t>
      </w:r>
    </w:p>
    <w:bookmarkEnd w:id="270"/>
    <w:bookmarkStart w:name="z292" w:id="271"/>
    <w:p>
      <w:pPr>
        <w:spacing w:after="0"/>
        <w:ind w:left="0"/>
        <w:jc w:val="both"/>
      </w:pPr>
      <w:r>
        <w:rPr>
          <w:rFonts w:ascii="Times New Roman"/>
          <w:b w:val="false"/>
          <w:i w:val="false"/>
          <w:color w:val="000000"/>
          <w:sz w:val="28"/>
        </w:rPr>
        <w:t>
      1) изучить нормативные правовые акты по усилению воспитательного компонента процесса обучения во всех организациях образования; сформировать знания о педагогическо-психологическом сопровождении учащихся в процессе социализации личности;</w:t>
      </w:r>
    </w:p>
    <w:bookmarkEnd w:id="271"/>
    <w:bookmarkStart w:name="z293" w:id="272"/>
    <w:p>
      <w:pPr>
        <w:spacing w:after="0"/>
        <w:ind w:left="0"/>
        <w:jc w:val="both"/>
      </w:pPr>
      <w:r>
        <w:rPr>
          <w:rFonts w:ascii="Times New Roman"/>
          <w:b w:val="false"/>
          <w:i w:val="false"/>
          <w:color w:val="000000"/>
          <w:sz w:val="28"/>
        </w:rPr>
        <w:t>
      2) сформировать навыки проектирования и организации социальной деятельности, научить использовать активные методы обучения по приоритетным направлениям воспитания;</w:t>
      </w:r>
    </w:p>
    <w:bookmarkEnd w:id="272"/>
    <w:bookmarkStart w:name="z294" w:id="273"/>
    <w:p>
      <w:pPr>
        <w:spacing w:after="0"/>
        <w:ind w:left="0"/>
        <w:jc w:val="both"/>
      </w:pPr>
      <w:r>
        <w:rPr>
          <w:rFonts w:ascii="Times New Roman"/>
          <w:b w:val="false"/>
          <w:i w:val="false"/>
          <w:color w:val="000000"/>
          <w:sz w:val="28"/>
        </w:rPr>
        <w:t>
      3) сформировать информационно-коммуникационную технологическую (далее – ИКТ ) компетентность; обеспечить усвоение практических знаний особенностей и свойств социально-педагогической деятельности через основные институты социализации.</w:t>
      </w:r>
    </w:p>
    <w:bookmarkEnd w:id="273"/>
    <w:bookmarkStart w:name="z295" w:id="274"/>
    <w:p>
      <w:pPr>
        <w:spacing w:after="0"/>
        <w:ind w:left="0"/>
        <w:jc w:val="both"/>
      </w:pPr>
      <w:r>
        <w:rPr>
          <w:rFonts w:ascii="Times New Roman"/>
          <w:b w:val="false"/>
          <w:i w:val="false"/>
          <w:color w:val="000000"/>
          <w:sz w:val="28"/>
        </w:rPr>
        <w:t>
      5. По завершении курса слушатели:</w:t>
      </w:r>
    </w:p>
    <w:bookmarkEnd w:id="274"/>
    <w:bookmarkStart w:name="z296" w:id="275"/>
    <w:p>
      <w:pPr>
        <w:spacing w:after="0"/>
        <w:ind w:left="0"/>
        <w:jc w:val="both"/>
      </w:pPr>
      <w:r>
        <w:rPr>
          <w:rFonts w:ascii="Times New Roman"/>
          <w:b w:val="false"/>
          <w:i w:val="false"/>
          <w:color w:val="000000"/>
          <w:sz w:val="28"/>
        </w:rPr>
        <w:t>
      1) знают нормативные правовые акты по усилению воспитательного компонента процесса обучения во всех организациях образования; о педагогическо-психологическом сопровождении учащихся в процессе социализации личности;</w:t>
      </w:r>
    </w:p>
    <w:bookmarkEnd w:id="275"/>
    <w:bookmarkStart w:name="z297" w:id="276"/>
    <w:p>
      <w:pPr>
        <w:spacing w:after="0"/>
        <w:ind w:left="0"/>
        <w:jc w:val="both"/>
      </w:pPr>
      <w:r>
        <w:rPr>
          <w:rFonts w:ascii="Times New Roman"/>
          <w:b w:val="false"/>
          <w:i w:val="false"/>
          <w:color w:val="000000"/>
          <w:sz w:val="28"/>
        </w:rPr>
        <w:t>
      2) умеют применять методы проектирования и организации социальной деятельности, использовать активные методы обучения по приоритетным направлениям воспитания;</w:t>
      </w:r>
    </w:p>
    <w:bookmarkEnd w:id="276"/>
    <w:bookmarkStart w:name="z298" w:id="277"/>
    <w:p>
      <w:pPr>
        <w:spacing w:after="0"/>
        <w:ind w:left="0"/>
        <w:jc w:val="both"/>
      </w:pPr>
      <w:r>
        <w:rPr>
          <w:rFonts w:ascii="Times New Roman"/>
          <w:b w:val="false"/>
          <w:i w:val="false"/>
          <w:color w:val="000000"/>
          <w:sz w:val="28"/>
        </w:rPr>
        <w:t>
      3) владеют ИКТ-компетенциями; практическими знаниями об особенностях и свойствах социально-педагогической деятельности через основные институты социализации.</w:t>
      </w:r>
    </w:p>
    <w:bookmarkEnd w:id="277"/>
    <w:bookmarkStart w:name="z299" w:id="278"/>
    <w:p>
      <w:pPr>
        <w:spacing w:after="0"/>
        <w:ind w:left="0"/>
        <w:jc w:val="left"/>
      </w:pPr>
      <w:r>
        <w:rPr>
          <w:rFonts w:ascii="Times New Roman"/>
          <w:b/>
          <w:i w:val="false"/>
          <w:color w:val="000000"/>
        </w:rPr>
        <w:t xml:space="preserve"> Глава 3. Структура и содержание Программы</w:t>
      </w:r>
    </w:p>
    <w:bookmarkEnd w:id="278"/>
    <w:bookmarkStart w:name="z300" w:id="279"/>
    <w:p>
      <w:pPr>
        <w:spacing w:after="0"/>
        <w:ind w:left="0"/>
        <w:jc w:val="both"/>
      </w:pPr>
      <w:r>
        <w:rPr>
          <w:rFonts w:ascii="Times New Roman"/>
          <w:b w:val="false"/>
          <w:i w:val="false"/>
          <w:color w:val="000000"/>
          <w:sz w:val="28"/>
        </w:rPr>
        <w:t>
      6. Программа состоит из 5 модулей:</w:t>
      </w:r>
    </w:p>
    <w:bookmarkEnd w:id="279"/>
    <w:bookmarkStart w:name="z301" w:id="280"/>
    <w:p>
      <w:pPr>
        <w:spacing w:after="0"/>
        <w:ind w:left="0"/>
        <w:jc w:val="both"/>
      </w:pPr>
      <w:r>
        <w:rPr>
          <w:rFonts w:ascii="Times New Roman"/>
          <w:b w:val="false"/>
          <w:i w:val="false"/>
          <w:color w:val="000000"/>
          <w:sz w:val="28"/>
        </w:rPr>
        <w:t>
      1) нормативно-правовой;</w:t>
      </w:r>
    </w:p>
    <w:bookmarkEnd w:id="280"/>
    <w:bookmarkStart w:name="z302" w:id="281"/>
    <w:p>
      <w:pPr>
        <w:spacing w:after="0"/>
        <w:ind w:left="0"/>
        <w:jc w:val="both"/>
      </w:pPr>
      <w:r>
        <w:rPr>
          <w:rFonts w:ascii="Times New Roman"/>
          <w:b w:val="false"/>
          <w:i w:val="false"/>
          <w:color w:val="000000"/>
          <w:sz w:val="28"/>
        </w:rPr>
        <w:t>
      2) психолого-педагогический;</w:t>
      </w:r>
    </w:p>
    <w:bookmarkEnd w:id="281"/>
    <w:bookmarkStart w:name="z303" w:id="282"/>
    <w:p>
      <w:pPr>
        <w:spacing w:after="0"/>
        <w:ind w:left="0"/>
        <w:jc w:val="both"/>
      </w:pPr>
      <w:r>
        <w:rPr>
          <w:rFonts w:ascii="Times New Roman"/>
          <w:b w:val="false"/>
          <w:i w:val="false"/>
          <w:color w:val="000000"/>
          <w:sz w:val="28"/>
        </w:rPr>
        <w:t>
      3) содержательный;</w:t>
      </w:r>
    </w:p>
    <w:bookmarkEnd w:id="282"/>
    <w:bookmarkStart w:name="z304" w:id="283"/>
    <w:p>
      <w:pPr>
        <w:spacing w:after="0"/>
        <w:ind w:left="0"/>
        <w:jc w:val="both"/>
      </w:pPr>
      <w:r>
        <w:rPr>
          <w:rFonts w:ascii="Times New Roman"/>
          <w:b w:val="false"/>
          <w:i w:val="false"/>
          <w:color w:val="000000"/>
          <w:sz w:val="28"/>
        </w:rPr>
        <w:t>
      4) технологический;</w:t>
      </w:r>
    </w:p>
    <w:bookmarkEnd w:id="283"/>
    <w:bookmarkStart w:name="z305" w:id="284"/>
    <w:p>
      <w:pPr>
        <w:spacing w:after="0"/>
        <w:ind w:left="0"/>
        <w:jc w:val="both"/>
      </w:pPr>
      <w:r>
        <w:rPr>
          <w:rFonts w:ascii="Times New Roman"/>
          <w:b w:val="false"/>
          <w:i w:val="false"/>
          <w:color w:val="000000"/>
          <w:sz w:val="28"/>
        </w:rPr>
        <w:t>
      5) вариативный.</w:t>
      </w:r>
    </w:p>
    <w:bookmarkEnd w:id="284"/>
    <w:bookmarkStart w:name="z306" w:id="285"/>
    <w:p>
      <w:pPr>
        <w:spacing w:after="0"/>
        <w:ind w:left="0"/>
        <w:jc w:val="both"/>
      </w:pPr>
      <w:r>
        <w:rPr>
          <w:rFonts w:ascii="Times New Roman"/>
          <w:b w:val="false"/>
          <w:i w:val="false"/>
          <w:color w:val="000000"/>
          <w:sz w:val="28"/>
        </w:rPr>
        <w:t>
      7. Тематика вариативного модуля определяется на основе входной анкеты слушателей.</w:t>
      </w:r>
    </w:p>
    <w:bookmarkEnd w:id="285"/>
    <w:bookmarkStart w:name="z307" w:id="286"/>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286"/>
    <w:bookmarkStart w:name="z308" w:id="287"/>
    <w:p>
      <w:pPr>
        <w:spacing w:after="0"/>
        <w:ind w:left="0"/>
        <w:jc w:val="both"/>
      </w:pPr>
      <w:r>
        <w:rPr>
          <w:rFonts w:ascii="Times New Roman"/>
          <w:b w:val="false"/>
          <w:i w:val="false"/>
          <w:color w:val="000000"/>
          <w:sz w:val="28"/>
        </w:rPr>
        <w:t>
      8. Курсы повышения квалификации организуются в режиме:</w:t>
      </w:r>
    </w:p>
    <w:bookmarkEnd w:id="287"/>
    <w:bookmarkStart w:name="z309" w:id="288"/>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288"/>
    <w:bookmarkStart w:name="z310" w:id="289"/>
    <w:p>
      <w:pPr>
        <w:spacing w:after="0"/>
        <w:ind w:left="0"/>
        <w:jc w:val="both"/>
      </w:pPr>
      <w:r>
        <w:rPr>
          <w:rFonts w:ascii="Times New Roman"/>
          <w:b w:val="false"/>
          <w:i w:val="false"/>
          <w:color w:val="000000"/>
          <w:sz w:val="28"/>
        </w:rPr>
        <w:t>
      2) организуются в режиме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часа, самостоятельное - 56 часов. Очное обучение проводится в первый и последний день курса.</w:t>
      </w:r>
    </w:p>
    <w:bookmarkEnd w:id="289"/>
    <w:bookmarkStart w:name="z311" w:id="290"/>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290"/>
    <w:bookmarkStart w:name="z312" w:id="291"/>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291"/>
    <w:bookmarkStart w:name="z313" w:id="292"/>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профессиональной</w:t>
            </w:r>
            <w:r>
              <w:br/>
            </w:r>
            <w:r>
              <w:rPr>
                <w:rFonts w:ascii="Times New Roman"/>
                <w:b w:val="false"/>
                <w:i w:val="false"/>
                <w:color w:val="000000"/>
                <w:sz w:val="20"/>
              </w:rPr>
              <w:t>компетентности социального</w:t>
            </w:r>
            <w:r>
              <w:br/>
            </w:r>
            <w:r>
              <w:rPr>
                <w:rFonts w:ascii="Times New Roman"/>
                <w:b w:val="false"/>
                <w:i w:val="false"/>
                <w:color w:val="000000"/>
                <w:sz w:val="20"/>
              </w:rPr>
              <w:t>педагога" для социальных</w:t>
            </w:r>
            <w:r>
              <w:br/>
            </w:r>
            <w:r>
              <w:rPr>
                <w:rFonts w:ascii="Times New Roman"/>
                <w:b w:val="false"/>
                <w:i w:val="false"/>
                <w:color w:val="000000"/>
                <w:sz w:val="20"/>
              </w:rPr>
              <w:t>педагогов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315" w:id="293"/>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105"/>
        <w:gridCol w:w="374"/>
        <w:gridCol w:w="241"/>
        <w:gridCol w:w="374"/>
        <w:gridCol w:w="241"/>
        <w:gridCol w:w="241"/>
        <w:gridCol w:w="196"/>
        <w:gridCol w:w="374"/>
        <w:gridCol w:w="241"/>
        <w:gridCol w:w="241"/>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 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развития детей различного возраста. Психолого-педагогическое сопровождение внедрения инноваций в образовательный процесс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психолого-педагогической поддержки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этика в деятельности социального педагога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риска бедствия в организациях образования. Профилактические меры по предупреждению торговли людьми, терроризма и экстремизма.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суицида среди детей и подростков. Профилактика наркомании, алкоголизма, табакокурения, ВИЧ/СПИД-инфекции и сексуального насилия в организациях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компетентного социального педагога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социальной личности. Социализация человека как социально-педагогическое явление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работа с детьми, находящимся в трудной жизненной ситуации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Социально-психологическая работа с детьми, находящимся в трудной жизненной ситуации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как социально-культурная среда воспитания и развития личности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Психологические методы и способы выявления одаренности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воспитания детей, находящихся в трудной жизненной ситуации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правовой культуры у учащихся в организациях образования. Социально-педагогическая технология защиты прав ребенка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морального и демократического характера социально-педагогических мероприятий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коммуникативной компетентности у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активного обучения и воспитания в формировании личности.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социального консультирования. Социальная работа с родителями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лидерских качеств учащихся, патриотизма, гражданской активности в воспитании и социализации личности (духовно-нравственное воспитание)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аттестации педагогических работников. Подготовка к аттестации педагогов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Планирование микропреподавания. Панорамная защита фрагментов урока на основе микропреподавания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творческих проектов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автоматизированной информационной системой "Күнделік"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формирования ИКТ-компетентности педагогов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программы содержания образования. Критериальное оценивание учебных достижений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педагогических и ІТ- (Information Technology – информейшн технолоджи) (далее – ІТ – АйТи), SMART-(Self Monitoring Analysis And Reporting Technology – Cелф Мониторинг Анализис энд Рипотинг Текнолоджи) (далее - SMART), STEM-(Science Technology Engineering Math – Сайнс Технолоджи Инжиниринг Мас) (далее - STEM) -технологий, робототехники в образовательном процессе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 Лэнд) и др.) Цифровизация организаций образования: работа с порталом электронного правительства (Egov)</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компетентности социальных педагогов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планирования и организации социально-педагогической работы в организациях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Значимость формирования социальной и общественной активности социальных педагогов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содержание и направления деятельности организаций дополнительного образования в формировании разносторонней личности, раскрытии его способностей, формировании гражданской и социальной активности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316" w:id="294"/>
    <w:p>
      <w:pPr>
        <w:spacing w:after="0"/>
        <w:ind w:left="0"/>
        <w:jc w:val="both"/>
      </w:pPr>
      <w:r>
        <w:rPr>
          <w:rFonts w:ascii="Times New Roman"/>
          <w:b w:val="false"/>
          <w:i w:val="false"/>
          <w:color w:val="000000"/>
          <w:sz w:val="28"/>
        </w:rPr>
        <w:t xml:space="preserve">
      Примечание: 1 академический час – 45 минут. </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профессиональной</w:t>
            </w:r>
            <w:r>
              <w:br/>
            </w:r>
            <w:r>
              <w:rPr>
                <w:rFonts w:ascii="Times New Roman"/>
                <w:b w:val="false"/>
                <w:i w:val="false"/>
                <w:color w:val="000000"/>
                <w:sz w:val="20"/>
              </w:rPr>
              <w:t>компетентности социального</w:t>
            </w:r>
            <w:r>
              <w:br/>
            </w:r>
            <w:r>
              <w:rPr>
                <w:rFonts w:ascii="Times New Roman"/>
                <w:b w:val="false"/>
                <w:i w:val="false"/>
                <w:color w:val="000000"/>
                <w:sz w:val="20"/>
              </w:rPr>
              <w:t>педагога" для социальных</w:t>
            </w:r>
            <w:r>
              <w:br/>
            </w:r>
            <w:r>
              <w:rPr>
                <w:rFonts w:ascii="Times New Roman"/>
                <w:b w:val="false"/>
                <w:i w:val="false"/>
                <w:color w:val="000000"/>
                <w:sz w:val="20"/>
              </w:rPr>
              <w:t>педагогов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318" w:id="295"/>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942"/>
        <w:gridCol w:w="241"/>
        <w:gridCol w:w="241"/>
        <w:gridCol w:w="241"/>
        <w:gridCol w:w="107"/>
        <w:gridCol w:w="241"/>
        <w:gridCol w:w="241"/>
        <w:gridCol w:w="241"/>
        <w:gridCol w:w="241"/>
        <w:gridCol w:w="241"/>
        <w:gridCol w:w="374"/>
        <w:gridCol w:w="374"/>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6"/>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2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7"/>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29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8"/>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29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развития детей различного возраста. Психолого-педагогическое сопровождение внедрения инноваций в образовательный процесс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психолого-педагогической поддержки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этика в деятельности социального педагога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риска бедствия в организациях образования. Профилактические меры по предупреждению торговли людьми, терроризма и экстремизма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суицида среди детей и подростков. Профилактика наркомании, алкоголизма, табакокурения, ВИЧ/СПИД-инфекции и сексуального насилия в организациях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компетентного социального педагога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социальной личности. Социализация человека как социально-педагогическое явление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работа с детьми, находящимся в трудной жизненной ситуации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Социально-психологическая работа с детьми, находящимся в трудной жизненной ситуации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 как социально-культурная среда воспитания и развития личности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Психологические методы и способы выявления одаренности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воспитания детей, находящихся в трудной жизненной ситуации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правовой культуры у учащихся в организациях образования. Социально-педагогическая технология защиты прав ребенка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морального и демократического характера социально-педагогических мероприятий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коммуникативной компетентности у детей с ограниченными возможностями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активного обучения и воспитания в формировании личности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социального консультирования. Социальная работа с родителями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лидерских качеств учащихся, патриотизма, гражданской активности в воспитании и социализации личности (духовно-нравственное воспитание)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аттестации педагогических работников. Подготовка к аттестации педагогов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Планирование микропреподавания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творческих проектов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автоматизированной информационной системой "Күнделік"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формирования ИКТ-компетентности педагогов в условиях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программы содержания образования. Критериальное оценивание учебных достижений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педагогических и ІТ- (Information Technology – информейшн технолоджи) (далее ІТ-АйТи), SMART-(Self Monitoring Analysis And Reporting Technology – Cелф Мониторинг Анализис энд Рипотинг Текнолоджи) (далее - SMART), STEM-(Science Technology Engineering Math – Сайнс Технолоджи Инжиниринг Мас) (далее - STEM) - технологий, робототехники в образовательном процессе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компетентности социальных педагогов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планирования и организации социально-педагогической работы в организациях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Значимость формирования социальной и общественной активности социальных педагогов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содержание и направления деятельности организаций дополнительного образования в формировании разносторонней личности, раскрытии его способностей, формировании гражданской и социальной активности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консультации по вариативному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322" w:id="299"/>
    <w:p>
      <w:pPr>
        <w:spacing w:after="0"/>
        <w:ind w:left="0"/>
        <w:jc w:val="both"/>
      </w:pPr>
      <w:r>
        <w:rPr>
          <w:rFonts w:ascii="Times New Roman"/>
          <w:b w:val="false"/>
          <w:i w:val="false"/>
          <w:color w:val="000000"/>
          <w:sz w:val="28"/>
        </w:rPr>
        <w:t>
      Примечание: 1 академический час – 45 минут.</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325" w:id="300"/>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профессиональной компетентности классных руководителей по патриотическому воспитанию учащихся на основе национальной идеи "Мәңгілік ел" для классных руководителей организаций среднего образования с казахским и русским языками обучения</w:t>
      </w:r>
    </w:p>
    <w:bookmarkEnd w:id="300"/>
    <w:bookmarkStart w:name="z326" w:id="301"/>
    <w:p>
      <w:pPr>
        <w:spacing w:after="0"/>
        <w:ind w:left="0"/>
        <w:jc w:val="left"/>
      </w:pPr>
      <w:r>
        <w:rPr>
          <w:rFonts w:ascii="Times New Roman"/>
          <w:b/>
          <w:i w:val="false"/>
          <w:color w:val="000000"/>
        </w:rPr>
        <w:t xml:space="preserve"> Глава 1. Общие положения</w:t>
      </w:r>
    </w:p>
    <w:bookmarkEnd w:id="301"/>
    <w:bookmarkStart w:name="z327" w:id="302"/>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профессиональной компетентности классных руководителей по патриотическому воспитанию учащихся на основе национальной идеи "Мәңгілік ел" для классных руководителей организаций среднего образования с казахским и русским языками обучения (далее – Программа) регламентирует обучение классных руководителей организаций среднего образования с казахским и русским языками обучения.</w:t>
      </w:r>
    </w:p>
    <w:bookmarkEnd w:id="302"/>
    <w:bookmarkStart w:name="z328" w:id="303"/>
    <w:p>
      <w:pPr>
        <w:spacing w:after="0"/>
        <w:ind w:left="0"/>
        <w:jc w:val="both"/>
      </w:pPr>
      <w:r>
        <w:rPr>
          <w:rFonts w:ascii="Times New Roman"/>
          <w:b w:val="false"/>
          <w:i w:val="false"/>
          <w:color w:val="000000"/>
          <w:sz w:val="28"/>
        </w:rPr>
        <w:t>
      2. Программа направлена на обучение классных руководителей в контексте приоритетных направлений национальной идеи "Мәңгілік ел".</w:t>
      </w:r>
    </w:p>
    <w:bookmarkEnd w:id="303"/>
    <w:bookmarkStart w:name="z329" w:id="304"/>
    <w:p>
      <w:pPr>
        <w:spacing w:after="0"/>
        <w:ind w:left="0"/>
        <w:jc w:val="left"/>
      </w:pPr>
      <w:r>
        <w:rPr>
          <w:rFonts w:ascii="Times New Roman"/>
          <w:b/>
          <w:i w:val="false"/>
          <w:color w:val="000000"/>
        </w:rPr>
        <w:t xml:space="preserve"> Глава 2. Цель и задачи Программы, ожидаемые результаты</w:t>
      </w:r>
    </w:p>
    <w:bookmarkEnd w:id="304"/>
    <w:bookmarkStart w:name="z330" w:id="305"/>
    <w:p>
      <w:pPr>
        <w:spacing w:after="0"/>
        <w:ind w:left="0"/>
        <w:jc w:val="both"/>
      </w:pPr>
      <w:r>
        <w:rPr>
          <w:rFonts w:ascii="Times New Roman"/>
          <w:b w:val="false"/>
          <w:i w:val="false"/>
          <w:color w:val="000000"/>
          <w:sz w:val="28"/>
        </w:rPr>
        <w:t>
      3. Целью Программы является повышение профессиональной компетентности классных руководителей организаций среднего образования с казахским и русским языками обучения в гражданско-патриотическом воспитании подрастающего поколения в русле реализации общенациональной патриотической идеи "Мәңгілік ел".</w:t>
      </w:r>
    </w:p>
    <w:bookmarkEnd w:id="305"/>
    <w:bookmarkStart w:name="z331" w:id="306"/>
    <w:p>
      <w:pPr>
        <w:spacing w:after="0"/>
        <w:ind w:left="0"/>
        <w:jc w:val="both"/>
      </w:pPr>
      <w:r>
        <w:rPr>
          <w:rFonts w:ascii="Times New Roman"/>
          <w:b w:val="false"/>
          <w:i w:val="false"/>
          <w:color w:val="000000"/>
          <w:sz w:val="28"/>
        </w:rPr>
        <w:t>
      4. Задачи Программы:</w:t>
      </w:r>
    </w:p>
    <w:bookmarkEnd w:id="306"/>
    <w:bookmarkStart w:name="z332" w:id="307"/>
    <w:p>
      <w:pPr>
        <w:spacing w:after="0"/>
        <w:ind w:left="0"/>
        <w:jc w:val="both"/>
      </w:pPr>
      <w:r>
        <w:rPr>
          <w:rFonts w:ascii="Times New Roman"/>
          <w:b w:val="false"/>
          <w:i w:val="false"/>
          <w:color w:val="000000"/>
          <w:sz w:val="28"/>
        </w:rPr>
        <w:t>
      1) изучить нормативные правовые акты, регламентирующие воспитательный процесс в организациях образования; изучить принципы организации воспитания: непрерывности и преемственности;</w:t>
      </w:r>
    </w:p>
    <w:bookmarkEnd w:id="307"/>
    <w:bookmarkStart w:name="z333" w:id="308"/>
    <w:p>
      <w:pPr>
        <w:spacing w:after="0"/>
        <w:ind w:left="0"/>
        <w:jc w:val="both"/>
      </w:pPr>
      <w:r>
        <w:rPr>
          <w:rFonts w:ascii="Times New Roman"/>
          <w:b w:val="false"/>
          <w:i w:val="false"/>
          <w:color w:val="000000"/>
          <w:sz w:val="28"/>
        </w:rPr>
        <w:t>
      2) сформировать практические навыки и приемы создания и развития воспитательной системы школы; сформировать умения использовать диагностические методы эффективности профилактической работы, оценивания уровня воспитанности учащихся;</w:t>
      </w:r>
    </w:p>
    <w:bookmarkEnd w:id="308"/>
    <w:bookmarkStart w:name="z334" w:id="309"/>
    <w:p>
      <w:pPr>
        <w:spacing w:after="0"/>
        <w:ind w:left="0"/>
        <w:jc w:val="both"/>
      </w:pPr>
      <w:r>
        <w:rPr>
          <w:rFonts w:ascii="Times New Roman"/>
          <w:b w:val="false"/>
          <w:i w:val="false"/>
          <w:color w:val="000000"/>
          <w:sz w:val="28"/>
        </w:rPr>
        <w:t>
      3) сформировать навыки использования образовательных технологий, инновационных методов взаимодействия с учащимися.</w:t>
      </w:r>
    </w:p>
    <w:bookmarkEnd w:id="309"/>
    <w:bookmarkStart w:name="z335" w:id="310"/>
    <w:p>
      <w:pPr>
        <w:spacing w:after="0"/>
        <w:ind w:left="0"/>
        <w:jc w:val="both"/>
      </w:pPr>
      <w:r>
        <w:rPr>
          <w:rFonts w:ascii="Times New Roman"/>
          <w:b w:val="false"/>
          <w:i w:val="false"/>
          <w:color w:val="000000"/>
          <w:sz w:val="28"/>
        </w:rPr>
        <w:t>
      5. По завершению курса слушатели:</w:t>
      </w:r>
    </w:p>
    <w:bookmarkEnd w:id="310"/>
    <w:bookmarkStart w:name="z336" w:id="311"/>
    <w:p>
      <w:pPr>
        <w:spacing w:after="0"/>
        <w:ind w:left="0"/>
        <w:jc w:val="both"/>
      </w:pPr>
      <w:r>
        <w:rPr>
          <w:rFonts w:ascii="Times New Roman"/>
          <w:b w:val="false"/>
          <w:i w:val="false"/>
          <w:color w:val="000000"/>
          <w:sz w:val="28"/>
        </w:rPr>
        <w:t>
      1) знают нормативные правовые акты, регламентирующие воспитательный процесс в организациях образования; принципы организации воспитания: непрерывности и преемственности;</w:t>
      </w:r>
    </w:p>
    <w:bookmarkEnd w:id="311"/>
    <w:bookmarkStart w:name="z337" w:id="312"/>
    <w:p>
      <w:pPr>
        <w:spacing w:after="0"/>
        <w:ind w:left="0"/>
        <w:jc w:val="both"/>
      </w:pPr>
      <w:r>
        <w:rPr>
          <w:rFonts w:ascii="Times New Roman"/>
          <w:b w:val="false"/>
          <w:i w:val="false"/>
          <w:color w:val="000000"/>
          <w:sz w:val="28"/>
        </w:rPr>
        <w:t>
      2) умеют применять практические навыки и приемы создания и развития воспитательной системы школы; использовать диагностические методы эффективности профилактической работы, оценивания уровня воспитанности учащихся;</w:t>
      </w:r>
    </w:p>
    <w:bookmarkEnd w:id="312"/>
    <w:bookmarkStart w:name="z338" w:id="313"/>
    <w:p>
      <w:pPr>
        <w:spacing w:after="0"/>
        <w:ind w:left="0"/>
        <w:jc w:val="both"/>
      </w:pPr>
      <w:r>
        <w:rPr>
          <w:rFonts w:ascii="Times New Roman"/>
          <w:b w:val="false"/>
          <w:i w:val="false"/>
          <w:color w:val="000000"/>
          <w:sz w:val="28"/>
        </w:rPr>
        <w:t>
      3) владеют навыками использования образовательных технологий, инновационных методов взаимодействия с учащимися.</w:t>
      </w:r>
    </w:p>
    <w:bookmarkEnd w:id="313"/>
    <w:bookmarkStart w:name="z339" w:id="314"/>
    <w:p>
      <w:pPr>
        <w:spacing w:after="0"/>
        <w:ind w:left="0"/>
        <w:jc w:val="left"/>
      </w:pPr>
      <w:r>
        <w:rPr>
          <w:rFonts w:ascii="Times New Roman"/>
          <w:b/>
          <w:i w:val="false"/>
          <w:color w:val="000000"/>
        </w:rPr>
        <w:t xml:space="preserve"> Глава 3. Структура и содержание Программы</w:t>
      </w:r>
    </w:p>
    <w:bookmarkEnd w:id="314"/>
    <w:bookmarkStart w:name="z340" w:id="315"/>
    <w:p>
      <w:pPr>
        <w:spacing w:after="0"/>
        <w:ind w:left="0"/>
        <w:jc w:val="both"/>
      </w:pPr>
      <w:r>
        <w:rPr>
          <w:rFonts w:ascii="Times New Roman"/>
          <w:b w:val="false"/>
          <w:i w:val="false"/>
          <w:color w:val="000000"/>
          <w:sz w:val="28"/>
        </w:rPr>
        <w:t>
      6. Программа состоит из 5 модулей:</w:t>
      </w:r>
    </w:p>
    <w:bookmarkEnd w:id="315"/>
    <w:bookmarkStart w:name="z341" w:id="316"/>
    <w:p>
      <w:pPr>
        <w:spacing w:after="0"/>
        <w:ind w:left="0"/>
        <w:jc w:val="both"/>
      </w:pPr>
      <w:r>
        <w:rPr>
          <w:rFonts w:ascii="Times New Roman"/>
          <w:b w:val="false"/>
          <w:i w:val="false"/>
          <w:color w:val="000000"/>
          <w:sz w:val="28"/>
        </w:rPr>
        <w:t>
      1) нормативно-правовой;</w:t>
      </w:r>
    </w:p>
    <w:bookmarkEnd w:id="316"/>
    <w:bookmarkStart w:name="z342" w:id="317"/>
    <w:p>
      <w:pPr>
        <w:spacing w:after="0"/>
        <w:ind w:left="0"/>
        <w:jc w:val="both"/>
      </w:pPr>
      <w:r>
        <w:rPr>
          <w:rFonts w:ascii="Times New Roman"/>
          <w:b w:val="false"/>
          <w:i w:val="false"/>
          <w:color w:val="000000"/>
          <w:sz w:val="28"/>
        </w:rPr>
        <w:t>
      2) психолого-педагогический;</w:t>
      </w:r>
    </w:p>
    <w:bookmarkEnd w:id="317"/>
    <w:bookmarkStart w:name="z343" w:id="318"/>
    <w:p>
      <w:pPr>
        <w:spacing w:after="0"/>
        <w:ind w:left="0"/>
        <w:jc w:val="both"/>
      </w:pPr>
      <w:r>
        <w:rPr>
          <w:rFonts w:ascii="Times New Roman"/>
          <w:b w:val="false"/>
          <w:i w:val="false"/>
          <w:color w:val="000000"/>
          <w:sz w:val="28"/>
        </w:rPr>
        <w:t>
      3) содержательный;</w:t>
      </w:r>
    </w:p>
    <w:bookmarkEnd w:id="318"/>
    <w:bookmarkStart w:name="z344" w:id="319"/>
    <w:p>
      <w:pPr>
        <w:spacing w:after="0"/>
        <w:ind w:left="0"/>
        <w:jc w:val="both"/>
      </w:pPr>
      <w:r>
        <w:rPr>
          <w:rFonts w:ascii="Times New Roman"/>
          <w:b w:val="false"/>
          <w:i w:val="false"/>
          <w:color w:val="000000"/>
          <w:sz w:val="28"/>
        </w:rPr>
        <w:t>
      4) технологический;</w:t>
      </w:r>
    </w:p>
    <w:bookmarkEnd w:id="319"/>
    <w:bookmarkStart w:name="z345" w:id="320"/>
    <w:p>
      <w:pPr>
        <w:spacing w:after="0"/>
        <w:ind w:left="0"/>
        <w:jc w:val="both"/>
      </w:pPr>
      <w:r>
        <w:rPr>
          <w:rFonts w:ascii="Times New Roman"/>
          <w:b w:val="false"/>
          <w:i w:val="false"/>
          <w:color w:val="000000"/>
          <w:sz w:val="28"/>
        </w:rPr>
        <w:t>
      6) вариативный.</w:t>
      </w:r>
    </w:p>
    <w:bookmarkEnd w:id="320"/>
    <w:bookmarkStart w:name="z346" w:id="321"/>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321"/>
    <w:bookmarkStart w:name="z347" w:id="322"/>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322"/>
    <w:bookmarkStart w:name="z348" w:id="323"/>
    <w:p>
      <w:pPr>
        <w:spacing w:after="0"/>
        <w:ind w:left="0"/>
        <w:jc w:val="both"/>
      </w:pPr>
      <w:r>
        <w:rPr>
          <w:rFonts w:ascii="Times New Roman"/>
          <w:b w:val="false"/>
          <w:i w:val="false"/>
          <w:color w:val="000000"/>
          <w:sz w:val="28"/>
        </w:rPr>
        <w:t>
      8. Курсы повышения квалификации организуются в режиме:</w:t>
      </w:r>
    </w:p>
    <w:bookmarkEnd w:id="323"/>
    <w:bookmarkStart w:name="z349" w:id="324"/>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324"/>
    <w:bookmarkStart w:name="z350" w:id="325"/>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часа, самостоятельное – 56 часов. Очное обучение проводится в первый и последний день курса.</w:t>
      </w:r>
    </w:p>
    <w:bookmarkEnd w:id="325"/>
    <w:bookmarkStart w:name="z351" w:id="326"/>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326"/>
    <w:bookmarkStart w:name="z352" w:id="327"/>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327"/>
    <w:bookmarkStart w:name="z353" w:id="328"/>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профессиональной</w:t>
            </w:r>
            <w:r>
              <w:br/>
            </w:r>
            <w:r>
              <w:rPr>
                <w:rFonts w:ascii="Times New Roman"/>
                <w:b w:val="false"/>
                <w:i w:val="false"/>
                <w:color w:val="000000"/>
                <w:sz w:val="20"/>
              </w:rPr>
              <w:t>компетентности классных</w:t>
            </w:r>
            <w:r>
              <w:br/>
            </w:r>
            <w:r>
              <w:rPr>
                <w:rFonts w:ascii="Times New Roman"/>
                <w:b w:val="false"/>
                <w:i w:val="false"/>
                <w:color w:val="000000"/>
                <w:sz w:val="20"/>
              </w:rPr>
              <w:t>руководителей по</w:t>
            </w:r>
            <w:r>
              <w:br/>
            </w:r>
            <w:r>
              <w:rPr>
                <w:rFonts w:ascii="Times New Roman"/>
                <w:b w:val="false"/>
                <w:i w:val="false"/>
                <w:color w:val="000000"/>
                <w:sz w:val="20"/>
              </w:rPr>
              <w:t>патриотическому воспитанию</w:t>
            </w:r>
            <w:r>
              <w:br/>
            </w:r>
            <w:r>
              <w:rPr>
                <w:rFonts w:ascii="Times New Roman"/>
                <w:b w:val="false"/>
                <w:i w:val="false"/>
                <w:color w:val="000000"/>
                <w:sz w:val="20"/>
              </w:rPr>
              <w:t>учащихся на основе</w:t>
            </w:r>
            <w:r>
              <w:br/>
            </w:r>
            <w:r>
              <w:rPr>
                <w:rFonts w:ascii="Times New Roman"/>
                <w:b w:val="false"/>
                <w:i w:val="false"/>
                <w:color w:val="000000"/>
                <w:sz w:val="20"/>
              </w:rPr>
              <w:t>национальной идеи "Мәңгілік</w:t>
            </w:r>
            <w:r>
              <w:br/>
            </w:r>
            <w:r>
              <w:rPr>
                <w:rFonts w:ascii="Times New Roman"/>
                <w:b w:val="false"/>
                <w:i w:val="false"/>
                <w:color w:val="000000"/>
                <w:sz w:val="20"/>
              </w:rPr>
              <w:t>ел" для классных руководителей</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355" w:id="329"/>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116"/>
        <w:gridCol w:w="789"/>
        <w:gridCol w:w="508"/>
        <w:gridCol w:w="789"/>
        <w:gridCol w:w="508"/>
        <w:gridCol w:w="508"/>
        <w:gridCol w:w="508"/>
        <w:gridCol w:w="789"/>
        <w:gridCol w:w="509"/>
        <w:gridCol w:w="555"/>
        <w:gridCol w:w="791"/>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 по выбору</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мини-урока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Ценности межэтнического толерантного воспитания (педагогический аспект)</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духовно-нравственных ценностей идеи "Мәңгілік ел": психологический аспект</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любви к Родине посредством патриотического воспитании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Духовно-ценностное значение школьного воспитания: современный взгляд</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Духовно-нравственное воспитание учащихся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профессиональных компетентностей в контексте идеи "Мәңгілік ел"</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казахстанского патриотизма, основанного на национальной идее "Мәңгілік ел"</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550-летия Казахского ханства: современные исследования, пути внедрения на практике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идея "Мәңгілік ел", основанная на этнографических материалах: согласие национальностей и народностей (20-летие Ассамблеи народов Казахстана)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Предпосылки организации исследовательской деятельности, направленной на изучение родного края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родного края – одна из ценностей гражданско-патриотического воспитания. Краеведческая экспедиция "Поклонись родной земле"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 Лэнд) и др.)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 компетенций педагогов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функциональной грамотности учащихся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автоматизированной информационной системой "Күнделік"</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культуры межэтнического согласия в классе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 дорога в светлое будущее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личности в новой философии образования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Взгляд нации на курс обновления – образованная страна 2050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развития профессиональной компетентности классных руководителей</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Духовно-нравственные качества педагога новой формации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356" w:id="330"/>
    <w:p>
      <w:pPr>
        <w:spacing w:after="0"/>
        <w:ind w:left="0"/>
        <w:jc w:val="both"/>
      </w:pPr>
      <w:r>
        <w:rPr>
          <w:rFonts w:ascii="Times New Roman"/>
          <w:b w:val="false"/>
          <w:i w:val="false"/>
          <w:color w:val="000000"/>
          <w:sz w:val="28"/>
        </w:rPr>
        <w:t>
      Примечание: 1 академичесский час – 45 минут.</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профессиональной</w:t>
            </w:r>
            <w:r>
              <w:br/>
            </w:r>
            <w:r>
              <w:rPr>
                <w:rFonts w:ascii="Times New Roman"/>
                <w:b w:val="false"/>
                <w:i w:val="false"/>
                <w:color w:val="000000"/>
                <w:sz w:val="20"/>
              </w:rPr>
              <w:t>компетентности классных</w:t>
            </w:r>
            <w:r>
              <w:br/>
            </w:r>
            <w:r>
              <w:rPr>
                <w:rFonts w:ascii="Times New Roman"/>
                <w:b w:val="false"/>
                <w:i w:val="false"/>
                <w:color w:val="000000"/>
                <w:sz w:val="20"/>
              </w:rPr>
              <w:t>руководителей по</w:t>
            </w:r>
            <w:r>
              <w:br/>
            </w:r>
            <w:r>
              <w:rPr>
                <w:rFonts w:ascii="Times New Roman"/>
                <w:b w:val="false"/>
                <w:i w:val="false"/>
                <w:color w:val="000000"/>
                <w:sz w:val="20"/>
              </w:rPr>
              <w:t>патриотическому воспитанию</w:t>
            </w:r>
            <w:r>
              <w:br/>
            </w:r>
            <w:r>
              <w:rPr>
                <w:rFonts w:ascii="Times New Roman"/>
                <w:b w:val="false"/>
                <w:i w:val="false"/>
                <w:color w:val="000000"/>
                <w:sz w:val="20"/>
              </w:rPr>
              <w:t>учащихся на основе</w:t>
            </w:r>
            <w:r>
              <w:br/>
            </w:r>
            <w:r>
              <w:rPr>
                <w:rFonts w:ascii="Times New Roman"/>
                <w:b w:val="false"/>
                <w:i w:val="false"/>
                <w:color w:val="000000"/>
                <w:sz w:val="20"/>
              </w:rPr>
              <w:t>национальной идеи "Мәңгілік</w:t>
            </w:r>
            <w:r>
              <w:br/>
            </w:r>
            <w:r>
              <w:rPr>
                <w:rFonts w:ascii="Times New Roman"/>
                <w:b w:val="false"/>
                <w:i w:val="false"/>
                <w:color w:val="000000"/>
                <w:sz w:val="20"/>
              </w:rPr>
              <w:t>ел" для классных руководителей</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358" w:id="331"/>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5135"/>
        <w:gridCol w:w="573"/>
        <w:gridCol w:w="573"/>
        <w:gridCol w:w="573"/>
        <w:gridCol w:w="574"/>
        <w:gridCol w:w="4"/>
        <w:gridCol w:w="569"/>
        <w:gridCol w:w="574"/>
        <w:gridCol w:w="574"/>
        <w:gridCol w:w="1210"/>
        <w:gridCol w:w="892"/>
      </w:tblGrid>
      <w:tr>
        <w:trPr>
          <w:trHeight w:val="30" w:hRule="atLeast"/>
        </w:trPr>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2"/>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3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3"/>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333"/>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4"/>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334"/>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Ценности межэтнического толерантного воспитания (педагогический аспект)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духовно-нравственных ценностей идеи "Мәңгілік ел": психологический аспект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любви к Родине посредством патриотического воспитании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Духовно-ценностное значение школьного воспитания: современный взгляд.</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Духовно-нравственное воспитание учащихся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профессиональных компетентностей в контексте идеи "Мәңгілік ел"</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казахстанского патриотизма основанного на национальной идее "Мәңгілік ел"</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550-летия Казахского ханства: современные исследования, пути внедрения на практике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идея "Мәңгілік ел", основанная на этнографических материалах: согласие национальностей и народностей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Предпосылки организации исследовательской деятельности, направленной на изучение и изучение родного края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родного края – одна из ценностей гражданско-патриотического воспитания. Краеведческая экспедиция "Поклонись родной земле"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(BilimLand (Билимлэнд) и др.)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 компетенций педагогов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функциональной грамотности учащихся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автоматизированной информационной системой "Күнделік"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культуры межэтнического согласия в классе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 дорога в светлое будущее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личности в новой философии образования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Взгляд нации на курс обновления – образованная страна 2050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развития профессиональной компетентности классных руководителей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Духовно-нравственные качества педагога новой формации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80 академических часов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362" w:id="335"/>
    <w:p>
      <w:pPr>
        <w:spacing w:after="0"/>
        <w:ind w:left="0"/>
        <w:jc w:val="both"/>
      </w:pPr>
      <w:r>
        <w:rPr>
          <w:rFonts w:ascii="Times New Roman"/>
          <w:b w:val="false"/>
          <w:i w:val="false"/>
          <w:color w:val="000000"/>
          <w:sz w:val="28"/>
        </w:rPr>
        <w:t>
      Примечание: 1 академический час – 45 минут.</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365" w:id="336"/>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"Обеспечение безопасной образовательной среды и предотвращение насилия в школе, профилактика суицида среди подростков" для педагогов-психологов, социальных педагогов организаций среднего образования с казахским и русским языками обучения</w:t>
      </w:r>
    </w:p>
    <w:bookmarkEnd w:id="336"/>
    <w:bookmarkStart w:name="z366" w:id="337"/>
    <w:p>
      <w:pPr>
        <w:spacing w:after="0"/>
        <w:ind w:left="0"/>
        <w:jc w:val="left"/>
      </w:pPr>
      <w:r>
        <w:rPr>
          <w:rFonts w:ascii="Times New Roman"/>
          <w:b/>
          <w:i w:val="false"/>
          <w:color w:val="000000"/>
        </w:rPr>
        <w:t xml:space="preserve"> Глава 1. Общие положения</w:t>
      </w:r>
    </w:p>
    <w:bookmarkEnd w:id="337"/>
    <w:bookmarkStart w:name="z367" w:id="338"/>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"Обеспечение безопасной образовательной среды и предотвращение насилия в школе, профилактика суицида среди подростков" для педагогов-психологов, социальных педагогов организаций среднего образования с казахским и русским языками обучения (далее – Программа) регулирует обучение педагогов-психологов, социальных педагогов организаций среднего образования с казахским и русским языками обучения.</w:t>
      </w:r>
    </w:p>
    <w:bookmarkEnd w:id="338"/>
    <w:bookmarkStart w:name="z368" w:id="339"/>
    <w:p>
      <w:pPr>
        <w:spacing w:after="0"/>
        <w:ind w:left="0"/>
        <w:jc w:val="both"/>
      </w:pPr>
      <w:r>
        <w:rPr>
          <w:rFonts w:ascii="Times New Roman"/>
          <w:b w:val="false"/>
          <w:i w:val="false"/>
          <w:color w:val="000000"/>
          <w:sz w:val="28"/>
        </w:rPr>
        <w:t>
      2. Программа направлена на обучение педагогов-психологов, социальных педагогов организаций среднего образования с казахским и русским языками обучения по обеспечению психологической безопасности образовательной среды, охране и поддержанию психического здоровья ее участников, предотвращению насилия в школе, профилактике суицида среди подростков в соответствии с действующими нормативными правовыми актами в сфере образования Республики Казахстан.</w:t>
      </w:r>
    </w:p>
    <w:bookmarkEnd w:id="339"/>
    <w:bookmarkStart w:name="z369" w:id="340"/>
    <w:p>
      <w:pPr>
        <w:spacing w:after="0"/>
        <w:ind w:left="0"/>
        <w:jc w:val="left"/>
      </w:pPr>
      <w:r>
        <w:rPr>
          <w:rFonts w:ascii="Times New Roman"/>
          <w:b/>
          <w:i w:val="false"/>
          <w:color w:val="000000"/>
        </w:rPr>
        <w:t xml:space="preserve"> Глава 2. Цель и задачи Программы, ожидаемые результаты</w:t>
      </w:r>
    </w:p>
    <w:bookmarkEnd w:id="340"/>
    <w:bookmarkStart w:name="z370" w:id="341"/>
    <w:p>
      <w:pPr>
        <w:spacing w:after="0"/>
        <w:ind w:left="0"/>
        <w:jc w:val="both"/>
      </w:pPr>
      <w:r>
        <w:rPr>
          <w:rFonts w:ascii="Times New Roman"/>
          <w:b w:val="false"/>
          <w:i w:val="false"/>
          <w:color w:val="000000"/>
          <w:sz w:val="28"/>
        </w:rPr>
        <w:t>
      3. Целью Программы является развитие профессиональной компетентности педагогов-психологов, социальных педагогов организаций среднего образования с казахским и русским языками обучения по созданию эффективной системы психологической поддержки воспитательного процесса, способствующего обеспечению безопасной образовательной среды, предотвращению насилия в школе, профилактике суицида среди подростков.</w:t>
      </w:r>
    </w:p>
    <w:bookmarkEnd w:id="341"/>
    <w:bookmarkStart w:name="z371" w:id="342"/>
    <w:p>
      <w:pPr>
        <w:spacing w:after="0"/>
        <w:ind w:left="0"/>
        <w:jc w:val="both"/>
      </w:pPr>
      <w:r>
        <w:rPr>
          <w:rFonts w:ascii="Times New Roman"/>
          <w:b w:val="false"/>
          <w:i w:val="false"/>
          <w:color w:val="000000"/>
          <w:sz w:val="28"/>
        </w:rPr>
        <w:t>
      4. Задачи Программы:</w:t>
      </w:r>
    </w:p>
    <w:bookmarkEnd w:id="342"/>
    <w:bookmarkStart w:name="z372" w:id="343"/>
    <w:p>
      <w:pPr>
        <w:spacing w:after="0"/>
        <w:ind w:left="0"/>
        <w:jc w:val="both"/>
      </w:pPr>
      <w:r>
        <w:rPr>
          <w:rFonts w:ascii="Times New Roman"/>
          <w:b w:val="false"/>
          <w:i w:val="false"/>
          <w:color w:val="000000"/>
          <w:sz w:val="28"/>
        </w:rPr>
        <w:t>
      1) изучить нормативные правовые акты, регламентирующие воспитательный процесс в организациях образования; взаимосвязь и необходимость системного обновления образования и воспитания; особенности системного обновления содержания образования, связанного с интеграцией опыта и достижений мировой школьной практики;</w:t>
      </w:r>
    </w:p>
    <w:bookmarkEnd w:id="343"/>
    <w:bookmarkStart w:name="z373" w:id="344"/>
    <w:p>
      <w:pPr>
        <w:spacing w:after="0"/>
        <w:ind w:left="0"/>
        <w:jc w:val="both"/>
      </w:pPr>
      <w:r>
        <w:rPr>
          <w:rFonts w:ascii="Times New Roman"/>
          <w:b w:val="false"/>
          <w:i w:val="false"/>
          <w:color w:val="000000"/>
          <w:sz w:val="28"/>
        </w:rPr>
        <w:t>
      2) сформировать умения использования активных стратегий воспитания и социализации личности, психологической поддержки воспитательного процесса, создания безопасной образовательной среды, предупреждения насилия и суицидального поведения в школе; сформировать навыки успешного применения системы критериального оценивания уровня воспитанности учащихся с целью достижения ожидаемых результатов воспитания и социализации;</w:t>
      </w:r>
    </w:p>
    <w:bookmarkEnd w:id="344"/>
    <w:bookmarkStart w:name="z374" w:id="345"/>
    <w:p>
      <w:pPr>
        <w:spacing w:after="0"/>
        <w:ind w:left="0"/>
        <w:jc w:val="both"/>
      </w:pPr>
      <w:r>
        <w:rPr>
          <w:rFonts w:ascii="Times New Roman"/>
          <w:b w:val="false"/>
          <w:i w:val="false"/>
          <w:color w:val="000000"/>
          <w:sz w:val="28"/>
        </w:rPr>
        <w:t>
      3) сформировать навыки перехода к интерактивному и направленному воспитанию и социализации личности на основе самостоятельного получения информации и знаний, формирования навыков самостоятельного принятия решений, меняющих рискованное поведение на ответственное.</w:t>
      </w:r>
    </w:p>
    <w:bookmarkEnd w:id="345"/>
    <w:bookmarkStart w:name="z375" w:id="346"/>
    <w:p>
      <w:pPr>
        <w:spacing w:after="0"/>
        <w:ind w:left="0"/>
        <w:jc w:val="both"/>
      </w:pPr>
      <w:r>
        <w:rPr>
          <w:rFonts w:ascii="Times New Roman"/>
          <w:b w:val="false"/>
          <w:i w:val="false"/>
          <w:color w:val="000000"/>
          <w:sz w:val="28"/>
        </w:rPr>
        <w:t>
      5. По завершению курса слушатели:</w:t>
      </w:r>
    </w:p>
    <w:bookmarkEnd w:id="346"/>
    <w:bookmarkStart w:name="z376" w:id="347"/>
    <w:p>
      <w:pPr>
        <w:spacing w:after="0"/>
        <w:ind w:left="0"/>
        <w:jc w:val="both"/>
      </w:pPr>
      <w:r>
        <w:rPr>
          <w:rFonts w:ascii="Times New Roman"/>
          <w:b w:val="false"/>
          <w:i w:val="false"/>
          <w:color w:val="000000"/>
          <w:sz w:val="28"/>
        </w:rPr>
        <w:t>
      1) знают нормативные правовые акты, регламентирующие воспитательный процесс в организациях образования; взаимосвязь и необходимость системного обновления образования и воспитания;</w:t>
      </w:r>
    </w:p>
    <w:bookmarkEnd w:id="347"/>
    <w:bookmarkStart w:name="z377" w:id="348"/>
    <w:p>
      <w:pPr>
        <w:spacing w:after="0"/>
        <w:ind w:left="0"/>
        <w:jc w:val="both"/>
      </w:pPr>
      <w:r>
        <w:rPr>
          <w:rFonts w:ascii="Times New Roman"/>
          <w:b w:val="false"/>
          <w:i w:val="false"/>
          <w:color w:val="000000"/>
          <w:sz w:val="28"/>
        </w:rPr>
        <w:t>
      2) умеют использовать навыки применения активных стратегий воспитания и социализации личности, психологической поддержки воспитательного процесса, создания безопасной образовательной среды, предупреждения насилия и суицидального поведения в школе; успешно применять систему критериального оценивания уровня воспитанности учащихся с целью достижения ожидаемых результатов воспитания и социализации;</w:t>
      </w:r>
    </w:p>
    <w:bookmarkEnd w:id="348"/>
    <w:bookmarkStart w:name="z378" w:id="349"/>
    <w:p>
      <w:pPr>
        <w:spacing w:after="0"/>
        <w:ind w:left="0"/>
        <w:jc w:val="both"/>
      </w:pPr>
      <w:r>
        <w:rPr>
          <w:rFonts w:ascii="Times New Roman"/>
          <w:b w:val="false"/>
          <w:i w:val="false"/>
          <w:color w:val="000000"/>
          <w:sz w:val="28"/>
        </w:rPr>
        <w:t>
      3) владеют навыками перехода к интерактивному и направленному воспитанию и социализации личности на основе самостоятельного получения информации и знаний, формирования навыков самостоятельного принятия решений, меняющих рискованное поведение на ответственное.</w:t>
      </w:r>
    </w:p>
    <w:bookmarkEnd w:id="349"/>
    <w:bookmarkStart w:name="z379" w:id="350"/>
    <w:p>
      <w:pPr>
        <w:spacing w:after="0"/>
        <w:ind w:left="0"/>
        <w:jc w:val="left"/>
      </w:pPr>
      <w:r>
        <w:rPr>
          <w:rFonts w:ascii="Times New Roman"/>
          <w:b/>
          <w:i w:val="false"/>
          <w:color w:val="000000"/>
        </w:rPr>
        <w:t xml:space="preserve"> Глава 3. Структура и содержание Программы</w:t>
      </w:r>
    </w:p>
    <w:bookmarkEnd w:id="350"/>
    <w:bookmarkStart w:name="z380" w:id="351"/>
    <w:p>
      <w:pPr>
        <w:spacing w:after="0"/>
        <w:ind w:left="0"/>
        <w:jc w:val="both"/>
      </w:pPr>
      <w:r>
        <w:rPr>
          <w:rFonts w:ascii="Times New Roman"/>
          <w:b w:val="false"/>
          <w:i w:val="false"/>
          <w:color w:val="000000"/>
          <w:sz w:val="28"/>
        </w:rPr>
        <w:t>
      6. Программа состоит из 6 модулей:</w:t>
      </w:r>
    </w:p>
    <w:bookmarkEnd w:id="351"/>
    <w:bookmarkStart w:name="z381" w:id="352"/>
    <w:p>
      <w:pPr>
        <w:spacing w:after="0"/>
        <w:ind w:left="0"/>
        <w:jc w:val="both"/>
      </w:pPr>
      <w:r>
        <w:rPr>
          <w:rFonts w:ascii="Times New Roman"/>
          <w:b w:val="false"/>
          <w:i w:val="false"/>
          <w:color w:val="000000"/>
          <w:sz w:val="28"/>
        </w:rPr>
        <w:t>
      1) нормативно-правовой;</w:t>
      </w:r>
    </w:p>
    <w:bookmarkEnd w:id="352"/>
    <w:bookmarkStart w:name="z382" w:id="353"/>
    <w:p>
      <w:pPr>
        <w:spacing w:after="0"/>
        <w:ind w:left="0"/>
        <w:jc w:val="both"/>
      </w:pPr>
      <w:r>
        <w:rPr>
          <w:rFonts w:ascii="Times New Roman"/>
          <w:b w:val="false"/>
          <w:i w:val="false"/>
          <w:color w:val="000000"/>
          <w:sz w:val="28"/>
        </w:rPr>
        <w:t>
      2) управленческий;</w:t>
      </w:r>
    </w:p>
    <w:bookmarkEnd w:id="353"/>
    <w:bookmarkStart w:name="z383" w:id="354"/>
    <w:p>
      <w:pPr>
        <w:spacing w:after="0"/>
        <w:ind w:left="0"/>
        <w:jc w:val="both"/>
      </w:pPr>
      <w:r>
        <w:rPr>
          <w:rFonts w:ascii="Times New Roman"/>
          <w:b w:val="false"/>
          <w:i w:val="false"/>
          <w:color w:val="000000"/>
          <w:sz w:val="28"/>
        </w:rPr>
        <w:t>
      3) психолого-педагогический;</w:t>
      </w:r>
    </w:p>
    <w:bookmarkEnd w:id="354"/>
    <w:bookmarkStart w:name="z384" w:id="355"/>
    <w:p>
      <w:pPr>
        <w:spacing w:after="0"/>
        <w:ind w:left="0"/>
        <w:jc w:val="both"/>
      </w:pPr>
      <w:r>
        <w:rPr>
          <w:rFonts w:ascii="Times New Roman"/>
          <w:b w:val="false"/>
          <w:i w:val="false"/>
          <w:color w:val="000000"/>
          <w:sz w:val="28"/>
        </w:rPr>
        <w:t>
      4) содержательный;</w:t>
      </w:r>
    </w:p>
    <w:bookmarkEnd w:id="355"/>
    <w:bookmarkStart w:name="z385" w:id="356"/>
    <w:p>
      <w:pPr>
        <w:spacing w:after="0"/>
        <w:ind w:left="0"/>
        <w:jc w:val="both"/>
      </w:pPr>
      <w:r>
        <w:rPr>
          <w:rFonts w:ascii="Times New Roman"/>
          <w:b w:val="false"/>
          <w:i w:val="false"/>
          <w:color w:val="000000"/>
          <w:sz w:val="28"/>
        </w:rPr>
        <w:t>
      5) технологический;</w:t>
      </w:r>
    </w:p>
    <w:bookmarkEnd w:id="356"/>
    <w:bookmarkStart w:name="z386" w:id="357"/>
    <w:p>
      <w:pPr>
        <w:spacing w:after="0"/>
        <w:ind w:left="0"/>
        <w:jc w:val="both"/>
      </w:pPr>
      <w:r>
        <w:rPr>
          <w:rFonts w:ascii="Times New Roman"/>
          <w:b w:val="false"/>
          <w:i w:val="false"/>
          <w:color w:val="000000"/>
          <w:sz w:val="28"/>
        </w:rPr>
        <w:t>
      6) вариативный.</w:t>
      </w:r>
    </w:p>
    <w:bookmarkEnd w:id="357"/>
    <w:bookmarkStart w:name="z387" w:id="358"/>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358"/>
    <w:bookmarkStart w:name="z388" w:id="359"/>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359"/>
    <w:bookmarkStart w:name="z389" w:id="360"/>
    <w:p>
      <w:pPr>
        <w:spacing w:after="0"/>
        <w:ind w:left="0"/>
        <w:jc w:val="both"/>
      </w:pPr>
      <w:r>
        <w:rPr>
          <w:rFonts w:ascii="Times New Roman"/>
          <w:b w:val="false"/>
          <w:i w:val="false"/>
          <w:color w:val="000000"/>
          <w:sz w:val="28"/>
        </w:rPr>
        <w:t>
      8. Курсы повышения квалификации организуются в режиме:</w:t>
      </w:r>
    </w:p>
    <w:bookmarkEnd w:id="360"/>
    <w:bookmarkStart w:name="z390" w:id="361"/>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361"/>
    <w:bookmarkStart w:name="z391" w:id="362"/>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362"/>
    <w:bookmarkStart w:name="z392" w:id="363"/>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363"/>
    <w:bookmarkStart w:name="z393" w:id="364"/>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мини-мероприятия, деловая игра, ролевые игры, обсуждение видеофильмов, сочинение-эссе,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364"/>
    <w:bookmarkStart w:name="z394" w:id="365"/>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курса повышения квалификации</w:t>
            </w:r>
            <w:r>
              <w:br/>
            </w:r>
            <w:r>
              <w:rPr>
                <w:rFonts w:ascii="Times New Roman"/>
                <w:b w:val="false"/>
                <w:i w:val="false"/>
                <w:color w:val="000000"/>
                <w:sz w:val="20"/>
              </w:rPr>
              <w:t>педагогических кадров</w:t>
            </w:r>
            <w:r>
              <w:br/>
            </w:r>
            <w:r>
              <w:rPr>
                <w:rFonts w:ascii="Times New Roman"/>
                <w:b w:val="false"/>
                <w:i w:val="false"/>
                <w:color w:val="000000"/>
                <w:sz w:val="20"/>
              </w:rPr>
              <w:t>"Обеспечение безопасной</w:t>
            </w:r>
            <w:r>
              <w:br/>
            </w:r>
            <w:r>
              <w:rPr>
                <w:rFonts w:ascii="Times New Roman"/>
                <w:b w:val="false"/>
                <w:i w:val="false"/>
                <w:color w:val="000000"/>
                <w:sz w:val="20"/>
              </w:rPr>
              <w:t>образовательной среды и</w:t>
            </w:r>
            <w:r>
              <w:br/>
            </w:r>
            <w:r>
              <w:rPr>
                <w:rFonts w:ascii="Times New Roman"/>
                <w:b w:val="false"/>
                <w:i w:val="false"/>
                <w:color w:val="000000"/>
                <w:sz w:val="20"/>
              </w:rPr>
              <w:t>предотвращение насилия в</w:t>
            </w:r>
            <w:r>
              <w:br/>
            </w:r>
            <w:r>
              <w:rPr>
                <w:rFonts w:ascii="Times New Roman"/>
                <w:b w:val="false"/>
                <w:i w:val="false"/>
                <w:color w:val="000000"/>
                <w:sz w:val="20"/>
              </w:rPr>
              <w:t>школе, профилактика суицида</w:t>
            </w:r>
            <w:r>
              <w:br/>
            </w:r>
            <w:r>
              <w:rPr>
                <w:rFonts w:ascii="Times New Roman"/>
                <w:b w:val="false"/>
                <w:i w:val="false"/>
                <w:color w:val="000000"/>
                <w:sz w:val="20"/>
              </w:rPr>
              <w:t>среди подростков" для</w:t>
            </w:r>
            <w:r>
              <w:br/>
            </w:r>
            <w:r>
              <w:rPr>
                <w:rFonts w:ascii="Times New Roman"/>
                <w:b w:val="false"/>
                <w:i w:val="false"/>
                <w:color w:val="000000"/>
                <w:sz w:val="20"/>
              </w:rPr>
              <w:t>педагогов-психологов,</w:t>
            </w:r>
            <w:r>
              <w:br/>
            </w:r>
            <w:r>
              <w:rPr>
                <w:rFonts w:ascii="Times New Roman"/>
                <w:b w:val="false"/>
                <w:i w:val="false"/>
                <w:color w:val="000000"/>
                <w:sz w:val="20"/>
              </w:rPr>
              <w:t>социальных педагогов</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396" w:id="366"/>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4117"/>
        <w:gridCol w:w="653"/>
        <w:gridCol w:w="420"/>
        <w:gridCol w:w="653"/>
        <w:gridCol w:w="459"/>
        <w:gridCol w:w="420"/>
        <w:gridCol w:w="421"/>
        <w:gridCol w:w="421"/>
        <w:gridCol w:w="1355"/>
        <w:gridCol w:w="421"/>
        <w:gridCol w:w="459"/>
        <w:gridCol w:w="421"/>
        <w:gridCol w:w="421"/>
        <w:gridCol w:w="655"/>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игра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 З на 16 ч.</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мини-мероприятия</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воспитательного процесса. Педагогическая этика и психологическая культура в работе с педагогами, учащимися и родителями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обеспечения психологической безопасности в образовательной среде школы. Критерии психологической безопасности образовательной среды, ее структурная модель</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Профилактики наркомании, токсикомании, алкоголизма, табакокурения, ВИЧ-инфекции с учетом психолого-возрастных особенностей учащихся, профилактика суицида среди подростков</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развивающих и коррекционных программ на основе результатов психологической диагностики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новое содержание воспитания и социализации личности.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структуры и содержания воспитания на основе общенациональной идеи "Мәңгілік ел", ценностей семейного воспитания, интеграции обучения и воспитания.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Подходы АОО "Назарбаев интеллектуальные школы" к определению системы воспитательной работы.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воспитательного потенциала образовательного процесса, интеграция учебного и воспитательного процессов</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Позитивный интегрирующий и воспитательный потенциал программы нравственно-духовного образования "Самопознание".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направлений воспитательной работы на основе комплексного подхода в воспитании.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Долгосрочное (ДСП), среднесрочное (ССП) и краткосрочное (КСП) планирование процесса психологического сопровождения.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Насилие в школе, его причины, последствия и профилактика.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по формированию безопасной образовательной среды в школе.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суицидального поведения несовершеннолетних, его проявления и профилактика.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стигматизации и дискриминации. Соблюдение прав ребенка в школе.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педагога-психолога, социального педагога с семьями учащихся.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 школы.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методом применения цифровых ресурсов (BilimLand (Билим Лэнд) и др.).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автоматизированной информационной системой "Күнделік". Основы кибербезопасности в информационно-образовательном пространстве.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в формировании у учащихся навыков безопасного поведения.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микропреподавания. Презентация мини-мероприятий.</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самообразования в развитии профессионализма педагога-психолога.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педагогической этики в профессиональной деятельности педагога – психолога.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профессиональной компетентности педагога-психолога.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Гендерный подход в учебно-воспитательном процессе.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здоровьесберегающих технологий как основа укрепления здоровья школьников.</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изменения поведения. Формирование навыков ответственного поведения учащихся.</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девиантного и делинквентного поведения среди несовершеннолетних.</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психологической культуры педагогов, учащихся, родителей.</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397" w:id="367"/>
    <w:p>
      <w:pPr>
        <w:spacing w:after="0"/>
        <w:ind w:left="0"/>
        <w:jc w:val="both"/>
      </w:pPr>
      <w:r>
        <w:rPr>
          <w:rFonts w:ascii="Times New Roman"/>
          <w:b w:val="false"/>
          <w:i w:val="false"/>
          <w:color w:val="000000"/>
          <w:sz w:val="28"/>
        </w:rPr>
        <w:t>
      Примечание: 1 академический час – 45 минут.</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курса повышения квалификации</w:t>
            </w:r>
            <w:r>
              <w:br/>
            </w:r>
            <w:r>
              <w:rPr>
                <w:rFonts w:ascii="Times New Roman"/>
                <w:b w:val="false"/>
                <w:i w:val="false"/>
                <w:color w:val="000000"/>
                <w:sz w:val="20"/>
              </w:rPr>
              <w:t>педагогических кадров</w:t>
            </w:r>
            <w:r>
              <w:br/>
            </w:r>
            <w:r>
              <w:rPr>
                <w:rFonts w:ascii="Times New Roman"/>
                <w:b w:val="false"/>
                <w:i w:val="false"/>
                <w:color w:val="000000"/>
                <w:sz w:val="20"/>
              </w:rPr>
              <w:t>"Обеспечение безопасной</w:t>
            </w:r>
            <w:r>
              <w:br/>
            </w:r>
            <w:r>
              <w:rPr>
                <w:rFonts w:ascii="Times New Roman"/>
                <w:b w:val="false"/>
                <w:i w:val="false"/>
                <w:color w:val="000000"/>
                <w:sz w:val="20"/>
              </w:rPr>
              <w:t>образовательной среды и</w:t>
            </w:r>
            <w:r>
              <w:br/>
            </w:r>
            <w:r>
              <w:rPr>
                <w:rFonts w:ascii="Times New Roman"/>
                <w:b w:val="false"/>
                <w:i w:val="false"/>
                <w:color w:val="000000"/>
                <w:sz w:val="20"/>
              </w:rPr>
              <w:t>предотвращение насилия в</w:t>
            </w:r>
            <w:r>
              <w:br/>
            </w:r>
            <w:r>
              <w:rPr>
                <w:rFonts w:ascii="Times New Roman"/>
                <w:b w:val="false"/>
                <w:i w:val="false"/>
                <w:color w:val="000000"/>
                <w:sz w:val="20"/>
              </w:rPr>
              <w:t>школе, профилактика суицида</w:t>
            </w:r>
            <w:r>
              <w:br/>
            </w:r>
            <w:r>
              <w:rPr>
                <w:rFonts w:ascii="Times New Roman"/>
                <w:b w:val="false"/>
                <w:i w:val="false"/>
                <w:color w:val="000000"/>
                <w:sz w:val="20"/>
              </w:rPr>
              <w:t>среди подростков" для</w:t>
            </w:r>
            <w:r>
              <w:br/>
            </w:r>
            <w:r>
              <w:rPr>
                <w:rFonts w:ascii="Times New Roman"/>
                <w:b w:val="false"/>
                <w:i w:val="false"/>
                <w:color w:val="000000"/>
                <w:sz w:val="20"/>
              </w:rPr>
              <w:t>педагогов-психологов,</w:t>
            </w:r>
            <w:r>
              <w:br/>
            </w:r>
            <w:r>
              <w:rPr>
                <w:rFonts w:ascii="Times New Roman"/>
                <w:b w:val="false"/>
                <w:i w:val="false"/>
                <w:color w:val="000000"/>
                <w:sz w:val="20"/>
              </w:rPr>
              <w:t>социальных педагогов</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399" w:id="368"/>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5271"/>
        <w:gridCol w:w="538"/>
        <w:gridCol w:w="538"/>
        <w:gridCol w:w="539"/>
        <w:gridCol w:w="539"/>
        <w:gridCol w:w="539"/>
        <w:gridCol w:w="539"/>
        <w:gridCol w:w="539"/>
        <w:gridCol w:w="1136"/>
        <w:gridCol w:w="837"/>
      </w:tblGrid>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69"/>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3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0"/>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370"/>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1"/>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371"/>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воспитательного процесса. Педагогическая этика и психологическая культура в работе с педагогами, учащимися и родителями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обеспечения психологической безопасности в образовательной среде школы. Критерии психологической безопасности образовательной среды, ее структурная модель</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Профилактики наркомании, токсикомании, алкоголизма, табакокурения, ВИЧ-инфекции с учетом психолого-возрастных особенностей учащихся, профилактика суицида среди подростков.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развивающих и коррекционных программ на основе результатов психологической диагностики.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новое содержание воспитания и социализации личности.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структуры и содержания воспитания на основе общенациональной идеи "Мәңгілік ел", ценностей семейного воспитания, интеграции обучения и воспитания.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Подходы АОО "Назарбаев интеллектуальные школы" к определению системы воспитательной работы.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воспитательного потенциала образовательного процесса, интеграция учебного и воспитательного процессов.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Позитивный интегрирующий и воспитательный потенциал программы нравственно-духовного образования "Самопознание".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направлений воспитательной работы на основе комплексного подхода в воспитании.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Долгосрочное, среднесрочное и краткосрочное планирование процесса психологического сопровождения.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Насилие в школе, его причины, последствия и профилактика.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по формированию безопасной образовательной среды в школе.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суицидального поведения несовершеннолетних, его проявления и профилактика.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педагога-психолога, социального педагога с семьями учащихся.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стигматизации и дискриминации. Соблюдение прав ребенка в школе.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 школы.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методом применения цифровых ресурсов (BilimLand (Билим Лэнд) и др.).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в формировании у учащихся навыков безопасного поведения. Основы кибербезопасности в информационно-образовательном пространстве.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микропреподавания. Презентация мини-мероприятий.</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самообразования в развитии профессионализма педагога-психолога.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педагогической этики в профессиональной деятельности педагога – психолога.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профессиональной компетентности педагога-психолога.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Гендерный подход в учебно-воспитательном процессе.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здоровьесберегающих технологий как основа укрепления здоровья школьников.</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изменения поведения. Формирование навыков ответственного поведения учащихся.</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девиантного и делинквентного поведения среди несовершеннолетних.</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психологической культуры педагогов, учащихся, родителей.</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403" w:id="372"/>
    <w:p>
      <w:pPr>
        <w:spacing w:after="0"/>
        <w:ind w:left="0"/>
        <w:jc w:val="both"/>
      </w:pPr>
      <w:r>
        <w:rPr>
          <w:rFonts w:ascii="Times New Roman"/>
          <w:b w:val="false"/>
          <w:i w:val="false"/>
          <w:color w:val="000000"/>
          <w:sz w:val="28"/>
        </w:rPr>
        <w:t>
      Примечание: 1 академический час – 45 минут.</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406" w:id="373"/>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"Использование информационно-коммуникационных технологий в деятельности воспитателя в условиях новой парадигмы образования" для руководителей (заведующих), методистов, воспитателей предшколы дошкольных организаций</w:t>
      </w:r>
    </w:p>
    <w:bookmarkEnd w:id="373"/>
    <w:bookmarkStart w:name="z407" w:id="374"/>
    <w:p>
      <w:pPr>
        <w:spacing w:after="0"/>
        <w:ind w:left="0"/>
        <w:jc w:val="left"/>
      </w:pPr>
      <w:r>
        <w:rPr>
          <w:rFonts w:ascii="Times New Roman"/>
          <w:b/>
          <w:i w:val="false"/>
          <w:color w:val="000000"/>
        </w:rPr>
        <w:t xml:space="preserve"> Глава 1. Общие положения</w:t>
      </w:r>
    </w:p>
    <w:bookmarkEnd w:id="374"/>
    <w:bookmarkStart w:name="z408" w:id="37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"Использование информационно-коммуникационных технологий в деятельности воспитателя в условиях новой парадигмы образования" для руководителей (заведующих), методистов, воспитателей предшколы дошкольных организаций (далее - Программа) регламентирует обучение руководителей (заведующих), методистов, воспитателей предшколы дошкольных организаций.</w:t>
      </w:r>
    </w:p>
    <w:bookmarkEnd w:id="375"/>
    <w:bookmarkStart w:name="z409" w:id="376"/>
    <w:p>
      <w:pPr>
        <w:spacing w:after="0"/>
        <w:ind w:left="0"/>
        <w:jc w:val="both"/>
      </w:pPr>
      <w:r>
        <w:rPr>
          <w:rFonts w:ascii="Times New Roman"/>
          <w:b w:val="false"/>
          <w:i w:val="false"/>
          <w:color w:val="000000"/>
          <w:sz w:val="28"/>
        </w:rPr>
        <w:t>
      2. Программа направлена на развитие у руководителей (заведующих), методистов, воспитателей предшколы дошкольных организаций необходимого объема знаний в формировании устойчивой компетентности по профессиональным информационно-коммуникационным технологиям (далее – ИКТ).</w:t>
      </w:r>
    </w:p>
    <w:bookmarkEnd w:id="376"/>
    <w:bookmarkStart w:name="z410" w:id="377"/>
    <w:p>
      <w:pPr>
        <w:spacing w:after="0"/>
        <w:ind w:left="0"/>
        <w:jc w:val="left"/>
      </w:pPr>
      <w:r>
        <w:rPr>
          <w:rFonts w:ascii="Times New Roman"/>
          <w:b/>
          <w:i w:val="false"/>
          <w:color w:val="000000"/>
        </w:rPr>
        <w:t xml:space="preserve"> Глава 2. Цель и задачи Программы, ожидаемые результаты</w:t>
      </w:r>
    </w:p>
    <w:bookmarkEnd w:id="377"/>
    <w:bookmarkStart w:name="z411" w:id="378"/>
    <w:p>
      <w:pPr>
        <w:spacing w:after="0"/>
        <w:ind w:left="0"/>
        <w:jc w:val="both"/>
      </w:pPr>
      <w:r>
        <w:rPr>
          <w:rFonts w:ascii="Times New Roman"/>
          <w:b w:val="false"/>
          <w:i w:val="false"/>
          <w:color w:val="000000"/>
          <w:sz w:val="28"/>
        </w:rPr>
        <w:t>
      3. Целью Программы является развитие профессиональных компетентностей у руководителей (заведующих), методистов, воспитателей предшколы дошкольных организаций по использованию ИКТ в своей деятельности в условиях новой парадигмы образования.</w:t>
      </w:r>
    </w:p>
    <w:bookmarkEnd w:id="378"/>
    <w:bookmarkStart w:name="z412" w:id="379"/>
    <w:p>
      <w:pPr>
        <w:spacing w:after="0"/>
        <w:ind w:left="0"/>
        <w:jc w:val="both"/>
      </w:pPr>
      <w:r>
        <w:rPr>
          <w:rFonts w:ascii="Times New Roman"/>
          <w:b w:val="false"/>
          <w:i w:val="false"/>
          <w:color w:val="000000"/>
          <w:sz w:val="28"/>
        </w:rPr>
        <w:t>
      4. Задачи Программы:</w:t>
      </w:r>
    </w:p>
    <w:bookmarkEnd w:id="379"/>
    <w:bookmarkStart w:name="z413" w:id="380"/>
    <w:p>
      <w:pPr>
        <w:spacing w:after="0"/>
        <w:ind w:left="0"/>
        <w:jc w:val="both"/>
      </w:pPr>
      <w:r>
        <w:rPr>
          <w:rFonts w:ascii="Times New Roman"/>
          <w:b w:val="false"/>
          <w:i w:val="false"/>
          <w:color w:val="000000"/>
          <w:sz w:val="28"/>
        </w:rPr>
        <w:t>
      1) сформировать концептуальное понимание нормативных правовых, теоретических основ модернизации образования в контексте использования средств развития ИКТ-компетентности;</w:t>
      </w:r>
    </w:p>
    <w:bookmarkEnd w:id="380"/>
    <w:bookmarkStart w:name="z414" w:id="381"/>
    <w:p>
      <w:pPr>
        <w:spacing w:after="0"/>
        <w:ind w:left="0"/>
        <w:jc w:val="both"/>
      </w:pPr>
      <w:r>
        <w:rPr>
          <w:rFonts w:ascii="Times New Roman"/>
          <w:b w:val="false"/>
          <w:i w:val="false"/>
          <w:color w:val="000000"/>
          <w:sz w:val="28"/>
        </w:rPr>
        <w:t>
      2) сформировать умения по использованию инновационных форм и методов вовлечения обучающихся в процесс обучения; развить навыки эффективного использования ИКТ в деятельности руководителей (заведующих), методистов, воспитателей предшколы дошкольных организаций;</w:t>
      </w:r>
    </w:p>
    <w:bookmarkEnd w:id="381"/>
    <w:bookmarkStart w:name="z415" w:id="382"/>
    <w:p>
      <w:pPr>
        <w:spacing w:after="0"/>
        <w:ind w:left="0"/>
        <w:jc w:val="both"/>
      </w:pPr>
      <w:r>
        <w:rPr>
          <w:rFonts w:ascii="Times New Roman"/>
          <w:b w:val="false"/>
          <w:i w:val="false"/>
          <w:color w:val="000000"/>
          <w:sz w:val="28"/>
        </w:rPr>
        <w:t>
      3) повысить уровень ИКТ компетентности в процессе предшкольной подготовки и собственной профессиональной деятельности.</w:t>
      </w:r>
    </w:p>
    <w:bookmarkEnd w:id="382"/>
    <w:bookmarkStart w:name="z416" w:id="383"/>
    <w:p>
      <w:pPr>
        <w:spacing w:after="0"/>
        <w:ind w:left="0"/>
        <w:jc w:val="both"/>
      </w:pPr>
      <w:r>
        <w:rPr>
          <w:rFonts w:ascii="Times New Roman"/>
          <w:b w:val="false"/>
          <w:i w:val="false"/>
          <w:color w:val="000000"/>
          <w:sz w:val="28"/>
        </w:rPr>
        <w:t>
      5. По завершении курса слушатели:</w:t>
      </w:r>
    </w:p>
    <w:bookmarkEnd w:id="383"/>
    <w:bookmarkStart w:name="z417" w:id="384"/>
    <w:p>
      <w:pPr>
        <w:spacing w:after="0"/>
        <w:ind w:left="0"/>
        <w:jc w:val="both"/>
      </w:pPr>
      <w:r>
        <w:rPr>
          <w:rFonts w:ascii="Times New Roman"/>
          <w:b w:val="false"/>
          <w:i w:val="false"/>
          <w:color w:val="000000"/>
          <w:sz w:val="28"/>
        </w:rPr>
        <w:t>
      1) знают нормативные правовые, теоретические основы модернизации образования в контексте использования средств развития ИКТ-компетентности;</w:t>
      </w:r>
    </w:p>
    <w:bookmarkEnd w:id="384"/>
    <w:bookmarkStart w:name="z418" w:id="385"/>
    <w:p>
      <w:pPr>
        <w:spacing w:after="0"/>
        <w:ind w:left="0"/>
        <w:jc w:val="both"/>
      </w:pPr>
      <w:r>
        <w:rPr>
          <w:rFonts w:ascii="Times New Roman"/>
          <w:b w:val="false"/>
          <w:i w:val="false"/>
          <w:color w:val="000000"/>
          <w:sz w:val="28"/>
        </w:rPr>
        <w:t>
      2) умеют использовать инновационные формы и методов вовлечения обучающихся в процесс обучения; эффективно использовать ИКТ в деятельности руководителей (заведующих), методистов, воспитателей предшколы дошкольных организаций;</w:t>
      </w:r>
    </w:p>
    <w:bookmarkEnd w:id="385"/>
    <w:bookmarkStart w:name="z419" w:id="386"/>
    <w:p>
      <w:pPr>
        <w:spacing w:after="0"/>
        <w:ind w:left="0"/>
        <w:jc w:val="both"/>
      </w:pPr>
      <w:r>
        <w:rPr>
          <w:rFonts w:ascii="Times New Roman"/>
          <w:b w:val="false"/>
          <w:i w:val="false"/>
          <w:color w:val="000000"/>
          <w:sz w:val="28"/>
        </w:rPr>
        <w:t>
      3) владеют ИКТ компетентностью в процессе предшкольной подготовки и собственной профессиональной деятельности.</w:t>
      </w:r>
    </w:p>
    <w:bookmarkEnd w:id="386"/>
    <w:bookmarkStart w:name="z420" w:id="387"/>
    <w:p>
      <w:pPr>
        <w:spacing w:after="0"/>
        <w:ind w:left="0"/>
        <w:jc w:val="left"/>
      </w:pPr>
      <w:r>
        <w:rPr>
          <w:rFonts w:ascii="Times New Roman"/>
          <w:b/>
          <w:i w:val="false"/>
          <w:color w:val="000000"/>
        </w:rPr>
        <w:t xml:space="preserve"> Глава 3. Структура и содержание Программы</w:t>
      </w:r>
    </w:p>
    <w:bookmarkEnd w:id="387"/>
    <w:bookmarkStart w:name="z421" w:id="388"/>
    <w:p>
      <w:pPr>
        <w:spacing w:after="0"/>
        <w:ind w:left="0"/>
        <w:jc w:val="both"/>
      </w:pPr>
      <w:r>
        <w:rPr>
          <w:rFonts w:ascii="Times New Roman"/>
          <w:b w:val="false"/>
          <w:i w:val="false"/>
          <w:color w:val="000000"/>
          <w:sz w:val="28"/>
        </w:rPr>
        <w:t>
      6. Программа состоит из 6 модулей:</w:t>
      </w:r>
    </w:p>
    <w:bookmarkEnd w:id="388"/>
    <w:bookmarkStart w:name="z422" w:id="389"/>
    <w:p>
      <w:pPr>
        <w:spacing w:after="0"/>
        <w:ind w:left="0"/>
        <w:jc w:val="both"/>
      </w:pPr>
      <w:r>
        <w:rPr>
          <w:rFonts w:ascii="Times New Roman"/>
          <w:b w:val="false"/>
          <w:i w:val="false"/>
          <w:color w:val="000000"/>
          <w:sz w:val="28"/>
        </w:rPr>
        <w:t>
      1) нормативно-правовой;</w:t>
      </w:r>
    </w:p>
    <w:bookmarkEnd w:id="389"/>
    <w:bookmarkStart w:name="z423" w:id="390"/>
    <w:p>
      <w:pPr>
        <w:spacing w:after="0"/>
        <w:ind w:left="0"/>
        <w:jc w:val="both"/>
      </w:pPr>
      <w:r>
        <w:rPr>
          <w:rFonts w:ascii="Times New Roman"/>
          <w:b w:val="false"/>
          <w:i w:val="false"/>
          <w:color w:val="000000"/>
          <w:sz w:val="28"/>
        </w:rPr>
        <w:t>
      2) управленческий:</w:t>
      </w:r>
    </w:p>
    <w:bookmarkEnd w:id="390"/>
    <w:bookmarkStart w:name="z424" w:id="391"/>
    <w:p>
      <w:pPr>
        <w:spacing w:after="0"/>
        <w:ind w:left="0"/>
        <w:jc w:val="both"/>
      </w:pPr>
      <w:r>
        <w:rPr>
          <w:rFonts w:ascii="Times New Roman"/>
          <w:b w:val="false"/>
          <w:i w:val="false"/>
          <w:color w:val="000000"/>
          <w:sz w:val="28"/>
        </w:rPr>
        <w:t>
      3) психолого-педагогический;</w:t>
      </w:r>
    </w:p>
    <w:bookmarkEnd w:id="391"/>
    <w:bookmarkStart w:name="z425" w:id="392"/>
    <w:p>
      <w:pPr>
        <w:spacing w:after="0"/>
        <w:ind w:left="0"/>
        <w:jc w:val="both"/>
      </w:pPr>
      <w:r>
        <w:rPr>
          <w:rFonts w:ascii="Times New Roman"/>
          <w:b w:val="false"/>
          <w:i w:val="false"/>
          <w:color w:val="000000"/>
          <w:sz w:val="28"/>
        </w:rPr>
        <w:t>
      4) содержательный;</w:t>
      </w:r>
    </w:p>
    <w:bookmarkEnd w:id="392"/>
    <w:bookmarkStart w:name="z426" w:id="393"/>
    <w:p>
      <w:pPr>
        <w:spacing w:after="0"/>
        <w:ind w:left="0"/>
        <w:jc w:val="both"/>
      </w:pPr>
      <w:r>
        <w:rPr>
          <w:rFonts w:ascii="Times New Roman"/>
          <w:b w:val="false"/>
          <w:i w:val="false"/>
          <w:color w:val="000000"/>
          <w:sz w:val="28"/>
        </w:rPr>
        <w:t>
      5) технологический;</w:t>
      </w:r>
    </w:p>
    <w:bookmarkEnd w:id="393"/>
    <w:bookmarkStart w:name="z427" w:id="394"/>
    <w:p>
      <w:pPr>
        <w:spacing w:after="0"/>
        <w:ind w:left="0"/>
        <w:jc w:val="both"/>
      </w:pPr>
      <w:r>
        <w:rPr>
          <w:rFonts w:ascii="Times New Roman"/>
          <w:b w:val="false"/>
          <w:i w:val="false"/>
          <w:color w:val="000000"/>
          <w:sz w:val="28"/>
        </w:rPr>
        <w:t>
      6) вариативный.</w:t>
      </w:r>
    </w:p>
    <w:bookmarkEnd w:id="394"/>
    <w:bookmarkStart w:name="z428" w:id="395"/>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395"/>
    <w:bookmarkStart w:name="z429" w:id="396"/>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396"/>
    <w:bookmarkStart w:name="z430" w:id="397"/>
    <w:p>
      <w:pPr>
        <w:spacing w:after="0"/>
        <w:ind w:left="0"/>
        <w:jc w:val="both"/>
      </w:pPr>
      <w:r>
        <w:rPr>
          <w:rFonts w:ascii="Times New Roman"/>
          <w:b w:val="false"/>
          <w:i w:val="false"/>
          <w:color w:val="000000"/>
          <w:sz w:val="28"/>
        </w:rPr>
        <w:t>
      8. Курсы повышения квалификации организуются в режиме:</w:t>
      </w:r>
    </w:p>
    <w:bookmarkEnd w:id="397"/>
    <w:bookmarkStart w:name="z431" w:id="398"/>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72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398"/>
    <w:bookmarkStart w:name="z432" w:id="399"/>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- 48 часов. Очное обучение проводится в первый и последний день курса.</w:t>
      </w:r>
    </w:p>
    <w:bookmarkEnd w:id="399"/>
    <w:bookmarkStart w:name="z433" w:id="400"/>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400"/>
    <w:bookmarkStart w:name="z434" w:id="401"/>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презентация мини-урока, а также вебинар, онлайн-форум, онлайн-консультация и самостоятельное обучение слушателя для курса в режиме смешанного обучения.</w:t>
      </w:r>
    </w:p>
    <w:bookmarkEnd w:id="401"/>
    <w:bookmarkStart w:name="z435" w:id="402"/>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"Использование</w:t>
            </w:r>
            <w:r>
              <w:br/>
            </w:r>
            <w:r>
              <w:rPr>
                <w:rFonts w:ascii="Times New Roman"/>
                <w:b w:val="false"/>
                <w:i w:val="false"/>
                <w:color w:val="000000"/>
                <w:sz w:val="20"/>
              </w:rPr>
              <w:t>информационно-</w:t>
            </w:r>
            <w:r>
              <w:br/>
            </w:r>
            <w:r>
              <w:rPr>
                <w:rFonts w:ascii="Times New Roman"/>
                <w:b w:val="false"/>
                <w:i w:val="false"/>
                <w:color w:val="000000"/>
                <w:sz w:val="20"/>
              </w:rPr>
              <w:t>коммуникационных технологий</w:t>
            </w:r>
            <w:r>
              <w:br/>
            </w:r>
            <w:r>
              <w:rPr>
                <w:rFonts w:ascii="Times New Roman"/>
                <w:b w:val="false"/>
                <w:i w:val="false"/>
                <w:color w:val="000000"/>
                <w:sz w:val="20"/>
              </w:rPr>
              <w:t>в деятельности воспитателя в</w:t>
            </w:r>
            <w:r>
              <w:br/>
            </w:r>
            <w:r>
              <w:rPr>
                <w:rFonts w:ascii="Times New Roman"/>
                <w:b w:val="false"/>
                <w:i w:val="false"/>
                <w:color w:val="000000"/>
                <w:sz w:val="20"/>
              </w:rPr>
              <w:t>условиях новой парадигмы</w:t>
            </w:r>
            <w:r>
              <w:br/>
            </w:r>
            <w:r>
              <w:rPr>
                <w:rFonts w:ascii="Times New Roman"/>
                <w:b w:val="false"/>
                <w:i w:val="false"/>
                <w:color w:val="000000"/>
                <w:sz w:val="20"/>
              </w:rPr>
              <w:t>образования" для руководителей</w:t>
            </w:r>
            <w:r>
              <w:br/>
            </w:r>
            <w:r>
              <w:rPr>
                <w:rFonts w:ascii="Times New Roman"/>
                <w:b w:val="false"/>
                <w:i w:val="false"/>
                <w:color w:val="000000"/>
                <w:sz w:val="20"/>
              </w:rPr>
              <w:t>(заведующих), методистов,</w:t>
            </w:r>
            <w:r>
              <w:br/>
            </w:r>
            <w:r>
              <w:rPr>
                <w:rFonts w:ascii="Times New Roman"/>
                <w:b w:val="false"/>
                <w:i w:val="false"/>
                <w:color w:val="000000"/>
                <w:sz w:val="20"/>
              </w:rPr>
              <w:t>воспитателей предшколы</w:t>
            </w:r>
            <w:r>
              <w:br/>
            </w:r>
            <w:r>
              <w:rPr>
                <w:rFonts w:ascii="Times New Roman"/>
                <w:b w:val="false"/>
                <w:i w:val="false"/>
                <w:color w:val="000000"/>
                <w:sz w:val="20"/>
              </w:rPr>
              <w:t>дошкольных организаций</w:t>
            </w:r>
          </w:p>
        </w:tc>
      </w:tr>
    </w:tbl>
    <w:bookmarkStart w:name="z437" w:id="403"/>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5159"/>
        <w:gridCol w:w="867"/>
        <w:gridCol w:w="559"/>
        <w:gridCol w:w="867"/>
        <w:gridCol w:w="868"/>
        <w:gridCol w:w="610"/>
        <w:gridCol w:w="868"/>
        <w:gridCol w:w="610"/>
        <w:gridCol w:w="869"/>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 по выбору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мини-занятия</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Контрольно-аналитическая деятельность в руководстве дошкольной организацией образования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подходы в планировании управленческой деятельности. Способы решения споров и конфликтных ситуаций в организациях образования (медиация)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 лидерства и стили управления. Развитие лидерского потенциала педагогов дошкольного образования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аспект в реализации общеобразовательной учебной программы дошкольного воспитания и обучения Республики Казахстан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дошкольника в образовательном процессе предшкольной подготовки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проектирования индивидуальной образовательной траектории воспитанника предшколы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здоровьесберегающей среды в организациях образования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 современного педагога. Использование ИКТ-технологий в преподавании и обучении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сетевые и облачные технологии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готовности к обучению в школе, критерии и показатели зрелости дошкольников с использованием ИКТ. Исследование готовности детей к обучению в школе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разработки дидактического обеспечения уроков с использованием мультимедийных технологий</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 использование интерактивных технологий обучения в предшкольной подготовке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Панорамная защита мини-урока на основе микрообучения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и мультимедийные подходы к проектированию инновационной деятельности педагога. Возможности информационных технологий в дошкольном образовании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технологии проектирования образовательного контента для дошкольников средствами стандартного программного обеспечения. Цифровой контент на примере одного занятия по предшкольной подготовке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(BilimLand (Билим Лэнд) и др.)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создания цифрового электронного ресурса с помощью специальных программ. Основы кибербезопасности в информационно-образовательном пространстве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Блума как методика оценки успешности обучения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старшего дошкольника как социально и функционально успешной личности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теории решения изобретательских задач в процессе предшкольной подготовки детей 5-6 лет</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единого образовательного пространства дошкольных организаций и организаций среднего образования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педагогических работников методам обеспечения качества образования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здоровьесберегающих технологий в группах (классах) предшкольной подготовки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индивидуальной образовательной траектории развития воспитанника в процессе предшкольной подготовки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438" w:id="404"/>
    <w:p>
      <w:pPr>
        <w:spacing w:after="0"/>
        <w:ind w:left="0"/>
        <w:jc w:val="both"/>
      </w:pPr>
      <w:r>
        <w:rPr>
          <w:rFonts w:ascii="Times New Roman"/>
          <w:b w:val="false"/>
          <w:i w:val="false"/>
          <w:color w:val="000000"/>
          <w:sz w:val="28"/>
        </w:rPr>
        <w:t>
      Примечание: 1 академический час – 45 минут.</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"Использование</w:t>
            </w:r>
            <w:r>
              <w:br/>
            </w:r>
            <w:r>
              <w:rPr>
                <w:rFonts w:ascii="Times New Roman"/>
                <w:b w:val="false"/>
                <w:i w:val="false"/>
                <w:color w:val="000000"/>
                <w:sz w:val="20"/>
              </w:rPr>
              <w:t>информационно-</w:t>
            </w:r>
            <w:r>
              <w:br/>
            </w:r>
            <w:r>
              <w:rPr>
                <w:rFonts w:ascii="Times New Roman"/>
                <w:b w:val="false"/>
                <w:i w:val="false"/>
                <w:color w:val="000000"/>
                <w:sz w:val="20"/>
              </w:rPr>
              <w:t>коммуникационных технологий</w:t>
            </w:r>
            <w:r>
              <w:br/>
            </w:r>
            <w:r>
              <w:rPr>
                <w:rFonts w:ascii="Times New Roman"/>
                <w:b w:val="false"/>
                <w:i w:val="false"/>
                <w:color w:val="000000"/>
                <w:sz w:val="20"/>
              </w:rPr>
              <w:t>в деятельности воспитателя в</w:t>
            </w:r>
            <w:r>
              <w:br/>
            </w:r>
            <w:r>
              <w:rPr>
                <w:rFonts w:ascii="Times New Roman"/>
                <w:b w:val="false"/>
                <w:i w:val="false"/>
                <w:color w:val="000000"/>
                <w:sz w:val="20"/>
              </w:rPr>
              <w:t>условиях новой парадигмы</w:t>
            </w:r>
            <w:r>
              <w:br/>
            </w:r>
            <w:r>
              <w:rPr>
                <w:rFonts w:ascii="Times New Roman"/>
                <w:b w:val="false"/>
                <w:i w:val="false"/>
                <w:color w:val="000000"/>
                <w:sz w:val="20"/>
              </w:rPr>
              <w:t>образования" для руководителей</w:t>
            </w:r>
            <w:r>
              <w:br/>
            </w:r>
            <w:r>
              <w:rPr>
                <w:rFonts w:ascii="Times New Roman"/>
                <w:b w:val="false"/>
                <w:i w:val="false"/>
                <w:color w:val="000000"/>
                <w:sz w:val="20"/>
              </w:rPr>
              <w:t>(заведующих), методистов,</w:t>
            </w:r>
            <w:r>
              <w:br/>
            </w:r>
            <w:r>
              <w:rPr>
                <w:rFonts w:ascii="Times New Roman"/>
                <w:b w:val="false"/>
                <w:i w:val="false"/>
                <w:color w:val="000000"/>
                <w:sz w:val="20"/>
              </w:rPr>
              <w:t>воспитателей предшколы</w:t>
            </w:r>
            <w:r>
              <w:br/>
            </w:r>
            <w:r>
              <w:rPr>
                <w:rFonts w:ascii="Times New Roman"/>
                <w:b w:val="false"/>
                <w:i w:val="false"/>
                <w:color w:val="000000"/>
                <w:sz w:val="20"/>
              </w:rPr>
              <w:t>дошкольных организаций</w:t>
            </w:r>
          </w:p>
        </w:tc>
      </w:tr>
    </w:tbl>
    <w:bookmarkStart w:name="z440" w:id="405"/>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5204"/>
        <w:gridCol w:w="564"/>
        <w:gridCol w:w="564"/>
        <w:gridCol w:w="564"/>
        <w:gridCol w:w="615"/>
        <w:gridCol w:w="564"/>
        <w:gridCol w:w="564"/>
        <w:gridCol w:w="564"/>
        <w:gridCol w:w="1189"/>
        <w:gridCol w:w="876"/>
      </w:tblGrid>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06"/>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4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07"/>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407"/>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08"/>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48 ч.</w:t>
            </w:r>
          </w:p>
          <w:bookmarkEnd w:id="408"/>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мини-занятий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Контрольно-аналитическая деятельность в руководстве дошкольной организацией образования</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подходы в планировании управленческой деятельности. Способы решения споров и конфликтных ситуаций в организациях образования</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 лидерства и стили управления. Развитие лидерского потенциала педагогов дошкольного образования</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аспект в реализации общеобразовательной учебной программы дошкольного воспитания и обучения Республики Казахстан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дошкольника в образовательном процессе предшкольной подготовки</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проектирования индивидуальной образовательной траектории воспитанника предшколы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здоровьесберегающей среды в организациях образования</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 современного педагога. Использование ИКТ-технологий в преподавании и обучении</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сетевые и облачные технологии</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готовности к обучению в школе, критерии и показатели зрелости дошкольников с использованием ИКТ. Исследование готовности детей к обучению в школе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разработки дидактического обеспечения уроков с использованием мультимедийных технологий</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 использование интерактивных технологий обучения в предшкольной подготовке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Панорамная защита мини-урока на основе микрообучения</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и мультимедийные подходы к проектированию инновационной деятельности педагога. Возможности информационных технологий в дошкольном образовании</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технологии проектирования образовательного контента для дошкольников средствами стандартного программного обеспечения. Цифровой контент на примере одного занятия по предшкольной подготовке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(BilimLand (Билим Лэнд) и др.)</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создания цифрового электронного ресурса с помощью специальных программ. Основы кибербезопасности в информационно-образовательном пространстве</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Блума как методика оценки успешности обучения</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старшего дошкольника как социально и функционально успешной личности</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теории решения изобретательских задач в процессе предшкольной подготовки детей 5-6 лет</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единого образовательного пространства дошкольных организаций и организаций среднего образования</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педагогических работников методам обеспечения качества образования</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здоровьесберегающих технологий в группах (классах) предшкольной подготовки</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индивидуальной образовательной траектории развития воспитанника в процессе предшкольной подготовки</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444" w:id="409"/>
    <w:p>
      <w:pPr>
        <w:spacing w:after="0"/>
        <w:ind w:left="0"/>
        <w:jc w:val="both"/>
      </w:pPr>
      <w:r>
        <w:rPr>
          <w:rFonts w:ascii="Times New Roman"/>
          <w:b w:val="false"/>
          <w:i w:val="false"/>
          <w:color w:val="000000"/>
          <w:sz w:val="28"/>
        </w:rPr>
        <w:t>
      Примечание: 1 академический час – 45 минут.</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447" w:id="410"/>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"Компетентностный подход в управлении профилактикой религиозного экстремизма и терроризма среди обучающихся школ" для заместителей директоров по воспитательной работе организаций среднего образования с казахским и русским языками обучения</w:t>
      </w:r>
    </w:p>
    <w:bookmarkEnd w:id="410"/>
    <w:bookmarkStart w:name="z448" w:id="411"/>
    <w:p>
      <w:pPr>
        <w:spacing w:after="0"/>
        <w:ind w:left="0"/>
        <w:jc w:val="left"/>
      </w:pPr>
      <w:r>
        <w:rPr>
          <w:rFonts w:ascii="Times New Roman"/>
          <w:b/>
          <w:i w:val="false"/>
          <w:color w:val="000000"/>
        </w:rPr>
        <w:t xml:space="preserve"> Глава 1. Общие положения</w:t>
      </w:r>
    </w:p>
    <w:bookmarkEnd w:id="411"/>
    <w:bookmarkStart w:name="z449" w:id="412"/>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"Компетентностный подход в управлении профилактикой религиозного экстремизма и терроризма среди обучающихся школ" для заместителей директоров по воспитательной работе организаций среднего образования с казахским и русским языками обучения (далее – Программа) регламентирует обучение заместителей директоров по воспитательной работе организаций среднего образования с казахским и русским языками обучения.</w:t>
      </w:r>
    </w:p>
    <w:bookmarkEnd w:id="412"/>
    <w:bookmarkStart w:name="z450" w:id="413"/>
    <w:p>
      <w:pPr>
        <w:spacing w:after="0"/>
        <w:ind w:left="0"/>
        <w:jc w:val="both"/>
      </w:pPr>
      <w:r>
        <w:rPr>
          <w:rFonts w:ascii="Times New Roman"/>
          <w:b w:val="false"/>
          <w:i w:val="false"/>
          <w:color w:val="000000"/>
          <w:sz w:val="28"/>
        </w:rPr>
        <w:t>
      2. Программа направлена на совершенствование компетенций заместителей директоров по воспитательной работе в сфере предупреждения и профилактики религиозного экстремизма и терроризма среди обучающихся.</w:t>
      </w:r>
    </w:p>
    <w:bookmarkEnd w:id="413"/>
    <w:bookmarkStart w:name="z451" w:id="414"/>
    <w:p>
      <w:pPr>
        <w:spacing w:after="0"/>
        <w:ind w:left="0"/>
        <w:jc w:val="left"/>
      </w:pPr>
      <w:r>
        <w:rPr>
          <w:rFonts w:ascii="Times New Roman"/>
          <w:b/>
          <w:i w:val="false"/>
          <w:color w:val="000000"/>
        </w:rPr>
        <w:t xml:space="preserve"> Глава 2. Цель и задачи Программы, ожидаемые результаты</w:t>
      </w:r>
    </w:p>
    <w:bookmarkEnd w:id="414"/>
    <w:bookmarkStart w:name="z452" w:id="415"/>
    <w:p>
      <w:pPr>
        <w:spacing w:after="0"/>
        <w:ind w:left="0"/>
        <w:jc w:val="both"/>
      </w:pPr>
      <w:r>
        <w:rPr>
          <w:rFonts w:ascii="Times New Roman"/>
          <w:b w:val="false"/>
          <w:i w:val="false"/>
          <w:color w:val="000000"/>
          <w:sz w:val="28"/>
        </w:rPr>
        <w:t>
      3. Целью Программы является развитие профессиональной компетентности заместителей директоров по воспитательной работе в сфере управления профилактикой религиозного экстремизма и терроризма среди обучающихся.</w:t>
      </w:r>
    </w:p>
    <w:bookmarkEnd w:id="415"/>
    <w:bookmarkStart w:name="z453" w:id="416"/>
    <w:p>
      <w:pPr>
        <w:spacing w:after="0"/>
        <w:ind w:left="0"/>
        <w:jc w:val="both"/>
      </w:pPr>
      <w:r>
        <w:rPr>
          <w:rFonts w:ascii="Times New Roman"/>
          <w:b w:val="false"/>
          <w:i w:val="false"/>
          <w:color w:val="000000"/>
          <w:sz w:val="28"/>
        </w:rPr>
        <w:t>
      4. Задачи Программы:</w:t>
      </w:r>
    </w:p>
    <w:bookmarkEnd w:id="416"/>
    <w:bookmarkStart w:name="z454" w:id="417"/>
    <w:p>
      <w:pPr>
        <w:spacing w:after="0"/>
        <w:ind w:left="0"/>
        <w:jc w:val="both"/>
      </w:pPr>
      <w:r>
        <w:rPr>
          <w:rFonts w:ascii="Times New Roman"/>
          <w:b w:val="false"/>
          <w:i w:val="false"/>
          <w:color w:val="000000"/>
          <w:sz w:val="28"/>
        </w:rPr>
        <w:t>
      1) изучить основные принципы и направления государственной политики в сфере профилактики экстремистской деятельности и терроризма, систему и структуру государственных органов в области противодействия экстремизму и терроризму, механизмы и инструменты управления мерами по предупреждению экстремистской деятельности в образовательной сфере;</w:t>
      </w:r>
    </w:p>
    <w:bookmarkEnd w:id="417"/>
    <w:bookmarkStart w:name="z455" w:id="418"/>
    <w:p>
      <w:pPr>
        <w:spacing w:after="0"/>
        <w:ind w:left="0"/>
        <w:jc w:val="both"/>
      </w:pPr>
      <w:r>
        <w:rPr>
          <w:rFonts w:ascii="Times New Roman"/>
          <w:b w:val="false"/>
          <w:i w:val="false"/>
          <w:color w:val="000000"/>
          <w:sz w:val="28"/>
        </w:rPr>
        <w:t>
      2) сформировать и развить навыки применения на практике эффективные формы профилактики религиозного экстремизма и терроризма среди обучающихся школы, грамотно планировать воспитательный процесс, направленный на формирование стабильного невосприятия негативной идеологии, использовать методические и теоретические материалы по организации мероприятий по профилактике религиозного экстремизма и терроризма;</w:t>
      </w:r>
    </w:p>
    <w:bookmarkEnd w:id="418"/>
    <w:bookmarkStart w:name="z456" w:id="419"/>
    <w:p>
      <w:pPr>
        <w:spacing w:after="0"/>
        <w:ind w:left="0"/>
        <w:jc w:val="both"/>
      </w:pPr>
      <w:r>
        <w:rPr>
          <w:rFonts w:ascii="Times New Roman"/>
          <w:b w:val="false"/>
          <w:i w:val="false"/>
          <w:color w:val="000000"/>
          <w:sz w:val="28"/>
        </w:rPr>
        <w:t>
      3) овладеть компетентностными подходами в управлении профилактикой религиозного экстремизма и терроризма, методами психолого-педагогической поддержки жертв экстремистской идеологии.</w:t>
      </w:r>
    </w:p>
    <w:bookmarkEnd w:id="419"/>
    <w:bookmarkStart w:name="z457" w:id="420"/>
    <w:p>
      <w:pPr>
        <w:spacing w:after="0"/>
        <w:ind w:left="0"/>
        <w:jc w:val="both"/>
      </w:pPr>
      <w:r>
        <w:rPr>
          <w:rFonts w:ascii="Times New Roman"/>
          <w:b w:val="false"/>
          <w:i w:val="false"/>
          <w:color w:val="000000"/>
          <w:sz w:val="28"/>
        </w:rPr>
        <w:t>
      5. По завершению курса слушатели:</w:t>
      </w:r>
    </w:p>
    <w:bookmarkEnd w:id="420"/>
    <w:bookmarkStart w:name="z458" w:id="421"/>
    <w:p>
      <w:pPr>
        <w:spacing w:after="0"/>
        <w:ind w:left="0"/>
        <w:jc w:val="both"/>
      </w:pPr>
      <w:r>
        <w:rPr>
          <w:rFonts w:ascii="Times New Roman"/>
          <w:b w:val="false"/>
          <w:i w:val="false"/>
          <w:color w:val="000000"/>
          <w:sz w:val="28"/>
        </w:rPr>
        <w:t>
      1) знают основные принципы и направления государственной политики в сфере профилактики экстремистской деятельности и терроризма, систему и структуру государственных органов в области противодействия экстремизму и терроризму, механизмы и инструменты управления мерами по предупреждению экстремистской деятельности в образовательной сфере;</w:t>
      </w:r>
    </w:p>
    <w:bookmarkEnd w:id="421"/>
    <w:bookmarkStart w:name="z459" w:id="422"/>
    <w:p>
      <w:pPr>
        <w:spacing w:after="0"/>
        <w:ind w:left="0"/>
        <w:jc w:val="both"/>
      </w:pPr>
      <w:r>
        <w:rPr>
          <w:rFonts w:ascii="Times New Roman"/>
          <w:b w:val="false"/>
          <w:i w:val="false"/>
          <w:color w:val="000000"/>
          <w:sz w:val="28"/>
        </w:rPr>
        <w:t>
      2) умеют применять на практике эффективные формы профилактики религиозного экстремизма и терроризма среди обучающихся школы, грамотно планировать воспитательный процесс, направленный на формирование стабильного невосприятия негативной идеологии, использовать методические и теоретические материалы по организации мероприятий по профилактике религиозного экстремизма и терроризма;</w:t>
      </w:r>
    </w:p>
    <w:bookmarkEnd w:id="422"/>
    <w:bookmarkStart w:name="z460" w:id="423"/>
    <w:p>
      <w:pPr>
        <w:spacing w:after="0"/>
        <w:ind w:left="0"/>
        <w:jc w:val="both"/>
      </w:pPr>
      <w:r>
        <w:rPr>
          <w:rFonts w:ascii="Times New Roman"/>
          <w:b w:val="false"/>
          <w:i w:val="false"/>
          <w:color w:val="000000"/>
          <w:sz w:val="28"/>
        </w:rPr>
        <w:t>
      3) владеют компетентностными подходами в управлении профилактикой религиозного экстремизма и терроризма, методами психолого-педагогической поддержки жертв экстремистской идеологии.</w:t>
      </w:r>
    </w:p>
    <w:bookmarkEnd w:id="423"/>
    <w:bookmarkStart w:name="z461" w:id="424"/>
    <w:p>
      <w:pPr>
        <w:spacing w:after="0"/>
        <w:ind w:left="0"/>
        <w:jc w:val="left"/>
      </w:pPr>
      <w:r>
        <w:rPr>
          <w:rFonts w:ascii="Times New Roman"/>
          <w:b/>
          <w:i w:val="false"/>
          <w:color w:val="000000"/>
        </w:rPr>
        <w:t xml:space="preserve"> Глава 3. Структура и содержание Программы</w:t>
      </w:r>
    </w:p>
    <w:bookmarkEnd w:id="424"/>
    <w:bookmarkStart w:name="z462" w:id="425"/>
    <w:p>
      <w:pPr>
        <w:spacing w:after="0"/>
        <w:ind w:left="0"/>
        <w:jc w:val="both"/>
      </w:pPr>
      <w:r>
        <w:rPr>
          <w:rFonts w:ascii="Times New Roman"/>
          <w:b w:val="false"/>
          <w:i w:val="false"/>
          <w:color w:val="000000"/>
          <w:sz w:val="28"/>
        </w:rPr>
        <w:t>
      6. Программа состоит из 6 модулей:</w:t>
      </w:r>
    </w:p>
    <w:bookmarkEnd w:id="425"/>
    <w:bookmarkStart w:name="z463" w:id="426"/>
    <w:p>
      <w:pPr>
        <w:spacing w:after="0"/>
        <w:ind w:left="0"/>
        <w:jc w:val="both"/>
      </w:pPr>
      <w:r>
        <w:rPr>
          <w:rFonts w:ascii="Times New Roman"/>
          <w:b w:val="false"/>
          <w:i w:val="false"/>
          <w:color w:val="000000"/>
          <w:sz w:val="28"/>
        </w:rPr>
        <w:t>
      1) нормативно-правовой;</w:t>
      </w:r>
    </w:p>
    <w:bookmarkEnd w:id="426"/>
    <w:bookmarkStart w:name="z464" w:id="427"/>
    <w:p>
      <w:pPr>
        <w:spacing w:after="0"/>
        <w:ind w:left="0"/>
        <w:jc w:val="both"/>
      </w:pPr>
      <w:r>
        <w:rPr>
          <w:rFonts w:ascii="Times New Roman"/>
          <w:b w:val="false"/>
          <w:i w:val="false"/>
          <w:color w:val="000000"/>
          <w:sz w:val="28"/>
        </w:rPr>
        <w:t>
      2) управленческий;</w:t>
      </w:r>
    </w:p>
    <w:bookmarkEnd w:id="427"/>
    <w:bookmarkStart w:name="z465" w:id="428"/>
    <w:p>
      <w:pPr>
        <w:spacing w:after="0"/>
        <w:ind w:left="0"/>
        <w:jc w:val="both"/>
      </w:pPr>
      <w:r>
        <w:rPr>
          <w:rFonts w:ascii="Times New Roman"/>
          <w:b w:val="false"/>
          <w:i w:val="false"/>
          <w:color w:val="000000"/>
          <w:sz w:val="28"/>
        </w:rPr>
        <w:t>
      3) психолого-педагогический;</w:t>
      </w:r>
    </w:p>
    <w:bookmarkEnd w:id="428"/>
    <w:bookmarkStart w:name="z466" w:id="429"/>
    <w:p>
      <w:pPr>
        <w:spacing w:after="0"/>
        <w:ind w:left="0"/>
        <w:jc w:val="both"/>
      </w:pPr>
      <w:r>
        <w:rPr>
          <w:rFonts w:ascii="Times New Roman"/>
          <w:b w:val="false"/>
          <w:i w:val="false"/>
          <w:color w:val="000000"/>
          <w:sz w:val="28"/>
        </w:rPr>
        <w:t>
      4) содержательный;</w:t>
      </w:r>
    </w:p>
    <w:bookmarkEnd w:id="429"/>
    <w:bookmarkStart w:name="z467" w:id="430"/>
    <w:p>
      <w:pPr>
        <w:spacing w:after="0"/>
        <w:ind w:left="0"/>
        <w:jc w:val="both"/>
      </w:pPr>
      <w:r>
        <w:rPr>
          <w:rFonts w:ascii="Times New Roman"/>
          <w:b w:val="false"/>
          <w:i w:val="false"/>
          <w:color w:val="000000"/>
          <w:sz w:val="28"/>
        </w:rPr>
        <w:t>
      5) технологический;</w:t>
      </w:r>
    </w:p>
    <w:bookmarkEnd w:id="430"/>
    <w:bookmarkStart w:name="z468" w:id="431"/>
    <w:p>
      <w:pPr>
        <w:spacing w:after="0"/>
        <w:ind w:left="0"/>
        <w:jc w:val="both"/>
      </w:pPr>
      <w:r>
        <w:rPr>
          <w:rFonts w:ascii="Times New Roman"/>
          <w:b w:val="false"/>
          <w:i w:val="false"/>
          <w:color w:val="000000"/>
          <w:sz w:val="28"/>
        </w:rPr>
        <w:t>
      6) вариативный.</w:t>
      </w:r>
    </w:p>
    <w:bookmarkEnd w:id="431"/>
    <w:bookmarkStart w:name="z469" w:id="432"/>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432"/>
    <w:bookmarkStart w:name="z470" w:id="433"/>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433"/>
    <w:bookmarkStart w:name="z471" w:id="434"/>
    <w:p>
      <w:pPr>
        <w:spacing w:after="0"/>
        <w:ind w:left="0"/>
        <w:jc w:val="both"/>
      </w:pPr>
      <w:r>
        <w:rPr>
          <w:rFonts w:ascii="Times New Roman"/>
          <w:b w:val="false"/>
          <w:i w:val="false"/>
          <w:color w:val="000000"/>
          <w:sz w:val="28"/>
        </w:rPr>
        <w:t>
      8. Курсы повышения квалификации организуются в режиме:</w:t>
      </w:r>
    </w:p>
    <w:bookmarkEnd w:id="434"/>
    <w:bookmarkStart w:name="z472" w:id="435"/>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435"/>
    <w:bookmarkStart w:name="z473" w:id="436"/>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16 часа, самостоятельное - 56 часов. Очное обучение проводится в первый и последний день курса.</w:t>
      </w:r>
    </w:p>
    <w:bookmarkEnd w:id="436"/>
    <w:bookmarkStart w:name="z474" w:id="437"/>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437"/>
    <w:bookmarkStart w:name="z475" w:id="438"/>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438"/>
    <w:bookmarkStart w:name="z476" w:id="439"/>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4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"Компетентностный</w:t>
            </w:r>
            <w:r>
              <w:br/>
            </w:r>
            <w:r>
              <w:rPr>
                <w:rFonts w:ascii="Times New Roman"/>
                <w:b w:val="false"/>
                <w:i w:val="false"/>
                <w:color w:val="000000"/>
                <w:sz w:val="20"/>
              </w:rPr>
              <w:t>подход в управлении</w:t>
            </w:r>
            <w:r>
              <w:br/>
            </w:r>
            <w:r>
              <w:rPr>
                <w:rFonts w:ascii="Times New Roman"/>
                <w:b w:val="false"/>
                <w:i w:val="false"/>
                <w:color w:val="000000"/>
                <w:sz w:val="20"/>
              </w:rPr>
              <w:t>профилактикой религиозного</w:t>
            </w:r>
            <w:r>
              <w:br/>
            </w:r>
            <w:r>
              <w:rPr>
                <w:rFonts w:ascii="Times New Roman"/>
                <w:b w:val="false"/>
                <w:i w:val="false"/>
                <w:color w:val="000000"/>
                <w:sz w:val="20"/>
              </w:rPr>
              <w:t>экстремизма и терроризма среди</w:t>
            </w:r>
            <w:r>
              <w:br/>
            </w:r>
            <w:r>
              <w:rPr>
                <w:rFonts w:ascii="Times New Roman"/>
                <w:b w:val="false"/>
                <w:i w:val="false"/>
                <w:color w:val="000000"/>
                <w:sz w:val="20"/>
              </w:rPr>
              <w:t>обучающихся школ" для</w:t>
            </w:r>
            <w:r>
              <w:br/>
            </w:r>
            <w:r>
              <w:rPr>
                <w:rFonts w:ascii="Times New Roman"/>
                <w:b w:val="false"/>
                <w:i w:val="false"/>
                <w:color w:val="000000"/>
                <w:sz w:val="20"/>
              </w:rPr>
              <w:t>заместителей директоров по</w:t>
            </w:r>
            <w:r>
              <w:br/>
            </w:r>
            <w:r>
              <w:rPr>
                <w:rFonts w:ascii="Times New Roman"/>
                <w:b w:val="false"/>
                <w:i w:val="false"/>
                <w:color w:val="000000"/>
                <w:sz w:val="20"/>
              </w:rPr>
              <w:t>воспитательной работе</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478" w:id="440"/>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493"/>
        <w:gridCol w:w="650"/>
        <w:gridCol w:w="419"/>
        <w:gridCol w:w="650"/>
        <w:gridCol w:w="650"/>
        <w:gridCol w:w="419"/>
        <w:gridCol w:w="651"/>
        <w:gridCol w:w="419"/>
        <w:gridCol w:w="419"/>
        <w:gridCol w:w="458"/>
        <w:gridCol w:w="420"/>
        <w:gridCol w:w="652"/>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Нормативно-правовые документы регулирующие деятельность педагогов среднего образования в Республике Казахстан</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Компетентностный подход в управлении воспитательным процессом, направленным на укрепление светских ценностей</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культуры управленческой деятельности заместителей директоров организаций образования по воспитательной работе</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формы и стратегии организации воспитательных мероприятий по профилактике экстремизма и терроризма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формирования этнической и религиозной толерантности у обучающихся</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психологической культуры педагогов, обучающихся и родителей, психологическое сопровождение воспитательного процесса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сопровождение лиц, пострадавших от террористических актов</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как глобальная проблема общества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политической борьбы против терроризма в Республике Казахстан</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терроризма и религиозного экстремизма и пути формирования нового толерантного мышления среди обучающихся</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реализации национальной идеи "Мәңгілік ел" в светском толерантном обществе</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правовые аспекты противодействия терроризму и экстремизму</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"Враждебная речь" ("Hate speech") как один из методов воспитания толерантности обучающихся на основе зарубежного опыта противодействия терроризму и экстремизму</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сущность и социальные последствия действий радикальных религиозных объединений</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и терроризм</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Панорамная защита фрагментов управленческой деятельности по профилактике терроризма и экстремизма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сформированных компетентностей слушателей</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технологии критериального оценивания в учебно-воспитательном процессе</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 Лэнд) и др.) Работа с автоматизированной информационной системой "Күнделік"</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 использование интерактивных технологий в воспитании этнической и религиозной толерантности у обучающихся</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критериального оценивания обучения детей с особыми образовательными потребностями</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Светскость и светское государство: определение, значение и признаки</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толерантности школьников в условиях многоконфессионального, многокультурного казахстанского общества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Компетентность действий государственных учреждений Республики Казахстан в борьбе против терроризма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безопасность Казахстана: противодействие терроризму и экстремизму</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Межэтнические культурные отношения как основной фактор борьбы против терроризма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479" w:id="441"/>
    <w:p>
      <w:pPr>
        <w:spacing w:after="0"/>
        <w:ind w:left="0"/>
        <w:jc w:val="both"/>
      </w:pPr>
      <w:r>
        <w:rPr>
          <w:rFonts w:ascii="Times New Roman"/>
          <w:b w:val="false"/>
          <w:i w:val="false"/>
          <w:color w:val="000000"/>
          <w:sz w:val="28"/>
        </w:rPr>
        <w:t>
      Примечание: 1 академический час – 45 минут.</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"Компетентностный</w:t>
            </w:r>
            <w:r>
              <w:br/>
            </w:r>
            <w:r>
              <w:rPr>
                <w:rFonts w:ascii="Times New Roman"/>
                <w:b w:val="false"/>
                <w:i w:val="false"/>
                <w:color w:val="000000"/>
                <w:sz w:val="20"/>
              </w:rPr>
              <w:t>подход в управлении</w:t>
            </w:r>
            <w:r>
              <w:br/>
            </w:r>
            <w:r>
              <w:rPr>
                <w:rFonts w:ascii="Times New Roman"/>
                <w:b w:val="false"/>
                <w:i w:val="false"/>
                <w:color w:val="000000"/>
                <w:sz w:val="20"/>
              </w:rPr>
              <w:t>профилактикой религиозного</w:t>
            </w:r>
            <w:r>
              <w:br/>
            </w:r>
            <w:r>
              <w:rPr>
                <w:rFonts w:ascii="Times New Roman"/>
                <w:b w:val="false"/>
                <w:i w:val="false"/>
                <w:color w:val="000000"/>
                <w:sz w:val="20"/>
              </w:rPr>
              <w:t>экстремизма и терроризма среди</w:t>
            </w:r>
            <w:r>
              <w:br/>
            </w:r>
            <w:r>
              <w:rPr>
                <w:rFonts w:ascii="Times New Roman"/>
                <w:b w:val="false"/>
                <w:i w:val="false"/>
                <w:color w:val="000000"/>
                <w:sz w:val="20"/>
              </w:rPr>
              <w:t>обучающихся школ" для</w:t>
            </w:r>
            <w:r>
              <w:br/>
            </w:r>
            <w:r>
              <w:rPr>
                <w:rFonts w:ascii="Times New Roman"/>
                <w:b w:val="false"/>
                <w:i w:val="false"/>
                <w:color w:val="000000"/>
                <w:sz w:val="20"/>
              </w:rPr>
              <w:t>заместителей директоров по</w:t>
            </w:r>
            <w:r>
              <w:br/>
            </w:r>
            <w:r>
              <w:rPr>
                <w:rFonts w:ascii="Times New Roman"/>
                <w:b w:val="false"/>
                <w:i w:val="false"/>
                <w:color w:val="000000"/>
                <w:sz w:val="20"/>
              </w:rPr>
              <w:t>воспитательной работе</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481" w:id="442"/>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6014"/>
        <w:gridCol w:w="459"/>
        <w:gridCol w:w="459"/>
        <w:gridCol w:w="459"/>
        <w:gridCol w:w="501"/>
        <w:gridCol w:w="459"/>
        <w:gridCol w:w="459"/>
        <w:gridCol w:w="459"/>
        <w:gridCol w:w="1223"/>
        <w:gridCol w:w="713"/>
      </w:tblGrid>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43"/>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4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44"/>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444"/>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56 ч.</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Практичсекие занятия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мини-уроков</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Онлайн-ворум</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обусчение слушателей</w:t>
            </w:r>
          </w:p>
        </w:tc>
        <w:tc>
          <w:tcPr>
            <w:tcW w:w="0" w:type="auto"/>
            <w:vMerge/>
            <w:tcBorders>
              <w:top w:val="nil"/>
              <w:left w:val="single" w:color="cfcfcf" w:sz="5"/>
              <w:bottom w:val="single" w:color="cfcfcf" w:sz="5"/>
              <w:right w:val="single" w:color="cfcfcf" w:sz="5"/>
            </w:tcBorders>
          </w:tcP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образования закрепленные нормативными правовыми актами. Нормативно-правовые документы регулирующие деятельность педагогов дошкольного образования в Республике Казахстан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Компетентностный подход в управлении воспитательным процессом, направленным на укрепление светских ценностей</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культуры управленческой деятельности заместителей директоров организаций образования по воспитательной работе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формы и стратегии организации воспитательных мероприятий по профилактике экстремизма и терроризма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формирования этнической и религиозной толерантности у обучающихся</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психологической культуры педагогов, обучающихся и родителей, психологическое сопровождение воспитательного процесса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сопровождение лиц, пострадавших от террористических актов</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как глобальная проблема общества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политической борьбы против терроризма в Республике Казахстан</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терроризма и религиозного экстремизма и пути формирования нового толерантного мышления среди обучающихся</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реализации национальной идеи "Мәңгілік ел" в светском толерантном обществе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правовые аспекты противодействия терроризму и экстремизму</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"Враждебная речь" ("Hate speech") как один из методов воспитания толерантности обучающихся на основе зарубежного опыта противодействия терроризму и экстремизму</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сущность и социальные последствия действий радикальных религиозных объединений</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и терроризм</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 (мини-мероприятия)</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сформированных компетентностей слушателей</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технологии критериального оценивания в учебно-воспитательном процессе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 Лэнд) и др.) Работа с автоматизированной информационной системой "Күнделік"</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 использование интерактивных технологий в воспитании этнической и религиозной толерантности у обучающихся</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критериального оценивания обучения детей с особыми образовательными потребностями</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Светскость и светское государство: определение, значение и признаки</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толерантности школьников в условиях многоконфессионального, поликультурного казахстанского общества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Компетентность действий государственных учреждений Республики Казахстан в борьбе против терроризма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безопасность Казахстана: противодействие терроризму и экстремизму</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Межэтнические культурные отношения как основной фактор борьбы против терроризма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484" w:id="445"/>
    <w:p>
      <w:pPr>
        <w:spacing w:after="0"/>
        <w:ind w:left="0"/>
        <w:jc w:val="both"/>
      </w:pPr>
      <w:r>
        <w:rPr>
          <w:rFonts w:ascii="Times New Roman"/>
          <w:b w:val="false"/>
          <w:i w:val="false"/>
          <w:color w:val="000000"/>
          <w:sz w:val="28"/>
        </w:rPr>
        <w:t>
      Примечание: 1 академический час – 45 минут.</w:t>
      </w:r>
    </w:p>
    <w:bookmarkEnd w:id="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487" w:id="446"/>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математики (алгебры и геометрии)" для учителей математики организаций среднего образования с казахским и русским языками обучения</w:t>
      </w:r>
    </w:p>
    <w:bookmarkEnd w:id="446"/>
    <w:bookmarkStart w:name="z488" w:id="447"/>
    <w:p>
      <w:pPr>
        <w:spacing w:after="0"/>
        <w:ind w:left="0"/>
        <w:jc w:val="left"/>
      </w:pPr>
      <w:r>
        <w:rPr>
          <w:rFonts w:ascii="Times New Roman"/>
          <w:b/>
          <w:i w:val="false"/>
          <w:color w:val="000000"/>
        </w:rPr>
        <w:t xml:space="preserve"> Глава 1. Общие положения</w:t>
      </w:r>
    </w:p>
    <w:bookmarkEnd w:id="447"/>
    <w:bookmarkStart w:name="z489" w:id="448"/>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математики (алгебры и геометрии)" для учителей математики организаций среднего образования с казахским и русским языками обучения (далее – Программа) регламентирует обучение учителей математики (алгебры и геометрии) организаций среднего образования с казахским и русским языками обучения.</w:t>
      </w:r>
    </w:p>
    <w:bookmarkEnd w:id="448"/>
    <w:bookmarkStart w:name="z490" w:id="449"/>
    <w:p>
      <w:pPr>
        <w:spacing w:after="0"/>
        <w:ind w:left="0"/>
        <w:jc w:val="both"/>
      </w:pPr>
      <w:r>
        <w:rPr>
          <w:rFonts w:ascii="Times New Roman"/>
          <w:b w:val="false"/>
          <w:i w:val="false"/>
          <w:color w:val="000000"/>
          <w:sz w:val="28"/>
        </w:rPr>
        <w:t>
      2. Программа направлена на развитие профессиональных компетенций учителя математики (алгебры и геометрии) организаций среднего образования с казахским и русским языками обучения, необходимых для осуществления конструктивно-проектировочной деятельности, связанной с отбором содержания учебного материала, современных форм, методов и приемов обучения.</w:t>
      </w:r>
    </w:p>
    <w:bookmarkEnd w:id="449"/>
    <w:bookmarkStart w:name="z491" w:id="450"/>
    <w:p>
      <w:pPr>
        <w:spacing w:after="0"/>
        <w:ind w:left="0"/>
        <w:jc w:val="left"/>
      </w:pPr>
      <w:r>
        <w:rPr>
          <w:rFonts w:ascii="Times New Roman"/>
          <w:b/>
          <w:i w:val="false"/>
          <w:color w:val="000000"/>
        </w:rPr>
        <w:t xml:space="preserve"> Глава 2. Цель и задачи Программы, ожидаемые результаты</w:t>
      </w:r>
    </w:p>
    <w:bookmarkEnd w:id="450"/>
    <w:bookmarkStart w:name="z492" w:id="451"/>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учителя математики организаций среднего образования с казахским и русским языками обучения для конструирования эффективного преподавания и обучения математике.</w:t>
      </w:r>
    </w:p>
    <w:bookmarkEnd w:id="451"/>
    <w:bookmarkStart w:name="z493" w:id="452"/>
    <w:p>
      <w:pPr>
        <w:spacing w:after="0"/>
        <w:ind w:left="0"/>
        <w:jc w:val="both"/>
      </w:pPr>
      <w:r>
        <w:rPr>
          <w:rFonts w:ascii="Times New Roman"/>
          <w:b w:val="false"/>
          <w:i w:val="false"/>
          <w:color w:val="000000"/>
          <w:sz w:val="28"/>
        </w:rPr>
        <w:t>
      4. Задачи Программы:</w:t>
      </w:r>
    </w:p>
    <w:bookmarkEnd w:id="452"/>
    <w:bookmarkStart w:name="z494" w:id="453"/>
    <w:p>
      <w:pPr>
        <w:spacing w:after="0"/>
        <w:ind w:left="0"/>
        <w:jc w:val="both"/>
      </w:pPr>
      <w:r>
        <w:rPr>
          <w:rFonts w:ascii="Times New Roman"/>
          <w:b w:val="false"/>
          <w:i w:val="false"/>
          <w:color w:val="000000"/>
          <w:sz w:val="28"/>
        </w:rPr>
        <w:t>
      1) изучить действующие нормативные правовые акты в сфере среднего образования, механизмы реализации приоритетных направлений образовательной политики Республики Казахстан;</w:t>
      </w:r>
    </w:p>
    <w:bookmarkEnd w:id="453"/>
    <w:bookmarkStart w:name="z495" w:id="454"/>
    <w:p>
      <w:pPr>
        <w:spacing w:after="0"/>
        <w:ind w:left="0"/>
        <w:jc w:val="both"/>
      </w:pPr>
      <w:r>
        <w:rPr>
          <w:rFonts w:ascii="Times New Roman"/>
          <w:b w:val="false"/>
          <w:i w:val="false"/>
          <w:color w:val="000000"/>
          <w:sz w:val="28"/>
        </w:rPr>
        <w:t>
      2) сформировать профессионально-педагогические навыки конструирования эффективного урока математики с использованием информационно-коммуникационных технологий, проектно-исследовательской деятельности учителей математики;</w:t>
      </w:r>
    </w:p>
    <w:bookmarkEnd w:id="454"/>
    <w:bookmarkStart w:name="z496" w:id="455"/>
    <w:p>
      <w:pPr>
        <w:spacing w:after="0"/>
        <w:ind w:left="0"/>
        <w:jc w:val="both"/>
      </w:pPr>
      <w:r>
        <w:rPr>
          <w:rFonts w:ascii="Times New Roman"/>
          <w:b w:val="false"/>
          <w:i w:val="false"/>
          <w:color w:val="000000"/>
          <w:sz w:val="28"/>
        </w:rPr>
        <w:t>
      3) развить навыки использования системы оценивания учебных достижений обучающихся на основе критериального подхода.</w:t>
      </w:r>
    </w:p>
    <w:bookmarkEnd w:id="455"/>
    <w:bookmarkStart w:name="z497" w:id="456"/>
    <w:p>
      <w:pPr>
        <w:spacing w:after="0"/>
        <w:ind w:left="0"/>
        <w:jc w:val="both"/>
      </w:pPr>
      <w:r>
        <w:rPr>
          <w:rFonts w:ascii="Times New Roman"/>
          <w:b w:val="false"/>
          <w:i w:val="false"/>
          <w:color w:val="000000"/>
          <w:sz w:val="28"/>
        </w:rPr>
        <w:t>
      5. По завершении курса слушатели:</w:t>
      </w:r>
    </w:p>
    <w:bookmarkEnd w:id="456"/>
    <w:bookmarkStart w:name="z498" w:id="457"/>
    <w:p>
      <w:pPr>
        <w:spacing w:after="0"/>
        <w:ind w:left="0"/>
        <w:jc w:val="both"/>
      </w:pPr>
      <w:r>
        <w:rPr>
          <w:rFonts w:ascii="Times New Roman"/>
          <w:b w:val="false"/>
          <w:i w:val="false"/>
          <w:color w:val="000000"/>
          <w:sz w:val="28"/>
        </w:rPr>
        <w:t>
      1) знают действующие нормативные правовые акты в сфере среднего образования, механизмы реализации приоритетных направлений образовательной политики Республики Казахстан;</w:t>
      </w:r>
    </w:p>
    <w:bookmarkEnd w:id="457"/>
    <w:bookmarkStart w:name="z499" w:id="458"/>
    <w:p>
      <w:pPr>
        <w:spacing w:after="0"/>
        <w:ind w:left="0"/>
        <w:jc w:val="both"/>
      </w:pPr>
      <w:r>
        <w:rPr>
          <w:rFonts w:ascii="Times New Roman"/>
          <w:b w:val="false"/>
          <w:i w:val="false"/>
          <w:color w:val="000000"/>
          <w:sz w:val="28"/>
        </w:rPr>
        <w:t>
      2) умеют применять навыки конструирования эффективного урока математики с использованием информационно-коммуникационных технологий, проектно-исследовательской деятельности учителей математики;</w:t>
      </w:r>
    </w:p>
    <w:bookmarkEnd w:id="458"/>
    <w:bookmarkStart w:name="z500" w:id="459"/>
    <w:p>
      <w:pPr>
        <w:spacing w:after="0"/>
        <w:ind w:left="0"/>
        <w:jc w:val="both"/>
      </w:pPr>
      <w:r>
        <w:rPr>
          <w:rFonts w:ascii="Times New Roman"/>
          <w:b w:val="false"/>
          <w:i w:val="false"/>
          <w:color w:val="000000"/>
          <w:sz w:val="28"/>
        </w:rPr>
        <w:t>
      3) владеют навыками испольизования системы оценивания учебных достижений обучающихся на основе критериального подхода.</w:t>
      </w:r>
    </w:p>
    <w:bookmarkEnd w:id="459"/>
    <w:bookmarkStart w:name="z501" w:id="460"/>
    <w:p>
      <w:pPr>
        <w:spacing w:after="0"/>
        <w:ind w:left="0"/>
        <w:jc w:val="left"/>
      </w:pPr>
      <w:r>
        <w:rPr>
          <w:rFonts w:ascii="Times New Roman"/>
          <w:b/>
          <w:i w:val="false"/>
          <w:color w:val="000000"/>
        </w:rPr>
        <w:t xml:space="preserve"> Глава 3. Структура и содержание Программы</w:t>
      </w:r>
    </w:p>
    <w:bookmarkEnd w:id="460"/>
    <w:bookmarkStart w:name="z502" w:id="461"/>
    <w:p>
      <w:pPr>
        <w:spacing w:after="0"/>
        <w:ind w:left="0"/>
        <w:jc w:val="both"/>
      </w:pPr>
      <w:r>
        <w:rPr>
          <w:rFonts w:ascii="Times New Roman"/>
          <w:b w:val="false"/>
          <w:i w:val="false"/>
          <w:color w:val="000000"/>
          <w:sz w:val="28"/>
        </w:rPr>
        <w:t>
      6. Программа состоит из 5 модулей:</w:t>
      </w:r>
    </w:p>
    <w:bookmarkEnd w:id="461"/>
    <w:bookmarkStart w:name="z503" w:id="462"/>
    <w:p>
      <w:pPr>
        <w:spacing w:after="0"/>
        <w:ind w:left="0"/>
        <w:jc w:val="both"/>
      </w:pPr>
      <w:r>
        <w:rPr>
          <w:rFonts w:ascii="Times New Roman"/>
          <w:b w:val="false"/>
          <w:i w:val="false"/>
          <w:color w:val="000000"/>
          <w:sz w:val="28"/>
        </w:rPr>
        <w:t>
      1) нормативно-правовой;</w:t>
      </w:r>
    </w:p>
    <w:bookmarkEnd w:id="462"/>
    <w:bookmarkStart w:name="z504" w:id="463"/>
    <w:p>
      <w:pPr>
        <w:spacing w:after="0"/>
        <w:ind w:left="0"/>
        <w:jc w:val="both"/>
      </w:pPr>
      <w:r>
        <w:rPr>
          <w:rFonts w:ascii="Times New Roman"/>
          <w:b w:val="false"/>
          <w:i w:val="false"/>
          <w:color w:val="000000"/>
          <w:sz w:val="28"/>
        </w:rPr>
        <w:t>
      2) психолого-педагогический;</w:t>
      </w:r>
    </w:p>
    <w:bookmarkEnd w:id="463"/>
    <w:bookmarkStart w:name="z505" w:id="464"/>
    <w:p>
      <w:pPr>
        <w:spacing w:after="0"/>
        <w:ind w:left="0"/>
        <w:jc w:val="both"/>
      </w:pPr>
      <w:r>
        <w:rPr>
          <w:rFonts w:ascii="Times New Roman"/>
          <w:b w:val="false"/>
          <w:i w:val="false"/>
          <w:color w:val="000000"/>
          <w:sz w:val="28"/>
        </w:rPr>
        <w:t>
      3) содержательный;</w:t>
      </w:r>
    </w:p>
    <w:bookmarkEnd w:id="464"/>
    <w:bookmarkStart w:name="z506" w:id="465"/>
    <w:p>
      <w:pPr>
        <w:spacing w:after="0"/>
        <w:ind w:left="0"/>
        <w:jc w:val="both"/>
      </w:pPr>
      <w:r>
        <w:rPr>
          <w:rFonts w:ascii="Times New Roman"/>
          <w:b w:val="false"/>
          <w:i w:val="false"/>
          <w:color w:val="000000"/>
          <w:sz w:val="28"/>
        </w:rPr>
        <w:t>
      4) технологический;</w:t>
      </w:r>
    </w:p>
    <w:bookmarkEnd w:id="465"/>
    <w:bookmarkStart w:name="z507" w:id="466"/>
    <w:p>
      <w:pPr>
        <w:spacing w:after="0"/>
        <w:ind w:left="0"/>
        <w:jc w:val="both"/>
      </w:pPr>
      <w:r>
        <w:rPr>
          <w:rFonts w:ascii="Times New Roman"/>
          <w:b w:val="false"/>
          <w:i w:val="false"/>
          <w:color w:val="000000"/>
          <w:sz w:val="28"/>
        </w:rPr>
        <w:t>
      5) вариативный.</w:t>
      </w:r>
    </w:p>
    <w:bookmarkEnd w:id="466"/>
    <w:bookmarkStart w:name="z508" w:id="467"/>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467"/>
    <w:bookmarkStart w:name="z509" w:id="468"/>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468"/>
    <w:bookmarkStart w:name="z510" w:id="469"/>
    <w:p>
      <w:pPr>
        <w:spacing w:after="0"/>
        <w:ind w:left="0"/>
        <w:jc w:val="both"/>
      </w:pPr>
      <w:r>
        <w:rPr>
          <w:rFonts w:ascii="Times New Roman"/>
          <w:b w:val="false"/>
          <w:i w:val="false"/>
          <w:color w:val="000000"/>
          <w:sz w:val="28"/>
        </w:rPr>
        <w:t>
      8. Курсы повышения квалификации организуются в режиме:</w:t>
      </w:r>
    </w:p>
    <w:bookmarkEnd w:id="469"/>
    <w:bookmarkStart w:name="z511" w:id="470"/>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470"/>
    <w:bookmarkStart w:name="z512" w:id="471"/>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- 8 часов, дистанционное – 16 часов, самостоятельное - 56 часов. Очное обучение проводится в первый и последний день курса.</w:t>
      </w:r>
    </w:p>
    <w:bookmarkEnd w:id="471"/>
    <w:bookmarkStart w:name="z513" w:id="472"/>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472"/>
    <w:bookmarkStart w:name="z514" w:id="473"/>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473"/>
    <w:bookmarkStart w:name="z515" w:id="474"/>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математики (алгебры и</w:t>
            </w:r>
            <w:r>
              <w:br/>
            </w:r>
            <w:r>
              <w:rPr>
                <w:rFonts w:ascii="Times New Roman"/>
                <w:b w:val="false"/>
                <w:i w:val="false"/>
                <w:color w:val="000000"/>
                <w:sz w:val="20"/>
              </w:rPr>
              <w:t>геометрии)" для учителей</w:t>
            </w:r>
            <w:r>
              <w:br/>
            </w:r>
            <w:r>
              <w:rPr>
                <w:rFonts w:ascii="Times New Roman"/>
                <w:b w:val="false"/>
                <w:i w:val="false"/>
                <w:color w:val="000000"/>
                <w:sz w:val="20"/>
              </w:rPr>
              <w:t>математики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517" w:id="475"/>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8301"/>
        <w:gridCol w:w="462"/>
        <w:gridCol w:w="298"/>
        <w:gridCol w:w="463"/>
        <w:gridCol w:w="463"/>
        <w:gridCol w:w="298"/>
        <w:gridCol w:w="215"/>
        <w:gridCol w:w="326"/>
        <w:gridCol w:w="298"/>
        <w:gridCol w:w="465"/>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подходов в обучении</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содержания образовательной программы. Планирование урока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долгосрочного и краткосрочного планирования на уроках математики</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(стратегии), применяемые на уроках математики</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функциональной грамотности учащихся посредством решения задач PISA (ПИЗА) и др. международных исследований</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 (СТЭМ)-образования в формировании функциональной грамотности учащихся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задач по математике, направленных на развитие исследовательских навыков учащихся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методика решения задач на математическую грамотность для подготовки к итоговой аттестации выпускников (выпускным экзаменам) и Единому национальному тестированию (ЕНТ)</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математики. Формативное и суммативное оценивание. Составления дескриптора к заданиям.</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сложных тригонометрическийх уравнений</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Тригонометрические неравенства и методика их решения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Логарифмические уравнения и неравенства, методика их решений</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сложных задач по теме "Уравнения с параметрами"</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Иррациональные уравнения и уравнения содержащие знак модуля, методика их решения.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и интегралы от сложных функции. Исследование функций. Нахождение площадей и объемов.</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задач по планиметрии с использованием применения цифрового образовательного ресурса "GeoGebra" (ГеоГебра)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геометрических задач в пространстве посредством применения цифрового образовательного ресурса "GeoGebra" (ГеоГебра)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учащихся на уроках математики (алгебры и геометрии), в том числе детей с особыми образовательными потребностями</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и др.)</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графической культуры учащихся на уроках математики в контексте развития функциональной грамотности</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летней математической площадки в лицеях и школах. Подготовка учащихся к олимпиадам по математике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познавательного интереса учащихся на уроках математики и работа с одаренными детьми (из опыта работы АОО "Назарбаев интеллектуальные школы")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предметно-языковой компетенции на уроках математики посредством методики CLIL (Content and Language Integrated Learning – Контент энд лангуидж интегрейтид ленинг)</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518" w:id="476"/>
    <w:p>
      <w:pPr>
        <w:spacing w:after="0"/>
        <w:ind w:left="0"/>
        <w:jc w:val="both"/>
      </w:pPr>
      <w:r>
        <w:rPr>
          <w:rFonts w:ascii="Times New Roman"/>
          <w:b w:val="false"/>
          <w:i w:val="false"/>
          <w:color w:val="000000"/>
          <w:sz w:val="28"/>
        </w:rPr>
        <w:t>
      Примечание: 1 академический час – 45 минут.</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математики (алгебры и</w:t>
            </w:r>
            <w:r>
              <w:br/>
            </w:r>
            <w:r>
              <w:rPr>
                <w:rFonts w:ascii="Times New Roman"/>
                <w:b w:val="false"/>
                <w:i w:val="false"/>
                <w:color w:val="000000"/>
                <w:sz w:val="20"/>
              </w:rPr>
              <w:t>геометрии)" для учителей</w:t>
            </w:r>
            <w:r>
              <w:br/>
            </w:r>
            <w:r>
              <w:rPr>
                <w:rFonts w:ascii="Times New Roman"/>
                <w:b w:val="false"/>
                <w:i w:val="false"/>
                <w:color w:val="000000"/>
                <w:sz w:val="20"/>
              </w:rPr>
              <w:t>математики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520" w:id="477"/>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8498"/>
        <w:gridCol w:w="304"/>
        <w:gridCol w:w="304"/>
        <w:gridCol w:w="135"/>
        <w:gridCol w:w="304"/>
        <w:gridCol w:w="304"/>
        <w:gridCol w:w="304"/>
        <w:gridCol w:w="304"/>
        <w:gridCol w:w="643"/>
        <w:gridCol w:w="474"/>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78"/>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4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79"/>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479"/>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0"/>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480"/>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подходов в обучении</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содержания образовательной программы. Особенности планирования урока.</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долгосрочного и краткосрочного планирования на уроках математики.</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(стратегии), применяемые на уроках математики.</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функциональной грамотности учащихся посредством решения задач PISA (ПИЗА) и др. международных исследований.</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 (СТЭМ)-образования в формировании функциональной грамотности учащихся.</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задач по математике, направленных на развитие исследовательских навыков учащихся.</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методика решения задач на математическую грамотность для подготовки к итоговой аттестации выпускников (выпускным экзаменам) и Единому национальному тестированию (ЕНТ).</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математики. Формативное и суммативное оценивание. Составления дескриптора к заданиям.</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сложных тригонометрических уравнений.</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Тригонометрические неравенства и методика их решения.</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Логарифмические уравнения и неравенства, методика их решений.</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сложных задач по теме "Уравнения с параметрами".</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Иррациональные уравнения и уравнения содержащие знак модуля, методика их решения.</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и интегралы от сложных функции. Исследование функций. Нахождение площадей и объемов.</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задач по планиметрии с использованием применения цифрового образовательного ресурса "GeoGebra" (ГеоГебра).</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геометричес-ких задач в пространстве посредством применения цифрового образовательного ресурса "GeoGebra" (ГеоГебра).</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81"/>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r>
              <w:br/>
            </w:r>
            <w:r>
              <w:rPr>
                <w:rFonts w:ascii="Times New Roman"/>
                <w:b w:val="false"/>
                <w:i w:val="false"/>
                <w:color w:val="000000"/>
                <w:sz w:val="20"/>
              </w:rPr>
              <w:t>
Основы кибербезопасности в информационно-образовательном пространстве</w:t>
            </w:r>
          </w:p>
          <w:bookmarkEnd w:id="481"/>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учащихся на уроках математики (алгебры и геометрии), в том числе детей с особыми образовательными потребностями.</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и др.).</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графической культуры учащихся на уроках математики в контексте развития функциональной грамотности.</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летней математической площадки в лицеях и школах. Подготовка учащихся к олимпиадам по математике.</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познавательного интереса учащихся на уроках математики и работа с одаренными детьми (из опыта работы АОО "Назарбаев интеллектуальные школы").</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предметно-языковой компетенции на уроках математики посредством методики CLIL (Content and Language Integrated Learning - Контент энд лангуидж интегрейтид ленинг).</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525" w:id="482"/>
    <w:p>
      <w:pPr>
        <w:spacing w:after="0"/>
        <w:ind w:left="0"/>
        <w:jc w:val="both"/>
      </w:pPr>
      <w:r>
        <w:rPr>
          <w:rFonts w:ascii="Times New Roman"/>
          <w:b w:val="false"/>
          <w:i w:val="false"/>
          <w:color w:val="000000"/>
          <w:sz w:val="28"/>
        </w:rPr>
        <w:t>
      Примечание: 1 академический час – 45 минут.</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528" w:id="483"/>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физики" для учителей физики организаций среднего образования с казахским и русским языками обучения</w:t>
      </w:r>
    </w:p>
    <w:bookmarkEnd w:id="483"/>
    <w:bookmarkStart w:name="z529" w:id="484"/>
    <w:p>
      <w:pPr>
        <w:spacing w:after="0"/>
        <w:ind w:left="0"/>
        <w:jc w:val="left"/>
      </w:pPr>
      <w:r>
        <w:rPr>
          <w:rFonts w:ascii="Times New Roman"/>
          <w:b/>
          <w:i w:val="false"/>
          <w:color w:val="000000"/>
        </w:rPr>
        <w:t xml:space="preserve"> Глава 1. Общие положения</w:t>
      </w:r>
    </w:p>
    <w:bookmarkEnd w:id="484"/>
    <w:bookmarkStart w:name="z530" w:id="48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физики" для учителей физики организаций среднего образования с казахским и русским языками обучения (далее - Программа) регламентирует обучение учителей физики организаций среднего образования с казахским и русским языками обучения.</w:t>
      </w:r>
    </w:p>
    <w:bookmarkEnd w:id="485"/>
    <w:bookmarkStart w:name="z531" w:id="486"/>
    <w:p>
      <w:pPr>
        <w:spacing w:after="0"/>
        <w:ind w:left="0"/>
        <w:jc w:val="both"/>
      </w:pPr>
      <w:r>
        <w:rPr>
          <w:rFonts w:ascii="Times New Roman"/>
          <w:b w:val="false"/>
          <w:i w:val="false"/>
          <w:color w:val="000000"/>
          <w:sz w:val="28"/>
        </w:rPr>
        <w:t>
      2. Программа направлена на развитие профессиональных компетенций учителей физики организаций среднего образования с казахским и русским языками обучения, необходимых для осуществления проектной деятельности, связанной с отбором содержания учебного материала, форм, методов, приемов и средств обучения на основе современных технологий, в том числе информационно-коммуникационных.</w:t>
      </w:r>
    </w:p>
    <w:bookmarkEnd w:id="486"/>
    <w:bookmarkStart w:name="z532" w:id="487"/>
    <w:p>
      <w:pPr>
        <w:spacing w:after="0"/>
        <w:ind w:left="0"/>
        <w:jc w:val="left"/>
      </w:pPr>
      <w:r>
        <w:rPr>
          <w:rFonts w:ascii="Times New Roman"/>
          <w:b/>
          <w:i w:val="false"/>
          <w:color w:val="000000"/>
        </w:rPr>
        <w:t xml:space="preserve"> Глава 2. Цель и задачи Программы</w:t>
      </w:r>
    </w:p>
    <w:bookmarkEnd w:id="487"/>
    <w:bookmarkStart w:name="z533" w:id="488"/>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учителя физики организаций среднего образования с казахским и русским языками обучения для конструирования эффективного преподавания и обучения физике.</w:t>
      </w:r>
    </w:p>
    <w:bookmarkEnd w:id="488"/>
    <w:bookmarkStart w:name="z534" w:id="489"/>
    <w:p>
      <w:pPr>
        <w:spacing w:after="0"/>
        <w:ind w:left="0"/>
        <w:jc w:val="both"/>
      </w:pPr>
      <w:r>
        <w:rPr>
          <w:rFonts w:ascii="Times New Roman"/>
          <w:b w:val="false"/>
          <w:i w:val="false"/>
          <w:color w:val="000000"/>
          <w:sz w:val="28"/>
        </w:rPr>
        <w:t>
      4. Задачи Программы:</w:t>
      </w:r>
    </w:p>
    <w:bookmarkEnd w:id="489"/>
    <w:bookmarkStart w:name="z535" w:id="490"/>
    <w:p>
      <w:pPr>
        <w:spacing w:after="0"/>
        <w:ind w:left="0"/>
        <w:jc w:val="both"/>
      </w:pPr>
      <w:r>
        <w:rPr>
          <w:rFonts w:ascii="Times New Roman"/>
          <w:b w:val="false"/>
          <w:i w:val="false"/>
          <w:color w:val="000000"/>
          <w:sz w:val="28"/>
        </w:rPr>
        <w:t>
      1) изучить нормативные правовые акты в сфере среднего образования образования, механизмы реализации приоритетных направлений образовательной политики Республики Казахстан;</w:t>
      </w:r>
    </w:p>
    <w:bookmarkEnd w:id="490"/>
    <w:bookmarkStart w:name="z536" w:id="491"/>
    <w:p>
      <w:pPr>
        <w:spacing w:after="0"/>
        <w:ind w:left="0"/>
        <w:jc w:val="both"/>
      </w:pPr>
      <w:r>
        <w:rPr>
          <w:rFonts w:ascii="Times New Roman"/>
          <w:b w:val="false"/>
          <w:i w:val="false"/>
          <w:color w:val="000000"/>
          <w:sz w:val="28"/>
        </w:rPr>
        <w:t>
      2) сформировать профессионально-педагогические умения конструирования эффективного урока физики с использованием информационно-коммуникационных технологий, лабораторной исследовательской и учебно-проектной деятельности обучаемых;</w:t>
      </w:r>
    </w:p>
    <w:bookmarkEnd w:id="491"/>
    <w:bookmarkStart w:name="z537" w:id="492"/>
    <w:p>
      <w:pPr>
        <w:spacing w:after="0"/>
        <w:ind w:left="0"/>
        <w:jc w:val="both"/>
      </w:pPr>
      <w:r>
        <w:rPr>
          <w:rFonts w:ascii="Times New Roman"/>
          <w:b w:val="false"/>
          <w:i w:val="false"/>
          <w:color w:val="000000"/>
          <w:sz w:val="28"/>
        </w:rPr>
        <w:t>
      3) развить навыки оценивания учебных достижений учащихся на основе критериального подхода.</w:t>
      </w:r>
    </w:p>
    <w:bookmarkEnd w:id="492"/>
    <w:bookmarkStart w:name="z538" w:id="493"/>
    <w:p>
      <w:pPr>
        <w:spacing w:after="0"/>
        <w:ind w:left="0"/>
        <w:jc w:val="both"/>
      </w:pPr>
      <w:r>
        <w:rPr>
          <w:rFonts w:ascii="Times New Roman"/>
          <w:b w:val="false"/>
          <w:i w:val="false"/>
          <w:color w:val="000000"/>
          <w:sz w:val="28"/>
        </w:rPr>
        <w:t>
      5. По завершении курса слушатели:</w:t>
      </w:r>
    </w:p>
    <w:bookmarkEnd w:id="493"/>
    <w:bookmarkStart w:name="z539" w:id="494"/>
    <w:p>
      <w:pPr>
        <w:spacing w:after="0"/>
        <w:ind w:left="0"/>
        <w:jc w:val="both"/>
      </w:pPr>
      <w:r>
        <w:rPr>
          <w:rFonts w:ascii="Times New Roman"/>
          <w:b w:val="false"/>
          <w:i w:val="false"/>
          <w:color w:val="000000"/>
          <w:sz w:val="28"/>
        </w:rPr>
        <w:t>
      1) знают нормативные правовые акты в сфере среднего образования образования, механизмы реализации приоритетных направлений образовательной политики Республики Казахстан;</w:t>
      </w:r>
    </w:p>
    <w:bookmarkEnd w:id="494"/>
    <w:bookmarkStart w:name="z540" w:id="495"/>
    <w:p>
      <w:pPr>
        <w:spacing w:after="0"/>
        <w:ind w:left="0"/>
        <w:jc w:val="both"/>
      </w:pPr>
      <w:r>
        <w:rPr>
          <w:rFonts w:ascii="Times New Roman"/>
          <w:b w:val="false"/>
          <w:i w:val="false"/>
          <w:color w:val="000000"/>
          <w:sz w:val="28"/>
        </w:rPr>
        <w:t>
      2) умеют конструировать эффективный урок физики с использованием информационно-коммуникационных технологий, лабораторной исследовательской и учебно-проектной деятельности обучаемых;</w:t>
      </w:r>
    </w:p>
    <w:bookmarkEnd w:id="495"/>
    <w:bookmarkStart w:name="z541" w:id="496"/>
    <w:p>
      <w:pPr>
        <w:spacing w:after="0"/>
        <w:ind w:left="0"/>
        <w:jc w:val="both"/>
      </w:pPr>
      <w:r>
        <w:rPr>
          <w:rFonts w:ascii="Times New Roman"/>
          <w:b w:val="false"/>
          <w:i w:val="false"/>
          <w:color w:val="000000"/>
          <w:sz w:val="28"/>
        </w:rPr>
        <w:t>
      3) владеют навыками оценивания учебных достижений учащихся на основе критериального подхода.</w:t>
      </w:r>
    </w:p>
    <w:bookmarkEnd w:id="496"/>
    <w:bookmarkStart w:name="z542" w:id="497"/>
    <w:p>
      <w:pPr>
        <w:spacing w:after="0"/>
        <w:ind w:left="0"/>
        <w:jc w:val="left"/>
      </w:pPr>
      <w:r>
        <w:rPr>
          <w:rFonts w:ascii="Times New Roman"/>
          <w:b/>
          <w:i w:val="false"/>
          <w:color w:val="000000"/>
        </w:rPr>
        <w:t xml:space="preserve"> Глава 3. Структура и содержание Программы</w:t>
      </w:r>
    </w:p>
    <w:bookmarkEnd w:id="497"/>
    <w:bookmarkStart w:name="z543" w:id="498"/>
    <w:p>
      <w:pPr>
        <w:spacing w:after="0"/>
        <w:ind w:left="0"/>
        <w:jc w:val="both"/>
      </w:pPr>
      <w:r>
        <w:rPr>
          <w:rFonts w:ascii="Times New Roman"/>
          <w:b w:val="false"/>
          <w:i w:val="false"/>
          <w:color w:val="000000"/>
          <w:sz w:val="28"/>
        </w:rPr>
        <w:t>
      6. Программа состоит из 5 модулей:</w:t>
      </w:r>
    </w:p>
    <w:bookmarkEnd w:id="498"/>
    <w:bookmarkStart w:name="z544" w:id="499"/>
    <w:p>
      <w:pPr>
        <w:spacing w:after="0"/>
        <w:ind w:left="0"/>
        <w:jc w:val="both"/>
      </w:pPr>
      <w:r>
        <w:rPr>
          <w:rFonts w:ascii="Times New Roman"/>
          <w:b w:val="false"/>
          <w:i w:val="false"/>
          <w:color w:val="000000"/>
          <w:sz w:val="28"/>
        </w:rPr>
        <w:t>
      1) нормативно-правовой;</w:t>
      </w:r>
    </w:p>
    <w:bookmarkEnd w:id="499"/>
    <w:bookmarkStart w:name="z545" w:id="500"/>
    <w:p>
      <w:pPr>
        <w:spacing w:after="0"/>
        <w:ind w:left="0"/>
        <w:jc w:val="both"/>
      </w:pPr>
      <w:r>
        <w:rPr>
          <w:rFonts w:ascii="Times New Roman"/>
          <w:b w:val="false"/>
          <w:i w:val="false"/>
          <w:color w:val="000000"/>
          <w:sz w:val="28"/>
        </w:rPr>
        <w:t>
      2) психолого-педагогический;</w:t>
      </w:r>
    </w:p>
    <w:bookmarkEnd w:id="500"/>
    <w:bookmarkStart w:name="z546" w:id="501"/>
    <w:p>
      <w:pPr>
        <w:spacing w:after="0"/>
        <w:ind w:left="0"/>
        <w:jc w:val="both"/>
      </w:pPr>
      <w:r>
        <w:rPr>
          <w:rFonts w:ascii="Times New Roman"/>
          <w:b w:val="false"/>
          <w:i w:val="false"/>
          <w:color w:val="000000"/>
          <w:sz w:val="28"/>
        </w:rPr>
        <w:t>
      3) содержательный;</w:t>
      </w:r>
    </w:p>
    <w:bookmarkEnd w:id="501"/>
    <w:bookmarkStart w:name="z547" w:id="502"/>
    <w:p>
      <w:pPr>
        <w:spacing w:after="0"/>
        <w:ind w:left="0"/>
        <w:jc w:val="both"/>
      </w:pPr>
      <w:r>
        <w:rPr>
          <w:rFonts w:ascii="Times New Roman"/>
          <w:b w:val="false"/>
          <w:i w:val="false"/>
          <w:color w:val="000000"/>
          <w:sz w:val="28"/>
        </w:rPr>
        <w:t>
      4) технологический;</w:t>
      </w:r>
    </w:p>
    <w:bookmarkEnd w:id="502"/>
    <w:bookmarkStart w:name="z548" w:id="503"/>
    <w:p>
      <w:pPr>
        <w:spacing w:after="0"/>
        <w:ind w:left="0"/>
        <w:jc w:val="both"/>
      </w:pPr>
      <w:r>
        <w:rPr>
          <w:rFonts w:ascii="Times New Roman"/>
          <w:b w:val="false"/>
          <w:i w:val="false"/>
          <w:color w:val="000000"/>
          <w:sz w:val="28"/>
        </w:rPr>
        <w:t>
      5) вариативный.</w:t>
      </w:r>
    </w:p>
    <w:bookmarkEnd w:id="503"/>
    <w:bookmarkStart w:name="z549" w:id="504"/>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504"/>
    <w:bookmarkStart w:name="z550" w:id="505"/>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505"/>
    <w:bookmarkStart w:name="z551" w:id="506"/>
    <w:p>
      <w:pPr>
        <w:spacing w:after="0"/>
        <w:ind w:left="0"/>
        <w:jc w:val="both"/>
      </w:pPr>
      <w:r>
        <w:rPr>
          <w:rFonts w:ascii="Times New Roman"/>
          <w:b w:val="false"/>
          <w:i w:val="false"/>
          <w:color w:val="000000"/>
          <w:sz w:val="28"/>
        </w:rPr>
        <w:t>
      8. Курсы повышения квалификации организуются в режиме:</w:t>
      </w:r>
    </w:p>
    <w:bookmarkEnd w:id="506"/>
    <w:bookmarkStart w:name="z552" w:id="507"/>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507"/>
    <w:bookmarkStart w:name="z553" w:id="508"/>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508"/>
    <w:bookmarkStart w:name="z554" w:id="509"/>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509"/>
    <w:bookmarkStart w:name="z555" w:id="510"/>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510"/>
    <w:bookmarkStart w:name="z556" w:id="511"/>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физики" для учителей</w:t>
            </w:r>
            <w:r>
              <w:br/>
            </w:r>
            <w:r>
              <w:rPr>
                <w:rFonts w:ascii="Times New Roman"/>
                <w:b w:val="false"/>
                <w:i w:val="false"/>
                <w:color w:val="000000"/>
                <w:sz w:val="20"/>
              </w:rPr>
              <w:t>физики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558" w:id="512"/>
    <w:p>
      <w:pPr>
        <w:spacing w:after="0"/>
        <w:ind w:left="0"/>
        <w:jc w:val="left"/>
      </w:pPr>
      <w:r>
        <w:rPr>
          <w:rFonts w:ascii="Times New Roman"/>
          <w:b/>
          <w:i w:val="false"/>
          <w:color w:val="000000"/>
        </w:rPr>
        <w:t xml:space="preserve"> Учебно-тематический план в режиме очного обучения</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7894"/>
        <w:gridCol w:w="280"/>
        <w:gridCol w:w="281"/>
        <w:gridCol w:w="436"/>
        <w:gridCol w:w="281"/>
        <w:gridCol w:w="436"/>
        <w:gridCol w:w="281"/>
        <w:gridCol w:w="436"/>
        <w:gridCol w:w="306"/>
        <w:gridCol w:w="281"/>
        <w:gridCol w:w="281"/>
        <w:gridCol w:w="437"/>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среднего образования.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подхода в обучении.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применяемые на уроках физики.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 (СТЭМ)-технологий в формировании функциональной грамотности учащихся.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долгосрочного и краткосрочного планирования на уроках физики.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функциональной грамотности учащихся посредством решения прикладных задач по физике.</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сложных качественных и вычислительных задач по разделу "Механика" (Кинематика, Динамика, Статика).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подготовки и проведения лабораторных работ в старших классах по физике и их роль в формировании функциональной грамотности учащихся.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лабораторных работ и решение задач, направленных на развитие исследовательских навыков учащихся.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методики решения задач по разделам "Законы сохранения", "Молекулярная физика" и "Термодинамика".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темы "Электростатика" и использование теоремы Гаусса.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подходы к решению сложных задач на законы Ньютона.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решению задач по разделам "Магнетизм" и "Электромагнитная индукция".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типовых задач по разделам "Механическое и электромагнитное колебания", "Переменный ток".</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подхода к решению задач раздела "Геометрическая и волновая оптика".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задач раздела "Атомная и ядерная физика".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конструированию эффективной методики решения задач по физике.</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на уроках физики.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учащихся на уроках физики, в том числе детей с особыми образовательными потребностями.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(БилимЛэнд) и др.) Работа с автоматизированной информационной системой "Күнделік".</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smart-технологий в преподавании физики.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сетевого сообщества в профессиональном развитии педагогов.</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графических задач в термодинамике.</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предметно-языковой компетенции на уроках физики посредством методики CLIL (Content and Language Integrated Learning – Контент энд лангуидж интегрейтид ленинг).</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80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559" w:id="513"/>
    <w:p>
      <w:pPr>
        <w:spacing w:after="0"/>
        <w:ind w:left="0"/>
        <w:jc w:val="both"/>
      </w:pPr>
      <w:r>
        <w:rPr>
          <w:rFonts w:ascii="Times New Roman"/>
          <w:b w:val="false"/>
          <w:i w:val="false"/>
          <w:color w:val="000000"/>
          <w:sz w:val="28"/>
        </w:rPr>
        <w:t>
      Примечание: 1 академический час – 45 минут.</w:t>
      </w:r>
    </w:p>
    <w:bookmarkEnd w:id="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физики" для учителей</w:t>
            </w:r>
            <w:r>
              <w:br/>
            </w:r>
            <w:r>
              <w:rPr>
                <w:rFonts w:ascii="Times New Roman"/>
                <w:b w:val="false"/>
                <w:i w:val="false"/>
                <w:color w:val="000000"/>
                <w:sz w:val="20"/>
              </w:rPr>
              <w:t>физики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561" w:id="514"/>
    <w:p>
      <w:pPr>
        <w:spacing w:after="0"/>
        <w:ind w:left="0"/>
        <w:jc w:val="left"/>
      </w:pPr>
      <w:r>
        <w:rPr>
          <w:rFonts w:ascii="Times New Roman"/>
          <w:b/>
          <w:i w:val="false"/>
          <w:color w:val="000000"/>
        </w:rPr>
        <w:t xml:space="preserve"> Учебно-тематический план курса смешанного обучения</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045"/>
        <w:gridCol w:w="288"/>
        <w:gridCol w:w="288"/>
        <w:gridCol w:w="288"/>
        <w:gridCol w:w="288"/>
        <w:gridCol w:w="208"/>
        <w:gridCol w:w="288"/>
        <w:gridCol w:w="288"/>
        <w:gridCol w:w="288"/>
        <w:gridCol w:w="288"/>
        <w:gridCol w:w="608"/>
        <w:gridCol w:w="448"/>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15"/>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5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16"/>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516"/>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17"/>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51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обновленного содержания средней школы.</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подхода в обучении.</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применяемые на уроках физики.</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 (СТЭМ)-технологий в формировании функциональной грамотности учащихся.</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долгосрочного и краткосрочного планирования на уроках физики.</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функциональной грамотности учащихся посредством решения прикладных задач по физике.</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сложных качественных и вычислительных задач по разделу "Механика" (Кинематика, Динамика, Статика).</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подготовки и проведения лабораторных работ в старших классах по физике и их роль в формировании функциональной грамотности учащихся.</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лабораторных работ и решение задач, направленных на развитие исследовательских навыков учащихся.</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методики решения задач по разделам "Законы сохранения", "Молекулярная физика" и "Термодинамика".</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темы "Электростатика" и использование теоремы Гаусса.</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подходы к решению сложных задач на законы Ньютона.</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решению задач по разделам "Магнетизм" и "Электромагнитная индукция".</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типовых задач по разделам "Механическое и электромагнитное колебания", "Переменный ток".</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подхода к решению задач по разделу "Геометрическая и волновая оптика".</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задач по разделу "Атомная и ядерная физика".</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конструированию эффективной методики решения задач по физике.</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на уроках физики.</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учащихся на уроках физики, в том числе детей с особыми образовательными потребностями.</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 Использование цифровых образовательных ресурсов и виртуальных лабораторий (Bilimland (Билим Лэнд) и др.)</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Smart-технологий в преподавании физики.</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сетевого сообщества в профессиональном развитии педагогов.</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графических задач в термодинамике.</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предметно-языковой компетенции на уроках физики посредством методики CLIL (Content and Language Integrated Learning - Контент энд лангуидж интегрейтид ленинг).</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565" w:id="518"/>
    <w:p>
      <w:pPr>
        <w:spacing w:after="0"/>
        <w:ind w:left="0"/>
        <w:jc w:val="both"/>
      </w:pPr>
      <w:r>
        <w:rPr>
          <w:rFonts w:ascii="Times New Roman"/>
          <w:b w:val="false"/>
          <w:i w:val="false"/>
          <w:color w:val="000000"/>
          <w:sz w:val="28"/>
        </w:rPr>
        <w:t>
      Примечание: 1 академический час – 45 минут.</w:t>
      </w:r>
    </w:p>
    <w:bookmarkEnd w:id="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568" w:id="519"/>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химии" для учителей химии организаций среднего образования с казахским и русским языками обучения</w:t>
      </w:r>
    </w:p>
    <w:bookmarkEnd w:id="519"/>
    <w:bookmarkStart w:name="z569" w:id="520"/>
    <w:p>
      <w:pPr>
        <w:spacing w:after="0"/>
        <w:ind w:left="0"/>
        <w:jc w:val="left"/>
      </w:pPr>
      <w:r>
        <w:rPr>
          <w:rFonts w:ascii="Times New Roman"/>
          <w:b/>
          <w:i w:val="false"/>
          <w:color w:val="000000"/>
        </w:rPr>
        <w:t xml:space="preserve"> Глава 1. Общие положения</w:t>
      </w:r>
    </w:p>
    <w:bookmarkEnd w:id="520"/>
    <w:bookmarkStart w:name="z570" w:id="521"/>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химии" (далее – Программа) регламентирует обучение учителей химии организаций среднего образования с казахским и русским языками обучения.</w:t>
      </w:r>
    </w:p>
    <w:bookmarkEnd w:id="521"/>
    <w:bookmarkStart w:name="z571" w:id="522"/>
    <w:p>
      <w:pPr>
        <w:spacing w:after="0"/>
        <w:ind w:left="0"/>
        <w:jc w:val="both"/>
      </w:pPr>
      <w:r>
        <w:rPr>
          <w:rFonts w:ascii="Times New Roman"/>
          <w:b w:val="false"/>
          <w:i w:val="false"/>
          <w:color w:val="000000"/>
          <w:sz w:val="28"/>
        </w:rPr>
        <w:t>
      2. Программа направлена на повышение квалификации учителей химии по вопросам организации образовательного процесса предмета "Химия" с применением эффективных подходов, инновационных педагогических технологий и методов обучения.</w:t>
      </w:r>
    </w:p>
    <w:bookmarkEnd w:id="522"/>
    <w:bookmarkStart w:name="z572" w:id="523"/>
    <w:p>
      <w:pPr>
        <w:spacing w:after="0"/>
        <w:ind w:left="0"/>
        <w:jc w:val="left"/>
      </w:pPr>
      <w:r>
        <w:rPr>
          <w:rFonts w:ascii="Times New Roman"/>
          <w:b/>
          <w:i w:val="false"/>
          <w:color w:val="000000"/>
        </w:rPr>
        <w:t xml:space="preserve"> Глава 2. Цель и задачи Программы, ожидаемые результаты</w:t>
      </w:r>
    </w:p>
    <w:bookmarkEnd w:id="523"/>
    <w:bookmarkStart w:name="z573" w:id="524"/>
    <w:p>
      <w:pPr>
        <w:spacing w:after="0"/>
        <w:ind w:left="0"/>
        <w:jc w:val="both"/>
      </w:pPr>
      <w:r>
        <w:rPr>
          <w:rFonts w:ascii="Times New Roman"/>
          <w:b w:val="false"/>
          <w:i w:val="false"/>
          <w:color w:val="000000"/>
          <w:sz w:val="28"/>
        </w:rPr>
        <w:t>
      3. Целью Программы является развитие профессиональных компетентностей учителей химии организации среднего образования с казахским и русским языками обучения в организации образовательного процесса.</w:t>
      </w:r>
    </w:p>
    <w:bookmarkEnd w:id="524"/>
    <w:bookmarkStart w:name="z574" w:id="525"/>
    <w:p>
      <w:pPr>
        <w:spacing w:after="0"/>
        <w:ind w:left="0"/>
        <w:jc w:val="both"/>
      </w:pPr>
      <w:r>
        <w:rPr>
          <w:rFonts w:ascii="Times New Roman"/>
          <w:b w:val="false"/>
          <w:i w:val="false"/>
          <w:color w:val="000000"/>
          <w:sz w:val="28"/>
        </w:rPr>
        <w:t>
      4. Задачи Программы:</w:t>
      </w:r>
    </w:p>
    <w:bookmarkEnd w:id="525"/>
    <w:bookmarkStart w:name="z575" w:id="526"/>
    <w:p>
      <w:pPr>
        <w:spacing w:after="0"/>
        <w:ind w:left="0"/>
        <w:jc w:val="both"/>
      </w:pPr>
      <w:r>
        <w:rPr>
          <w:rFonts w:ascii="Times New Roman"/>
          <w:b w:val="false"/>
          <w:i w:val="false"/>
          <w:color w:val="000000"/>
          <w:sz w:val="28"/>
        </w:rPr>
        <w:t>
      1) изучить нормативные правовые акты по приоритетным направлениям модернизации государственной образовательной политики, концепутальные, психолого-педагогические основы среднего образования, методические аспекты преподавания предмета "Химия";</w:t>
      </w:r>
    </w:p>
    <w:bookmarkEnd w:id="526"/>
    <w:bookmarkStart w:name="z576" w:id="527"/>
    <w:p>
      <w:pPr>
        <w:spacing w:after="0"/>
        <w:ind w:left="0"/>
        <w:jc w:val="both"/>
      </w:pPr>
      <w:r>
        <w:rPr>
          <w:rFonts w:ascii="Times New Roman"/>
          <w:b w:val="false"/>
          <w:i w:val="false"/>
          <w:color w:val="000000"/>
          <w:sz w:val="28"/>
        </w:rPr>
        <w:t>
      2) сформировать умения конструировать учебно-воспитательный процесс по химии содержания образования с использованием эффективных подходов, технологий и методов обучения, способствующих развитию функциональной грамотности обучающихся и повышению качества образования;</w:t>
      </w:r>
    </w:p>
    <w:bookmarkEnd w:id="527"/>
    <w:bookmarkStart w:name="z577" w:id="528"/>
    <w:p>
      <w:pPr>
        <w:spacing w:after="0"/>
        <w:ind w:left="0"/>
        <w:jc w:val="both"/>
      </w:pPr>
      <w:r>
        <w:rPr>
          <w:rFonts w:ascii="Times New Roman"/>
          <w:b w:val="false"/>
          <w:i w:val="false"/>
          <w:color w:val="000000"/>
          <w:sz w:val="28"/>
        </w:rPr>
        <w:t>
      3) сформировать навыки владения эффективными методами и средствами проведения лабораторных и практических работ по химии, осуществления критериального оценивания учебных достижений, а также ключевых навыков обучающихся.</w:t>
      </w:r>
    </w:p>
    <w:bookmarkEnd w:id="528"/>
    <w:bookmarkStart w:name="z578" w:id="529"/>
    <w:p>
      <w:pPr>
        <w:spacing w:after="0"/>
        <w:ind w:left="0"/>
        <w:jc w:val="both"/>
      </w:pPr>
      <w:r>
        <w:rPr>
          <w:rFonts w:ascii="Times New Roman"/>
          <w:b w:val="false"/>
          <w:i w:val="false"/>
          <w:color w:val="000000"/>
          <w:sz w:val="28"/>
        </w:rPr>
        <w:t>
      5. По завершению курса слушатели:</w:t>
      </w:r>
    </w:p>
    <w:bookmarkEnd w:id="529"/>
    <w:bookmarkStart w:name="z579" w:id="530"/>
    <w:p>
      <w:pPr>
        <w:spacing w:after="0"/>
        <w:ind w:left="0"/>
        <w:jc w:val="both"/>
      </w:pPr>
      <w:r>
        <w:rPr>
          <w:rFonts w:ascii="Times New Roman"/>
          <w:b w:val="false"/>
          <w:i w:val="false"/>
          <w:color w:val="000000"/>
          <w:sz w:val="28"/>
        </w:rPr>
        <w:t>
      1) знают нормативные правовые акты по приоритетным направлениям модернизации государственной образовательной политики, концепутальные, психолого-педагогические основы среднего образования, методические аспекты преподавания предмета "Химия";</w:t>
      </w:r>
    </w:p>
    <w:bookmarkEnd w:id="530"/>
    <w:bookmarkStart w:name="z580" w:id="531"/>
    <w:p>
      <w:pPr>
        <w:spacing w:after="0"/>
        <w:ind w:left="0"/>
        <w:jc w:val="both"/>
      </w:pPr>
      <w:r>
        <w:rPr>
          <w:rFonts w:ascii="Times New Roman"/>
          <w:b w:val="false"/>
          <w:i w:val="false"/>
          <w:color w:val="000000"/>
          <w:sz w:val="28"/>
        </w:rPr>
        <w:t>
      2) умеют конструировать учебно-воспитательный процесс по химии с использованием эффективных подходов, технологий и методов обучения, способствующих развитию функциональной грамотности обучающихся и повышению качества образования;</w:t>
      </w:r>
    </w:p>
    <w:bookmarkEnd w:id="531"/>
    <w:bookmarkStart w:name="z581" w:id="532"/>
    <w:p>
      <w:pPr>
        <w:spacing w:after="0"/>
        <w:ind w:left="0"/>
        <w:jc w:val="both"/>
      </w:pPr>
      <w:r>
        <w:rPr>
          <w:rFonts w:ascii="Times New Roman"/>
          <w:b w:val="false"/>
          <w:i w:val="false"/>
          <w:color w:val="000000"/>
          <w:sz w:val="28"/>
        </w:rPr>
        <w:t>
      3) владеют эффективными методами и средствами проведения лабораторных и практических работ по химии, осуществления критериального оценивания учебных достижений, а также ключевых навыков обучающихся.</w:t>
      </w:r>
    </w:p>
    <w:bookmarkEnd w:id="532"/>
    <w:bookmarkStart w:name="z582" w:id="533"/>
    <w:p>
      <w:pPr>
        <w:spacing w:after="0"/>
        <w:ind w:left="0"/>
        <w:jc w:val="left"/>
      </w:pPr>
      <w:r>
        <w:rPr>
          <w:rFonts w:ascii="Times New Roman"/>
          <w:b/>
          <w:i w:val="false"/>
          <w:color w:val="000000"/>
        </w:rPr>
        <w:t xml:space="preserve"> Глава 3. Структура и содержание Программы</w:t>
      </w:r>
    </w:p>
    <w:bookmarkEnd w:id="533"/>
    <w:bookmarkStart w:name="z583" w:id="534"/>
    <w:p>
      <w:pPr>
        <w:spacing w:after="0"/>
        <w:ind w:left="0"/>
        <w:jc w:val="both"/>
      </w:pPr>
      <w:r>
        <w:rPr>
          <w:rFonts w:ascii="Times New Roman"/>
          <w:b w:val="false"/>
          <w:i w:val="false"/>
          <w:color w:val="000000"/>
          <w:sz w:val="28"/>
        </w:rPr>
        <w:t>
      6. Программа состоит из 5 модулей:</w:t>
      </w:r>
    </w:p>
    <w:bookmarkEnd w:id="534"/>
    <w:bookmarkStart w:name="z584" w:id="535"/>
    <w:p>
      <w:pPr>
        <w:spacing w:after="0"/>
        <w:ind w:left="0"/>
        <w:jc w:val="both"/>
      </w:pPr>
      <w:r>
        <w:rPr>
          <w:rFonts w:ascii="Times New Roman"/>
          <w:b w:val="false"/>
          <w:i w:val="false"/>
          <w:color w:val="000000"/>
          <w:sz w:val="28"/>
        </w:rPr>
        <w:t>
      1) нормативно-правовой;</w:t>
      </w:r>
    </w:p>
    <w:bookmarkEnd w:id="535"/>
    <w:bookmarkStart w:name="z585" w:id="536"/>
    <w:p>
      <w:pPr>
        <w:spacing w:after="0"/>
        <w:ind w:left="0"/>
        <w:jc w:val="both"/>
      </w:pPr>
      <w:r>
        <w:rPr>
          <w:rFonts w:ascii="Times New Roman"/>
          <w:b w:val="false"/>
          <w:i w:val="false"/>
          <w:color w:val="000000"/>
          <w:sz w:val="28"/>
        </w:rPr>
        <w:t>
      2) психолого-педагогический;</w:t>
      </w:r>
    </w:p>
    <w:bookmarkEnd w:id="536"/>
    <w:bookmarkStart w:name="z586" w:id="537"/>
    <w:p>
      <w:pPr>
        <w:spacing w:after="0"/>
        <w:ind w:left="0"/>
        <w:jc w:val="both"/>
      </w:pPr>
      <w:r>
        <w:rPr>
          <w:rFonts w:ascii="Times New Roman"/>
          <w:b w:val="false"/>
          <w:i w:val="false"/>
          <w:color w:val="000000"/>
          <w:sz w:val="28"/>
        </w:rPr>
        <w:t>
      3) содержательный;</w:t>
      </w:r>
    </w:p>
    <w:bookmarkEnd w:id="537"/>
    <w:bookmarkStart w:name="z587" w:id="538"/>
    <w:p>
      <w:pPr>
        <w:spacing w:after="0"/>
        <w:ind w:left="0"/>
        <w:jc w:val="both"/>
      </w:pPr>
      <w:r>
        <w:rPr>
          <w:rFonts w:ascii="Times New Roman"/>
          <w:b w:val="false"/>
          <w:i w:val="false"/>
          <w:color w:val="000000"/>
          <w:sz w:val="28"/>
        </w:rPr>
        <w:t>
      4) технологический;</w:t>
      </w:r>
    </w:p>
    <w:bookmarkEnd w:id="538"/>
    <w:bookmarkStart w:name="z588" w:id="539"/>
    <w:p>
      <w:pPr>
        <w:spacing w:after="0"/>
        <w:ind w:left="0"/>
        <w:jc w:val="both"/>
      </w:pPr>
      <w:r>
        <w:rPr>
          <w:rFonts w:ascii="Times New Roman"/>
          <w:b w:val="false"/>
          <w:i w:val="false"/>
          <w:color w:val="000000"/>
          <w:sz w:val="28"/>
        </w:rPr>
        <w:t>
      5) вариативный.</w:t>
      </w:r>
    </w:p>
    <w:bookmarkEnd w:id="539"/>
    <w:bookmarkStart w:name="z589" w:id="540"/>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540"/>
    <w:bookmarkStart w:name="z590" w:id="541"/>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541"/>
    <w:bookmarkStart w:name="z591" w:id="542"/>
    <w:p>
      <w:pPr>
        <w:spacing w:after="0"/>
        <w:ind w:left="0"/>
        <w:jc w:val="both"/>
      </w:pPr>
      <w:r>
        <w:rPr>
          <w:rFonts w:ascii="Times New Roman"/>
          <w:b w:val="false"/>
          <w:i w:val="false"/>
          <w:color w:val="000000"/>
          <w:sz w:val="28"/>
        </w:rPr>
        <w:t>
      8. Курсы повышения квалификации организуются в режиме:</w:t>
      </w:r>
    </w:p>
    <w:bookmarkEnd w:id="542"/>
    <w:bookmarkStart w:name="z592" w:id="543"/>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543"/>
    <w:bookmarkStart w:name="z593" w:id="544"/>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544"/>
    <w:bookmarkStart w:name="z594" w:id="545"/>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545"/>
    <w:bookmarkStart w:name="z595" w:id="546"/>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546"/>
    <w:bookmarkStart w:name="z596" w:id="547"/>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5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химии" для учителей</w:t>
            </w:r>
            <w:r>
              <w:br/>
            </w:r>
            <w:r>
              <w:rPr>
                <w:rFonts w:ascii="Times New Roman"/>
                <w:b w:val="false"/>
                <w:i w:val="false"/>
                <w:color w:val="000000"/>
                <w:sz w:val="20"/>
              </w:rPr>
              <w:t>химии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598" w:id="548"/>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035"/>
        <w:gridCol w:w="374"/>
        <w:gridCol w:w="241"/>
        <w:gridCol w:w="374"/>
        <w:gridCol w:w="241"/>
        <w:gridCol w:w="241"/>
        <w:gridCol w:w="241"/>
        <w:gridCol w:w="374"/>
        <w:gridCol w:w="241"/>
        <w:gridCol w:w="241"/>
        <w:gridCol w:w="263"/>
        <w:gridCol w:w="241"/>
        <w:gridCol w:w="242"/>
        <w:gridCol w:w="37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 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в условиях новой парадигмы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подхода в обучении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концептуального и методического обновления программ предмета "Химия" и выбор технологий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долгосрочного и краткосрочного планирования по химии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Mathematics – Сайнс, Технолоджи, Инжиниринг, Математикс) в формировании функциональной грамотности учащихся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применяемые на уроках химии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функциональной грамотности обучающихся посредством решения прикладных задач по химии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лабораторных работ и решение задач, направленных на развитие исследовательских навыков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профессионально-педагогической компетентности учителя химии (предметник, методист, мастер, новатор, исследователь, экспериментатор) – основной инструмент внедрения инноваций и достижения целей современного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оцениванию результатов обучения. Критериальное оценивание (формативное и суммативное) учебных достижений обучающихся по химии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самостоятельности и творческого мышления обучающихся посредством активного обучения на уроках химии.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подготовки и проведения лабораторных работ в старших классах по химии и их роль в формировании функциональной грамотности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и ученический эксперимент на уроках химии и во внеклассной работе как средство формирования и развития исследовательских навыков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уроков по разделам и темам для углубленного изучения предмета: Теория кислот и оснований. Ионное равновесие растворов. Растворы электролитов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Кинетика. Скорость химических реакций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задач на тему нахождение константы равновесия и равновесных концентраций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Окислительно-восстановительные реакции, электрохимический ряд потенциалов, гальванические элементы, электролиз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методы в современных исследованиях. Хроматография, масс-спектрометрия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новых веществ и материалов. Природные и синтетические соединения с физиологической активностью. Разработка и синтез лекарственных препаратов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Нанотехнология. Структура наноуглеродных частиц. Разработка новых полимеров. Практическое значение новых материалов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рефлексия - фактор развития профессиональной компетентности учителя химии и повышения качества знаний обучающихся в условиях новой парадигмы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на уроках химии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учащихся на уроках химии, в том числе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 Лэнд) и др.)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порталом электронного правительства (EGov). Работа с автоматизированной информационной системой "Күнделік"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проектно-исследовательской деятельности на уроках химии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нестандартных задач и задач повышенной сложности по химии как способ совершенствования химической компетентности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занятий по химии с использованием STEM-технологий (Science, Technology, Engineering, Mathematics – Сайнс, Технолоджи, Инжиниринг, Математикс): развитие научной грамотности, изобретательских навыков и новаторства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ЦОР - новые возможности в преподавании химии. Разработка цифровых образовательных ресурсов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эффективной обратной связи на уроке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предметно-языковой компетенции на уроках химии посредством методики CLIL (Content and language integrated learning – контент энд лэнгуидж инегрейтид ленинг)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599" w:id="549"/>
    <w:p>
      <w:pPr>
        <w:spacing w:after="0"/>
        <w:ind w:left="0"/>
        <w:jc w:val="both"/>
      </w:pPr>
      <w:r>
        <w:rPr>
          <w:rFonts w:ascii="Times New Roman"/>
          <w:b w:val="false"/>
          <w:i w:val="false"/>
          <w:color w:val="000000"/>
          <w:sz w:val="28"/>
        </w:rPr>
        <w:t>
      Примечание: 1 академический час – 45 минут.</w:t>
      </w:r>
    </w:p>
    <w:bookmarkEnd w:id="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химии" для учителей</w:t>
            </w:r>
            <w:r>
              <w:br/>
            </w:r>
            <w:r>
              <w:rPr>
                <w:rFonts w:ascii="Times New Roman"/>
                <w:b w:val="false"/>
                <w:i w:val="false"/>
                <w:color w:val="000000"/>
                <w:sz w:val="20"/>
              </w:rPr>
              <w:t>химии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601" w:id="550"/>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8328"/>
        <w:gridCol w:w="267"/>
        <w:gridCol w:w="267"/>
        <w:gridCol w:w="267"/>
        <w:gridCol w:w="217"/>
        <w:gridCol w:w="267"/>
        <w:gridCol w:w="267"/>
        <w:gridCol w:w="267"/>
        <w:gridCol w:w="267"/>
        <w:gridCol w:w="268"/>
        <w:gridCol w:w="565"/>
        <w:gridCol w:w="416"/>
      </w:tblGrid>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51"/>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5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52"/>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552"/>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53"/>
          <w:p>
            <w:pPr>
              <w:spacing w:after="20"/>
              <w:ind w:left="20"/>
              <w:jc w:val="both"/>
            </w:pPr>
            <w:r>
              <w:rPr>
                <w:rFonts w:ascii="Times New Roman"/>
                <w:b w:val="false"/>
                <w:i w:val="false"/>
                <w:color w:val="000000"/>
                <w:sz w:val="20"/>
              </w:rPr>
              <w:t>
Самостоя тельное обучение</w:t>
            </w:r>
            <w:r>
              <w:br/>
            </w:r>
            <w:r>
              <w:rPr>
                <w:rFonts w:ascii="Times New Roman"/>
                <w:b w:val="false"/>
                <w:i w:val="false"/>
                <w:color w:val="000000"/>
                <w:sz w:val="20"/>
              </w:rPr>
              <w:t>
56 ч.</w:t>
            </w:r>
          </w:p>
          <w:bookmarkEnd w:id="553"/>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в условиях новой парадигмы образования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подхода в обучении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концептуального и методического обновления программ предмета "Химия" и выбор технологий обучения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долгосрочного и краткосрочного планирования по химии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Mathematics – Сайнс, Технолоджи, Инжиниринг, Математикс) в формировании функциональной грамотности учащихся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применяемые на уроках химии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функциональной грамотности обучающихся посредством решения прикладных задач по химии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лабораторных работ и решение задач, направленных на развитие исследовательских навыков обучающихся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профессионально-педагогической компетентности учителя химии (предметник, методист, мастер, новатор, исследователь, экспериментатор) – основной инструмент внедрения инноваций и достижения целей современного образования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оцениванию результатов обучения. Критериальное оценивание (формативное и суммативное) учебных достижений обучающихся по химии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самостоятельности и творческого мышления обучающихся посредством активного обучения на уроках химии.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подгтовки и проведения лабораторных работ в старших классах по химии и их роль в формировании функциональной грамотности обучающихся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и ученический эксперимент на уроках химии и во внеклассной работе как средство формирования и развития исследовательских навыков учащихся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уроков по разделам и темам для углубленного изучения предмета: Теория кислот и оснований. Ионное равновесие растворов. Растворы электролитов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Кинетика. Скорость химических реакций</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задач на нахождение константы равновесия и равновесных концентраций</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Окислительно-восстановительные реакции, электрохимический ряд потенциалов, гальванические элементы, электролиз</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методы в современных исследованиях. Хроматография, масс-спектрометрия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новых веществ и материалов. Природные и синтетические соединения с физиологической активностью. Разработка и синтез лекарственных препаратов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Нанотехнология. Структура наноуглеродных частиц. Разработка новых полимеров. Практическое значение новых материалов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рефлексия - фактор развития профессиональной компетентности учителя химии и повышения качества знаний обучающихся в условиях новой парадигмы образования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на уроках химии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учащихся на уроках химии, в том числе детей с особыми образовательными потребностями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 Лэнд) и др.) . Основы кибербезопасности в информационно-образовательном пространстве</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проектно-исследовательской деятельности на уроках химии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нестандартных задач и задач повышенной сложности по химии как способ совершенствования химической компетентности обучающихся</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занятий по химии с использованием STEM-технологий: развитие научной грамотности, изобретательских навыков и новаторства</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образовательные ресурсы - новые возможности в преподавании химии. Разработка цифровых образовательных ресурсов</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эффективной обратной связи на уроках химии</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предметно-языковой компетенции на уроках химии посредством методики CLIL (Content and Language Integrated Learning – Контент Лангуидж Интегрейтид Ленинг)</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605" w:id="554"/>
    <w:p>
      <w:pPr>
        <w:spacing w:after="0"/>
        <w:ind w:left="0"/>
        <w:jc w:val="both"/>
      </w:pPr>
      <w:r>
        <w:rPr>
          <w:rFonts w:ascii="Times New Roman"/>
          <w:b w:val="false"/>
          <w:i w:val="false"/>
          <w:color w:val="000000"/>
          <w:sz w:val="28"/>
        </w:rPr>
        <w:t>
      Примечание: 1 академический час – 45 минут.</w:t>
      </w:r>
    </w:p>
    <w:bookmarkEnd w:id="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608" w:id="55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биологии" для учителей биологии организаций среднего образования с казахским и русским языками обучения</w:t>
      </w:r>
    </w:p>
    <w:bookmarkEnd w:id="555"/>
    <w:bookmarkStart w:name="z609" w:id="556"/>
    <w:p>
      <w:pPr>
        <w:spacing w:after="0"/>
        <w:ind w:left="0"/>
        <w:jc w:val="left"/>
      </w:pPr>
      <w:r>
        <w:rPr>
          <w:rFonts w:ascii="Times New Roman"/>
          <w:b/>
          <w:i w:val="false"/>
          <w:color w:val="000000"/>
        </w:rPr>
        <w:t xml:space="preserve"> Глава 1. Общие положения</w:t>
      </w:r>
    </w:p>
    <w:bookmarkEnd w:id="556"/>
    <w:bookmarkStart w:name="z610" w:id="55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биологии" для учителей биологии организаций среднего образования с казахским и русским языками обучения (далее – Программа) регулирует обучение учителей биологии организации среднего образования с казахским и русским языками обучения.</w:t>
      </w:r>
    </w:p>
    <w:bookmarkEnd w:id="557"/>
    <w:bookmarkStart w:name="z611" w:id="558"/>
    <w:p>
      <w:pPr>
        <w:spacing w:after="0"/>
        <w:ind w:left="0"/>
        <w:jc w:val="both"/>
      </w:pPr>
      <w:r>
        <w:rPr>
          <w:rFonts w:ascii="Times New Roman"/>
          <w:b w:val="false"/>
          <w:i w:val="false"/>
          <w:color w:val="000000"/>
          <w:sz w:val="28"/>
        </w:rPr>
        <w:t>
      2. Программа направлена на развитие у учителей профессиональных компетенций по методике преподавания биологии.</w:t>
      </w:r>
    </w:p>
    <w:bookmarkEnd w:id="558"/>
    <w:bookmarkStart w:name="z612" w:id="559"/>
    <w:p>
      <w:pPr>
        <w:spacing w:after="0"/>
        <w:ind w:left="0"/>
        <w:jc w:val="left"/>
      </w:pPr>
      <w:r>
        <w:rPr>
          <w:rFonts w:ascii="Times New Roman"/>
          <w:b/>
          <w:i w:val="false"/>
          <w:color w:val="000000"/>
        </w:rPr>
        <w:t xml:space="preserve"> Глава 2. Цель и задачи Программы, ожидаемые результаты</w:t>
      </w:r>
    </w:p>
    <w:bookmarkEnd w:id="559"/>
    <w:bookmarkStart w:name="z613" w:id="560"/>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учителя биологии организации среднего образования с казахским и русским языками обучения.</w:t>
      </w:r>
    </w:p>
    <w:bookmarkEnd w:id="560"/>
    <w:bookmarkStart w:name="z614" w:id="561"/>
    <w:p>
      <w:pPr>
        <w:spacing w:after="0"/>
        <w:ind w:left="0"/>
        <w:jc w:val="both"/>
      </w:pPr>
      <w:r>
        <w:rPr>
          <w:rFonts w:ascii="Times New Roman"/>
          <w:b w:val="false"/>
          <w:i w:val="false"/>
          <w:color w:val="000000"/>
          <w:sz w:val="28"/>
        </w:rPr>
        <w:t>
      4. Задачи Программы:</w:t>
      </w:r>
    </w:p>
    <w:bookmarkEnd w:id="561"/>
    <w:bookmarkStart w:name="z615" w:id="562"/>
    <w:p>
      <w:pPr>
        <w:spacing w:after="0"/>
        <w:ind w:left="0"/>
        <w:jc w:val="both"/>
      </w:pPr>
      <w:r>
        <w:rPr>
          <w:rFonts w:ascii="Times New Roman"/>
          <w:b w:val="false"/>
          <w:i w:val="false"/>
          <w:color w:val="000000"/>
          <w:sz w:val="28"/>
        </w:rPr>
        <w:t>
      1) изучить основные направления и принципы государственной политики в системе среднего образования, закрепленные нормативными правовыми актами; изучить психолого-педагогические аспекты методики преподавания биологии в старших классах и адаптировать их в практику преподавания предмета; изучить концептуальные идеи, структуру и содержание учебной программы по биологии; последовательности его планирования в соответствии с принципом спиральности;</w:t>
      </w:r>
    </w:p>
    <w:bookmarkEnd w:id="562"/>
    <w:bookmarkStart w:name="z616" w:id="563"/>
    <w:p>
      <w:pPr>
        <w:spacing w:after="0"/>
        <w:ind w:left="0"/>
        <w:jc w:val="both"/>
      </w:pPr>
      <w:r>
        <w:rPr>
          <w:rFonts w:ascii="Times New Roman"/>
          <w:b w:val="false"/>
          <w:i w:val="false"/>
          <w:color w:val="000000"/>
          <w:sz w:val="28"/>
        </w:rPr>
        <w:t>
      2) сформировать профессионально-педагогические навыки по планированию учебного материала по биологии на основе принципа спиральности; интеграции его с другими предметами для организации опытно-экспериментальной и проектной деятельности обучающихся; применению инновационных технологий, активных форм и методов обучения на уроках биологии;</w:t>
      </w:r>
    </w:p>
    <w:bookmarkEnd w:id="563"/>
    <w:bookmarkStart w:name="z617" w:id="564"/>
    <w:p>
      <w:pPr>
        <w:spacing w:after="0"/>
        <w:ind w:left="0"/>
        <w:jc w:val="both"/>
      </w:pPr>
      <w:r>
        <w:rPr>
          <w:rFonts w:ascii="Times New Roman"/>
          <w:b w:val="false"/>
          <w:i w:val="false"/>
          <w:color w:val="000000"/>
          <w:sz w:val="28"/>
        </w:rPr>
        <w:t>
      3) овладеть навыками проектирования краткосрочного плана урока, эффективными методами и средствами проведения лабораторных и практических работ, осуществления критериального оценивания учебных достижений, а также ключевых навыков обучающихся по биологии; организации внеурочной деятельности; профессионально-педагогического взаимодействия и саморазвития с помощью самообразования и сетевых сообществ республики.</w:t>
      </w:r>
    </w:p>
    <w:bookmarkEnd w:id="564"/>
    <w:bookmarkStart w:name="z618" w:id="565"/>
    <w:p>
      <w:pPr>
        <w:spacing w:after="0"/>
        <w:ind w:left="0"/>
        <w:jc w:val="both"/>
      </w:pPr>
      <w:r>
        <w:rPr>
          <w:rFonts w:ascii="Times New Roman"/>
          <w:b w:val="false"/>
          <w:i w:val="false"/>
          <w:color w:val="000000"/>
          <w:sz w:val="28"/>
        </w:rPr>
        <w:t>
      5. По завершении курса слушатели:</w:t>
      </w:r>
    </w:p>
    <w:bookmarkEnd w:id="565"/>
    <w:bookmarkStart w:name="z619" w:id="566"/>
    <w:p>
      <w:pPr>
        <w:spacing w:after="0"/>
        <w:ind w:left="0"/>
        <w:jc w:val="both"/>
      </w:pPr>
      <w:r>
        <w:rPr>
          <w:rFonts w:ascii="Times New Roman"/>
          <w:b w:val="false"/>
          <w:i w:val="false"/>
          <w:color w:val="000000"/>
          <w:sz w:val="28"/>
        </w:rPr>
        <w:t>
      1) знают основные направления и принципы государственной политики в системе среднего образования, закрепленные нормативными правовыми актами; психолого-педагогические аспекты методики преподавания биологии в старших классах и адаптацию их в практику преподавания предмета; концептуальные идеи, структуру и содержание учебной программы по биологии; последовательности его планирования в соответствии с принципом спиральности;</w:t>
      </w:r>
    </w:p>
    <w:bookmarkEnd w:id="566"/>
    <w:bookmarkStart w:name="z620" w:id="567"/>
    <w:p>
      <w:pPr>
        <w:spacing w:after="0"/>
        <w:ind w:left="0"/>
        <w:jc w:val="both"/>
      </w:pPr>
      <w:r>
        <w:rPr>
          <w:rFonts w:ascii="Times New Roman"/>
          <w:b w:val="false"/>
          <w:i w:val="false"/>
          <w:color w:val="000000"/>
          <w:sz w:val="28"/>
        </w:rPr>
        <w:t>
      2) умеют осуществлять планирование учебного материала по биологии на основе принципа спиральности; интегрировать его с другими предметами для организации опытно-экспериментальной и проектной деятельности обучающихся; применять инновационные технологии, активные формы и методы обучения на уроках биологии;</w:t>
      </w:r>
    </w:p>
    <w:bookmarkEnd w:id="567"/>
    <w:bookmarkStart w:name="z621" w:id="568"/>
    <w:p>
      <w:pPr>
        <w:spacing w:after="0"/>
        <w:ind w:left="0"/>
        <w:jc w:val="both"/>
      </w:pPr>
      <w:r>
        <w:rPr>
          <w:rFonts w:ascii="Times New Roman"/>
          <w:b w:val="false"/>
          <w:i w:val="false"/>
          <w:color w:val="000000"/>
          <w:sz w:val="28"/>
        </w:rPr>
        <w:t>
      3) владеют навыками проектирования краткосрочного плана урока, эффективными методами и средствами проведения лабораторных и практических работ, осуществления критериального оценивания учебных достижений, а также ключевых навыков обучающихся по биологии; организации внеурочной деятельности; профессионально-педагогического взаимодействия и саморазвития с помощью самообразования и сетевых сообществ республики.</w:t>
      </w:r>
    </w:p>
    <w:bookmarkEnd w:id="568"/>
    <w:bookmarkStart w:name="z622" w:id="569"/>
    <w:p>
      <w:pPr>
        <w:spacing w:after="0"/>
        <w:ind w:left="0"/>
        <w:jc w:val="left"/>
      </w:pPr>
      <w:r>
        <w:rPr>
          <w:rFonts w:ascii="Times New Roman"/>
          <w:b/>
          <w:i w:val="false"/>
          <w:color w:val="000000"/>
        </w:rPr>
        <w:t xml:space="preserve"> Глава 3. Структура и содержание Программы</w:t>
      </w:r>
    </w:p>
    <w:bookmarkEnd w:id="569"/>
    <w:bookmarkStart w:name="z623" w:id="570"/>
    <w:p>
      <w:pPr>
        <w:spacing w:after="0"/>
        <w:ind w:left="0"/>
        <w:jc w:val="both"/>
      </w:pPr>
      <w:r>
        <w:rPr>
          <w:rFonts w:ascii="Times New Roman"/>
          <w:b w:val="false"/>
          <w:i w:val="false"/>
          <w:color w:val="000000"/>
          <w:sz w:val="28"/>
        </w:rPr>
        <w:t>
      6. Программа состоит из 5 модулей:</w:t>
      </w:r>
    </w:p>
    <w:bookmarkEnd w:id="570"/>
    <w:bookmarkStart w:name="z624" w:id="571"/>
    <w:p>
      <w:pPr>
        <w:spacing w:after="0"/>
        <w:ind w:left="0"/>
        <w:jc w:val="both"/>
      </w:pPr>
      <w:r>
        <w:rPr>
          <w:rFonts w:ascii="Times New Roman"/>
          <w:b w:val="false"/>
          <w:i w:val="false"/>
          <w:color w:val="000000"/>
          <w:sz w:val="28"/>
        </w:rPr>
        <w:t>
      1) нормативно-правовой;</w:t>
      </w:r>
    </w:p>
    <w:bookmarkEnd w:id="571"/>
    <w:bookmarkStart w:name="z625" w:id="572"/>
    <w:p>
      <w:pPr>
        <w:spacing w:after="0"/>
        <w:ind w:left="0"/>
        <w:jc w:val="both"/>
      </w:pPr>
      <w:r>
        <w:rPr>
          <w:rFonts w:ascii="Times New Roman"/>
          <w:b w:val="false"/>
          <w:i w:val="false"/>
          <w:color w:val="000000"/>
          <w:sz w:val="28"/>
        </w:rPr>
        <w:t>
      2) психолого-педагогический;</w:t>
      </w:r>
    </w:p>
    <w:bookmarkEnd w:id="572"/>
    <w:bookmarkStart w:name="z626" w:id="573"/>
    <w:p>
      <w:pPr>
        <w:spacing w:after="0"/>
        <w:ind w:left="0"/>
        <w:jc w:val="both"/>
      </w:pPr>
      <w:r>
        <w:rPr>
          <w:rFonts w:ascii="Times New Roman"/>
          <w:b w:val="false"/>
          <w:i w:val="false"/>
          <w:color w:val="000000"/>
          <w:sz w:val="28"/>
        </w:rPr>
        <w:t>
      3) содержательный;</w:t>
      </w:r>
    </w:p>
    <w:bookmarkEnd w:id="573"/>
    <w:bookmarkStart w:name="z627" w:id="574"/>
    <w:p>
      <w:pPr>
        <w:spacing w:after="0"/>
        <w:ind w:left="0"/>
        <w:jc w:val="both"/>
      </w:pPr>
      <w:r>
        <w:rPr>
          <w:rFonts w:ascii="Times New Roman"/>
          <w:b w:val="false"/>
          <w:i w:val="false"/>
          <w:color w:val="000000"/>
          <w:sz w:val="28"/>
        </w:rPr>
        <w:t>
      4) технологический;</w:t>
      </w:r>
    </w:p>
    <w:bookmarkEnd w:id="574"/>
    <w:bookmarkStart w:name="z628" w:id="575"/>
    <w:p>
      <w:pPr>
        <w:spacing w:after="0"/>
        <w:ind w:left="0"/>
        <w:jc w:val="both"/>
      </w:pPr>
      <w:r>
        <w:rPr>
          <w:rFonts w:ascii="Times New Roman"/>
          <w:b w:val="false"/>
          <w:i w:val="false"/>
          <w:color w:val="000000"/>
          <w:sz w:val="28"/>
        </w:rPr>
        <w:t>
      5) вариативный.</w:t>
      </w:r>
    </w:p>
    <w:bookmarkEnd w:id="575"/>
    <w:bookmarkStart w:name="z629" w:id="576"/>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576"/>
    <w:bookmarkStart w:name="z630" w:id="577"/>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577"/>
    <w:bookmarkStart w:name="z631" w:id="578"/>
    <w:p>
      <w:pPr>
        <w:spacing w:after="0"/>
        <w:ind w:left="0"/>
        <w:jc w:val="both"/>
      </w:pPr>
      <w:r>
        <w:rPr>
          <w:rFonts w:ascii="Times New Roman"/>
          <w:b w:val="false"/>
          <w:i w:val="false"/>
          <w:color w:val="000000"/>
          <w:sz w:val="28"/>
        </w:rPr>
        <w:t>
      8. Курсы повышения квалификации организуются в режиме:</w:t>
      </w:r>
    </w:p>
    <w:bookmarkEnd w:id="578"/>
    <w:bookmarkStart w:name="z632" w:id="579"/>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579"/>
    <w:bookmarkStart w:name="z633" w:id="580"/>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580"/>
    <w:bookmarkStart w:name="z634" w:id="581"/>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581"/>
    <w:bookmarkStart w:name="z635" w:id="582"/>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582"/>
    <w:bookmarkStart w:name="z636" w:id="583"/>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5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биологии" для учителей</w:t>
            </w:r>
            <w:r>
              <w:br/>
            </w:r>
            <w:r>
              <w:rPr>
                <w:rFonts w:ascii="Times New Roman"/>
                <w:b w:val="false"/>
                <w:i w:val="false"/>
                <w:color w:val="000000"/>
                <w:sz w:val="20"/>
              </w:rPr>
              <w:t>биологии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638" w:id="584"/>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8822"/>
        <w:gridCol w:w="266"/>
        <w:gridCol w:w="266"/>
        <w:gridCol w:w="414"/>
        <w:gridCol w:w="414"/>
        <w:gridCol w:w="266"/>
        <w:gridCol w:w="267"/>
        <w:gridCol w:w="267"/>
        <w:gridCol w:w="267"/>
        <w:gridCol w:w="415"/>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 урока</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новой парадигмы образования.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подхода в обучении.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Программно-методическое обеспечение преподавания биологии в условиях новой парадигмы образования.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подготовки и проведения лабораторных работ в старших классах по биологии и их роль в формировании функциональной грамотности обучающихся.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долгосрочного и краткосрочного планирования на уроках биологии.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применяемые на уроках биологии.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функциональной грамотности обучающихся посредством решения задач на уроках биологии.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Mathematics – Сайнс, Технолоджи, Инжиниринг, Математикс) в формировании функциональной грамотности обучающихся.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лабораторных работ и решение задач, направленных на развитие исследовательских навыков обучающихся.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по теме: "Моллекулярная биология. Биохимия".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методики организации и проведения лабораторных работ по программе биологии на примере тем "Исследование влияния ауксина на растения", "Фотосинтез".</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проектирования STEM-урока (Science, Technology, Engineering, Mathematics – Сайнс, Технолоджи, Инжиниринг, Математикс) по биологии на примере темы "Строение органа зрения".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 обучающихся на уроках биологии на примере подраздела "Питание".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изучения тем "Транспорт веществ", "Дыхание", "Движение", "Биотехнология".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применения методов активного обучения в организации самостоятельной познавательной деятельности обучающихся на уроках биологии.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изучения темы "Клеточная биология".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самостоятельной деятельности обучающихся методом обучения темы "Биомедицина и биоинформатика".</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Б.Блума как методика оценки успешности обучения обучающихся по биологии.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критериального оценивания учебных достижений обучающихся на уроках биологии.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на уроках биологии.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биологии, в том числе детей с особыми образовательными потребностями.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(БилимЛэнд) и др.).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обучающихся к международному исследованию PISA (Программ интернейшнл студент ассесмент).</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использования робототехники в обучении биологии.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внеурочной и внеклассной деятельности обучающихся по биологии.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активной коммуникации и командной работы в проектно-исследовательской деятельности обучающихся по биологии.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обучения моделированию на уроках биологии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предметно-языковой компетенции на уроках биологии посредством методики CLIL (Content and Language Integrated Learning - контент энд лэнгуидж инегрейтид ленинг).</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639" w:id="585"/>
    <w:p>
      <w:pPr>
        <w:spacing w:after="0"/>
        <w:ind w:left="0"/>
        <w:jc w:val="both"/>
      </w:pPr>
      <w:r>
        <w:rPr>
          <w:rFonts w:ascii="Times New Roman"/>
          <w:b w:val="false"/>
          <w:i w:val="false"/>
          <w:color w:val="000000"/>
          <w:sz w:val="28"/>
        </w:rPr>
        <w:t>
      Примечание: 1 академический час – 45 минут.</w:t>
      </w:r>
    </w:p>
    <w:bookmarkEnd w:id="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биологии" для учителей</w:t>
            </w:r>
            <w:r>
              <w:br/>
            </w:r>
            <w:r>
              <w:rPr>
                <w:rFonts w:ascii="Times New Roman"/>
                <w:b w:val="false"/>
                <w:i w:val="false"/>
                <w:color w:val="000000"/>
                <w:sz w:val="20"/>
              </w:rPr>
              <w:t>биологии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641" w:id="586"/>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8908"/>
        <w:gridCol w:w="271"/>
        <w:gridCol w:w="271"/>
        <w:gridCol w:w="120"/>
        <w:gridCol w:w="271"/>
        <w:gridCol w:w="272"/>
        <w:gridCol w:w="272"/>
        <w:gridCol w:w="272"/>
        <w:gridCol w:w="573"/>
        <w:gridCol w:w="423"/>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87"/>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5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88"/>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588"/>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89"/>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589"/>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новой парадигмы образования.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подхода в обучении.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Программно-методическое обеспечение преподавания биологии.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подготовки и проведения лабораторных работ в старших классах по биологии и их роль в формировании функциональной грамотности обучающихся.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долгосрочного и краткосрочного планирования на уроке.</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применяемые в биологии.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функциональной грамотности обучающихся посредством решения задач на уроках биологии.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Mathematics – Сайнс, Технолоджи, Инжиниринг, Математикс) в формировании функциональной грамотности обучающихся.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лабораторных работ и решение задач, направленных на развитие исследовательских навыков обучающихся.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по теме: "Моллекулярная биология. Биохимия"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методики организации и проведения лабораторных работ по программе биологии на примере тем "Исследование влияния ауксина на растения", "Фотосинтез".</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проектирования STEM-урока(Science, Technology, Engineering, Mathematics – Сайнс, Технолоджи, Инжиниринг, Математикс) по биологии на примере темы "Строение органа зрения".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 обучающихся на уроках биологии на примере подраздела "Питание".</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изучения тем "Транспорт веществ", "Дыхание", "Движение", "Биотехнология".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применения методов активного обучения в организации самостоятельной познавательной деятельности обучающихся на уроках биологии.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изучения темы "Клеточная биология".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самостоятельной деятельности обучающихся методом обучения темы "Биомедицина и биоинформатика".</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 Блума как методика оценки успешности обучения обучающихся по биологии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критериального оценивания учебных достижений обучающихся на уроках биологии.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на уроках биологии.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биологии, в том числе детей с особыми образовательными потребностями.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(Билимлэнд) и др.). Основы кибербезопасности в информационно-образовательном пространстве.</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EGov. Работа с системой "Күнделік".</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обучающихся к международному исследованию PISA.</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использования робототехники в обучении биологии.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внеурочной и внеклассной деятельности обучающихся по биологии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активной коммуникации и командной работы в проектно-исследовательской деятель-ности обучающихся.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обучения моделированию на уроках биологии.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предметно-языковой компетенции на уроках биологии посредством методики CLIL (Content and Language Integrated Learning -контент энд лэнгуидж инегрейтид ленинг).</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645" w:id="590"/>
    <w:p>
      <w:pPr>
        <w:spacing w:after="0"/>
        <w:ind w:left="0"/>
        <w:jc w:val="both"/>
      </w:pPr>
      <w:r>
        <w:rPr>
          <w:rFonts w:ascii="Times New Roman"/>
          <w:b w:val="false"/>
          <w:i w:val="false"/>
          <w:color w:val="000000"/>
          <w:sz w:val="28"/>
        </w:rPr>
        <w:t>
      Примечание: 1 академический час – 45 минут.</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648" w:id="591"/>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информатики" для учителей информатики организаций среднего образования с казахским и русским языками обучения</w:t>
      </w:r>
    </w:p>
    <w:bookmarkEnd w:id="591"/>
    <w:bookmarkStart w:name="z649" w:id="592"/>
    <w:p>
      <w:pPr>
        <w:spacing w:after="0"/>
        <w:ind w:left="0"/>
        <w:jc w:val="left"/>
      </w:pPr>
      <w:r>
        <w:rPr>
          <w:rFonts w:ascii="Times New Roman"/>
          <w:b/>
          <w:i w:val="false"/>
          <w:color w:val="000000"/>
        </w:rPr>
        <w:t xml:space="preserve"> Глава 1. Общие положения</w:t>
      </w:r>
    </w:p>
    <w:bookmarkEnd w:id="592"/>
    <w:bookmarkStart w:name="z650" w:id="59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информатики" для учителей информатики организации среднего образования с казахским и русским языками обучения (далее – Программа) регламентирует обучение учителей информатики организаций среднего образования с казахским и русским языками обучения.</w:t>
      </w:r>
    </w:p>
    <w:bookmarkEnd w:id="593"/>
    <w:bookmarkStart w:name="z651" w:id="594"/>
    <w:p>
      <w:pPr>
        <w:spacing w:after="0"/>
        <w:ind w:left="0"/>
        <w:jc w:val="both"/>
      </w:pPr>
      <w:r>
        <w:rPr>
          <w:rFonts w:ascii="Times New Roman"/>
          <w:b w:val="false"/>
          <w:i w:val="false"/>
          <w:color w:val="000000"/>
          <w:sz w:val="28"/>
        </w:rPr>
        <w:t>
      2. Программа направлена на развитие у учителей профессиональных компетенций по методике преподавания информатики.</w:t>
      </w:r>
    </w:p>
    <w:bookmarkEnd w:id="594"/>
    <w:bookmarkStart w:name="z652" w:id="595"/>
    <w:p>
      <w:pPr>
        <w:spacing w:after="0"/>
        <w:ind w:left="0"/>
        <w:jc w:val="left"/>
      </w:pPr>
      <w:r>
        <w:rPr>
          <w:rFonts w:ascii="Times New Roman"/>
          <w:b/>
          <w:i w:val="false"/>
          <w:color w:val="000000"/>
        </w:rPr>
        <w:t xml:space="preserve"> Глава 2. Цель и задачи Программы, ожидаемые результаты</w:t>
      </w:r>
    </w:p>
    <w:bookmarkEnd w:id="595"/>
    <w:bookmarkStart w:name="z653" w:id="596"/>
    <w:p>
      <w:pPr>
        <w:spacing w:after="0"/>
        <w:ind w:left="0"/>
        <w:jc w:val="both"/>
      </w:pPr>
      <w:r>
        <w:rPr>
          <w:rFonts w:ascii="Times New Roman"/>
          <w:b w:val="false"/>
          <w:i w:val="false"/>
          <w:color w:val="000000"/>
          <w:sz w:val="28"/>
        </w:rPr>
        <w:t>
      3. Целью Программы является развитие профессионального уровня учителей информатики организации среднего образования с казахским и русским языками обучения по вопросам преподавания предмета.</w:t>
      </w:r>
    </w:p>
    <w:bookmarkEnd w:id="596"/>
    <w:bookmarkStart w:name="z654" w:id="597"/>
    <w:p>
      <w:pPr>
        <w:spacing w:after="0"/>
        <w:ind w:left="0"/>
        <w:jc w:val="both"/>
      </w:pPr>
      <w:r>
        <w:rPr>
          <w:rFonts w:ascii="Times New Roman"/>
          <w:b w:val="false"/>
          <w:i w:val="false"/>
          <w:color w:val="000000"/>
          <w:sz w:val="28"/>
        </w:rPr>
        <w:t>
      4. Задачи Программы:</w:t>
      </w:r>
    </w:p>
    <w:bookmarkEnd w:id="597"/>
    <w:bookmarkStart w:name="z655" w:id="598"/>
    <w:p>
      <w:pPr>
        <w:spacing w:after="0"/>
        <w:ind w:left="0"/>
        <w:jc w:val="both"/>
      </w:pPr>
      <w:r>
        <w:rPr>
          <w:rFonts w:ascii="Times New Roman"/>
          <w:b w:val="false"/>
          <w:i w:val="false"/>
          <w:color w:val="000000"/>
          <w:sz w:val="28"/>
        </w:rPr>
        <w:t>
      1) изучить основные направления и принципы государственной политики в системе среднего образования, закрепленные нормативными правовыми актами; изучить психолого-педагогические аспекты методики преподавания информатики в старших классах и адаптировать их в практику преподавания предмета;</w:t>
      </w:r>
    </w:p>
    <w:bookmarkEnd w:id="598"/>
    <w:bookmarkStart w:name="z656" w:id="599"/>
    <w:p>
      <w:pPr>
        <w:spacing w:after="0"/>
        <w:ind w:left="0"/>
        <w:jc w:val="both"/>
      </w:pPr>
      <w:r>
        <w:rPr>
          <w:rFonts w:ascii="Times New Roman"/>
          <w:b w:val="false"/>
          <w:i w:val="false"/>
          <w:color w:val="000000"/>
          <w:sz w:val="28"/>
        </w:rPr>
        <w:t>
      2) определить основные подходы к выбору средств и методов обучения информатике с учетом психолого-педагогических особенностей организации учебного процесса; использовать приемы, направленные на развитие критического мышления и функциональной грамотности обучающихся; применять методы диагностики и оценки учебных достижений обучающихся;</w:t>
      </w:r>
    </w:p>
    <w:bookmarkEnd w:id="599"/>
    <w:bookmarkStart w:name="z657" w:id="600"/>
    <w:p>
      <w:pPr>
        <w:spacing w:after="0"/>
        <w:ind w:left="0"/>
        <w:jc w:val="both"/>
      </w:pPr>
      <w:r>
        <w:rPr>
          <w:rFonts w:ascii="Times New Roman"/>
          <w:b w:val="false"/>
          <w:i w:val="false"/>
          <w:color w:val="000000"/>
          <w:sz w:val="28"/>
        </w:rPr>
        <w:t>
      3) развить навыки проектирования учебных заданий по информатике в соответствии с таксономией Б. Блума; определить сущность личностно-ориентированного и компетентностного подходов в процессе преподавания предмета информатики.</w:t>
      </w:r>
    </w:p>
    <w:bookmarkEnd w:id="600"/>
    <w:bookmarkStart w:name="z658" w:id="601"/>
    <w:p>
      <w:pPr>
        <w:spacing w:after="0"/>
        <w:ind w:left="0"/>
        <w:jc w:val="both"/>
      </w:pPr>
      <w:r>
        <w:rPr>
          <w:rFonts w:ascii="Times New Roman"/>
          <w:b w:val="false"/>
          <w:i w:val="false"/>
          <w:color w:val="000000"/>
          <w:sz w:val="28"/>
        </w:rPr>
        <w:t>
      5. По завершении курса слушатели:</w:t>
      </w:r>
    </w:p>
    <w:bookmarkEnd w:id="601"/>
    <w:bookmarkStart w:name="z659" w:id="602"/>
    <w:p>
      <w:pPr>
        <w:spacing w:after="0"/>
        <w:ind w:left="0"/>
        <w:jc w:val="both"/>
      </w:pPr>
      <w:r>
        <w:rPr>
          <w:rFonts w:ascii="Times New Roman"/>
          <w:b w:val="false"/>
          <w:i w:val="false"/>
          <w:color w:val="000000"/>
          <w:sz w:val="28"/>
        </w:rPr>
        <w:t>
      1) знают основные направления и принципы государственной политики в системе среднего образования, закрепленные нормативными правовыми актами; психолого-педагогические аспекты методики преподавания информатики в старших классах и адаптировать их в практику преподавания предмета;</w:t>
      </w:r>
    </w:p>
    <w:bookmarkEnd w:id="602"/>
    <w:bookmarkStart w:name="z660" w:id="603"/>
    <w:p>
      <w:pPr>
        <w:spacing w:after="0"/>
        <w:ind w:left="0"/>
        <w:jc w:val="both"/>
      </w:pPr>
      <w:r>
        <w:rPr>
          <w:rFonts w:ascii="Times New Roman"/>
          <w:b w:val="false"/>
          <w:i w:val="false"/>
          <w:color w:val="000000"/>
          <w:sz w:val="28"/>
        </w:rPr>
        <w:t>
      2) умеют определять основные подходы к выбору средств и методов обучения информатике с учетом психолого-педагогических особенностей организации учебного процесса; использовать приемы, направленные на развитие критического мышления и функциональной грамотности обучающихся; применять методы диагностики и оценки учебных достижений обучающихся;</w:t>
      </w:r>
    </w:p>
    <w:bookmarkEnd w:id="603"/>
    <w:bookmarkStart w:name="z661" w:id="604"/>
    <w:p>
      <w:pPr>
        <w:spacing w:after="0"/>
        <w:ind w:left="0"/>
        <w:jc w:val="both"/>
      </w:pPr>
      <w:r>
        <w:rPr>
          <w:rFonts w:ascii="Times New Roman"/>
          <w:b w:val="false"/>
          <w:i w:val="false"/>
          <w:color w:val="000000"/>
          <w:sz w:val="28"/>
        </w:rPr>
        <w:t>
      3) владеют навыками проектирования учебных заданий по информатике в соответствии с таксономией Б.Блума; определения сущности личностно-ориентированного и компетентностного подходов в процессе преподавания предмета информатики.</w:t>
      </w:r>
    </w:p>
    <w:bookmarkEnd w:id="604"/>
    <w:bookmarkStart w:name="z662" w:id="605"/>
    <w:p>
      <w:pPr>
        <w:spacing w:after="0"/>
        <w:ind w:left="0"/>
        <w:jc w:val="left"/>
      </w:pPr>
      <w:r>
        <w:rPr>
          <w:rFonts w:ascii="Times New Roman"/>
          <w:b/>
          <w:i w:val="false"/>
          <w:color w:val="000000"/>
        </w:rPr>
        <w:t xml:space="preserve"> Глава 3. Структура и содержание Программы</w:t>
      </w:r>
    </w:p>
    <w:bookmarkEnd w:id="605"/>
    <w:bookmarkStart w:name="z663" w:id="606"/>
    <w:p>
      <w:pPr>
        <w:spacing w:after="0"/>
        <w:ind w:left="0"/>
        <w:jc w:val="both"/>
      </w:pPr>
      <w:r>
        <w:rPr>
          <w:rFonts w:ascii="Times New Roman"/>
          <w:b w:val="false"/>
          <w:i w:val="false"/>
          <w:color w:val="000000"/>
          <w:sz w:val="28"/>
        </w:rPr>
        <w:t>
      6. Программа состоит из 5 модулей:</w:t>
      </w:r>
    </w:p>
    <w:bookmarkEnd w:id="606"/>
    <w:bookmarkStart w:name="z664" w:id="607"/>
    <w:p>
      <w:pPr>
        <w:spacing w:after="0"/>
        <w:ind w:left="0"/>
        <w:jc w:val="both"/>
      </w:pPr>
      <w:r>
        <w:rPr>
          <w:rFonts w:ascii="Times New Roman"/>
          <w:b w:val="false"/>
          <w:i w:val="false"/>
          <w:color w:val="000000"/>
          <w:sz w:val="28"/>
        </w:rPr>
        <w:t>
      1) нормативно-правовой;</w:t>
      </w:r>
    </w:p>
    <w:bookmarkEnd w:id="607"/>
    <w:bookmarkStart w:name="z665" w:id="608"/>
    <w:p>
      <w:pPr>
        <w:spacing w:after="0"/>
        <w:ind w:left="0"/>
        <w:jc w:val="both"/>
      </w:pPr>
      <w:r>
        <w:rPr>
          <w:rFonts w:ascii="Times New Roman"/>
          <w:b w:val="false"/>
          <w:i w:val="false"/>
          <w:color w:val="000000"/>
          <w:sz w:val="28"/>
        </w:rPr>
        <w:t>
      2) психолого-педагогический;</w:t>
      </w:r>
    </w:p>
    <w:bookmarkEnd w:id="608"/>
    <w:bookmarkStart w:name="z666" w:id="609"/>
    <w:p>
      <w:pPr>
        <w:spacing w:after="0"/>
        <w:ind w:left="0"/>
        <w:jc w:val="both"/>
      </w:pPr>
      <w:r>
        <w:rPr>
          <w:rFonts w:ascii="Times New Roman"/>
          <w:b w:val="false"/>
          <w:i w:val="false"/>
          <w:color w:val="000000"/>
          <w:sz w:val="28"/>
        </w:rPr>
        <w:t>
      3) содержательный;</w:t>
      </w:r>
    </w:p>
    <w:bookmarkEnd w:id="609"/>
    <w:bookmarkStart w:name="z667" w:id="610"/>
    <w:p>
      <w:pPr>
        <w:spacing w:after="0"/>
        <w:ind w:left="0"/>
        <w:jc w:val="both"/>
      </w:pPr>
      <w:r>
        <w:rPr>
          <w:rFonts w:ascii="Times New Roman"/>
          <w:b w:val="false"/>
          <w:i w:val="false"/>
          <w:color w:val="000000"/>
          <w:sz w:val="28"/>
        </w:rPr>
        <w:t>
      4) технологический;</w:t>
      </w:r>
    </w:p>
    <w:bookmarkEnd w:id="610"/>
    <w:bookmarkStart w:name="z668" w:id="611"/>
    <w:p>
      <w:pPr>
        <w:spacing w:after="0"/>
        <w:ind w:left="0"/>
        <w:jc w:val="both"/>
      </w:pPr>
      <w:r>
        <w:rPr>
          <w:rFonts w:ascii="Times New Roman"/>
          <w:b w:val="false"/>
          <w:i w:val="false"/>
          <w:color w:val="000000"/>
          <w:sz w:val="28"/>
        </w:rPr>
        <w:t>
      5) вариативный.</w:t>
      </w:r>
    </w:p>
    <w:bookmarkEnd w:id="611"/>
    <w:bookmarkStart w:name="z669" w:id="612"/>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612"/>
    <w:bookmarkStart w:name="z670" w:id="613"/>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613"/>
    <w:bookmarkStart w:name="z671" w:id="614"/>
    <w:p>
      <w:pPr>
        <w:spacing w:after="0"/>
        <w:ind w:left="0"/>
        <w:jc w:val="both"/>
      </w:pPr>
      <w:r>
        <w:rPr>
          <w:rFonts w:ascii="Times New Roman"/>
          <w:b w:val="false"/>
          <w:i w:val="false"/>
          <w:color w:val="000000"/>
          <w:sz w:val="28"/>
        </w:rPr>
        <w:t>
      8. Курсы повышения квалификации организуются в режиме:</w:t>
      </w:r>
    </w:p>
    <w:bookmarkEnd w:id="614"/>
    <w:bookmarkStart w:name="z672" w:id="615"/>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615"/>
    <w:bookmarkStart w:name="z673" w:id="616"/>
    <w:p>
      <w:pPr>
        <w:spacing w:after="0"/>
        <w:ind w:left="0"/>
        <w:jc w:val="both"/>
      </w:pPr>
      <w:r>
        <w:rPr>
          <w:rFonts w:ascii="Times New Roman"/>
          <w:b w:val="false"/>
          <w:i w:val="false"/>
          <w:color w:val="000000"/>
          <w:sz w:val="28"/>
        </w:rPr>
        <w:t>
      2) смешанного обучения (Blended Learning - блендед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616"/>
    <w:bookmarkStart w:name="z674" w:id="617"/>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617"/>
    <w:bookmarkStart w:name="z675" w:id="618"/>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618"/>
    <w:bookmarkStart w:name="z676" w:id="619"/>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информатики" для</w:t>
            </w:r>
            <w:r>
              <w:br/>
            </w:r>
            <w:r>
              <w:rPr>
                <w:rFonts w:ascii="Times New Roman"/>
                <w:b w:val="false"/>
                <w:i w:val="false"/>
                <w:color w:val="000000"/>
                <w:sz w:val="20"/>
              </w:rPr>
              <w:t>учителей информатики</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678" w:id="620"/>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7868"/>
        <w:gridCol w:w="393"/>
        <w:gridCol w:w="253"/>
        <w:gridCol w:w="393"/>
        <w:gridCol w:w="253"/>
        <w:gridCol w:w="393"/>
        <w:gridCol w:w="276"/>
        <w:gridCol w:w="393"/>
        <w:gridCol w:w="112"/>
        <w:gridCol w:w="183"/>
        <w:gridCol w:w="277"/>
        <w:gridCol w:w="253"/>
        <w:gridCol w:w="254"/>
        <w:gridCol w:w="395"/>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 З</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организации учебной деятельности на уроках информатики.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подхода в обучении.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применяемые на уроках информатики.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долгосрочного, среднесрочного и краткосрочного планирования предмета "Информатика".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Стратегии, методики формирования функциональной грамотности обучающихся на уроках информатики.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STEM-технологий (Science, Technology, Engineering, Mathematics – Сайнс, Технолоджи, Инжиниринг, Математикс) в формировании функциональной грамотности обучающихся.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задач по информатике, направленных на развитие исследовательских навыков обучающихся.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основам моделирования в учебном предмете "Информатика".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информатики, в том числе детей с особыми образовательными потребностями.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изучения темы "Алгоритмизация и программирование".</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установка приложений для мобильных устройств.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организации учебного процесса в условиях трехъязычного обучения.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и проектная деятельность при обучении информатике.</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у обучающихся навыков командной работы и самостоятельного добывания знаний.</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мыслительных умений как инструмент развития мышления обучающихся.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(BilimLand (БилимЛэнд) и др.).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порталом эл. правительства (EGov) Работа с АИС "Күнделік".</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педагогов в Интернет-сообществе как условие развития профессиональной компетентности.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подготовки обучающихся к школьным, республиканским и международным олимпиадам по информатике.</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проектной деятельности в старших классах при обучении информатике.</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методы разработки цифровых образовательных ресурсов.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предметно-языковой компетенции на уроках информатики посредством методики CLIL (КЛИЛ).</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679" w:id="621"/>
    <w:p>
      <w:pPr>
        <w:spacing w:after="0"/>
        <w:ind w:left="0"/>
        <w:jc w:val="both"/>
      </w:pPr>
      <w:r>
        <w:rPr>
          <w:rFonts w:ascii="Times New Roman"/>
          <w:b w:val="false"/>
          <w:i w:val="false"/>
          <w:color w:val="000000"/>
          <w:sz w:val="28"/>
        </w:rPr>
        <w:t>
      Примечание: 1 академический час – 45 минут.</w:t>
      </w:r>
    </w:p>
    <w:bookmarkEnd w:id="6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информатики" для</w:t>
            </w:r>
            <w:r>
              <w:br/>
            </w:r>
            <w:r>
              <w:rPr>
                <w:rFonts w:ascii="Times New Roman"/>
                <w:b w:val="false"/>
                <w:i w:val="false"/>
                <w:color w:val="000000"/>
                <w:sz w:val="20"/>
              </w:rPr>
              <w:t>учителей информатики</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681" w:id="622"/>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8644"/>
        <w:gridCol w:w="278"/>
        <w:gridCol w:w="278"/>
        <w:gridCol w:w="278"/>
        <w:gridCol w:w="303"/>
        <w:gridCol w:w="278"/>
        <w:gridCol w:w="278"/>
        <w:gridCol w:w="278"/>
        <w:gridCol w:w="588"/>
        <w:gridCol w:w="434"/>
      </w:tblGrid>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23"/>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6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24"/>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624"/>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25"/>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625"/>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мини-занятия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организации учебной деятельности на уроках информатики.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подхода в обучении.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применяемые на уроках информатики.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долгосрочного, среднесрочного и краткосрочного планирования предмета "Информатика".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Стратегии, методики формирования функциональной грамотности обучающихся на уроках информатики.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STEM-технологий (Science, Technology, Engineering, Mathematics – Сайнс, Технолоджи, Инжиниринг, Математикс) в формировании функциональной грамотности обучающихся.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задач по информатике, направленных на развитие исследовательских навыков обучающихся.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основам моделирования в учебном предмете "Информатика".</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информатики, в том числе детей с особыми образовательными потребностями.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изучения темы "Алгоритмизация и программирование".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установка приложений для мобильных устройств.</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организации учебного процесса на уроках информатики в условиях трехъязычного обучения.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и проектная деятельность при обучении информатике.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у обучающихся навыков командной работы и самостоятельного добывания знаний.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мыслительных умений как инструмент развития мышления обучающихся.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(Bilim Land (Билим Лэнд) и др.) на уроках информатики.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педагогов в Интернет-сообществе как условие развития профессиональной компетентности.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подготовки обучающихся к школьным, республиканским и международным олимпиадам по информатике.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проектной деятельности в старших классах при обучении информатике.</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методы разработки цифровых образовательных ресурсов.</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предметно-языковой компетенции на уроках информатики посредством методики CLIL (Contentand Language Integrated Learning - Контент Лангуидж Интегрейтид Ленинг).</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685" w:id="626"/>
    <w:p>
      <w:pPr>
        <w:spacing w:after="0"/>
        <w:ind w:left="0"/>
        <w:jc w:val="both"/>
      </w:pPr>
      <w:r>
        <w:rPr>
          <w:rFonts w:ascii="Times New Roman"/>
          <w:b w:val="false"/>
          <w:i w:val="false"/>
          <w:color w:val="000000"/>
          <w:sz w:val="28"/>
        </w:rPr>
        <w:t>
      Примечание: 1 академический час – 45 минут.</w:t>
      </w:r>
    </w:p>
    <w:bookmarkEnd w:id="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688" w:id="62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"Основы экономики и предпринимательства" для учителей географии, математики, информатики, основы права организаций среднего образования с казахским и русским языками обучения</w:t>
      </w:r>
    </w:p>
    <w:bookmarkEnd w:id="627"/>
    <w:bookmarkStart w:name="z689" w:id="628"/>
    <w:p>
      <w:pPr>
        <w:spacing w:after="0"/>
        <w:ind w:left="0"/>
        <w:jc w:val="left"/>
      </w:pPr>
      <w:r>
        <w:rPr>
          <w:rFonts w:ascii="Times New Roman"/>
          <w:b/>
          <w:i w:val="false"/>
          <w:color w:val="000000"/>
        </w:rPr>
        <w:t xml:space="preserve"> Глава 1. Общие положения</w:t>
      </w:r>
    </w:p>
    <w:bookmarkEnd w:id="628"/>
    <w:bookmarkStart w:name="z690" w:id="629"/>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"Основы экономики и предпринимательства" для учителей географии, математики, информатики, основы права организаций среднего образования с казахским и русским языками обучения (далее – Программа) регулирует обучение учителей географии, математики, информатики, основы права организаций среднего образования с казахским и русским языками обучения.</w:t>
      </w:r>
    </w:p>
    <w:bookmarkEnd w:id="629"/>
    <w:bookmarkStart w:name="z691" w:id="630"/>
    <w:p>
      <w:pPr>
        <w:spacing w:after="0"/>
        <w:ind w:left="0"/>
        <w:jc w:val="both"/>
      </w:pPr>
      <w:r>
        <w:rPr>
          <w:rFonts w:ascii="Times New Roman"/>
          <w:b w:val="false"/>
          <w:i w:val="false"/>
          <w:color w:val="000000"/>
          <w:sz w:val="28"/>
        </w:rPr>
        <w:t>
      2. Программа направлена на повышение квалификации учителей географии, математики, информатики, основы права организаций среднего образования с казахским и русским языками обучения по основам экономики и предпринимательства для эффективной организации инновационных процессов в организациях среднего образования.</w:t>
      </w:r>
    </w:p>
    <w:bookmarkEnd w:id="630"/>
    <w:bookmarkStart w:name="z692" w:id="631"/>
    <w:p>
      <w:pPr>
        <w:spacing w:after="0"/>
        <w:ind w:left="0"/>
        <w:jc w:val="left"/>
      </w:pPr>
      <w:r>
        <w:rPr>
          <w:rFonts w:ascii="Times New Roman"/>
          <w:b/>
          <w:i w:val="false"/>
          <w:color w:val="000000"/>
        </w:rPr>
        <w:t xml:space="preserve"> Глава 2. Цель и задачи Программы, ожидаемые результаты</w:t>
      </w:r>
    </w:p>
    <w:bookmarkEnd w:id="631"/>
    <w:bookmarkStart w:name="z693" w:id="632"/>
    <w:p>
      <w:pPr>
        <w:spacing w:after="0"/>
        <w:ind w:left="0"/>
        <w:jc w:val="both"/>
      </w:pPr>
      <w:r>
        <w:rPr>
          <w:rFonts w:ascii="Times New Roman"/>
          <w:b w:val="false"/>
          <w:i w:val="false"/>
          <w:color w:val="000000"/>
          <w:sz w:val="28"/>
        </w:rPr>
        <w:t>
      3. Целью Программы является развитие профессиональной компетентности учителей географии, математики, информатики, основы права организаций среднего образования с казахским и русским языками обучения по вопросам экономики и предпринимательства.</w:t>
      </w:r>
    </w:p>
    <w:bookmarkEnd w:id="632"/>
    <w:bookmarkStart w:name="z694" w:id="633"/>
    <w:p>
      <w:pPr>
        <w:spacing w:after="0"/>
        <w:ind w:left="0"/>
        <w:jc w:val="both"/>
      </w:pPr>
      <w:r>
        <w:rPr>
          <w:rFonts w:ascii="Times New Roman"/>
          <w:b w:val="false"/>
          <w:i w:val="false"/>
          <w:color w:val="000000"/>
          <w:sz w:val="28"/>
        </w:rPr>
        <w:t>
      4. Задачи Программы:</w:t>
      </w:r>
    </w:p>
    <w:bookmarkEnd w:id="633"/>
    <w:bookmarkStart w:name="z695" w:id="634"/>
    <w:p>
      <w:pPr>
        <w:spacing w:after="0"/>
        <w:ind w:left="0"/>
        <w:jc w:val="both"/>
      </w:pPr>
      <w:r>
        <w:rPr>
          <w:rFonts w:ascii="Times New Roman"/>
          <w:b w:val="false"/>
          <w:i w:val="false"/>
          <w:color w:val="000000"/>
          <w:sz w:val="28"/>
        </w:rPr>
        <w:t>
      1) формирование современных экономических знаний в процессе обучения, исследование принципов и закономерностей экономической деятельности; изучить ключевые приоритеты и направления государственной политики Республики Казахстан в сфере экономики и предпринимательства;</w:t>
      </w:r>
    </w:p>
    <w:bookmarkEnd w:id="634"/>
    <w:bookmarkStart w:name="z696" w:id="635"/>
    <w:p>
      <w:pPr>
        <w:spacing w:after="0"/>
        <w:ind w:left="0"/>
        <w:jc w:val="both"/>
      </w:pPr>
      <w:r>
        <w:rPr>
          <w:rFonts w:ascii="Times New Roman"/>
          <w:b w:val="false"/>
          <w:i w:val="false"/>
          <w:color w:val="000000"/>
          <w:sz w:val="28"/>
        </w:rPr>
        <w:t>
      2) расширить знания и навыки экономической культуры в соответствии с основными знаниями экономической теории; сформировать навыки проектирования современного урока по предмету "Основы экономики и предпринимательства" с использованием современных информационно-коммуникационных средств обучения;</w:t>
      </w:r>
    </w:p>
    <w:bookmarkEnd w:id="635"/>
    <w:bookmarkStart w:name="z697" w:id="636"/>
    <w:p>
      <w:pPr>
        <w:spacing w:after="0"/>
        <w:ind w:left="0"/>
        <w:jc w:val="both"/>
      </w:pPr>
      <w:r>
        <w:rPr>
          <w:rFonts w:ascii="Times New Roman"/>
          <w:b w:val="false"/>
          <w:i w:val="false"/>
          <w:color w:val="000000"/>
          <w:sz w:val="28"/>
        </w:rPr>
        <w:t>
      3) овладеть основами предпринимательства и личного дела, навыками формирования предпринимательских компетенций, применения на практике различных методов исследования рынка.</w:t>
      </w:r>
    </w:p>
    <w:bookmarkEnd w:id="636"/>
    <w:bookmarkStart w:name="z698" w:id="637"/>
    <w:p>
      <w:pPr>
        <w:spacing w:after="0"/>
        <w:ind w:left="0"/>
        <w:jc w:val="both"/>
      </w:pPr>
      <w:r>
        <w:rPr>
          <w:rFonts w:ascii="Times New Roman"/>
          <w:b w:val="false"/>
          <w:i w:val="false"/>
          <w:color w:val="000000"/>
          <w:sz w:val="28"/>
        </w:rPr>
        <w:t>
      5. По завершению курса слушатели:</w:t>
      </w:r>
    </w:p>
    <w:bookmarkEnd w:id="637"/>
    <w:bookmarkStart w:name="z699" w:id="638"/>
    <w:p>
      <w:pPr>
        <w:spacing w:after="0"/>
        <w:ind w:left="0"/>
        <w:jc w:val="both"/>
      </w:pPr>
      <w:r>
        <w:rPr>
          <w:rFonts w:ascii="Times New Roman"/>
          <w:b w:val="false"/>
          <w:i w:val="false"/>
          <w:color w:val="000000"/>
          <w:sz w:val="28"/>
        </w:rPr>
        <w:t>
      1) знают современные экономические теории и понятия в процессе обучения, принципы и закономерности экономической деятельности; изучить ключевые приоритеты и направления государственной политики Республики Казахстан в сфере экономики и предпринимательства;</w:t>
      </w:r>
    </w:p>
    <w:bookmarkEnd w:id="638"/>
    <w:bookmarkStart w:name="z700" w:id="639"/>
    <w:p>
      <w:pPr>
        <w:spacing w:after="0"/>
        <w:ind w:left="0"/>
        <w:jc w:val="both"/>
      </w:pPr>
      <w:r>
        <w:rPr>
          <w:rFonts w:ascii="Times New Roman"/>
          <w:b w:val="false"/>
          <w:i w:val="false"/>
          <w:color w:val="000000"/>
          <w:sz w:val="28"/>
        </w:rPr>
        <w:t>
      2) умеют применять знания и навыки об экономической культуре в соответствии с основными знаниями экономической теории; проектировать современный урок по предмету "Основы экономики и предпринимательства" с использованием современных информационно-коммуникационных средств обучения;</w:t>
      </w:r>
    </w:p>
    <w:bookmarkEnd w:id="639"/>
    <w:bookmarkStart w:name="z701" w:id="640"/>
    <w:p>
      <w:pPr>
        <w:spacing w:after="0"/>
        <w:ind w:left="0"/>
        <w:jc w:val="both"/>
      </w:pPr>
      <w:r>
        <w:rPr>
          <w:rFonts w:ascii="Times New Roman"/>
          <w:b w:val="false"/>
          <w:i w:val="false"/>
          <w:color w:val="000000"/>
          <w:sz w:val="28"/>
        </w:rPr>
        <w:t>
      3) владеют основами предпринимательства и личного дела, навыками формирования предпринимательских компетенций, применения на практике различных методов исследования рынка.</w:t>
      </w:r>
    </w:p>
    <w:bookmarkEnd w:id="640"/>
    <w:bookmarkStart w:name="z702" w:id="641"/>
    <w:p>
      <w:pPr>
        <w:spacing w:after="0"/>
        <w:ind w:left="0"/>
        <w:jc w:val="left"/>
      </w:pPr>
      <w:r>
        <w:rPr>
          <w:rFonts w:ascii="Times New Roman"/>
          <w:b/>
          <w:i w:val="false"/>
          <w:color w:val="000000"/>
        </w:rPr>
        <w:t xml:space="preserve"> Глава 3. Структура и содержание Программы</w:t>
      </w:r>
    </w:p>
    <w:bookmarkEnd w:id="641"/>
    <w:bookmarkStart w:name="z703" w:id="642"/>
    <w:p>
      <w:pPr>
        <w:spacing w:after="0"/>
        <w:ind w:left="0"/>
        <w:jc w:val="both"/>
      </w:pPr>
      <w:r>
        <w:rPr>
          <w:rFonts w:ascii="Times New Roman"/>
          <w:b w:val="false"/>
          <w:i w:val="false"/>
          <w:color w:val="000000"/>
          <w:sz w:val="28"/>
        </w:rPr>
        <w:t>
      6. Программа состоит из 5 модулей:</w:t>
      </w:r>
    </w:p>
    <w:bookmarkEnd w:id="642"/>
    <w:bookmarkStart w:name="z704" w:id="643"/>
    <w:p>
      <w:pPr>
        <w:spacing w:after="0"/>
        <w:ind w:left="0"/>
        <w:jc w:val="both"/>
      </w:pPr>
      <w:r>
        <w:rPr>
          <w:rFonts w:ascii="Times New Roman"/>
          <w:b w:val="false"/>
          <w:i w:val="false"/>
          <w:color w:val="000000"/>
          <w:sz w:val="28"/>
        </w:rPr>
        <w:t>
      1) нормативно-правовой;</w:t>
      </w:r>
    </w:p>
    <w:bookmarkEnd w:id="643"/>
    <w:bookmarkStart w:name="z705" w:id="644"/>
    <w:p>
      <w:pPr>
        <w:spacing w:after="0"/>
        <w:ind w:left="0"/>
        <w:jc w:val="both"/>
      </w:pPr>
      <w:r>
        <w:rPr>
          <w:rFonts w:ascii="Times New Roman"/>
          <w:b w:val="false"/>
          <w:i w:val="false"/>
          <w:color w:val="000000"/>
          <w:sz w:val="28"/>
        </w:rPr>
        <w:t>
      2) психолого-педагогический;</w:t>
      </w:r>
    </w:p>
    <w:bookmarkEnd w:id="644"/>
    <w:bookmarkStart w:name="z706" w:id="645"/>
    <w:p>
      <w:pPr>
        <w:spacing w:after="0"/>
        <w:ind w:left="0"/>
        <w:jc w:val="both"/>
      </w:pPr>
      <w:r>
        <w:rPr>
          <w:rFonts w:ascii="Times New Roman"/>
          <w:b w:val="false"/>
          <w:i w:val="false"/>
          <w:color w:val="000000"/>
          <w:sz w:val="28"/>
        </w:rPr>
        <w:t>
      3) содержательный;</w:t>
      </w:r>
    </w:p>
    <w:bookmarkEnd w:id="645"/>
    <w:bookmarkStart w:name="z707" w:id="646"/>
    <w:p>
      <w:pPr>
        <w:spacing w:after="0"/>
        <w:ind w:left="0"/>
        <w:jc w:val="both"/>
      </w:pPr>
      <w:r>
        <w:rPr>
          <w:rFonts w:ascii="Times New Roman"/>
          <w:b w:val="false"/>
          <w:i w:val="false"/>
          <w:color w:val="000000"/>
          <w:sz w:val="28"/>
        </w:rPr>
        <w:t>
      4) технологический;</w:t>
      </w:r>
    </w:p>
    <w:bookmarkEnd w:id="646"/>
    <w:bookmarkStart w:name="z708" w:id="647"/>
    <w:p>
      <w:pPr>
        <w:spacing w:after="0"/>
        <w:ind w:left="0"/>
        <w:jc w:val="both"/>
      </w:pPr>
      <w:r>
        <w:rPr>
          <w:rFonts w:ascii="Times New Roman"/>
          <w:b w:val="false"/>
          <w:i w:val="false"/>
          <w:color w:val="000000"/>
          <w:sz w:val="28"/>
        </w:rPr>
        <w:t>
      5) вариативный.</w:t>
      </w:r>
    </w:p>
    <w:bookmarkEnd w:id="647"/>
    <w:bookmarkStart w:name="z709" w:id="648"/>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648"/>
    <w:bookmarkStart w:name="z710" w:id="649"/>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649"/>
    <w:bookmarkStart w:name="z711" w:id="650"/>
    <w:p>
      <w:pPr>
        <w:spacing w:after="0"/>
        <w:ind w:left="0"/>
        <w:jc w:val="both"/>
      </w:pPr>
      <w:r>
        <w:rPr>
          <w:rFonts w:ascii="Times New Roman"/>
          <w:b w:val="false"/>
          <w:i w:val="false"/>
          <w:color w:val="000000"/>
          <w:sz w:val="28"/>
        </w:rPr>
        <w:t>
      8. Курсы повышения квалификации организуются в режиме:</w:t>
      </w:r>
    </w:p>
    <w:bookmarkEnd w:id="650"/>
    <w:bookmarkStart w:name="z712" w:id="651"/>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651"/>
    <w:bookmarkStart w:name="z713" w:id="652"/>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652"/>
    <w:bookmarkStart w:name="z714" w:id="653"/>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653"/>
    <w:bookmarkStart w:name="z715" w:id="654"/>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654"/>
    <w:bookmarkStart w:name="z716" w:id="655"/>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6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"Основы экономики и</w:t>
            </w:r>
            <w:r>
              <w:br/>
            </w:r>
            <w:r>
              <w:rPr>
                <w:rFonts w:ascii="Times New Roman"/>
                <w:b w:val="false"/>
                <w:i w:val="false"/>
                <w:color w:val="000000"/>
                <w:sz w:val="20"/>
              </w:rPr>
              <w:t>предпринимательства" для</w:t>
            </w:r>
            <w:r>
              <w:br/>
            </w:r>
            <w:r>
              <w:rPr>
                <w:rFonts w:ascii="Times New Roman"/>
                <w:b w:val="false"/>
                <w:i w:val="false"/>
                <w:color w:val="000000"/>
                <w:sz w:val="20"/>
              </w:rPr>
              <w:t>учителей географии,</w:t>
            </w:r>
            <w:r>
              <w:br/>
            </w:r>
            <w:r>
              <w:rPr>
                <w:rFonts w:ascii="Times New Roman"/>
                <w:b w:val="false"/>
                <w:i w:val="false"/>
                <w:color w:val="000000"/>
                <w:sz w:val="20"/>
              </w:rPr>
              <w:t>математики, информатики,</w:t>
            </w:r>
            <w:r>
              <w:br/>
            </w:r>
            <w:r>
              <w:rPr>
                <w:rFonts w:ascii="Times New Roman"/>
                <w:b w:val="false"/>
                <w:i w:val="false"/>
                <w:color w:val="000000"/>
                <w:sz w:val="20"/>
              </w:rPr>
              <w:t>основы права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718" w:id="656"/>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6509"/>
        <w:gridCol w:w="593"/>
        <w:gridCol w:w="382"/>
        <w:gridCol w:w="593"/>
        <w:gridCol w:w="593"/>
        <w:gridCol w:w="382"/>
        <w:gridCol w:w="593"/>
        <w:gridCol w:w="382"/>
        <w:gridCol w:w="383"/>
        <w:gridCol w:w="383"/>
        <w:gridCol w:w="595"/>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Тренинги</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ВПЗ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основы развития экономического мышления у обучающихся. Креативное мышление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функциональной грамотности обучающихся в вопросах экономического образования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 в организации успешной предпринимательской деятельности. Ораторское мастерство. Стрессоустойчивость. Коммуникабельность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бизнеса и предпринимательства как составляющая рынка. Организационные формы бизнеса. Типы физических (ИП) и юридических (ТОО, АО, ОО, МОО, НПО и др.) лиц</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экономического образования в формировании семейной сметы доходов и расходов. Личное финансовое планирование. Аналитическое мышление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в экономике. Источники доходов. Сбережения. Расходы потребителей. Планирование потребительского бюджета. Потребительский кредит. Страхование. Защита потребителей</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финансовые институты. Банковская система республики Казахстан. Инвесторы. Бизнес ангелы. Венчурные фонды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государства в экономике. Налоги и налоговая система Республики Казахстан. Налогообложение физических и юридических лиц</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малого предпринимательства с учетом особенностей региона. Анализ рынка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Бизнес-план. Эффективные Бизнес-модели. Технология Lean Startup. Canvas (Лин Стартап. Канвас) модель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компании. Устав. Учредительные договора. Регистрация юридического лица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инкубаторы. Бизнес акселераторы. Технопарки. Центры прототипирования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мошенничество и риски финансовых пирамид</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организации образования в профессиональном и карьерном самоопределении выпускника. Стратегическое мышление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формы и методы в преподавании предмета "Основы экономики и предпринимательства"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основы критериального оценивания при обучении основам экономики и предпринимательства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Панорамная защита фрагмента индивидуального Стартап-проекта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сформированных профессиональных компетентностей по вопросам экономики и предпринимательской деятельности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учащихся с особыми образовательными потребностями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(BilimLand (БилимЛэнд) и др.) Цифровизация организаций образования: портал "Электронное Правительство Республики Казахстан". Работа с автоматизированной информационной системой "Күнделік"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технологий критического и креативного мышления на уроках "Основы экономики и предпринимательства"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навыков у учащихся самостоятельного добывания знаний и успешной работы в команде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 бизнес-проекта и предпринимательского плана: содержание, структура и ценностно-значимые основы. Реализовать бизнес-план: "Проектирование бизнес-плана", "Я открою свое дело...", "Я стану предпринимателем...", "Как привлекать инвестирование на стартап-проект?"</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эффективности применения активных методов обучения на уроках основ экономики и предпринимательства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стартапы: Тестирование гипотез. Тестирование бизнес-модели. Маркетинг и Брэндинг. Поиск инвестора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личными финансами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719" w:id="657"/>
    <w:p>
      <w:pPr>
        <w:spacing w:after="0"/>
        <w:ind w:left="0"/>
        <w:jc w:val="both"/>
      </w:pPr>
      <w:r>
        <w:rPr>
          <w:rFonts w:ascii="Times New Roman"/>
          <w:b w:val="false"/>
          <w:i w:val="false"/>
          <w:color w:val="000000"/>
          <w:sz w:val="28"/>
        </w:rPr>
        <w:t>
      Примечание: 1 академический час – 45 минут.</w:t>
      </w:r>
    </w:p>
    <w:bookmarkEnd w:id="6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"Основы экономики и</w:t>
            </w:r>
            <w:r>
              <w:br/>
            </w:r>
            <w:r>
              <w:rPr>
                <w:rFonts w:ascii="Times New Roman"/>
                <w:b w:val="false"/>
                <w:i w:val="false"/>
                <w:color w:val="000000"/>
                <w:sz w:val="20"/>
              </w:rPr>
              <w:t>предпринимательства" для</w:t>
            </w:r>
            <w:r>
              <w:br/>
            </w:r>
            <w:r>
              <w:rPr>
                <w:rFonts w:ascii="Times New Roman"/>
                <w:b w:val="false"/>
                <w:i w:val="false"/>
                <w:color w:val="000000"/>
                <w:sz w:val="20"/>
              </w:rPr>
              <w:t>учителей для учителей</w:t>
            </w:r>
            <w:r>
              <w:br/>
            </w:r>
            <w:r>
              <w:rPr>
                <w:rFonts w:ascii="Times New Roman"/>
                <w:b w:val="false"/>
                <w:i w:val="false"/>
                <w:color w:val="000000"/>
                <w:sz w:val="20"/>
              </w:rPr>
              <w:t>географии, математики,</w:t>
            </w:r>
            <w:r>
              <w:br/>
            </w:r>
            <w:r>
              <w:rPr>
                <w:rFonts w:ascii="Times New Roman"/>
                <w:b w:val="false"/>
                <w:i w:val="false"/>
                <w:color w:val="000000"/>
                <w:sz w:val="20"/>
              </w:rPr>
              <w:t>информатики, основы права</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721" w:id="658"/>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416"/>
        <w:gridCol w:w="374"/>
        <w:gridCol w:w="374"/>
        <w:gridCol w:w="374"/>
        <w:gridCol w:w="374"/>
        <w:gridCol w:w="374"/>
        <w:gridCol w:w="374"/>
        <w:gridCol w:w="374"/>
        <w:gridCol w:w="790"/>
        <w:gridCol w:w="58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59"/>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6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60"/>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660"/>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61"/>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661"/>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основы развития экономического мышления у обучающихся. Креативное мышление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функциональной грамотности обучающихся в вопросах экономического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 в организации успешной предпринимательской деятельности. Ораторское мастерство. Стрессоустойчивость. Коммуникабельность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бизнеса и предпринимательства как составляющая рынка. Организационные формы бизнеса. Типы физических (ИП) и юридических (ТОО, АО, ОО, МОО, НПО и др.) лиц</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экономического образования в формировании семейной сметы доходов и расходов. Личное финансовое планирование. Аналитическое мышление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 в экономике. Источники доходов. Сбережения. Расходы потребителей. Планирование потребительского бюджета. Потребительский кредит. Страхование. Защита потребителей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финансовые институты. Банковская система республики Казахстан. Инвесторы. Бизнес ангелы. Венчурные фонды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государства в экономике. Налоги и налоговая система Республики Казахстан. Налогообложение физических и юридических лиц</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малого предпринимательства с учетом особенностей региона. Анализ рынка. Клиенториентированность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Бизнес-план. Эффективные Бизнес-модели. Технология Lean Startup. Canvas (Лин Стартап. Канвас) модель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компании. Устав. Учредительные договора. Регистрация юридического лица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инкубаторы. Бизнес акселераторы. Технопарки. Центры прототипирования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мошенничество и риски финансовых пирамид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организации образования в профессиональном и карьерном самоопределении выпускника. Стратегическое мышление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формы и методы в преподавании предмета "Основы экономики и предпринимательства"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основы критериального оценивания при обучении основам экономики и предпринимательства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Панорамная защита фрагмента индивидуального Стартап-проекта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качества знаний и учебных достижений учащихся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(BilimLand (БилимЛэнд) и др.). Основы кибербезопасности в информационно-образовательном пространстве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 Работа с автоматизированной информационной системой "Күнделік"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технологий критического и креативного мышления на уроках "Основы экономики и предпринимательства"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навыков у учащихся самостоятельного добывания знаний и успешной работы в команде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 бизнес-проекта и предпринимательского плана: содержание, структура и ценностно-значимые основы. Реализовать бизнес-план: "Проектирование бизнес-плана", "Я открою свое дело...", "Я стану предпринимателем...", "Как надо застраховать личное имущество?" "Как привлекать инвестирование на стартап-проект?"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эффективности применения активных методов обучения на уроках основ экономики и предпринимательства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стартапы: Тестирование гипотез. Тестирование бизнес-модели. Маркетинг и Брэндинг. Поиск инвестора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личными финансами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725" w:id="662"/>
    <w:p>
      <w:pPr>
        <w:spacing w:after="0"/>
        <w:ind w:left="0"/>
        <w:jc w:val="both"/>
      </w:pPr>
      <w:r>
        <w:rPr>
          <w:rFonts w:ascii="Times New Roman"/>
          <w:b w:val="false"/>
          <w:i w:val="false"/>
          <w:color w:val="000000"/>
          <w:sz w:val="28"/>
        </w:rPr>
        <w:t>
      Примечание: 1 академический час – 45 минут.</w:t>
      </w:r>
    </w:p>
    <w:bookmarkEnd w:id="6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728" w:id="663"/>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"Основы взаимодействия общества и религии в образовательном пространстве" для заместителей директоров по воспитательной работе, учителей истории, основы права организаций среднего образования с казахским и русским языками обучения</w:t>
      </w:r>
    </w:p>
    <w:bookmarkEnd w:id="663"/>
    <w:bookmarkStart w:name="z729" w:id="664"/>
    <w:p>
      <w:pPr>
        <w:spacing w:after="0"/>
        <w:ind w:left="0"/>
        <w:jc w:val="left"/>
      </w:pPr>
      <w:r>
        <w:rPr>
          <w:rFonts w:ascii="Times New Roman"/>
          <w:b/>
          <w:i w:val="false"/>
          <w:color w:val="000000"/>
        </w:rPr>
        <w:t xml:space="preserve"> Глава 1. Общие положения</w:t>
      </w:r>
    </w:p>
    <w:bookmarkEnd w:id="664"/>
    <w:bookmarkStart w:name="z730" w:id="66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"Основы взаимодействия общества и религии в образовательном пространстве" для заместителей директоров по воспитательной работе, учителей истории, основы права организаций среднего образования с казахским и русским языками обучения (далее – Программа) регламентирует обучение заместителей директоров по воспитательной работе, учителей истории, основы права организаций среднего образования с казахским и русским языками обучения.</w:t>
      </w:r>
    </w:p>
    <w:bookmarkEnd w:id="665"/>
    <w:bookmarkStart w:name="z731" w:id="666"/>
    <w:p>
      <w:pPr>
        <w:spacing w:after="0"/>
        <w:ind w:left="0"/>
        <w:jc w:val="both"/>
      </w:pPr>
      <w:r>
        <w:rPr>
          <w:rFonts w:ascii="Times New Roman"/>
          <w:b w:val="false"/>
          <w:i w:val="false"/>
          <w:color w:val="000000"/>
          <w:sz w:val="28"/>
        </w:rPr>
        <w:t>
      2. Образовательная программа направлена на обеспечение получения теоретических и практических знаний и навыков, способствующих качественному преподаванию и оказания методической помощи учителям в воспитании у обучающихся толерантности и гуманистического мировоззрения на основе нравственно-духовных ценностей.</w:t>
      </w:r>
    </w:p>
    <w:bookmarkEnd w:id="666"/>
    <w:bookmarkStart w:name="z732" w:id="667"/>
    <w:p>
      <w:pPr>
        <w:spacing w:after="0"/>
        <w:ind w:left="0"/>
        <w:jc w:val="left"/>
      </w:pPr>
      <w:r>
        <w:rPr>
          <w:rFonts w:ascii="Times New Roman"/>
          <w:b/>
          <w:i w:val="false"/>
          <w:color w:val="000000"/>
        </w:rPr>
        <w:t xml:space="preserve"> Глава 2. Цель и задачи Программы, ожидаемые результаты</w:t>
      </w:r>
    </w:p>
    <w:bookmarkEnd w:id="667"/>
    <w:bookmarkStart w:name="z733" w:id="668"/>
    <w:p>
      <w:pPr>
        <w:spacing w:after="0"/>
        <w:ind w:left="0"/>
        <w:jc w:val="both"/>
      </w:pPr>
      <w:r>
        <w:rPr>
          <w:rFonts w:ascii="Times New Roman"/>
          <w:b w:val="false"/>
          <w:i w:val="false"/>
          <w:color w:val="000000"/>
          <w:sz w:val="28"/>
        </w:rPr>
        <w:t>
      3. Целью Программы является повышение профессиональной компетентности заместителей директоров по воспитательной работе, учителей истории, основы права организаций среднего образования с казахским и русским языками обучения по формированию у обучающихся религиозной грамотности, вопросов профилактики религиозного экстремизма и терроризма.</w:t>
      </w:r>
    </w:p>
    <w:bookmarkEnd w:id="668"/>
    <w:bookmarkStart w:name="z734" w:id="669"/>
    <w:p>
      <w:pPr>
        <w:spacing w:after="0"/>
        <w:ind w:left="0"/>
        <w:jc w:val="both"/>
      </w:pPr>
      <w:r>
        <w:rPr>
          <w:rFonts w:ascii="Times New Roman"/>
          <w:b w:val="false"/>
          <w:i w:val="false"/>
          <w:color w:val="000000"/>
          <w:sz w:val="28"/>
        </w:rPr>
        <w:t>
      4. Задачи Программы:</w:t>
      </w:r>
    </w:p>
    <w:bookmarkEnd w:id="669"/>
    <w:bookmarkStart w:name="z735" w:id="670"/>
    <w:p>
      <w:pPr>
        <w:spacing w:after="0"/>
        <w:ind w:left="0"/>
        <w:jc w:val="both"/>
      </w:pPr>
      <w:r>
        <w:rPr>
          <w:rFonts w:ascii="Times New Roman"/>
          <w:b w:val="false"/>
          <w:i w:val="false"/>
          <w:color w:val="000000"/>
          <w:sz w:val="28"/>
        </w:rPr>
        <w:t>
      1) изучить нормативные правовые акты, регламентирующие права граждан, принадлежащих к разным конфессиям, принципы религиозной свободы и свободы совести в Конституции Республики Казахстан;</w:t>
      </w:r>
    </w:p>
    <w:bookmarkEnd w:id="670"/>
    <w:bookmarkStart w:name="z736" w:id="671"/>
    <w:p>
      <w:pPr>
        <w:spacing w:after="0"/>
        <w:ind w:left="0"/>
        <w:jc w:val="both"/>
      </w:pPr>
      <w:r>
        <w:rPr>
          <w:rFonts w:ascii="Times New Roman"/>
          <w:b w:val="false"/>
          <w:i w:val="false"/>
          <w:color w:val="000000"/>
          <w:sz w:val="28"/>
        </w:rPr>
        <w:t>
      2) способствовать осмыслению места человека в религиозной картине современного мира, установив связи между культурологическими ценностями различных мировых религий и вероисповеданий;</w:t>
      </w:r>
    </w:p>
    <w:bookmarkEnd w:id="671"/>
    <w:bookmarkStart w:name="z737" w:id="672"/>
    <w:p>
      <w:pPr>
        <w:spacing w:after="0"/>
        <w:ind w:left="0"/>
        <w:jc w:val="both"/>
      </w:pPr>
      <w:r>
        <w:rPr>
          <w:rFonts w:ascii="Times New Roman"/>
          <w:b w:val="false"/>
          <w:i w:val="false"/>
          <w:color w:val="000000"/>
          <w:sz w:val="28"/>
        </w:rPr>
        <w:t>
      3) освоить навыки ведения мировоззренческого, толерантного диалога на этапе реализации светского принципа развития системы образования Казахстана; повысить профессиональный уровень в овладении инновационными технологиями для проектирования и организации образовательного процесса на основе педагогики сотрудничества и взаимодействия культур.</w:t>
      </w:r>
    </w:p>
    <w:bookmarkEnd w:id="672"/>
    <w:bookmarkStart w:name="z738" w:id="673"/>
    <w:p>
      <w:pPr>
        <w:spacing w:after="0"/>
        <w:ind w:left="0"/>
        <w:jc w:val="both"/>
      </w:pPr>
      <w:r>
        <w:rPr>
          <w:rFonts w:ascii="Times New Roman"/>
          <w:b w:val="false"/>
          <w:i w:val="false"/>
          <w:color w:val="000000"/>
          <w:sz w:val="28"/>
        </w:rPr>
        <w:t>
      5. По завершению курса слушатели:</w:t>
      </w:r>
    </w:p>
    <w:bookmarkEnd w:id="673"/>
    <w:bookmarkStart w:name="z739" w:id="674"/>
    <w:p>
      <w:pPr>
        <w:spacing w:after="0"/>
        <w:ind w:left="0"/>
        <w:jc w:val="both"/>
      </w:pPr>
      <w:r>
        <w:rPr>
          <w:rFonts w:ascii="Times New Roman"/>
          <w:b w:val="false"/>
          <w:i w:val="false"/>
          <w:color w:val="000000"/>
          <w:sz w:val="28"/>
        </w:rPr>
        <w:t>
      1) знают нормативные правовые акты, регламентирующие права граждан, принадлежащих к разным конфессиям, принципы религиозной свободы и свободы совести в Конституции Республики Казахстан;</w:t>
      </w:r>
    </w:p>
    <w:bookmarkEnd w:id="674"/>
    <w:bookmarkStart w:name="z740" w:id="675"/>
    <w:p>
      <w:pPr>
        <w:spacing w:after="0"/>
        <w:ind w:left="0"/>
        <w:jc w:val="both"/>
      </w:pPr>
      <w:r>
        <w:rPr>
          <w:rFonts w:ascii="Times New Roman"/>
          <w:b w:val="false"/>
          <w:i w:val="false"/>
          <w:color w:val="000000"/>
          <w:sz w:val="28"/>
        </w:rPr>
        <w:t>
      2) умеют рассматривать вопросы о месте человека в религиозной картине современного мира, установив связи между культурологическими ценностями различных мировых религий и вероисповеданий;</w:t>
      </w:r>
    </w:p>
    <w:bookmarkEnd w:id="675"/>
    <w:bookmarkStart w:name="z741" w:id="676"/>
    <w:p>
      <w:pPr>
        <w:spacing w:after="0"/>
        <w:ind w:left="0"/>
        <w:jc w:val="both"/>
      </w:pPr>
      <w:r>
        <w:rPr>
          <w:rFonts w:ascii="Times New Roman"/>
          <w:b w:val="false"/>
          <w:i w:val="false"/>
          <w:color w:val="000000"/>
          <w:sz w:val="28"/>
        </w:rPr>
        <w:t>
      3) владеют навыки ведения мировоззренческого, толерантного диалога на этапе реализации светского принципа развития системы образования Казахстана; инновационными технологиями для проектирования и организации образовательного процесса на основе педагогики сотрудничества и взаимодействия культур.</w:t>
      </w:r>
    </w:p>
    <w:bookmarkEnd w:id="676"/>
    <w:bookmarkStart w:name="z742" w:id="677"/>
    <w:p>
      <w:pPr>
        <w:spacing w:after="0"/>
        <w:ind w:left="0"/>
        <w:jc w:val="left"/>
      </w:pPr>
      <w:r>
        <w:rPr>
          <w:rFonts w:ascii="Times New Roman"/>
          <w:b/>
          <w:i w:val="false"/>
          <w:color w:val="000000"/>
        </w:rPr>
        <w:t xml:space="preserve"> Глава 3. Структура и содержание Программы</w:t>
      </w:r>
    </w:p>
    <w:bookmarkEnd w:id="677"/>
    <w:bookmarkStart w:name="z743" w:id="678"/>
    <w:p>
      <w:pPr>
        <w:spacing w:after="0"/>
        <w:ind w:left="0"/>
        <w:jc w:val="both"/>
      </w:pPr>
      <w:r>
        <w:rPr>
          <w:rFonts w:ascii="Times New Roman"/>
          <w:b w:val="false"/>
          <w:i w:val="false"/>
          <w:color w:val="000000"/>
          <w:sz w:val="28"/>
        </w:rPr>
        <w:t>
      6. Программа состоит из 6 модулей:</w:t>
      </w:r>
    </w:p>
    <w:bookmarkEnd w:id="678"/>
    <w:bookmarkStart w:name="z744" w:id="679"/>
    <w:p>
      <w:pPr>
        <w:spacing w:after="0"/>
        <w:ind w:left="0"/>
        <w:jc w:val="both"/>
      </w:pPr>
      <w:r>
        <w:rPr>
          <w:rFonts w:ascii="Times New Roman"/>
          <w:b w:val="false"/>
          <w:i w:val="false"/>
          <w:color w:val="000000"/>
          <w:sz w:val="28"/>
        </w:rPr>
        <w:t>
      1) нормативно-правовой;</w:t>
      </w:r>
    </w:p>
    <w:bookmarkEnd w:id="679"/>
    <w:bookmarkStart w:name="z745" w:id="680"/>
    <w:p>
      <w:pPr>
        <w:spacing w:after="0"/>
        <w:ind w:left="0"/>
        <w:jc w:val="both"/>
      </w:pPr>
      <w:r>
        <w:rPr>
          <w:rFonts w:ascii="Times New Roman"/>
          <w:b w:val="false"/>
          <w:i w:val="false"/>
          <w:color w:val="000000"/>
          <w:sz w:val="28"/>
        </w:rPr>
        <w:t>
      2) управленческий;</w:t>
      </w:r>
    </w:p>
    <w:bookmarkEnd w:id="680"/>
    <w:bookmarkStart w:name="z746" w:id="681"/>
    <w:p>
      <w:pPr>
        <w:spacing w:after="0"/>
        <w:ind w:left="0"/>
        <w:jc w:val="both"/>
      </w:pPr>
      <w:r>
        <w:rPr>
          <w:rFonts w:ascii="Times New Roman"/>
          <w:b w:val="false"/>
          <w:i w:val="false"/>
          <w:color w:val="000000"/>
          <w:sz w:val="28"/>
        </w:rPr>
        <w:t>
      3) психолого-педагогический;</w:t>
      </w:r>
    </w:p>
    <w:bookmarkEnd w:id="681"/>
    <w:bookmarkStart w:name="z747" w:id="682"/>
    <w:p>
      <w:pPr>
        <w:spacing w:after="0"/>
        <w:ind w:left="0"/>
        <w:jc w:val="both"/>
      </w:pPr>
      <w:r>
        <w:rPr>
          <w:rFonts w:ascii="Times New Roman"/>
          <w:b w:val="false"/>
          <w:i w:val="false"/>
          <w:color w:val="000000"/>
          <w:sz w:val="28"/>
        </w:rPr>
        <w:t>
      4) содержательный;</w:t>
      </w:r>
    </w:p>
    <w:bookmarkEnd w:id="682"/>
    <w:bookmarkStart w:name="z748" w:id="683"/>
    <w:p>
      <w:pPr>
        <w:spacing w:after="0"/>
        <w:ind w:left="0"/>
        <w:jc w:val="both"/>
      </w:pPr>
      <w:r>
        <w:rPr>
          <w:rFonts w:ascii="Times New Roman"/>
          <w:b w:val="false"/>
          <w:i w:val="false"/>
          <w:color w:val="000000"/>
          <w:sz w:val="28"/>
        </w:rPr>
        <w:t>
      5) технологический;</w:t>
      </w:r>
    </w:p>
    <w:bookmarkEnd w:id="683"/>
    <w:bookmarkStart w:name="z749" w:id="684"/>
    <w:p>
      <w:pPr>
        <w:spacing w:after="0"/>
        <w:ind w:left="0"/>
        <w:jc w:val="both"/>
      </w:pPr>
      <w:r>
        <w:rPr>
          <w:rFonts w:ascii="Times New Roman"/>
          <w:b w:val="false"/>
          <w:i w:val="false"/>
          <w:color w:val="000000"/>
          <w:sz w:val="28"/>
        </w:rPr>
        <w:t>
      6) вариативный.</w:t>
      </w:r>
    </w:p>
    <w:bookmarkEnd w:id="684"/>
    <w:bookmarkStart w:name="z750" w:id="685"/>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685"/>
    <w:bookmarkStart w:name="z751" w:id="686"/>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686"/>
    <w:bookmarkStart w:name="z752" w:id="687"/>
    <w:p>
      <w:pPr>
        <w:spacing w:after="0"/>
        <w:ind w:left="0"/>
        <w:jc w:val="both"/>
      </w:pPr>
      <w:r>
        <w:rPr>
          <w:rFonts w:ascii="Times New Roman"/>
          <w:b w:val="false"/>
          <w:i w:val="false"/>
          <w:color w:val="000000"/>
          <w:sz w:val="28"/>
        </w:rPr>
        <w:t>
      8. Курсы повышения квалификации организуются в режиме:</w:t>
      </w:r>
    </w:p>
    <w:bookmarkEnd w:id="687"/>
    <w:bookmarkStart w:name="z753" w:id="688"/>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688"/>
    <w:bookmarkStart w:name="z754" w:id="689"/>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689"/>
    <w:bookmarkStart w:name="z755" w:id="690"/>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690"/>
    <w:bookmarkStart w:name="z756" w:id="691"/>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691"/>
    <w:bookmarkStart w:name="z757" w:id="692"/>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6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"Основы взаимодействия</w:t>
            </w:r>
            <w:r>
              <w:br/>
            </w:r>
            <w:r>
              <w:rPr>
                <w:rFonts w:ascii="Times New Roman"/>
                <w:b w:val="false"/>
                <w:i w:val="false"/>
                <w:color w:val="000000"/>
                <w:sz w:val="20"/>
              </w:rPr>
              <w:t>общества и религии в</w:t>
            </w:r>
            <w:r>
              <w:br/>
            </w:r>
            <w:r>
              <w:rPr>
                <w:rFonts w:ascii="Times New Roman"/>
                <w:b w:val="false"/>
                <w:i w:val="false"/>
                <w:color w:val="000000"/>
                <w:sz w:val="20"/>
              </w:rPr>
              <w:t>образовательном пространстве"</w:t>
            </w:r>
            <w:r>
              <w:br/>
            </w:r>
            <w:r>
              <w:rPr>
                <w:rFonts w:ascii="Times New Roman"/>
                <w:b w:val="false"/>
                <w:i w:val="false"/>
                <w:color w:val="000000"/>
                <w:sz w:val="20"/>
              </w:rPr>
              <w:t>для заместителей директоров по</w:t>
            </w:r>
            <w:r>
              <w:br/>
            </w:r>
            <w:r>
              <w:rPr>
                <w:rFonts w:ascii="Times New Roman"/>
                <w:b w:val="false"/>
                <w:i w:val="false"/>
                <w:color w:val="000000"/>
                <w:sz w:val="20"/>
              </w:rPr>
              <w:t>воспитательной работе,</w:t>
            </w:r>
            <w:r>
              <w:br/>
            </w:r>
            <w:r>
              <w:rPr>
                <w:rFonts w:ascii="Times New Roman"/>
                <w:b w:val="false"/>
                <w:i w:val="false"/>
                <w:color w:val="000000"/>
                <w:sz w:val="20"/>
              </w:rPr>
              <w:t>учителей истории, основы права</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759" w:id="693"/>
    <w:p>
      <w:pPr>
        <w:spacing w:after="0"/>
        <w:ind w:left="0"/>
        <w:jc w:val="left"/>
      </w:pPr>
      <w:r>
        <w:rPr>
          <w:rFonts w:ascii="Times New Roman"/>
          <w:b/>
          <w:i w:val="false"/>
          <w:color w:val="000000"/>
        </w:rPr>
        <w:t xml:space="preserve"> Учебно-тематический план в режиме очного обучения</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168"/>
        <w:gridCol w:w="374"/>
        <w:gridCol w:w="241"/>
        <w:gridCol w:w="374"/>
        <w:gridCol w:w="374"/>
        <w:gridCol w:w="241"/>
        <w:gridCol w:w="241"/>
        <w:gridCol w:w="241"/>
        <w:gridCol w:w="374"/>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 уроков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развития организации среднего образования в условиях новой парадигмы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Научно-теоретические основы управления и методологии управления организацией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решения споров и конфликтных ситуаций в организациях образования (медиация).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Возрастно-психологические закономерности и особенности развития ценностных ориентаций у школьников.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сопровождение обучающихся организаций образования, направленное на формирование толерантности в рамках образовательного пространства.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сопровождение профилактики суицидального поведения у обучающихся организаций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Психологические механизмы формирования гражданственности личности.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нормы толерантности в мировой практике.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реализации национальной идеи "Мәңгілік Ел" в светском толерантном обществе.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использования интерактивных форм в организации учебно-воспитательной деятельности учащихся при изучении религиозных культур.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истории религии. Культурологические ценности религиозных идеалов.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и виды организации учебной и внеучебной деятельности в организации образовния.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критического мышления при анализе материалов электронных ресурсов и СМИ.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метода фишбоун в обучение особенностей и единения ценностей мировых религий.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школьников в духе религиозной и этнической толерантности.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мировых религий в сохранении мира и безопасности обществ и государств.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Религиозные направления и течения. Традиционные и нетрадиционные религиозные объединения.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 Тестирование. Презентация мини-урока (мини-мероприятия).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роли празднований религиозных праздников в Республике Казахстан для укрепления общественного согласия.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межнациональной культуры и толерантности в подростковой среде.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 Основы кибербезопасности в информационно-образовательном пространстве.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ІТ (Information Technology), SMART (self-monitoring, analysis and reporting technology – селф - мониториг, анализис, репортинг технолоджи) педагогических технологий в процессе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автоматизированной информационной системой "Күнделік".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 Лэнд) и др.).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качества знаний и учебных достижений учащихся.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толерантности школьников в условиях многоконфессионального, многокультурного казахстанского общества.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общественной стабильности в Республике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Ассамблеи народа Казахстана в обществе. Казахстанская модель межэтнического и межконфессионального согласия.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Толерантность среди религий. Деятельность традиционных объединений в Республике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обеспечения свободы религии.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760" w:id="694"/>
    <w:p>
      <w:pPr>
        <w:spacing w:after="0"/>
        <w:ind w:left="0"/>
        <w:jc w:val="both"/>
      </w:pPr>
      <w:r>
        <w:rPr>
          <w:rFonts w:ascii="Times New Roman"/>
          <w:b w:val="false"/>
          <w:i w:val="false"/>
          <w:color w:val="000000"/>
          <w:sz w:val="28"/>
        </w:rPr>
        <w:t>
      Примечание: 1 академический час – 45 минут.</w:t>
      </w:r>
    </w:p>
    <w:bookmarkEnd w:id="6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"Основы взаимодействия</w:t>
            </w:r>
            <w:r>
              <w:br/>
            </w:r>
            <w:r>
              <w:rPr>
                <w:rFonts w:ascii="Times New Roman"/>
                <w:b w:val="false"/>
                <w:i w:val="false"/>
                <w:color w:val="000000"/>
                <w:sz w:val="20"/>
              </w:rPr>
              <w:t>общества и религии в</w:t>
            </w:r>
            <w:r>
              <w:br/>
            </w:r>
            <w:r>
              <w:rPr>
                <w:rFonts w:ascii="Times New Roman"/>
                <w:b w:val="false"/>
                <w:i w:val="false"/>
                <w:color w:val="000000"/>
                <w:sz w:val="20"/>
              </w:rPr>
              <w:t>образовательном пространстве"</w:t>
            </w:r>
            <w:r>
              <w:br/>
            </w:r>
            <w:r>
              <w:rPr>
                <w:rFonts w:ascii="Times New Roman"/>
                <w:b w:val="false"/>
                <w:i w:val="false"/>
                <w:color w:val="000000"/>
                <w:sz w:val="20"/>
              </w:rPr>
              <w:t>для заместителей директоров по</w:t>
            </w:r>
            <w:r>
              <w:br/>
            </w:r>
            <w:r>
              <w:rPr>
                <w:rFonts w:ascii="Times New Roman"/>
                <w:b w:val="false"/>
                <w:i w:val="false"/>
                <w:color w:val="000000"/>
                <w:sz w:val="20"/>
              </w:rPr>
              <w:t>воспитательной работе,</w:t>
            </w:r>
            <w:r>
              <w:br/>
            </w:r>
            <w:r>
              <w:rPr>
                <w:rFonts w:ascii="Times New Roman"/>
                <w:b w:val="false"/>
                <w:i w:val="false"/>
                <w:color w:val="000000"/>
                <w:sz w:val="20"/>
              </w:rPr>
              <w:t>учителей истории, основы права</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762" w:id="695"/>
    <w:p>
      <w:pPr>
        <w:spacing w:after="0"/>
        <w:ind w:left="0"/>
        <w:jc w:val="left"/>
      </w:pPr>
      <w:r>
        <w:rPr>
          <w:rFonts w:ascii="Times New Roman"/>
          <w:b/>
          <w:i w:val="false"/>
          <w:color w:val="000000"/>
        </w:rPr>
        <w:t xml:space="preserve"> Учебно-тематический план в режиме смешанного обучения</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290"/>
        <w:gridCol w:w="241"/>
        <w:gridCol w:w="241"/>
        <w:gridCol w:w="241"/>
        <w:gridCol w:w="241"/>
        <w:gridCol w:w="241"/>
        <w:gridCol w:w="241"/>
        <w:gridCol w:w="241"/>
        <w:gridCol w:w="374"/>
        <w:gridCol w:w="374"/>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96"/>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6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97"/>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69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98"/>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69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 уроков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слушателей</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развития организации среднего образования в условиях новой парадигмы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Научно-теоретические основы управления и методологии управления организацией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решения споров и конфликтных ситуаций в организациях образования (медиация).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Возрастно-психологические законамерности и особенности развития ценностных ориентаций у школьников.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сопровождение обучающихся организаций образования, направленное на формирование толерантности в рамках образовательного пространства.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сопровождение профилактики суицидального поведения у обучающихся организаций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Психологические механизмы формирования гражданственности личности.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нормы толерантности в мировой практике.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реализации национальной идеи "Мәңгілік Ел" в светском толерантном обществе.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использования интер активных форм в организации учебно-воспитательной деятельности обучающихся при изучении религиозных культур.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истории религии. Культурологические ценности религиозных идеалов.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и виды организации учебной и внеучебной деятельности в организации образовния.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критического мышления при анализе материалов электронных ресурсов и СМИ.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метода фишбоун в обучение особенностей и единения ценностей мировых религий.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государственно-конфессиальных отношений на современном этапе.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школьников в духе религиозной и этнической толерантности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мировых религий в сохранении мира и безопасности обществ и государств.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Религиозные направления и течения. Традиционные и нетрадиционные религиозные объединения.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 Тестирование. Видеопоказ мини уроков.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роли празднований религиозных праздников в Республике Казахстан для укрепления общественного согласия.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межнациональной культуры и толерантности в подростковой среде.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 Основы кибербезопасности в информационно-образовательном пространстве.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ІТ (Information Technology), SMART (self-monitoring, analysis and reporting technology – селф-мониторинг анализис репортинг технологи) педагогических технологий в процессе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автоматизированной информационной системой "Күнделік".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 Лэнд) и др.).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качества знаний и учебных достижений учащихся.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толерантности школьников в условиях многоконфессионального, многокультурного казахстанского общества.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общественной стабильности в Республике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Ассамблеи народа Казахстана в обществе. Казахстанская модель межэтнического и межконфессионального согласия.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Толерантность среди религий. Деятельность традиционных объединений в Республике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обеспечения свободы религии.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766" w:id="699"/>
    <w:p>
      <w:pPr>
        <w:spacing w:after="0"/>
        <w:ind w:left="0"/>
        <w:jc w:val="both"/>
      </w:pPr>
      <w:r>
        <w:rPr>
          <w:rFonts w:ascii="Times New Roman"/>
          <w:b w:val="false"/>
          <w:i w:val="false"/>
          <w:color w:val="000000"/>
          <w:sz w:val="28"/>
        </w:rPr>
        <w:t>
      Примечание: 1 академический час – 45 минут.</w:t>
      </w:r>
    </w:p>
    <w:bookmarkEnd w:id="6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769" w:id="700"/>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"Организация и проведение краеведческой работы в школе" для заместителей директоров по воспитательной работе, учителей истории, географии, биологии, музыки, казахского языка и литературы, русского языка и литературы организаций среднего образования с казахским и русским языками обучения</w:t>
      </w:r>
    </w:p>
    <w:bookmarkEnd w:id="700"/>
    <w:bookmarkStart w:name="z770" w:id="701"/>
    <w:p>
      <w:pPr>
        <w:spacing w:after="0"/>
        <w:ind w:left="0"/>
        <w:jc w:val="left"/>
      </w:pPr>
      <w:r>
        <w:rPr>
          <w:rFonts w:ascii="Times New Roman"/>
          <w:b/>
          <w:i w:val="false"/>
          <w:color w:val="000000"/>
        </w:rPr>
        <w:t xml:space="preserve"> Глава 1. Общие положения</w:t>
      </w:r>
    </w:p>
    <w:bookmarkEnd w:id="701"/>
    <w:bookmarkStart w:name="z771" w:id="702"/>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"Организация и проведение краеведческой работы в школе" для заместителей директоров по воспитательной работе, учителей истории, географии, биологии, музыки, казахского языка и литературы, русского языка и литературы организаций среднего образования с казахским и русским языками обучения (далее – Программа) регламентирует обучение заместителей директоров по воспитательной работе, учителей истории, географии, биологии, музыки, казахского языка и литературы, русского языка и литературы организаций среднего образования с казахским и русским языками обучения.</w:t>
      </w:r>
    </w:p>
    <w:bookmarkEnd w:id="702"/>
    <w:bookmarkStart w:name="z772" w:id="703"/>
    <w:p>
      <w:pPr>
        <w:spacing w:after="0"/>
        <w:ind w:left="0"/>
        <w:jc w:val="both"/>
      </w:pPr>
      <w:r>
        <w:rPr>
          <w:rFonts w:ascii="Times New Roman"/>
          <w:b w:val="false"/>
          <w:i w:val="false"/>
          <w:color w:val="000000"/>
          <w:sz w:val="28"/>
        </w:rPr>
        <w:t>
      2. Программа направлена на организацию и проведение краеведческой работы в школе в условиях новой парадигмы образования.</w:t>
      </w:r>
    </w:p>
    <w:bookmarkEnd w:id="703"/>
    <w:bookmarkStart w:name="z773" w:id="704"/>
    <w:p>
      <w:pPr>
        <w:spacing w:after="0"/>
        <w:ind w:left="0"/>
        <w:jc w:val="left"/>
      </w:pPr>
      <w:r>
        <w:rPr>
          <w:rFonts w:ascii="Times New Roman"/>
          <w:b/>
          <w:i w:val="false"/>
          <w:color w:val="000000"/>
        </w:rPr>
        <w:t xml:space="preserve"> Глава 2. Цель и задачи Программы, ожидаемые результаты</w:t>
      </w:r>
    </w:p>
    <w:bookmarkEnd w:id="704"/>
    <w:bookmarkStart w:name="z774" w:id="705"/>
    <w:p>
      <w:pPr>
        <w:spacing w:after="0"/>
        <w:ind w:left="0"/>
        <w:jc w:val="both"/>
      </w:pPr>
      <w:r>
        <w:rPr>
          <w:rFonts w:ascii="Times New Roman"/>
          <w:b w:val="false"/>
          <w:i w:val="false"/>
          <w:color w:val="000000"/>
          <w:sz w:val="28"/>
        </w:rPr>
        <w:t>
      3. Целью Программы является развитие профессиональной компетентности заместителей директоров по воспитательной работе, учителей истории, географии, биологии, музыки, казахского языка и литературы, русского языка и литературы организаций среднего образования с казахским и русским языками обучения в организации и проведении краеведческой работы в школе.</w:t>
      </w:r>
    </w:p>
    <w:bookmarkEnd w:id="705"/>
    <w:bookmarkStart w:name="z775" w:id="706"/>
    <w:p>
      <w:pPr>
        <w:spacing w:after="0"/>
        <w:ind w:left="0"/>
        <w:jc w:val="both"/>
      </w:pPr>
      <w:r>
        <w:rPr>
          <w:rFonts w:ascii="Times New Roman"/>
          <w:b w:val="false"/>
          <w:i w:val="false"/>
          <w:color w:val="000000"/>
          <w:sz w:val="28"/>
        </w:rPr>
        <w:t>
      4. Задачи Программы:</w:t>
      </w:r>
    </w:p>
    <w:bookmarkEnd w:id="706"/>
    <w:bookmarkStart w:name="z776" w:id="707"/>
    <w:p>
      <w:pPr>
        <w:spacing w:after="0"/>
        <w:ind w:left="0"/>
        <w:jc w:val="both"/>
      </w:pPr>
      <w:r>
        <w:rPr>
          <w:rFonts w:ascii="Times New Roman"/>
          <w:b w:val="false"/>
          <w:i w:val="false"/>
          <w:color w:val="000000"/>
          <w:sz w:val="28"/>
        </w:rPr>
        <w:t>
      1) обеспечить теоретическую подготовку по вопросам преподавания краеведения; изучить основные задачи, принципы и направления краеведческой работы в школе; эффективные методы пропаганды и преподавания краеведения и смежных дисциплин;</w:t>
      </w:r>
    </w:p>
    <w:bookmarkEnd w:id="707"/>
    <w:bookmarkStart w:name="z777" w:id="708"/>
    <w:p>
      <w:pPr>
        <w:spacing w:after="0"/>
        <w:ind w:left="0"/>
        <w:jc w:val="both"/>
      </w:pPr>
      <w:r>
        <w:rPr>
          <w:rFonts w:ascii="Times New Roman"/>
          <w:b w:val="false"/>
          <w:i w:val="false"/>
          <w:color w:val="000000"/>
          <w:sz w:val="28"/>
        </w:rPr>
        <w:t>
      2) изучить компетентностные подходы в управлении краеведческой работой и овладеть практическими навыками по организации и проведению краеведческой работы в школе; освоить интерактивные формы и информационно-коммуникационные технологии в воспитательной работе, обеспечивающие эффективность формирования творческих способностей, духовно-нравственных, патриотических и лидерских качеств, активной гражданской позиции;</w:t>
      </w:r>
    </w:p>
    <w:bookmarkEnd w:id="708"/>
    <w:bookmarkStart w:name="z778" w:id="709"/>
    <w:p>
      <w:pPr>
        <w:spacing w:after="0"/>
        <w:ind w:left="0"/>
        <w:jc w:val="both"/>
      </w:pPr>
      <w:r>
        <w:rPr>
          <w:rFonts w:ascii="Times New Roman"/>
          <w:b w:val="false"/>
          <w:i w:val="false"/>
          <w:color w:val="000000"/>
          <w:sz w:val="28"/>
        </w:rPr>
        <w:t>
      3) сформировать навыки по построению структуры и содержанию воспитательной работы в соответствии с задачами и показателями базового направления "Өлкетану" подпрограммы "Тәрбие және білім".</w:t>
      </w:r>
    </w:p>
    <w:bookmarkEnd w:id="709"/>
    <w:bookmarkStart w:name="z779" w:id="710"/>
    <w:p>
      <w:pPr>
        <w:spacing w:after="0"/>
        <w:ind w:left="0"/>
        <w:jc w:val="both"/>
      </w:pPr>
      <w:r>
        <w:rPr>
          <w:rFonts w:ascii="Times New Roman"/>
          <w:b w:val="false"/>
          <w:i w:val="false"/>
          <w:color w:val="000000"/>
          <w:sz w:val="28"/>
        </w:rPr>
        <w:t>
      5. По завершению курса слушатели:</w:t>
      </w:r>
    </w:p>
    <w:bookmarkEnd w:id="710"/>
    <w:bookmarkStart w:name="z780" w:id="711"/>
    <w:p>
      <w:pPr>
        <w:spacing w:after="0"/>
        <w:ind w:left="0"/>
        <w:jc w:val="both"/>
      </w:pPr>
      <w:r>
        <w:rPr>
          <w:rFonts w:ascii="Times New Roman"/>
          <w:b w:val="false"/>
          <w:i w:val="false"/>
          <w:color w:val="000000"/>
          <w:sz w:val="28"/>
        </w:rPr>
        <w:t>
      1) знают о теоретической подготовке по вопросам преподавания краеведения; основные задачи, принципы и направления краеведческой работы в школе; эффективные методы пропаганды и преподавания краеведения и смежных дисциплин;</w:t>
      </w:r>
    </w:p>
    <w:bookmarkEnd w:id="711"/>
    <w:bookmarkStart w:name="z781" w:id="712"/>
    <w:p>
      <w:pPr>
        <w:spacing w:after="0"/>
        <w:ind w:left="0"/>
        <w:jc w:val="both"/>
      </w:pPr>
      <w:r>
        <w:rPr>
          <w:rFonts w:ascii="Times New Roman"/>
          <w:b w:val="false"/>
          <w:i w:val="false"/>
          <w:color w:val="000000"/>
          <w:sz w:val="28"/>
        </w:rPr>
        <w:t>
      2) умеют прменять компетентностные подходы в управлении краеведческой работой и практические навыки по организации и проведению краеведческой работы в школе; использовать интерактивные формы и информационно-коммуникационные технологии в воспитательной работе, обеспечивающие эффективность формирования творческих способностей, духовно-нравственных, патриотических и лидерских качеств, активной гражданской позиции;</w:t>
      </w:r>
    </w:p>
    <w:bookmarkEnd w:id="712"/>
    <w:bookmarkStart w:name="z782" w:id="713"/>
    <w:p>
      <w:pPr>
        <w:spacing w:after="0"/>
        <w:ind w:left="0"/>
        <w:jc w:val="both"/>
      </w:pPr>
      <w:r>
        <w:rPr>
          <w:rFonts w:ascii="Times New Roman"/>
          <w:b w:val="false"/>
          <w:i w:val="false"/>
          <w:color w:val="000000"/>
          <w:sz w:val="28"/>
        </w:rPr>
        <w:t>
      3) владеют навыками по построению структуры и содержания воспитательной работы в соответствии с задачами и показателями базового направления "Өлкетану" подпрограммы "Тәрбие және білім".</w:t>
      </w:r>
    </w:p>
    <w:bookmarkEnd w:id="713"/>
    <w:bookmarkStart w:name="z783" w:id="714"/>
    <w:p>
      <w:pPr>
        <w:spacing w:after="0"/>
        <w:ind w:left="0"/>
        <w:jc w:val="left"/>
      </w:pPr>
      <w:r>
        <w:rPr>
          <w:rFonts w:ascii="Times New Roman"/>
          <w:b/>
          <w:i w:val="false"/>
          <w:color w:val="000000"/>
        </w:rPr>
        <w:t xml:space="preserve"> Глава 3. Структура и содержание Программы</w:t>
      </w:r>
    </w:p>
    <w:bookmarkEnd w:id="714"/>
    <w:bookmarkStart w:name="z784" w:id="715"/>
    <w:p>
      <w:pPr>
        <w:spacing w:after="0"/>
        <w:ind w:left="0"/>
        <w:jc w:val="both"/>
      </w:pPr>
      <w:r>
        <w:rPr>
          <w:rFonts w:ascii="Times New Roman"/>
          <w:b w:val="false"/>
          <w:i w:val="false"/>
          <w:color w:val="000000"/>
          <w:sz w:val="28"/>
        </w:rPr>
        <w:t>
      6. Программа состоит из 6 модулей:</w:t>
      </w:r>
    </w:p>
    <w:bookmarkEnd w:id="715"/>
    <w:bookmarkStart w:name="z785" w:id="716"/>
    <w:p>
      <w:pPr>
        <w:spacing w:after="0"/>
        <w:ind w:left="0"/>
        <w:jc w:val="both"/>
      </w:pPr>
      <w:r>
        <w:rPr>
          <w:rFonts w:ascii="Times New Roman"/>
          <w:b w:val="false"/>
          <w:i w:val="false"/>
          <w:color w:val="000000"/>
          <w:sz w:val="28"/>
        </w:rPr>
        <w:t>
      1) нормативно-правовой;</w:t>
      </w:r>
    </w:p>
    <w:bookmarkEnd w:id="716"/>
    <w:bookmarkStart w:name="z786" w:id="717"/>
    <w:p>
      <w:pPr>
        <w:spacing w:after="0"/>
        <w:ind w:left="0"/>
        <w:jc w:val="both"/>
      </w:pPr>
      <w:r>
        <w:rPr>
          <w:rFonts w:ascii="Times New Roman"/>
          <w:b w:val="false"/>
          <w:i w:val="false"/>
          <w:color w:val="000000"/>
          <w:sz w:val="28"/>
        </w:rPr>
        <w:t>
      2) управленческий;</w:t>
      </w:r>
    </w:p>
    <w:bookmarkEnd w:id="717"/>
    <w:bookmarkStart w:name="z787" w:id="718"/>
    <w:p>
      <w:pPr>
        <w:spacing w:after="0"/>
        <w:ind w:left="0"/>
        <w:jc w:val="both"/>
      </w:pPr>
      <w:r>
        <w:rPr>
          <w:rFonts w:ascii="Times New Roman"/>
          <w:b w:val="false"/>
          <w:i w:val="false"/>
          <w:color w:val="000000"/>
          <w:sz w:val="28"/>
        </w:rPr>
        <w:t>
      3) психолого-педагогический;</w:t>
      </w:r>
    </w:p>
    <w:bookmarkEnd w:id="718"/>
    <w:bookmarkStart w:name="z788" w:id="719"/>
    <w:p>
      <w:pPr>
        <w:spacing w:after="0"/>
        <w:ind w:left="0"/>
        <w:jc w:val="both"/>
      </w:pPr>
      <w:r>
        <w:rPr>
          <w:rFonts w:ascii="Times New Roman"/>
          <w:b w:val="false"/>
          <w:i w:val="false"/>
          <w:color w:val="000000"/>
          <w:sz w:val="28"/>
        </w:rPr>
        <w:t>
      4) содержательный;</w:t>
      </w:r>
    </w:p>
    <w:bookmarkEnd w:id="719"/>
    <w:bookmarkStart w:name="z789" w:id="720"/>
    <w:p>
      <w:pPr>
        <w:spacing w:after="0"/>
        <w:ind w:left="0"/>
        <w:jc w:val="both"/>
      </w:pPr>
      <w:r>
        <w:rPr>
          <w:rFonts w:ascii="Times New Roman"/>
          <w:b w:val="false"/>
          <w:i w:val="false"/>
          <w:color w:val="000000"/>
          <w:sz w:val="28"/>
        </w:rPr>
        <w:t>
      5) технологический;</w:t>
      </w:r>
    </w:p>
    <w:bookmarkEnd w:id="720"/>
    <w:bookmarkStart w:name="z790" w:id="721"/>
    <w:p>
      <w:pPr>
        <w:spacing w:after="0"/>
        <w:ind w:left="0"/>
        <w:jc w:val="both"/>
      </w:pPr>
      <w:r>
        <w:rPr>
          <w:rFonts w:ascii="Times New Roman"/>
          <w:b w:val="false"/>
          <w:i w:val="false"/>
          <w:color w:val="000000"/>
          <w:sz w:val="28"/>
        </w:rPr>
        <w:t>
      6) вариативный.</w:t>
      </w:r>
    </w:p>
    <w:bookmarkEnd w:id="721"/>
    <w:bookmarkStart w:name="z791" w:id="722"/>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722"/>
    <w:bookmarkStart w:name="z792" w:id="723"/>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723"/>
    <w:bookmarkStart w:name="z793" w:id="724"/>
    <w:p>
      <w:pPr>
        <w:spacing w:after="0"/>
        <w:ind w:left="0"/>
        <w:jc w:val="both"/>
      </w:pPr>
      <w:r>
        <w:rPr>
          <w:rFonts w:ascii="Times New Roman"/>
          <w:b w:val="false"/>
          <w:i w:val="false"/>
          <w:color w:val="000000"/>
          <w:sz w:val="28"/>
        </w:rPr>
        <w:t>
      8. Курсы повышения квалификации организуются в режиме:</w:t>
      </w:r>
    </w:p>
    <w:bookmarkEnd w:id="724"/>
    <w:bookmarkStart w:name="z794" w:id="725"/>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725"/>
    <w:bookmarkStart w:name="z795" w:id="726"/>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726"/>
    <w:bookmarkStart w:name="z796" w:id="727"/>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727"/>
    <w:bookmarkStart w:name="z797" w:id="728"/>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728"/>
    <w:bookmarkStart w:name="z798" w:id="729"/>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7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"Организация и</w:t>
            </w:r>
            <w:r>
              <w:br/>
            </w:r>
            <w:r>
              <w:rPr>
                <w:rFonts w:ascii="Times New Roman"/>
                <w:b w:val="false"/>
                <w:i w:val="false"/>
                <w:color w:val="000000"/>
                <w:sz w:val="20"/>
              </w:rPr>
              <w:t>проведение краеведческой</w:t>
            </w:r>
            <w:r>
              <w:br/>
            </w:r>
            <w:r>
              <w:rPr>
                <w:rFonts w:ascii="Times New Roman"/>
                <w:b w:val="false"/>
                <w:i w:val="false"/>
                <w:color w:val="000000"/>
                <w:sz w:val="20"/>
              </w:rPr>
              <w:t>работы в школе" для</w:t>
            </w:r>
            <w:r>
              <w:br/>
            </w:r>
            <w:r>
              <w:rPr>
                <w:rFonts w:ascii="Times New Roman"/>
                <w:b w:val="false"/>
                <w:i w:val="false"/>
                <w:color w:val="000000"/>
                <w:sz w:val="20"/>
              </w:rPr>
              <w:t>заместителей директоров по</w:t>
            </w:r>
            <w:r>
              <w:br/>
            </w:r>
            <w:r>
              <w:rPr>
                <w:rFonts w:ascii="Times New Roman"/>
                <w:b w:val="false"/>
                <w:i w:val="false"/>
                <w:color w:val="000000"/>
                <w:sz w:val="20"/>
              </w:rPr>
              <w:t>воспитательной работе,</w:t>
            </w:r>
            <w:r>
              <w:br/>
            </w:r>
            <w:r>
              <w:rPr>
                <w:rFonts w:ascii="Times New Roman"/>
                <w:b w:val="false"/>
                <w:i w:val="false"/>
                <w:color w:val="000000"/>
                <w:sz w:val="20"/>
              </w:rPr>
              <w:t>учителей истории, географии,</w:t>
            </w:r>
            <w:r>
              <w:br/>
            </w:r>
            <w:r>
              <w:rPr>
                <w:rFonts w:ascii="Times New Roman"/>
                <w:b w:val="false"/>
                <w:i w:val="false"/>
                <w:color w:val="000000"/>
                <w:sz w:val="20"/>
              </w:rPr>
              <w:t>биологии, музыки, казахского</w:t>
            </w:r>
            <w:r>
              <w:br/>
            </w:r>
            <w:r>
              <w:rPr>
                <w:rFonts w:ascii="Times New Roman"/>
                <w:b w:val="false"/>
                <w:i w:val="false"/>
                <w:color w:val="000000"/>
                <w:sz w:val="20"/>
              </w:rPr>
              <w:t>языка и литературы, русского</w:t>
            </w:r>
            <w:r>
              <w:br/>
            </w:r>
            <w:r>
              <w:rPr>
                <w:rFonts w:ascii="Times New Roman"/>
                <w:b w:val="false"/>
                <w:i w:val="false"/>
                <w:color w:val="000000"/>
                <w:sz w:val="20"/>
              </w:rPr>
              <w:t>языка и литературы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800" w:id="730"/>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436"/>
        <w:gridCol w:w="374"/>
        <w:gridCol w:w="241"/>
        <w:gridCol w:w="374"/>
        <w:gridCol w:w="374"/>
        <w:gridCol w:w="241"/>
        <w:gridCol w:w="241"/>
        <w:gridCol w:w="374"/>
        <w:gridCol w:w="241"/>
        <w:gridCol w:w="107"/>
        <w:gridCol w:w="241"/>
        <w:gridCol w:w="241"/>
        <w:gridCol w:w="37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Краеведческая деятельность как системообразующий компонент воспитательной системы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компетентной личности учащихся на основе приобщения к ценностям общечеловеческой культуры, истории и национальным традициям.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формы и стратегии организации воспитательных мероприятий по проведению краеведческих работ.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базовых направлений подпрограммы "Тәрбие және білім" в свете реализации идей "Рухани жаңғыру".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формирования патриотизма и лидерских качеств у обучающихся организаций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истории родного края – воспитывающая наука.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психологической культуры педагогов, детей и родителей, психологическое сопровождение воспитательного процесса.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музейной педагогики как средство патриотического воспитания подрастающего поколения.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АОО "Назарбаев Интеллектуальные школы" к организации воспитательной работы "Туған елге тағзым", "Қазақтың 100 әні".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 обретение исторической памяти и национального самосознания. Интеграция идей базового направления "Өлкетану" (краеведческое) подпрограммы "Білім және тәрбие" в преподавании истории, географии, биологии, музыки, казахского языка и литературы, русского языка и литературы.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и краеведческий подход в преподавании учебных предметов (Қазақстан тарихы, История Казахстана, География, Қазақ әдебиеті, Казахский язык и литература, Русский язык и литература, Музыка).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рухани мұрасы – келешекке ұлағат" ("Духовное наследие страны - великое будущее"). "100 сакральных мест Казахстана".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исследовательской деятельности учащихся. Проекты "2 недели в ауле" и "10 дней на предприятии у родителей" Клуб "TEDxNIS" (ТЭДэкс энд НИШ) и "Wikipedia" (Википедия) как средство воспитания гражданина и патриота своей Родины (из опыта АОО "Назарбаев интеллектуальные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Казахстана: к истории изучения национальных наследий (Ч.Валиханов, С.Бабаджанов, Н.Коншин, Е.Михаэлис, М.Тынышпаев, С. Ахметова, Н.Букетова).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безопасности в организации краеведческих работ.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Значимость курса краеведения в воспитании прагматизма и практического применения знаний в жизни. Развитие у обучающихся навыков работы с информацией по региону. Сбор базы данных как визитная карточка региона.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сформированных компетентностей слушателей.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педагогических, IT, STEM-технологий (Science, Technology, Engineering, Mathematics – Сайнс, Технолоджи, Инжиниринг, Математикс) и средств робототехники в образовательном процессе. Использование цифровых образовательных ресурсов (BilimLand (БилимЛэнд) и др.).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 Работа с автоматизированной информационной системой "Күнделік".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 в условиях школы (План мероприятий по реализации Концепции кибербезопасности "Киберщит Казахстана" до 2022 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Краеведческая работа по учебным предметам (история, география, биология, музыка, казахский язык и литература, русский язык и литература) как важная составляющая гражданского образования школьников: активные формы и методы работы.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Виды планирования урока. Стратегии эффективного преподавания по краеведению. Методы активного обучения по курсу краеведения.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Значимость курса краеведения в оценивании исторического процесса региона в свете реализации республиканских проектов базового направления "Өлкетану" ("Алтын адам", "Менің елім Қазақстан", "Елімнің шежерелі байлығы", "Тарих мұрасы", "Ұлттық қазына", "Табиғат бесегі"). Панорамная защита фрагментов управленческой деятельности на основе микропреподавания.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и учет потребностей обучающихся в преподавании краеведения. Правила безопасности во время экскурсии и наблюдений за живыми объектами природы.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закономерностей распределения животных и растений по изучаемой территории.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краеведческой работы по биологии (работа с источниками информации, алгоритм работы с источником информации, наблюдения учащихся, алгоритм наблюдения). Проведение фенологических наблюдений за природными явлениями основа краеведческой культуры.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основами туризма в Казахстане.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Краеведческая работа как форма патриотического воспитания.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как средство формирования экологического мировоззрения.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новые реалии.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801" w:id="731"/>
    <w:p>
      <w:pPr>
        <w:spacing w:after="0"/>
        <w:ind w:left="0"/>
        <w:jc w:val="both"/>
      </w:pPr>
      <w:r>
        <w:rPr>
          <w:rFonts w:ascii="Times New Roman"/>
          <w:b w:val="false"/>
          <w:i w:val="false"/>
          <w:color w:val="000000"/>
          <w:sz w:val="28"/>
        </w:rPr>
        <w:t xml:space="preserve">
      Примечание: 1 академический час – 45 минут. </w:t>
      </w:r>
    </w:p>
    <w:bookmarkEnd w:id="7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"Организация и</w:t>
            </w:r>
            <w:r>
              <w:br/>
            </w:r>
            <w:r>
              <w:rPr>
                <w:rFonts w:ascii="Times New Roman"/>
                <w:b w:val="false"/>
                <w:i w:val="false"/>
                <w:color w:val="000000"/>
                <w:sz w:val="20"/>
              </w:rPr>
              <w:t>проведение краеведческой</w:t>
            </w:r>
            <w:r>
              <w:br/>
            </w:r>
            <w:r>
              <w:rPr>
                <w:rFonts w:ascii="Times New Roman"/>
                <w:b w:val="false"/>
                <w:i w:val="false"/>
                <w:color w:val="000000"/>
                <w:sz w:val="20"/>
              </w:rPr>
              <w:t>работы в школе" для</w:t>
            </w:r>
            <w:r>
              <w:br/>
            </w:r>
            <w:r>
              <w:rPr>
                <w:rFonts w:ascii="Times New Roman"/>
                <w:b w:val="false"/>
                <w:i w:val="false"/>
                <w:color w:val="000000"/>
                <w:sz w:val="20"/>
              </w:rPr>
              <w:t>заместителей директоров по</w:t>
            </w:r>
            <w:r>
              <w:br/>
            </w:r>
            <w:r>
              <w:rPr>
                <w:rFonts w:ascii="Times New Roman"/>
                <w:b w:val="false"/>
                <w:i w:val="false"/>
                <w:color w:val="000000"/>
                <w:sz w:val="20"/>
              </w:rPr>
              <w:t>воспитательной работе,</w:t>
            </w:r>
            <w:r>
              <w:br/>
            </w:r>
            <w:r>
              <w:rPr>
                <w:rFonts w:ascii="Times New Roman"/>
                <w:b w:val="false"/>
                <w:i w:val="false"/>
                <w:color w:val="000000"/>
                <w:sz w:val="20"/>
              </w:rPr>
              <w:t>учителей истории, географии,</w:t>
            </w:r>
            <w:r>
              <w:br/>
            </w:r>
            <w:r>
              <w:rPr>
                <w:rFonts w:ascii="Times New Roman"/>
                <w:b w:val="false"/>
                <w:i w:val="false"/>
                <w:color w:val="000000"/>
                <w:sz w:val="20"/>
              </w:rPr>
              <w:t>биологии, музыки, казахского</w:t>
            </w:r>
            <w:r>
              <w:br/>
            </w:r>
            <w:r>
              <w:rPr>
                <w:rFonts w:ascii="Times New Roman"/>
                <w:b w:val="false"/>
                <w:i w:val="false"/>
                <w:color w:val="000000"/>
                <w:sz w:val="20"/>
              </w:rPr>
              <w:t>языка и литературы, русского</w:t>
            </w:r>
            <w:r>
              <w:br/>
            </w:r>
            <w:r>
              <w:rPr>
                <w:rFonts w:ascii="Times New Roman"/>
                <w:b w:val="false"/>
                <w:i w:val="false"/>
                <w:color w:val="000000"/>
                <w:sz w:val="20"/>
              </w:rPr>
              <w:t>языка и литературы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803" w:id="732"/>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236"/>
        <w:gridCol w:w="374"/>
        <w:gridCol w:w="155"/>
        <w:gridCol w:w="241"/>
        <w:gridCol w:w="241"/>
        <w:gridCol w:w="241"/>
        <w:gridCol w:w="241"/>
        <w:gridCol w:w="241"/>
        <w:gridCol w:w="381"/>
        <w:gridCol w:w="374"/>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33"/>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7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34"/>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734"/>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35"/>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73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Краеведческая деятельность как системообразующий компонент воспитательной системы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компетентной личности учащихся на основе приобщения к ценностям общечеловеческой культуры, истории и национальным традициям.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формы и стратегии организации воспитательных мероприятий по проведению краеведческих работ.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базовых направлений подпрограммы "Тәрбие және білім" в свете реализации идей "Рухани жаңғыру".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формирования патриотизма и лидерских качеств у обучающихся организаций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истории родного края – воспитывающая наука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психологической культуры педагогов, детей и родителей, психологическое сопровождение воспитательного процесса.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АОО "Назарбаев Интеллектуальные школы" к организации воспитательной работы "Туған елге тағзым", "Қазақтың 100 әні".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 обретение исторической памяти и национального самосознания. Интеграция идей базового направления "Өлкетану" (краеведческое) подпрограммы "Білім және тәрбие" в преподавании истории, географии, биологии, музыки, казахского языка и литературы, русского языка и литературы.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и краеведческий подход в преподавании учебных предметов (Қазақстан тарихы, История Казахстана, География, Қазақ әдебиеті, Казахский язык и литература, Русский язык и литература, Музыка).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рухани мұрасы – келешекке ұлағат" ("Духовное наследие страны - великое будущее"). "100 сакральных мест Казахстана".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исследовательской деятельности учащихся. Проекты "2 недели в ауле" и "10 дней на предприятии у родителей" Клуб "TEDxNIS" (ТЭДэкс энд НИШ) и "Wikipedia" (Википедия) как средство воспитания гражданина и патриота своей Родины (из опыта АОО "Назарбаев интеллектуальные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Казахстана: к истории изучения национальных наследий (Ч.Валиханов, С.Бабаджанов, Н.Коншин, Е.Михаэлис, М.Тынышпаев, С. Ахметова, Н.Букетова).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безопасности в организации краеведческих работ.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Значимость курса краеведения в воспитании прагматизма и практического применения знаний в жизни. Развитие у обучающихся навыков работы с информацией по региону. Сбор базы данных как визитная карточка региона.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музейной педагогики как средство патриотического воспитания подрастающего поколения.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Значимость курса краеведения в оценивание исторического процесса региона в свете реализации республиканских проектов базового направления "Өлкетану" ("Алтын адам", "Менің елім Қазақстан", "Елімнің шежерелі байлығы", "Тарих мұрасы", "Ұлттық қазына", "Табиғат бесегі") Панорамная защита фрагментов управленческой деятельности на основе микропреподавания.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педагогических, IT, STEM-технологий (Science, Technology, Engineering, Mathematics – Сайнс, Технолоджи, Инжиниринг, Математикс) и средств робототехники в образовательном процессе. Использование цифровых образовательных ресурсов (BilimLand (БилимЛэнд) и др.).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 Работа с автоматизированной информационной системой "Күнделік".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 в условиях школы (План мероприятий по реализации Концепции кибербезопасности ("Киберщит Казахстана") до 2022 года).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Краеведческая работа по учебным предметам (история, география, биология, музыка, казахский язык и литература, русский язык и литература) как важная составляющая гражданского образования школьников: активные формы и методы работы.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Виды планирования урока. Стратегии эффективного преподавания по краеведению. Методы активного обучения по курсу краеведения.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и учет потребностей обучающихся в преподавании краеведения. Правила безопасности во время экскурсии и наблюдений за живыми объектами природы.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закономерностей распределения животных и растений по изучаемой территории.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краеведческой работы по биологии (работа с источниками информации, алгоритм работы с источником информации, наблюдения учащихся, алгоритм наблюдения). Проведение фенологических наблюдений за природными явлениями основа краеведческой культуры.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основами туризма в Казахстане.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Краеведческая работа как форма патриотического воспитания.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как средство формирования экологического мировоззрения.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новые реалии.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807" w:id="736"/>
    <w:p>
      <w:pPr>
        <w:spacing w:after="0"/>
        <w:ind w:left="0"/>
        <w:jc w:val="both"/>
      </w:pPr>
      <w:r>
        <w:rPr>
          <w:rFonts w:ascii="Times New Roman"/>
          <w:b w:val="false"/>
          <w:i w:val="false"/>
          <w:color w:val="000000"/>
          <w:sz w:val="28"/>
        </w:rPr>
        <w:t xml:space="preserve">
      Примечание: 1 академический час – 45 минут. </w:t>
      </w:r>
    </w:p>
    <w:bookmarkEnd w:id="7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810" w:id="73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"Обеспечение преемственности содержания предметов "Естествознание" и "Физика" для учителей физики организаций среднего образования с казахским и русским языками обучения</w:t>
      </w:r>
    </w:p>
    <w:bookmarkEnd w:id="737"/>
    <w:bookmarkStart w:name="z811" w:id="738"/>
    <w:p>
      <w:pPr>
        <w:spacing w:after="0"/>
        <w:ind w:left="0"/>
        <w:jc w:val="left"/>
      </w:pPr>
      <w:r>
        <w:rPr>
          <w:rFonts w:ascii="Times New Roman"/>
          <w:b/>
          <w:i w:val="false"/>
          <w:color w:val="000000"/>
        </w:rPr>
        <w:t xml:space="preserve"> Глава 1. Общие положения</w:t>
      </w:r>
    </w:p>
    <w:bookmarkEnd w:id="738"/>
    <w:bookmarkStart w:name="z812" w:id="739"/>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"Обеспечение преемственности содержания предметов "Естествознание" и "Физика" для учителей физики организаций среднего образования с казахским и русским языками обучения (далее – Программа) регламентирует обучение учителей физики с казахским и русским языками обучения.</w:t>
      </w:r>
    </w:p>
    <w:bookmarkEnd w:id="739"/>
    <w:bookmarkStart w:name="z813" w:id="740"/>
    <w:p>
      <w:pPr>
        <w:spacing w:after="0"/>
        <w:ind w:left="0"/>
        <w:jc w:val="both"/>
      </w:pPr>
      <w:r>
        <w:rPr>
          <w:rFonts w:ascii="Times New Roman"/>
          <w:b w:val="false"/>
          <w:i w:val="false"/>
          <w:color w:val="000000"/>
          <w:sz w:val="28"/>
        </w:rPr>
        <w:t>
      2. Программа направлена на осмысление учителями физики преемственности содержания предметов "Естествознание" и "Физика", освоение содержательно-организационных подходов к их преподаванию.</w:t>
      </w:r>
    </w:p>
    <w:bookmarkEnd w:id="740"/>
    <w:bookmarkStart w:name="z814" w:id="741"/>
    <w:p>
      <w:pPr>
        <w:spacing w:after="0"/>
        <w:ind w:left="0"/>
        <w:jc w:val="left"/>
      </w:pPr>
      <w:r>
        <w:rPr>
          <w:rFonts w:ascii="Times New Roman"/>
          <w:b/>
          <w:i w:val="false"/>
          <w:color w:val="000000"/>
        </w:rPr>
        <w:t xml:space="preserve"> Глава 2. Цель и задачи Программы, ожидаемые результаты</w:t>
      </w:r>
    </w:p>
    <w:bookmarkEnd w:id="741"/>
    <w:bookmarkStart w:name="z815" w:id="742"/>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учителей физики по вопросам преемственности содержания предметов "Естествознание" и "Физика" в условиях новой парадигмы образования Республики Казахстан.</w:t>
      </w:r>
    </w:p>
    <w:bookmarkEnd w:id="742"/>
    <w:bookmarkStart w:name="z816" w:id="743"/>
    <w:p>
      <w:pPr>
        <w:spacing w:after="0"/>
        <w:ind w:left="0"/>
        <w:jc w:val="both"/>
      </w:pPr>
      <w:r>
        <w:rPr>
          <w:rFonts w:ascii="Times New Roman"/>
          <w:b w:val="false"/>
          <w:i w:val="false"/>
          <w:color w:val="000000"/>
          <w:sz w:val="28"/>
        </w:rPr>
        <w:t>
      4. Задачи Программы:</w:t>
      </w:r>
    </w:p>
    <w:bookmarkEnd w:id="743"/>
    <w:bookmarkStart w:name="z817" w:id="744"/>
    <w:p>
      <w:pPr>
        <w:spacing w:after="0"/>
        <w:ind w:left="0"/>
        <w:jc w:val="both"/>
      </w:pPr>
      <w:r>
        <w:rPr>
          <w:rFonts w:ascii="Times New Roman"/>
          <w:b w:val="false"/>
          <w:i w:val="false"/>
          <w:color w:val="000000"/>
          <w:sz w:val="28"/>
        </w:rPr>
        <w:t>
      1) изучить основные направления и принципы государственной политики в системе среднего образования, закрепленные нормативными правовыми актами Республики Казахстан; ознакомиться со спецификой преемственности содержания предметов "Естествознание" и "Физика" в условиях новой парадигмы образования; осмыслить необходимость развития функциональной грамотности, ключевых компетенций и исследовательских навыков обучающихся;</w:t>
      </w:r>
    </w:p>
    <w:bookmarkEnd w:id="744"/>
    <w:bookmarkStart w:name="z818" w:id="745"/>
    <w:p>
      <w:pPr>
        <w:spacing w:after="0"/>
        <w:ind w:left="0"/>
        <w:jc w:val="both"/>
      </w:pPr>
      <w:r>
        <w:rPr>
          <w:rFonts w:ascii="Times New Roman"/>
          <w:b w:val="false"/>
          <w:i w:val="false"/>
          <w:color w:val="000000"/>
          <w:sz w:val="28"/>
        </w:rPr>
        <w:t>
      2) развить навыки диагностики и развития когнитивной (познавательной) сферы обучающихся, включая детей с особыми образовательными потребностями; приобрести навыки применения современных образовательных технологий и подходов к преподаванию и обучению, методов интерактивного взаимодействия при проектировании урока, соответствующего требованиям, предъявляемым действующими нормативными правовыми актами в сфере среднего образования;</w:t>
      </w:r>
    </w:p>
    <w:bookmarkEnd w:id="745"/>
    <w:bookmarkStart w:name="z819" w:id="746"/>
    <w:p>
      <w:pPr>
        <w:spacing w:after="0"/>
        <w:ind w:left="0"/>
        <w:jc w:val="both"/>
      </w:pPr>
      <w:r>
        <w:rPr>
          <w:rFonts w:ascii="Times New Roman"/>
          <w:b w:val="false"/>
          <w:i w:val="false"/>
          <w:color w:val="000000"/>
          <w:sz w:val="28"/>
        </w:rPr>
        <w:t>
      3) овладеть навыками по развитию функциональной грамотности, ключевых компетенций и исследовательских навыков обучающихся; разработке краткосрочных планов учебных занятий; навыками системного использования проектной деятельности в практике учителя физики; приемами развития критического мышления у обучающихся.</w:t>
      </w:r>
    </w:p>
    <w:bookmarkEnd w:id="746"/>
    <w:bookmarkStart w:name="z820" w:id="747"/>
    <w:p>
      <w:pPr>
        <w:spacing w:after="0"/>
        <w:ind w:left="0"/>
        <w:jc w:val="both"/>
      </w:pPr>
      <w:r>
        <w:rPr>
          <w:rFonts w:ascii="Times New Roman"/>
          <w:b w:val="false"/>
          <w:i w:val="false"/>
          <w:color w:val="000000"/>
          <w:sz w:val="28"/>
        </w:rPr>
        <w:t>
      5. По завершению курса слушатели:</w:t>
      </w:r>
    </w:p>
    <w:bookmarkEnd w:id="747"/>
    <w:bookmarkStart w:name="z821" w:id="748"/>
    <w:p>
      <w:pPr>
        <w:spacing w:after="0"/>
        <w:ind w:left="0"/>
        <w:jc w:val="both"/>
      </w:pPr>
      <w:r>
        <w:rPr>
          <w:rFonts w:ascii="Times New Roman"/>
          <w:b w:val="false"/>
          <w:i w:val="false"/>
          <w:color w:val="000000"/>
          <w:sz w:val="28"/>
        </w:rPr>
        <w:t>
      1) знают основные направления и принципы государственной политики в системе среднего образования, закрепленные нормативными правовыми актами Республики Казахстан; специфику преемственности содержания предметов "Естествознание" и "Физика" в условиях новой парадигмы образования; о необходимости развития функциональной грамотности, ключевых компетенций и исследовательских навыков обучающихся;</w:t>
      </w:r>
    </w:p>
    <w:bookmarkEnd w:id="748"/>
    <w:bookmarkStart w:name="z822" w:id="749"/>
    <w:p>
      <w:pPr>
        <w:spacing w:after="0"/>
        <w:ind w:left="0"/>
        <w:jc w:val="both"/>
      </w:pPr>
      <w:r>
        <w:rPr>
          <w:rFonts w:ascii="Times New Roman"/>
          <w:b w:val="false"/>
          <w:i w:val="false"/>
          <w:color w:val="000000"/>
          <w:sz w:val="28"/>
        </w:rPr>
        <w:t>
      2) умеют применять навыки диагностики и развития когнитивной (познавательной) сферы обучающихся, включая детей с особыми образовательными потребностями; современные образовательные технологии и подходы к преподаванию и обучению, методы интерактивного взаимодействия при проектировании урока, соответствующего требованиям, предъявляемым действующими нормативными правовыми актами в сфере среднего образования;</w:t>
      </w:r>
    </w:p>
    <w:bookmarkEnd w:id="749"/>
    <w:bookmarkStart w:name="z823" w:id="750"/>
    <w:p>
      <w:pPr>
        <w:spacing w:after="0"/>
        <w:ind w:left="0"/>
        <w:jc w:val="both"/>
      </w:pPr>
      <w:r>
        <w:rPr>
          <w:rFonts w:ascii="Times New Roman"/>
          <w:b w:val="false"/>
          <w:i w:val="false"/>
          <w:color w:val="000000"/>
          <w:sz w:val="28"/>
        </w:rPr>
        <w:t>
      3) владеют навыками по развитию функциональной грамотности, ключевых компетенций и исследовательских навыков обучающихся; разработки краткосрочных планов учебных занятий; навыками системного использования проектной деятельности в практике учителя физики; приемами развития критического мышления у обучающихся.</w:t>
      </w:r>
    </w:p>
    <w:bookmarkEnd w:id="750"/>
    <w:bookmarkStart w:name="z824" w:id="751"/>
    <w:p>
      <w:pPr>
        <w:spacing w:after="0"/>
        <w:ind w:left="0"/>
        <w:jc w:val="left"/>
      </w:pPr>
      <w:r>
        <w:rPr>
          <w:rFonts w:ascii="Times New Roman"/>
          <w:b/>
          <w:i w:val="false"/>
          <w:color w:val="000000"/>
        </w:rPr>
        <w:t xml:space="preserve"> Глава 3. Структура и содержание Программы</w:t>
      </w:r>
    </w:p>
    <w:bookmarkEnd w:id="751"/>
    <w:bookmarkStart w:name="z825" w:id="752"/>
    <w:p>
      <w:pPr>
        <w:spacing w:after="0"/>
        <w:ind w:left="0"/>
        <w:jc w:val="both"/>
      </w:pPr>
      <w:r>
        <w:rPr>
          <w:rFonts w:ascii="Times New Roman"/>
          <w:b w:val="false"/>
          <w:i w:val="false"/>
          <w:color w:val="000000"/>
          <w:sz w:val="28"/>
        </w:rPr>
        <w:t>
      6. Программа состоит из 5 модулей:</w:t>
      </w:r>
    </w:p>
    <w:bookmarkEnd w:id="752"/>
    <w:bookmarkStart w:name="z826" w:id="753"/>
    <w:p>
      <w:pPr>
        <w:spacing w:after="0"/>
        <w:ind w:left="0"/>
        <w:jc w:val="both"/>
      </w:pPr>
      <w:r>
        <w:rPr>
          <w:rFonts w:ascii="Times New Roman"/>
          <w:b w:val="false"/>
          <w:i w:val="false"/>
          <w:color w:val="000000"/>
          <w:sz w:val="28"/>
        </w:rPr>
        <w:t>
      1) нормативно-правовой;</w:t>
      </w:r>
    </w:p>
    <w:bookmarkEnd w:id="753"/>
    <w:bookmarkStart w:name="z827" w:id="754"/>
    <w:p>
      <w:pPr>
        <w:spacing w:after="0"/>
        <w:ind w:left="0"/>
        <w:jc w:val="both"/>
      </w:pPr>
      <w:r>
        <w:rPr>
          <w:rFonts w:ascii="Times New Roman"/>
          <w:b w:val="false"/>
          <w:i w:val="false"/>
          <w:color w:val="000000"/>
          <w:sz w:val="28"/>
        </w:rPr>
        <w:t>
      2) психолого-педагогический;</w:t>
      </w:r>
    </w:p>
    <w:bookmarkEnd w:id="754"/>
    <w:bookmarkStart w:name="z828" w:id="755"/>
    <w:p>
      <w:pPr>
        <w:spacing w:after="0"/>
        <w:ind w:left="0"/>
        <w:jc w:val="both"/>
      </w:pPr>
      <w:r>
        <w:rPr>
          <w:rFonts w:ascii="Times New Roman"/>
          <w:b w:val="false"/>
          <w:i w:val="false"/>
          <w:color w:val="000000"/>
          <w:sz w:val="28"/>
        </w:rPr>
        <w:t>
      3) содержательный;</w:t>
      </w:r>
    </w:p>
    <w:bookmarkEnd w:id="755"/>
    <w:bookmarkStart w:name="z829" w:id="756"/>
    <w:p>
      <w:pPr>
        <w:spacing w:after="0"/>
        <w:ind w:left="0"/>
        <w:jc w:val="both"/>
      </w:pPr>
      <w:r>
        <w:rPr>
          <w:rFonts w:ascii="Times New Roman"/>
          <w:b w:val="false"/>
          <w:i w:val="false"/>
          <w:color w:val="000000"/>
          <w:sz w:val="28"/>
        </w:rPr>
        <w:t>
      4) технологический;</w:t>
      </w:r>
    </w:p>
    <w:bookmarkEnd w:id="756"/>
    <w:bookmarkStart w:name="z830" w:id="757"/>
    <w:p>
      <w:pPr>
        <w:spacing w:after="0"/>
        <w:ind w:left="0"/>
        <w:jc w:val="both"/>
      </w:pPr>
      <w:r>
        <w:rPr>
          <w:rFonts w:ascii="Times New Roman"/>
          <w:b w:val="false"/>
          <w:i w:val="false"/>
          <w:color w:val="000000"/>
          <w:sz w:val="28"/>
        </w:rPr>
        <w:t>
      5) вариативный.</w:t>
      </w:r>
    </w:p>
    <w:bookmarkEnd w:id="757"/>
    <w:bookmarkStart w:name="z831" w:id="758"/>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758"/>
    <w:bookmarkStart w:name="z832" w:id="759"/>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759"/>
    <w:bookmarkStart w:name="z833" w:id="760"/>
    <w:p>
      <w:pPr>
        <w:spacing w:after="0"/>
        <w:ind w:left="0"/>
        <w:jc w:val="both"/>
      </w:pPr>
      <w:r>
        <w:rPr>
          <w:rFonts w:ascii="Times New Roman"/>
          <w:b w:val="false"/>
          <w:i w:val="false"/>
          <w:color w:val="000000"/>
          <w:sz w:val="28"/>
        </w:rPr>
        <w:t>
      8. Курсы повышения квалификации организуются в режиме:</w:t>
      </w:r>
    </w:p>
    <w:bookmarkEnd w:id="760"/>
    <w:bookmarkStart w:name="z834" w:id="761"/>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формы проведения занятий остаются без изменений.</w:t>
      </w:r>
    </w:p>
    <w:bookmarkEnd w:id="761"/>
    <w:bookmarkStart w:name="z835" w:id="762"/>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762"/>
    <w:bookmarkStart w:name="z836" w:id="763"/>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режиме в целях контроля и оценки знаний слушателей проводятся: самостоятельная работа, проектные работы, презентация мини-урока (мини-мероприятия) и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763"/>
    <w:bookmarkStart w:name="z837" w:id="764"/>
    <w:p>
      <w:pPr>
        <w:spacing w:after="0"/>
        <w:ind w:left="0"/>
        <w:jc w:val="both"/>
      </w:pPr>
      <w:r>
        <w:rPr>
          <w:rFonts w:ascii="Times New Roman"/>
          <w:b w:val="false"/>
          <w:i w:val="false"/>
          <w:color w:val="000000"/>
          <w:sz w:val="28"/>
        </w:rPr>
        <w:t>
      10. Образовательный процесс включает интеграктивные формы и методы обучения: лекция, семинар, практическая работа, выездное практическое занятие, тренинг, мастер-класс,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764"/>
    <w:bookmarkStart w:name="z838" w:id="765"/>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компетенций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"Обеспечение</w:t>
            </w:r>
            <w:r>
              <w:br/>
            </w:r>
            <w:r>
              <w:rPr>
                <w:rFonts w:ascii="Times New Roman"/>
                <w:b w:val="false"/>
                <w:i w:val="false"/>
                <w:color w:val="000000"/>
                <w:sz w:val="20"/>
              </w:rPr>
              <w:t>преемственности содержания</w:t>
            </w:r>
            <w:r>
              <w:br/>
            </w:r>
            <w:r>
              <w:rPr>
                <w:rFonts w:ascii="Times New Roman"/>
                <w:b w:val="false"/>
                <w:i w:val="false"/>
                <w:color w:val="000000"/>
                <w:sz w:val="20"/>
              </w:rPr>
              <w:t>предметов "Естествознание" и</w:t>
            </w:r>
            <w:r>
              <w:br/>
            </w:r>
            <w:r>
              <w:rPr>
                <w:rFonts w:ascii="Times New Roman"/>
                <w:b w:val="false"/>
                <w:i w:val="false"/>
                <w:color w:val="000000"/>
                <w:sz w:val="20"/>
              </w:rPr>
              <w:t>"Физика" для учителей физики</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840" w:id="766"/>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650"/>
        <w:gridCol w:w="374"/>
        <w:gridCol w:w="241"/>
        <w:gridCol w:w="374"/>
        <w:gridCol w:w="374"/>
        <w:gridCol w:w="241"/>
        <w:gridCol w:w="241"/>
        <w:gridCol w:w="374"/>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Когнитивная сфера обучающихся как психологическая основа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подходы к обучению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умений и навыков профессионально-педагогического общения. Психология педагогической деятельности и личности учителя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здоровьесберегающей среды в организациях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проектирования и психолого-педагогического сопровождения развивающей среды организации образования, урока, индивидуальных траекторий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Организационно-содержательные основы преподавания предметов "Физика" и "Естествознание"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долгосрочного и среднесрочного планирования предметов "Физика" и "Естествознание"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преподаванию и обучению, методы интерактивного взаимодействия на уроках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использования информационно-коммуникационных технологий при организации научно-исследовательской деятельности на уроках физики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предмета по учебным программам и выбор технологий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 обучающихся предметов "Естествознание" и "Физика"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и проектирование. Разработка краткосрочного плана урока физики с элементами "Естествознания"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Критериальный подход к оцениванию результатов обучения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критического мышления обучающихся в процессе проектной деятельности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функциональной грамотности обучающихся в условиях обеспечения качественного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Различные модели таксономии целей обучения (Б.Блум, И.Я.Лернер и др.), "Теория полного усвоения" Б.Блум, "Уровни усвоения знаний" И.Я.Лернера и др. Особенности внедрения инклюзивного образования в современной школе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ИКТ-компетентности педагогов. Использование педагогических и IT-технологий в образовательном процессе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STEM-технологии (Science, Technology, Engineering, Mathematics – Сайнс, Технолоджи, Инжиниринг, Математикс) (далее- STEM) в образовании. STEM как приоритетное направление образования Казахстана. Электронный контент занятия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от оценивания для контроля к оцениванию для развития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 Основы кибербезопасности в информационно-образовательном пространстве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использования информационной образовательной системы "Күнделік". Цифровые образовательные ресурсы (BilimLand (БилимЛэнд) и др.)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мыслительных умений как инструмент развития мышления обучающихся на предмете "Физика"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проектной деятельности школьников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как эффективный метод обратной связи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педагогов в сетевом сообществе как условие развития профессиональной компетентности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841" w:id="767"/>
    <w:p>
      <w:pPr>
        <w:spacing w:after="0"/>
        <w:ind w:left="0"/>
        <w:jc w:val="both"/>
      </w:pPr>
      <w:r>
        <w:rPr>
          <w:rFonts w:ascii="Times New Roman"/>
          <w:b w:val="false"/>
          <w:i w:val="false"/>
          <w:color w:val="000000"/>
          <w:sz w:val="28"/>
        </w:rPr>
        <w:t>
      Примечание: 1 академический час – 45 минут.</w:t>
      </w:r>
    </w:p>
    <w:bookmarkEnd w:id="7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"Обеспечение</w:t>
            </w:r>
            <w:r>
              <w:br/>
            </w:r>
            <w:r>
              <w:rPr>
                <w:rFonts w:ascii="Times New Roman"/>
                <w:b w:val="false"/>
                <w:i w:val="false"/>
                <w:color w:val="000000"/>
                <w:sz w:val="20"/>
              </w:rPr>
              <w:t>преемственности содержания</w:t>
            </w:r>
            <w:r>
              <w:br/>
            </w:r>
            <w:r>
              <w:rPr>
                <w:rFonts w:ascii="Times New Roman"/>
                <w:b w:val="false"/>
                <w:i w:val="false"/>
                <w:color w:val="000000"/>
                <w:sz w:val="20"/>
              </w:rPr>
              <w:t>предметов "Естествознание" и</w:t>
            </w:r>
            <w:r>
              <w:br/>
            </w:r>
            <w:r>
              <w:rPr>
                <w:rFonts w:ascii="Times New Roman"/>
                <w:b w:val="false"/>
                <w:i w:val="false"/>
                <w:color w:val="000000"/>
                <w:sz w:val="20"/>
              </w:rPr>
              <w:t>"Физика" для учителей физики</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843" w:id="768"/>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4"/>
        <w:gridCol w:w="9254"/>
        <w:gridCol w:w="241"/>
        <w:gridCol w:w="241"/>
        <w:gridCol w:w="241"/>
        <w:gridCol w:w="241"/>
        <w:gridCol w:w="241"/>
        <w:gridCol w:w="241"/>
        <w:gridCol w:w="241"/>
        <w:gridCol w:w="410"/>
        <w:gridCol w:w="37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69"/>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7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70"/>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770"/>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71"/>
          <w:p>
            <w:pPr>
              <w:spacing w:after="20"/>
              <w:ind w:left="20"/>
              <w:jc w:val="both"/>
            </w:pPr>
            <w:r>
              <w:rPr>
                <w:rFonts w:ascii="Times New Roman"/>
                <w:b w:val="false"/>
                <w:i w:val="false"/>
                <w:color w:val="000000"/>
                <w:sz w:val="20"/>
              </w:rPr>
              <w:t>
Самосто ятельное обучение</w:t>
            </w:r>
            <w:r>
              <w:br/>
            </w:r>
            <w:r>
              <w:rPr>
                <w:rFonts w:ascii="Times New Roman"/>
                <w:b w:val="false"/>
                <w:i w:val="false"/>
                <w:color w:val="000000"/>
                <w:sz w:val="20"/>
              </w:rPr>
              <w:t>
 56 ч.</w:t>
            </w:r>
          </w:p>
          <w:bookmarkEnd w:id="771"/>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Когнитивная сфера обучающихся как психологическая основа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подходы к обучению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умений и навыков профессионально-педагогического общения. Психология педагогической деятельности и личности учителя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здоровьесберегающей среды в организациях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проектирования и психолого-педагогического сопровождения развивающей среды организации образования, урока, индивидуальных траекторий обучающихся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Организационно-содержательные основы преподавания предметов "Физика" и "Естествознание"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долгосрочного и среднесрочного планирования предметов "Физика" и "Естествознание"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преподаванию и обучению, методы интерактивного взаимодействия на уроках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использования информационно-коммуникационных технологий при организации научно-исследовательской деятельности на уроках физики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предмета по учебным программам и выбор технологий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 обучающихся предметов "Естествознание" и "Физика"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и проектирование. Разработка краткосрочного плана урока физики с элементами "Естествознания"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Критериальный подход к оцениванию результатов обучения обучающихся в условиях обеспечения качественного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критического мышления обучающихся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функциональной грамотности обучающихся в условиях обеспечения качественного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Различные модели таксономии целей обучения (Б.Блум, И.Я.Лернер и др.), "Теория полного усвоения" Б. Блум, "Уровни усвоения знаний" И.Я.Лернера и др.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ИКТ-компетентности педагогов. Использование педагогических и IT-технологий в образовательном процессе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STEM-технологии(Science, Technology, Engineering, Mathematics – Сайнс, Технолоджи, Инжиниринг, Математикс) (далее - STEM) в образовании. STEM как приоритетное направление образования Казахстана. Электронный контент учебного занятия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от оценивания для контроля к оцениванию для развития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72"/>
          <w:p>
            <w:pPr>
              <w:spacing w:after="20"/>
              <w:ind w:left="20"/>
              <w:jc w:val="both"/>
            </w:pPr>
            <w:r>
              <w:rPr>
                <w:rFonts w:ascii="Times New Roman"/>
                <w:b w:val="false"/>
                <w:i w:val="false"/>
                <w:color w:val="000000"/>
                <w:sz w:val="20"/>
              </w:rPr>
              <w:t>
Цифровизация организаций образования: портал "Электронное Основы кибербезопасности в информационно-образовательном пространстве</w:t>
            </w:r>
            <w:r>
              <w:br/>
            </w:r>
            <w:r>
              <w:rPr>
                <w:rFonts w:ascii="Times New Roman"/>
                <w:b w:val="false"/>
                <w:i w:val="false"/>
                <w:color w:val="000000"/>
                <w:sz w:val="20"/>
              </w:rPr>
              <w:t>
правительство Республики Казахстан".</w:t>
            </w:r>
          </w:p>
          <w:bookmarkEnd w:id="77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использования информационной образовательной системы "Күнделік". Цифровые образовательные ресурсы (BilimLand (БилимЛэнд) и др.)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мыслительных умений как инструмент развития мышления обучающихся на предмете "Физики"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проектной деятельности школьников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как эффективный метод обратной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педагогов в сетевом сообществе как условие развития профессиональной компетентности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848" w:id="773"/>
    <w:p>
      <w:pPr>
        <w:spacing w:after="0"/>
        <w:ind w:left="0"/>
        <w:jc w:val="both"/>
      </w:pPr>
      <w:r>
        <w:rPr>
          <w:rFonts w:ascii="Times New Roman"/>
          <w:b w:val="false"/>
          <w:i w:val="false"/>
          <w:color w:val="000000"/>
          <w:sz w:val="28"/>
        </w:rPr>
        <w:t>
      Примечание: 1 академический час – 45 минут.</w:t>
      </w:r>
    </w:p>
    <w:bookmarkEnd w:id="7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851" w:id="774"/>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профессиональной компетентности учителей казахского языка и литературы" для учителей казахского языка и литературы организации среднего образования с русским языком обучения</w:t>
      </w:r>
    </w:p>
    <w:bookmarkEnd w:id="774"/>
    <w:bookmarkStart w:name="z852" w:id="775"/>
    <w:p>
      <w:pPr>
        <w:spacing w:after="0"/>
        <w:ind w:left="0"/>
        <w:jc w:val="left"/>
      </w:pPr>
      <w:r>
        <w:rPr>
          <w:rFonts w:ascii="Times New Roman"/>
          <w:b/>
          <w:i w:val="false"/>
          <w:color w:val="000000"/>
        </w:rPr>
        <w:t xml:space="preserve"> Глава 1. Общие положения</w:t>
      </w:r>
    </w:p>
    <w:bookmarkEnd w:id="775"/>
    <w:bookmarkStart w:name="z853" w:id="776"/>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профессиональной компетентности учителей казахского языка и литературы" для учителей казахского языка и литературы организаций среднего образования с русским языком обучения (далее – Программа) регулирует обучение учителей казахского языка и литературы организаций среднего образования с русским языком обучения.</w:t>
      </w:r>
    </w:p>
    <w:bookmarkEnd w:id="776"/>
    <w:bookmarkStart w:name="z854" w:id="777"/>
    <w:p>
      <w:pPr>
        <w:spacing w:after="0"/>
        <w:ind w:left="0"/>
        <w:jc w:val="both"/>
      </w:pPr>
      <w:r>
        <w:rPr>
          <w:rFonts w:ascii="Times New Roman"/>
          <w:b w:val="false"/>
          <w:i w:val="false"/>
          <w:color w:val="000000"/>
          <w:sz w:val="28"/>
        </w:rPr>
        <w:t>
      2. Программа направлена на развитие профессиональных компетенций и совершенствование педагогического мастерства учителей казахского языка и литературы организации образования с русским языком обучения.</w:t>
      </w:r>
    </w:p>
    <w:bookmarkEnd w:id="777"/>
    <w:bookmarkStart w:name="z855" w:id="778"/>
    <w:p>
      <w:pPr>
        <w:spacing w:after="0"/>
        <w:ind w:left="0"/>
        <w:jc w:val="left"/>
      </w:pPr>
      <w:r>
        <w:rPr>
          <w:rFonts w:ascii="Times New Roman"/>
          <w:b/>
          <w:i w:val="false"/>
          <w:color w:val="000000"/>
        </w:rPr>
        <w:t xml:space="preserve"> Глава 2. Цель и задачи Программы, ожидаемые результаты</w:t>
      </w:r>
    </w:p>
    <w:bookmarkEnd w:id="778"/>
    <w:bookmarkStart w:name="z856" w:id="779"/>
    <w:p>
      <w:pPr>
        <w:spacing w:after="0"/>
        <w:ind w:left="0"/>
        <w:jc w:val="both"/>
      </w:pPr>
      <w:r>
        <w:rPr>
          <w:rFonts w:ascii="Times New Roman"/>
          <w:b w:val="false"/>
          <w:i w:val="false"/>
          <w:color w:val="000000"/>
          <w:sz w:val="28"/>
        </w:rPr>
        <w:t>
      3. Целью Программы является развитие профессиональной компетентности учителей казахского языка и литературы организаций среднего образования с русским языком обучения.</w:t>
      </w:r>
    </w:p>
    <w:bookmarkEnd w:id="779"/>
    <w:bookmarkStart w:name="z857" w:id="780"/>
    <w:p>
      <w:pPr>
        <w:spacing w:after="0"/>
        <w:ind w:left="0"/>
        <w:jc w:val="both"/>
      </w:pPr>
      <w:r>
        <w:rPr>
          <w:rFonts w:ascii="Times New Roman"/>
          <w:b w:val="false"/>
          <w:i w:val="false"/>
          <w:color w:val="000000"/>
          <w:sz w:val="28"/>
        </w:rPr>
        <w:t>
      4. Задачи Программы:</w:t>
      </w:r>
    </w:p>
    <w:bookmarkEnd w:id="780"/>
    <w:bookmarkStart w:name="z858" w:id="781"/>
    <w:p>
      <w:pPr>
        <w:spacing w:after="0"/>
        <w:ind w:left="0"/>
        <w:jc w:val="both"/>
      </w:pPr>
      <w:r>
        <w:rPr>
          <w:rFonts w:ascii="Times New Roman"/>
          <w:b w:val="false"/>
          <w:i w:val="false"/>
          <w:color w:val="000000"/>
          <w:sz w:val="28"/>
        </w:rPr>
        <w:t>
      1) изучить основные принципы системы уровневого обучения языку;</w:t>
      </w:r>
    </w:p>
    <w:bookmarkEnd w:id="781"/>
    <w:bookmarkStart w:name="z859" w:id="782"/>
    <w:p>
      <w:pPr>
        <w:spacing w:after="0"/>
        <w:ind w:left="0"/>
        <w:jc w:val="both"/>
      </w:pPr>
      <w:r>
        <w:rPr>
          <w:rFonts w:ascii="Times New Roman"/>
          <w:b w:val="false"/>
          <w:i w:val="false"/>
          <w:color w:val="000000"/>
          <w:sz w:val="28"/>
        </w:rPr>
        <w:t>
      2) сформировать навыки подготовки заданий на развитие речевой деятельности, овладение эффективными методами обучения без использования словарей; навыки достижения целей, а также форм среднесрочного и краткосрочного планирования; применения различных методов развития исследовательских навыков обучающихся;</w:t>
      </w:r>
    </w:p>
    <w:bookmarkEnd w:id="782"/>
    <w:bookmarkStart w:name="z860" w:id="783"/>
    <w:p>
      <w:pPr>
        <w:spacing w:after="0"/>
        <w:ind w:left="0"/>
        <w:jc w:val="both"/>
      </w:pPr>
      <w:r>
        <w:rPr>
          <w:rFonts w:ascii="Times New Roman"/>
          <w:b w:val="false"/>
          <w:i w:val="false"/>
          <w:color w:val="000000"/>
          <w:sz w:val="28"/>
        </w:rPr>
        <w:t>
      3) овладеть навыками применения методов критериального оценивания, методом спирального обучения и "CLIL" (Content and language integrated learning-контент энд лэнгуидж инегрейтид ленинг) предметно-языкового интегрирования.</w:t>
      </w:r>
    </w:p>
    <w:bookmarkEnd w:id="783"/>
    <w:bookmarkStart w:name="z861" w:id="784"/>
    <w:p>
      <w:pPr>
        <w:spacing w:after="0"/>
        <w:ind w:left="0"/>
        <w:jc w:val="both"/>
      </w:pPr>
      <w:r>
        <w:rPr>
          <w:rFonts w:ascii="Times New Roman"/>
          <w:b w:val="false"/>
          <w:i w:val="false"/>
          <w:color w:val="000000"/>
          <w:sz w:val="28"/>
        </w:rPr>
        <w:t>
      5. По завершению курса слушатели:</w:t>
      </w:r>
    </w:p>
    <w:bookmarkEnd w:id="784"/>
    <w:bookmarkStart w:name="z862" w:id="785"/>
    <w:p>
      <w:pPr>
        <w:spacing w:after="0"/>
        <w:ind w:left="0"/>
        <w:jc w:val="both"/>
      </w:pPr>
      <w:r>
        <w:rPr>
          <w:rFonts w:ascii="Times New Roman"/>
          <w:b w:val="false"/>
          <w:i w:val="false"/>
          <w:color w:val="000000"/>
          <w:sz w:val="28"/>
        </w:rPr>
        <w:t>
      1) знают основные принципы системы уровневого обучения языку;</w:t>
      </w:r>
    </w:p>
    <w:bookmarkEnd w:id="785"/>
    <w:bookmarkStart w:name="z863" w:id="786"/>
    <w:p>
      <w:pPr>
        <w:spacing w:after="0"/>
        <w:ind w:left="0"/>
        <w:jc w:val="both"/>
      </w:pPr>
      <w:r>
        <w:rPr>
          <w:rFonts w:ascii="Times New Roman"/>
          <w:b w:val="false"/>
          <w:i w:val="false"/>
          <w:color w:val="000000"/>
          <w:sz w:val="28"/>
        </w:rPr>
        <w:t>
      2) умеют использовать навыки подготовки заданий на развитие речевой деятельности, применять эффективные методы обучения без использования словарей; применять навыки по достижению целей, а также формы среднесрочного и краткосрочного планирования; применения различных методов развития исследовательских навыков обучающихся;</w:t>
      </w:r>
    </w:p>
    <w:bookmarkEnd w:id="786"/>
    <w:bookmarkStart w:name="z864" w:id="787"/>
    <w:p>
      <w:pPr>
        <w:spacing w:after="0"/>
        <w:ind w:left="0"/>
        <w:jc w:val="both"/>
      </w:pPr>
      <w:r>
        <w:rPr>
          <w:rFonts w:ascii="Times New Roman"/>
          <w:b w:val="false"/>
          <w:i w:val="false"/>
          <w:color w:val="000000"/>
          <w:sz w:val="28"/>
        </w:rPr>
        <w:t>
      3) владеют навыками применения методов критериального оценивания, методом спирального обучения и "CLIL" (Content and language integrated learning-контент энд лэнгуидж инегрейтид ленинг) предметно-языкового интегрирования.</w:t>
      </w:r>
    </w:p>
    <w:bookmarkEnd w:id="787"/>
    <w:bookmarkStart w:name="z865" w:id="788"/>
    <w:p>
      <w:pPr>
        <w:spacing w:after="0"/>
        <w:ind w:left="0"/>
        <w:jc w:val="left"/>
      </w:pPr>
      <w:r>
        <w:rPr>
          <w:rFonts w:ascii="Times New Roman"/>
          <w:b/>
          <w:i w:val="false"/>
          <w:color w:val="000000"/>
        </w:rPr>
        <w:t xml:space="preserve"> Глава 3. Структура и содержание Программы</w:t>
      </w:r>
    </w:p>
    <w:bookmarkEnd w:id="788"/>
    <w:bookmarkStart w:name="z866" w:id="789"/>
    <w:p>
      <w:pPr>
        <w:spacing w:after="0"/>
        <w:ind w:left="0"/>
        <w:jc w:val="both"/>
      </w:pPr>
      <w:r>
        <w:rPr>
          <w:rFonts w:ascii="Times New Roman"/>
          <w:b w:val="false"/>
          <w:i w:val="false"/>
          <w:color w:val="000000"/>
          <w:sz w:val="28"/>
        </w:rPr>
        <w:t>
      6. Программа состоит из 5 модулей:</w:t>
      </w:r>
    </w:p>
    <w:bookmarkEnd w:id="789"/>
    <w:bookmarkStart w:name="z867" w:id="790"/>
    <w:p>
      <w:pPr>
        <w:spacing w:after="0"/>
        <w:ind w:left="0"/>
        <w:jc w:val="both"/>
      </w:pPr>
      <w:r>
        <w:rPr>
          <w:rFonts w:ascii="Times New Roman"/>
          <w:b w:val="false"/>
          <w:i w:val="false"/>
          <w:color w:val="000000"/>
          <w:sz w:val="28"/>
        </w:rPr>
        <w:t>
      1) нормативно-правовой;</w:t>
      </w:r>
    </w:p>
    <w:bookmarkEnd w:id="790"/>
    <w:bookmarkStart w:name="z868" w:id="791"/>
    <w:p>
      <w:pPr>
        <w:spacing w:after="0"/>
        <w:ind w:left="0"/>
        <w:jc w:val="both"/>
      </w:pPr>
      <w:r>
        <w:rPr>
          <w:rFonts w:ascii="Times New Roman"/>
          <w:b w:val="false"/>
          <w:i w:val="false"/>
          <w:color w:val="000000"/>
          <w:sz w:val="28"/>
        </w:rPr>
        <w:t>
      2) психолого-педагогический;</w:t>
      </w:r>
    </w:p>
    <w:bookmarkEnd w:id="791"/>
    <w:bookmarkStart w:name="z869" w:id="792"/>
    <w:p>
      <w:pPr>
        <w:spacing w:after="0"/>
        <w:ind w:left="0"/>
        <w:jc w:val="both"/>
      </w:pPr>
      <w:r>
        <w:rPr>
          <w:rFonts w:ascii="Times New Roman"/>
          <w:b w:val="false"/>
          <w:i w:val="false"/>
          <w:color w:val="000000"/>
          <w:sz w:val="28"/>
        </w:rPr>
        <w:t>
      3) содержательный;</w:t>
      </w:r>
    </w:p>
    <w:bookmarkEnd w:id="792"/>
    <w:bookmarkStart w:name="z870" w:id="793"/>
    <w:p>
      <w:pPr>
        <w:spacing w:after="0"/>
        <w:ind w:left="0"/>
        <w:jc w:val="both"/>
      </w:pPr>
      <w:r>
        <w:rPr>
          <w:rFonts w:ascii="Times New Roman"/>
          <w:b w:val="false"/>
          <w:i w:val="false"/>
          <w:color w:val="000000"/>
          <w:sz w:val="28"/>
        </w:rPr>
        <w:t>
      4) технологический;</w:t>
      </w:r>
    </w:p>
    <w:bookmarkEnd w:id="793"/>
    <w:bookmarkStart w:name="z871" w:id="794"/>
    <w:p>
      <w:pPr>
        <w:spacing w:after="0"/>
        <w:ind w:left="0"/>
        <w:jc w:val="both"/>
      </w:pPr>
      <w:r>
        <w:rPr>
          <w:rFonts w:ascii="Times New Roman"/>
          <w:b w:val="false"/>
          <w:i w:val="false"/>
          <w:color w:val="000000"/>
          <w:sz w:val="28"/>
        </w:rPr>
        <w:t>
      5) вариативный.</w:t>
      </w:r>
    </w:p>
    <w:bookmarkEnd w:id="794"/>
    <w:bookmarkStart w:name="z872" w:id="795"/>
    <w:p>
      <w:pPr>
        <w:spacing w:after="0"/>
        <w:ind w:left="0"/>
        <w:jc w:val="both"/>
      </w:pPr>
      <w:r>
        <w:rPr>
          <w:rFonts w:ascii="Times New Roman"/>
          <w:b w:val="false"/>
          <w:i w:val="false"/>
          <w:color w:val="000000"/>
          <w:sz w:val="28"/>
        </w:rPr>
        <w:t>
      7. Темы вариативного модуля определются слушателями в ходе входного анкетирования.</w:t>
      </w:r>
    </w:p>
    <w:bookmarkEnd w:id="795"/>
    <w:bookmarkStart w:name="z873" w:id="796"/>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796"/>
    <w:bookmarkStart w:name="z874" w:id="797"/>
    <w:p>
      <w:pPr>
        <w:spacing w:after="0"/>
        <w:ind w:left="0"/>
        <w:jc w:val="both"/>
      </w:pPr>
      <w:r>
        <w:rPr>
          <w:rFonts w:ascii="Times New Roman"/>
          <w:b w:val="false"/>
          <w:i w:val="false"/>
          <w:color w:val="000000"/>
          <w:sz w:val="28"/>
        </w:rPr>
        <w:t>
      8. Курсы повышения квалификации организуются в режиме:</w:t>
      </w:r>
    </w:p>
    <w:bookmarkEnd w:id="797"/>
    <w:bookmarkStart w:name="z875" w:id="798"/>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академических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798"/>
    <w:bookmarkStart w:name="z876" w:id="799"/>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799"/>
    <w:bookmarkStart w:name="z877" w:id="800"/>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800"/>
    <w:bookmarkStart w:name="z878" w:id="801"/>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801"/>
    <w:bookmarkStart w:name="z879" w:id="802"/>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8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профессиональной</w:t>
            </w:r>
            <w:r>
              <w:br/>
            </w:r>
            <w:r>
              <w:rPr>
                <w:rFonts w:ascii="Times New Roman"/>
                <w:b w:val="false"/>
                <w:i w:val="false"/>
                <w:color w:val="000000"/>
                <w:sz w:val="20"/>
              </w:rPr>
              <w:t>компетентности учителей</w:t>
            </w:r>
            <w:r>
              <w:br/>
            </w:r>
            <w:r>
              <w:rPr>
                <w:rFonts w:ascii="Times New Roman"/>
                <w:b w:val="false"/>
                <w:i w:val="false"/>
                <w:color w:val="000000"/>
                <w:sz w:val="20"/>
              </w:rPr>
              <w:t>казахского языка и литературы"</w:t>
            </w:r>
            <w:r>
              <w:br/>
            </w:r>
            <w:r>
              <w:rPr>
                <w:rFonts w:ascii="Times New Roman"/>
                <w:b w:val="false"/>
                <w:i w:val="false"/>
                <w:color w:val="000000"/>
                <w:sz w:val="20"/>
              </w:rPr>
              <w:t>для учителей казахского языка и</w:t>
            </w:r>
            <w:r>
              <w:br/>
            </w:r>
            <w:r>
              <w:rPr>
                <w:rFonts w:ascii="Times New Roman"/>
                <w:b w:val="false"/>
                <w:i w:val="false"/>
                <w:color w:val="000000"/>
                <w:sz w:val="20"/>
              </w:rPr>
              <w:t>литературы организации</w:t>
            </w:r>
            <w:r>
              <w:br/>
            </w:r>
            <w:r>
              <w:rPr>
                <w:rFonts w:ascii="Times New Roman"/>
                <w:b w:val="false"/>
                <w:i w:val="false"/>
                <w:color w:val="000000"/>
                <w:sz w:val="20"/>
              </w:rPr>
              <w:t>среднего образования с русским</w:t>
            </w:r>
            <w:r>
              <w:br/>
            </w:r>
            <w:r>
              <w:rPr>
                <w:rFonts w:ascii="Times New Roman"/>
                <w:b w:val="false"/>
                <w:i w:val="false"/>
                <w:color w:val="000000"/>
                <w:sz w:val="20"/>
              </w:rPr>
              <w:t>языком обучения</w:t>
            </w:r>
          </w:p>
        </w:tc>
      </w:tr>
    </w:tbl>
    <w:bookmarkStart w:name="z881" w:id="803"/>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295"/>
        <w:gridCol w:w="374"/>
        <w:gridCol w:w="241"/>
        <w:gridCol w:w="374"/>
        <w:gridCol w:w="241"/>
        <w:gridCol w:w="241"/>
        <w:gridCol w:w="140"/>
        <w:gridCol w:w="374"/>
        <w:gridCol w:w="107"/>
        <w:gridCol w:w="241"/>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 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Круглой стол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мини уроков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критериального оценивания учителями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психолого-педагогических методов в преодолении психологических барьеров, возникших в процессе усвоения казахского языка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обучения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с одаренными детьми - фактор развития интеллектуального потенциала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Концептуальные основы и методология уровневого обучения казахскому языку и литературы. Применение Общеевропейского оценивания языковых компетентностей CEFR(Common European Framework of Reference for Languages – коммон еуропеан фрэймворк оф референс фор лэнгуиджз) в характеристике языковых навыков в обучении казахского языка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Критериальный подход к оцениванию работ обучающихся по казахскому языку и литературе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Концептуальные основы проектирования современного урока казахского языка по критериальному оцениванию (на примере изучения раздела "Глагол")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Стратегии активного обучения, активное слушание, эффективная обратная связь на уроках казахсого языка и литературы на примере изучения творчеств Ы.Алтынсарина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планирование в уровневом обучении казахскому языку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деятельность как условие развития компетентностей обучающегося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развития коммуникативных навыков в спиральной модели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применения эффективных стратегии слушания и говорения при обучении казахского языка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стратегии чтения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письма в обучении казахскому языка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защита краткосрочных планов через стратегии активного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практики формирования компетентности участия слушателей в обучении предметов "Казахский язык и литература"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 современного урока казахского языка и литературы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работы с образовательными порталами и педагогическими сетевыми сообществами. Работа в Интернете с образовательными ресурсами (BillimLand (БилимЛэнд) и др.)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дистанционного обучения: ScreenCast, (Скрин каст) PotCast (Подкаст). Технология проектирования контента в образовательном процессе с помощью ScreenCast (Скрин каст), Podcast(Скрин каст) . Основы кибербезопасности в информационно-образовательном пространстве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общения с родителями и автоматизация в процессе обучения. Образовательная информационная система "Күнделік"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Республики Казахстан. Портал "Электронное правительство"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образовательные технологии (Технология ступенчато-комплексного анализа)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в том числе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Политическая и социальная важность казахского языка в условиях государственной программы "Рухани жаңғыру: болашаққа бағдар"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оценивания: формативное оценивание и обратная связь.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оценивания: суммативное оценивание, написание рубрики и проведения модерации.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Блума как методика оценки успешности 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типология уроков казахского языка в дидактической системе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рефлексии на уроках казахского языка и литературы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нормам литературного языка на основе коммуникативных навыков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Важность развития языковых навыков и компетентностей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882" w:id="804"/>
    <w:p>
      <w:pPr>
        <w:spacing w:after="0"/>
        <w:ind w:left="0"/>
        <w:jc w:val="both"/>
      </w:pPr>
      <w:r>
        <w:rPr>
          <w:rFonts w:ascii="Times New Roman"/>
          <w:b w:val="false"/>
          <w:i w:val="false"/>
          <w:color w:val="000000"/>
          <w:sz w:val="28"/>
        </w:rPr>
        <w:t>
      Примечание: 1 академический час – 45 минут.</w:t>
      </w:r>
    </w:p>
    <w:bookmarkEnd w:id="8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профессиональной</w:t>
            </w:r>
            <w:r>
              <w:br/>
            </w:r>
            <w:r>
              <w:rPr>
                <w:rFonts w:ascii="Times New Roman"/>
                <w:b w:val="false"/>
                <w:i w:val="false"/>
                <w:color w:val="000000"/>
                <w:sz w:val="20"/>
              </w:rPr>
              <w:t>компетентности учителей</w:t>
            </w:r>
            <w:r>
              <w:br/>
            </w:r>
            <w:r>
              <w:rPr>
                <w:rFonts w:ascii="Times New Roman"/>
                <w:b w:val="false"/>
                <w:i w:val="false"/>
                <w:color w:val="000000"/>
                <w:sz w:val="20"/>
              </w:rPr>
              <w:t>казахского языка и литературы"</w:t>
            </w:r>
            <w:r>
              <w:br/>
            </w:r>
            <w:r>
              <w:rPr>
                <w:rFonts w:ascii="Times New Roman"/>
                <w:b w:val="false"/>
                <w:i w:val="false"/>
                <w:color w:val="000000"/>
                <w:sz w:val="20"/>
              </w:rPr>
              <w:t>для учителей казахского языка и</w:t>
            </w:r>
            <w:r>
              <w:br/>
            </w:r>
            <w:r>
              <w:rPr>
                <w:rFonts w:ascii="Times New Roman"/>
                <w:b w:val="false"/>
                <w:i w:val="false"/>
                <w:color w:val="000000"/>
                <w:sz w:val="20"/>
              </w:rPr>
              <w:t>литературы организации</w:t>
            </w:r>
            <w:r>
              <w:br/>
            </w:r>
            <w:r>
              <w:rPr>
                <w:rFonts w:ascii="Times New Roman"/>
                <w:b w:val="false"/>
                <w:i w:val="false"/>
                <w:color w:val="000000"/>
                <w:sz w:val="20"/>
              </w:rPr>
              <w:t>среднего образования с русским</w:t>
            </w:r>
            <w:r>
              <w:br/>
            </w:r>
            <w:r>
              <w:rPr>
                <w:rFonts w:ascii="Times New Roman"/>
                <w:b w:val="false"/>
                <w:i w:val="false"/>
                <w:color w:val="000000"/>
                <w:sz w:val="20"/>
              </w:rPr>
              <w:t>языком обучения</w:t>
            </w:r>
          </w:p>
        </w:tc>
      </w:tr>
    </w:tbl>
    <w:bookmarkStart w:name="z884" w:id="805"/>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217"/>
        <w:gridCol w:w="241"/>
        <w:gridCol w:w="241"/>
        <w:gridCol w:w="241"/>
        <w:gridCol w:w="241"/>
        <w:gridCol w:w="241"/>
        <w:gridCol w:w="241"/>
        <w:gridCol w:w="241"/>
        <w:gridCol w:w="447"/>
        <w:gridCol w:w="374"/>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06"/>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8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07"/>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807"/>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08"/>
          <w:p>
            <w:pPr>
              <w:spacing w:after="20"/>
              <w:ind w:left="20"/>
              <w:jc w:val="both"/>
            </w:pPr>
            <w:r>
              <w:rPr>
                <w:rFonts w:ascii="Times New Roman"/>
                <w:b w:val="false"/>
                <w:i w:val="false"/>
                <w:color w:val="000000"/>
                <w:sz w:val="20"/>
              </w:rPr>
              <w:t>
Самосто ятельное обучение</w:t>
            </w:r>
            <w:r>
              <w:br/>
            </w:r>
            <w:r>
              <w:rPr>
                <w:rFonts w:ascii="Times New Roman"/>
                <w:b w:val="false"/>
                <w:i w:val="false"/>
                <w:color w:val="000000"/>
                <w:sz w:val="20"/>
              </w:rPr>
              <w:t>
56 ч.</w:t>
            </w:r>
          </w:p>
          <w:bookmarkEnd w:id="808"/>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критериального оценивания учителями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психолого-педагогических методов в преодолении психологических барьеров, возникших в процессе усвоения казахского языка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обучения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с одаренными детьми- фактор развития интеллектуального потенциала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Концептуальные основы и методология уровневого обучения казахскому языку и литературы. Применение Общеевропейского оценивания языковых компетентностей CEFR(Common European Framework of Reference for Languages – коммон еуропеан фрэймворк оф референс фор лэнгуиджз) в характеристике языковых навыков в обучении казахского языка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Критериальный подход к оцениванию работ обучающихся по казахскому языку и литературе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Концептуальные основы проектирования современного урока казахского языка по критериальному оцениванию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Стратегии активного обучения, активное слушание, эффективная обратная связь на уроках казахсого языка и литературы на примере изучения творчеств Ы.Алтынсарина.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планирование в уровневом обучении казахскому языку в соответствии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деятельность как условие развития компетентностей обучающегося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развития коммуникативных навыков в спиральной модели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применения эффективных стратегии слушания и говорения при обучении казахского языка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стратегии чтения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письма в обучении казахскому языку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защита краткосрочных планов через стратегии активного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практики формирования компетентности участия слушателей в обучении предметов "Казахский язык и литература"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 современного урока казахского языка и литературы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работы с образовательными порталами и педагогическими сетевыми сообществами. Работа в Интернете с образовательными ресурсами (BillimLand (БилимЛэнд) и др.)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дистанционного обучения: ScreenCast (Скринкаст) , PodCast(Подкаст). Технология проектирования контента в образовательном процессе с помощью ScreenCast (Скринкаст), PodCast (Подкаст). Основы кибербезопасности в информационно-образовательном пространстве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общения с родителями и автоматизация в процессе обучения. Образовательная информационная система "Күнделік"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Республики Казахстан. Портал "Электронное правительство"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образовательные технологии (Технология ступенчато-комплексного анализа)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в том числе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Политическая и социальная важность казахского языка в условиях государственной программы "Рухани жаңғыру: болашаққа бағдар"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оценивания: формативное оценивание и обратная связь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оценивания: суммативное оценивание, написание рубрики и проведения модерации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Блума как методика оценки успешности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типология уроков казахского языка в дидактической системе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рефлексии на уроках казахского языка и литературы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нормам литературного языка на основе коммуникативных навыков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Важность развития языковых навыков и компетентностей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888" w:id="809"/>
    <w:p>
      <w:pPr>
        <w:spacing w:after="0"/>
        <w:ind w:left="0"/>
        <w:jc w:val="both"/>
      </w:pPr>
      <w:r>
        <w:rPr>
          <w:rFonts w:ascii="Times New Roman"/>
          <w:b w:val="false"/>
          <w:i w:val="false"/>
          <w:color w:val="000000"/>
          <w:sz w:val="28"/>
        </w:rPr>
        <w:t>
      Примечание: 1 академический час – 45 минут.</w:t>
      </w:r>
    </w:p>
    <w:bookmarkEnd w:id="8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891" w:id="810"/>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"Содержание и методика обучения предметам естественно-научного цикла на основе STEM-обучения" для учителей химии, биологии, географии, физики организаций среднего образования с казахским и русским языками обучения</w:t>
      </w:r>
    </w:p>
    <w:bookmarkEnd w:id="810"/>
    <w:bookmarkStart w:name="z892" w:id="811"/>
    <w:p>
      <w:pPr>
        <w:spacing w:after="0"/>
        <w:ind w:left="0"/>
        <w:jc w:val="left"/>
      </w:pPr>
      <w:r>
        <w:rPr>
          <w:rFonts w:ascii="Times New Roman"/>
          <w:b/>
          <w:i w:val="false"/>
          <w:color w:val="000000"/>
        </w:rPr>
        <w:t xml:space="preserve"> Глава 1. Общие положения</w:t>
      </w:r>
    </w:p>
    <w:bookmarkEnd w:id="811"/>
    <w:bookmarkStart w:name="z893" w:id="812"/>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"Содержание и методика обучения предметам естественно-научного цикла на основе STEM-обучения" (Science Technology Engineering Mathemtics – Сайнс Технолоджи Инжиниринг Маnематикс) для учителей химии, биологии, географии, физики организаций среднего образования с казахским и русским языками обучения (далее – Программа) регулирует обучение учителей химии, биологии, географии, физики организаций среднего образования с казахским и русским языками обучения.</w:t>
      </w:r>
    </w:p>
    <w:bookmarkEnd w:id="812"/>
    <w:bookmarkStart w:name="z894" w:id="813"/>
    <w:p>
      <w:pPr>
        <w:spacing w:after="0"/>
        <w:ind w:left="0"/>
        <w:jc w:val="both"/>
      </w:pPr>
      <w:r>
        <w:rPr>
          <w:rFonts w:ascii="Times New Roman"/>
          <w:b w:val="false"/>
          <w:i w:val="false"/>
          <w:color w:val="000000"/>
          <w:sz w:val="28"/>
        </w:rPr>
        <w:t>
      2. Программа направлена на развитие у учителей профессиональных компетенций в STEM (Science Technology Engineering Mathemtics – Сайнс Технолоджи Инжиниринг Маnематикс)-обучении (далее – STEM), необходимых для организации конструирования, моделирования, проектирования, робототехники в учебном процессе.</w:t>
      </w:r>
    </w:p>
    <w:bookmarkEnd w:id="813"/>
    <w:bookmarkStart w:name="z895" w:id="814"/>
    <w:p>
      <w:pPr>
        <w:spacing w:after="0"/>
        <w:ind w:left="0"/>
        <w:jc w:val="left"/>
      </w:pPr>
      <w:r>
        <w:rPr>
          <w:rFonts w:ascii="Times New Roman"/>
          <w:b/>
          <w:i w:val="false"/>
          <w:color w:val="000000"/>
        </w:rPr>
        <w:t xml:space="preserve"> Глава 2. Цель и задачи Программы, ожидаемые результаты</w:t>
      </w:r>
    </w:p>
    <w:bookmarkEnd w:id="814"/>
    <w:bookmarkStart w:name="z896" w:id="815"/>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учителя для системной и последовательной организации STEM-обучения.</w:t>
      </w:r>
    </w:p>
    <w:bookmarkEnd w:id="815"/>
    <w:bookmarkStart w:name="z897" w:id="816"/>
    <w:p>
      <w:pPr>
        <w:spacing w:after="0"/>
        <w:ind w:left="0"/>
        <w:jc w:val="both"/>
      </w:pPr>
      <w:r>
        <w:rPr>
          <w:rFonts w:ascii="Times New Roman"/>
          <w:b w:val="false"/>
          <w:i w:val="false"/>
          <w:color w:val="000000"/>
          <w:sz w:val="28"/>
        </w:rPr>
        <w:t>
      4. Задачи Программы:</w:t>
      </w:r>
    </w:p>
    <w:bookmarkEnd w:id="816"/>
    <w:bookmarkStart w:name="z898" w:id="817"/>
    <w:p>
      <w:pPr>
        <w:spacing w:after="0"/>
        <w:ind w:left="0"/>
        <w:jc w:val="both"/>
      </w:pPr>
      <w:r>
        <w:rPr>
          <w:rFonts w:ascii="Times New Roman"/>
          <w:b w:val="false"/>
          <w:i w:val="false"/>
          <w:color w:val="000000"/>
          <w:sz w:val="28"/>
        </w:rPr>
        <w:t>
      1) изучить основные направления и принципы государственной политики в системе среднего образования, утвержденные нормативными правовыми актами Республики Казахстан; изучить психолого-педагогические характеристики STEM-обучения и адаптировать их в практику обучения предметам естественно-научного цикла; систематизировать представления учителей о теории и практике STEM-обучения с учетом мирового опыта и достижений казахстанской системы образования;</w:t>
      </w:r>
    </w:p>
    <w:bookmarkEnd w:id="817"/>
    <w:bookmarkStart w:name="z899" w:id="818"/>
    <w:p>
      <w:pPr>
        <w:spacing w:after="0"/>
        <w:ind w:left="0"/>
        <w:jc w:val="both"/>
      </w:pPr>
      <w:r>
        <w:rPr>
          <w:rFonts w:ascii="Times New Roman"/>
          <w:b w:val="false"/>
          <w:i w:val="false"/>
          <w:color w:val="000000"/>
          <w:sz w:val="28"/>
        </w:rPr>
        <w:t>
      2) сформировать профессионально-педагогические навыки отбора и систематизации содержания обучения предмету в соответствии с задачами STEM-обучения, принципами междисциплинарной интеграции и интеграции предметов с методами опытно-экспериментального познания, организации проектной деятельности обучающихся по направлениям конструирования, моделирования, проектирования, робототехники;</w:t>
      </w:r>
    </w:p>
    <w:bookmarkEnd w:id="818"/>
    <w:bookmarkStart w:name="z900" w:id="819"/>
    <w:p>
      <w:pPr>
        <w:spacing w:after="0"/>
        <w:ind w:left="0"/>
        <w:jc w:val="both"/>
      </w:pPr>
      <w:r>
        <w:rPr>
          <w:rFonts w:ascii="Times New Roman"/>
          <w:b w:val="false"/>
          <w:i w:val="false"/>
          <w:color w:val="000000"/>
          <w:sz w:val="28"/>
        </w:rPr>
        <w:t>
      3) овладеть навыками оценивания учебных достижений обучающихся в условиях STEM-обучения; навыками коллаборативного взаимодействия учителей в условиях сетевого сообщества для профессионального развития в области STEM-обучения; методическими компетенциями, связанными с разработкой технологических карт уроков и отбором организационных форм и методов STEM-обучения.</w:t>
      </w:r>
    </w:p>
    <w:bookmarkEnd w:id="819"/>
    <w:bookmarkStart w:name="z901" w:id="820"/>
    <w:p>
      <w:pPr>
        <w:spacing w:after="0"/>
        <w:ind w:left="0"/>
        <w:jc w:val="both"/>
      </w:pPr>
      <w:r>
        <w:rPr>
          <w:rFonts w:ascii="Times New Roman"/>
          <w:b w:val="false"/>
          <w:i w:val="false"/>
          <w:color w:val="000000"/>
          <w:sz w:val="28"/>
        </w:rPr>
        <w:t>
      5. По завершению курса слушатели:</w:t>
      </w:r>
    </w:p>
    <w:bookmarkEnd w:id="820"/>
    <w:bookmarkStart w:name="z902" w:id="821"/>
    <w:p>
      <w:pPr>
        <w:spacing w:after="0"/>
        <w:ind w:left="0"/>
        <w:jc w:val="both"/>
      </w:pPr>
      <w:r>
        <w:rPr>
          <w:rFonts w:ascii="Times New Roman"/>
          <w:b w:val="false"/>
          <w:i w:val="false"/>
          <w:color w:val="000000"/>
          <w:sz w:val="28"/>
        </w:rPr>
        <w:t>
      1) знают основные направления и принципы государственной политики в системе среднего образования, утвержденные нормативными правовыми актами Республики Казахстан; психолого-педагогические характеристики STEM-обучения и адаптацию их в практику обучения предметам естественно-научного цикла; теорию и практику STEM-обучения с учетом мирового опыта и достижений казахстанской системы образования;</w:t>
      </w:r>
    </w:p>
    <w:bookmarkEnd w:id="821"/>
    <w:bookmarkStart w:name="z903" w:id="822"/>
    <w:p>
      <w:pPr>
        <w:spacing w:after="0"/>
        <w:ind w:left="0"/>
        <w:jc w:val="both"/>
      </w:pPr>
      <w:r>
        <w:rPr>
          <w:rFonts w:ascii="Times New Roman"/>
          <w:b w:val="false"/>
          <w:i w:val="false"/>
          <w:color w:val="000000"/>
          <w:sz w:val="28"/>
        </w:rPr>
        <w:t>
      2) умеют отбирать учебный материал по предмету, отвечающему содержанию STEM-обучения, и интегрировать его с другими предметами для организации опытно-экспериментальной и проектной деятельности обучающихся; определять направления конструирования, моделирования, проектирования, робототехники в условиях обучения предмету;</w:t>
      </w:r>
    </w:p>
    <w:bookmarkEnd w:id="822"/>
    <w:bookmarkStart w:name="z904" w:id="823"/>
    <w:p>
      <w:pPr>
        <w:spacing w:after="0"/>
        <w:ind w:left="0"/>
        <w:jc w:val="both"/>
      </w:pPr>
      <w:r>
        <w:rPr>
          <w:rFonts w:ascii="Times New Roman"/>
          <w:b w:val="false"/>
          <w:i w:val="false"/>
          <w:color w:val="000000"/>
          <w:sz w:val="28"/>
        </w:rPr>
        <w:t>
      3) владеют навыками оценивания учебных достижений обучающихся в условиях STEM-обучения; навыками коллаборативного взаимодействия учителей в условиях сетевого сообщества для профессионального развития в области STEM-обучения; методическими компетенциями, связанными с разработкой технологических карт уроков и отбором организационных форм и методов STEM-обучения.</w:t>
      </w:r>
    </w:p>
    <w:bookmarkEnd w:id="823"/>
    <w:bookmarkStart w:name="z905" w:id="824"/>
    <w:p>
      <w:pPr>
        <w:spacing w:after="0"/>
        <w:ind w:left="0"/>
        <w:jc w:val="left"/>
      </w:pPr>
      <w:r>
        <w:rPr>
          <w:rFonts w:ascii="Times New Roman"/>
          <w:b/>
          <w:i w:val="false"/>
          <w:color w:val="000000"/>
        </w:rPr>
        <w:t xml:space="preserve"> Глава 3. Структура и содержание Программы</w:t>
      </w:r>
    </w:p>
    <w:bookmarkEnd w:id="824"/>
    <w:bookmarkStart w:name="z906" w:id="825"/>
    <w:p>
      <w:pPr>
        <w:spacing w:after="0"/>
        <w:ind w:left="0"/>
        <w:jc w:val="both"/>
      </w:pPr>
      <w:r>
        <w:rPr>
          <w:rFonts w:ascii="Times New Roman"/>
          <w:b w:val="false"/>
          <w:i w:val="false"/>
          <w:color w:val="000000"/>
          <w:sz w:val="28"/>
        </w:rPr>
        <w:t>
      6. Программа состоит из 5 модулей:</w:t>
      </w:r>
    </w:p>
    <w:bookmarkEnd w:id="825"/>
    <w:bookmarkStart w:name="z907" w:id="826"/>
    <w:p>
      <w:pPr>
        <w:spacing w:after="0"/>
        <w:ind w:left="0"/>
        <w:jc w:val="both"/>
      </w:pPr>
      <w:r>
        <w:rPr>
          <w:rFonts w:ascii="Times New Roman"/>
          <w:b w:val="false"/>
          <w:i w:val="false"/>
          <w:color w:val="000000"/>
          <w:sz w:val="28"/>
        </w:rPr>
        <w:t>
      1) нормативно-правовой;</w:t>
      </w:r>
    </w:p>
    <w:bookmarkEnd w:id="826"/>
    <w:bookmarkStart w:name="z908" w:id="827"/>
    <w:p>
      <w:pPr>
        <w:spacing w:after="0"/>
        <w:ind w:left="0"/>
        <w:jc w:val="both"/>
      </w:pPr>
      <w:r>
        <w:rPr>
          <w:rFonts w:ascii="Times New Roman"/>
          <w:b w:val="false"/>
          <w:i w:val="false"/>
          <w:color w:val="000000"/>
          <w:sz w:val="28"/>
        </w:rPr>
        <w:t>
      2) психолого-педагогический;</w:t>
      </w:r>
    </w:p>
    <w:bookmarkEnd w:id="827"/>
    <w:bookmarkStart w:name="z909" w:id="828"/>
    <w:p>
      <w:pPr>
        <w:spacing w:after="0"/>
        <w:ind w:left="0"/>
        <w:jc w:val="both"/>
      </w:pPr>
      <w:r>
        <w:rPr>
          <w:rFonts w:ascii="Times New Roman"/>
          <w:b w:val="false"/>
          <w:i w:val="false"/>
          <w:color w:val="000000"/>
          <w:sz w:val="28"/>
        </w:rPr>
        <w:t>
      3) содержательный;</w:t>
      </w:r>
    </w:p>
    <w:bookmarkEnd w:id="828"/>
    <w:bookmarkStart w:name="z910" w:id="829"/>
    <w:p>
      <w:pPr>
        <w:spacing w:after="0"/>
        <w:ind w:left="0"/>
        <w:jc w:val="both"/>
      </w:pPr>
      <w:r>
        <w:rPr>
          <w:rFonts w:ascii="Times New Roman"/>
          <w:b w:val="false"/>
          <w:i w:val="false"/>
          <w:color w:val="000000"/>
          <w:sz w:val="28"/>
        </w:rPr>
        <w:t>
      4) технологический;</w:t>
      </w:r>
    </w:p>
    <w:bookmarkEnd w:id="829"/>
    <w:bookmarkStart w:name="z911" w:id="830"/>
    <w:p>
      <w:pPr>
        <w:spacing w:after="0"/>
        <w:ind w:left="0"/>
        <w:jc w:val="both"/>
      </w:pPr>
      <w:r>
        <w:rPr>
          <w:rFonts w:ascii="Times New Roman"/>
          <w:b w:val="false"/>
          <w:i w:val="false"/>
          <w:color w:val="000000"/>
          <w:sz w:val="28"/>
        </w:rPr>
        <w:t>
      5) вариативный.</w:t>
      </w:r>
    </w:p>
    <w:bookmarkEnd w:id="830"/>
    <w:bookmarkStart w:name="z912" w:id="831"/>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831"/>
    <w:bookmarkStart w:name="z913" w:id="832"/>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832"/>
    <w:bookmarkStart w:name="z914" w:id="833"/>
    <w:p>
      <w:pPr>
        <w:spacing w:after="0"/>
        <w:ind w:left="0"/>
        <w:jc w:val="both"/>
      </w:pPr>
      <w:r>
        <w:rPr>
          <w:rFonts w:ascii="Times New Roman"/>
          <w:b w:val="false"/>
          <w:i w:val="false"/>
          <w:color w:val="000000"/>
          <w:sz w:val="28"/>
        </w:rPr>
        <w:t>
      8. Курсы повышения квалификации организуются в режиме:</w:t>
      </w:r>
    </w:p>
    <w:bookmarkEnd w:id="833"/>
    <w:bookmarkStart w:name="z915" w:id="834"/>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834"/>
    <w:bookmarkStart w:name="z916" w:id="835"/>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835"/>
    <w:bookmarkStart w:name="z917" w:id="836"/>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836"/>
    <w:bookmarkStart w:name="z918" w:id="837"/>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837"/>
    <w:bookmarkStart w:name="z919" w:id="838"/>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8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"Содержание и методика</w:t>
            </w:r>
            <w:r>
              <w:br/>
            </w:r>
            <w:r>
              <w:rPr>
                <w:rFonts w:ascii="Times New Roman"/>
                <w:b w:val="false"/>
                <w:i w:val="false"/>
                <w:color w:val="000000"/>
                <w:sz w:val="20"/>
              </w:rPr>
              <w:t>обучения предметам</w:t>
            </w:r>
            <w:r>
              <w:br/>
            </w:r>
            <w:r>
              <w:rPr>
                <w:rFonts w:ascii="Times New Roman"/>
                <w:b w:val="false"/>
                <w:i w:val="false"/>
                <w:color w:val="000000"/>
                <w:sz w:val="20"/>
              </w:rPr>
              <w:t>естественнонаучного цикла на</w:t>
            </w:r>
            <w:r>
              <w:br/>
            </w:r>
            <w:r>
              <w:rPr>
                <w:rFonts w:ascii="Times New Roman"/>
                <w:b w:val="false"/>
                <w:i w:val="false"/>
                <w:color w:val="000000"/>
                <w:sz w:val="20"/>
              </w:rPr>
              <w:t>основе STEM -обучения" для</w:t>
            </w:r>
            <w:r>
              <w:br/>
            </w:r>
            <w:r>
              <w:rPr>
                <w:rFonts w:ascii="Times New Roman"/>
                <w:b w:val="false"/>
                <w:i w:val="false"/>
                <w:color w:val="000000"/>
                <w:sz w:val="20"/>
              </w:rPr>
              <w:t>учителей химии, биологии,</w:t>
            </w:r>
            <w:r>
              <w:br/>
            </w:r>
            <w:r>
              <w:rPr>
                <w:rFonts w:ascii="Times New Roman"/>
                <w:b w:val="false"/>
                <w:i w:val="false"/>
                <w:color w:val="000000"/>
                <w:sz w:val="20"/>
              </w:rPr>
              <w:t>географии, физики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921" w:id="839"/>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917"/>
        <w:gridCol w:w="374"/>
        <w:gridCol w:w="241"/>
        <w:gridCol w:w="374"/>
        <w:gridCol w:w="241"/>
        <w:gridCol w:w="374"/>
        <w:gridCol w:w="107"/>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Психолого-педагогическая готовность учителя к внедрению в образовательный процесс STEM-обучения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по преодолению затруднений учителей в условиях STEM-обучения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сопровождение формирования познавательного интереса обучающихся к STEM-обучению, их мотивов и потребностей к проектно-исследовательской деятельности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содержание и организационные условия STEM-обучения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STEM-обучения в мире и Казахстане. Эффективные программы и проекты в STEM-образовании: "In Genious" (Ин Джениус), "MASCIL" (Mathematics and Science for Life – Математикс энд сайнс фо Лайф), "INSTEM" (Information Solution for Life – Информэйшн солушн фо лайф), партнерская национальная программа "Ньютон-аль-Фараби"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организации образовательного процесса на основе STEM-обучения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Практико-ориентированное применение методов научного познания в STEM-обучении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Межпредметная интеграция естественно-математических дисциплин на основе STEM-обучения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Проектный подход в обучении естественнонаучным дисциплинам в условиях STEM-обучения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активной коммуникации и командной работы обучающихся в проектно-исследовательской STEM-деятельности в учебное и внеучебное время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использования робототехники в обучении естественнонаучным дисциплинам и решении задач производства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организации моделирования обучающихся на уроках естественнонаучных дисциплин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учебного 3D-моделирования на примере программы Blender.avi (блэндер.ави)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применение интерактивных заданий на уроках естественнонаучных дисциплин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Презентация мини-уроков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организации внеурочной деятельности обучающихся в условиях STEM-обучения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и показатели качества STEM-обучения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STEM-обучение: проблемы и пути внедрения в преподавание предметов естественнонаучных дисциплин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и (BilimLand (БилимЛэнд) и др.) Работа с автоматизированной информационной системой "Күнделік"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решения изобретательских задач STEM-обучения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разработки бизнес-планов на уроках естественнонаучных дисциплин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STEM-обучения в осознанном выборе обучающимся профессии научно-технического профиля и развитии его функциональной грамотности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центров по STEM-обучению для поддержки проектно-исследовательского обучения: мобилизация ресурсных центров, музеев, библиотек, научных и прикладных творческих кружков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цифрового лабораторного комплекса Pasco для реализации технологических задач STEM-обучения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STЕM-обучение для подготовки специалистов рекламно-дизайнерского, модельного и шоу-бизнеса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STEM-обучение как прикладное направление современного производства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развития STEM-обучения для индустриально-инновационного и социально-экономического развития региона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922" w:id="840"/>
    <w:p>
      <w:pPr>
        <w:spacing w:after="0"/>
        <w:ind w:left="0"/>
        <w:jc w:val="both"/>
      </w:pPr>
      <w:r>
        <w:rPr>
          <w:rFonts w:ascii="Times New Roman"/>
          <w:b w:val="false"/>
          <w:i w:val="false"/>
          <w:color w:val="000000"/>
          <w:sz w:val="28"/>
        </w:rPr>
        <w:t>
      Примечание: 1 академический час – 45 минут.</w:t>
      </w:r>
    </w:p>
    <w:bookmarkEnd w:id="8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"Содержание и методика</w:t>
            </w:r>
            <w:r>
              <w:br/>
            </w:r>
            <w:r>
              <w:rPr>
                <w:rFonts w:ascii="Times New Roman"/>
                <w:b w:val="false"/>
                <w:i w:val="false"/>
                <w:color w:val="000000"/>
                <w:sz w:val="20"/>
              </w:rPr>
              <w:t>обучения предметам</w:t>
            </w:r>
            <w:r>
              <w:br/>
            </w:r>
            <w:r>
              <w:rPr>
                <w:rFonts w:ascii="Times New Roman"/>
                <w:b w:val="false"/>
                <w:i w:val="false"/>
                <w:color w:val="000000"/>
                <w:sz w:val="20"/>
              </w:rPr>
              <w:t>естественнонаучного цикла на</w:t>
            </w:r>
            <w:r>
              <w:br/>
            </w:r>
            <w:r>
              <w:rPr>
                <w:rFonts w:ascii="Times New Roman"/>
                <w:b w:val="false"/>
                <w:i w:val="false"/>
                <w:color w:val="000000"/>
                <w:sz w:val="20"/>
              </w:rPr>
              <w:t>основе STEM -обучения" для</w:t>
            </w:r>
            <w:r>
              <w:br/>
            </w:r>
            <w:r>
              <w:rPr>
                <w:rFonts w:ascii="Times New Roman"/>
                <w:b w:val="false"/>
                <w:i w:val="false"/>
                <w:color w:val="000000"/>
                <w:sz w:val="20"/>
              </w:rPr>
              <w:t>учителей химии, биологии,</w:t>
            </w:r>
            <w:r>
              <w:br/>
            </w:r>
            <w:r>
              <w:rPr>
                <w:rFonts w:ascii="Times New Roman"/>
                <w:b w:val="false"/>
                <w:i w:val="false"/>
                <w:color w:val="000000"/>
                <w:sz w:val="20"/>
              </w:rPr>
              <w:t>географии, физики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924" w:id="841"/>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290"/>
        <w:gridCol w:w="241"/>
        <w:gridCol w:w="241"/>
        <w:gridCol w:w="241"/>
        <w:gridCol w:w="241"/>
        <w:gridCol w:w="241"/>
        <w:gridCol w:w="241"/>
        <w:gridCol w:w="241"/>
        <w:gridCol w:w="374"/>
        <w:gridCol w:w="374"/>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42"/>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8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843"/>
          <w:p>
            <w:pPr>
              <w:spacing w:after="20"/>
              <w:ind w:left="20"/>
              <w:jc w:val="both"/>
            </w:pPr>
            <w:r>
              <w:rPr>
                <w:rFonts w:ascii="Times New Roman"/>
                <w:b w:val="false"/>
                <w:i w:val="false"/>
                <w:color w:val="000000"/>
                <w:sz w:val="20"/>
              </w:rPr>
              <w:t>
Дистан ционное обучение</w:t>
            </w:r>
            <w:r>
              <w:br/>
            </w:r>
            <w:r>
              <w:rPr>
                <w:rFonts w:ascii="Times New Roman"/>
                <w:b w:val="false"/>
                <w:i w:val="false"/>
                <w:color w:val="000000"/>
                <w:sz w:val="20"/>
              </w:rPr>
              <w:t>
8 ч.</w:t>
            </w:r>
          </w:p>
          <w:bookmarkEnd w:id="843"/>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844"/>
          <w:p>
            <w:pPr>
              <w:spacing w:after="20"/>
              <w:ind w:left="20"/>
              <w:jc w:val="both"/>
            </w:pPr>
            <w:r>
              <w:rPr>
                <w:rFonts w:ascii="Times New Roman"/>
                <w:b w:val="false"/>
                <w:i w:val="false"/>
                <w:color w:val="000000"/>
                <w:sz w:val="20"/>
              </w:rPr>
              <w:t>
Самосто ятельное обучение</w:t>
            </w:r>
            <w:r>
              <w:br/>
            </w:r>
            <w:r>
              <w:rPr>
                <w:rFonts w:ascii="Times New Roman"/>
                <w:b w:val="false"/>
                <w:i w:val="false"/>
                <w:color w:val="000000"/>
                <w:sz w:val="20"/>
              </w:rPr>
              <w:t>
56 ч.</w:t>
            </w:r>
          </w:p>
          <w:bookmarkEnd w:id="844"/>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Психолого-педагогическая готовность учителя к внедрению в образовательный процесс STEM-обучения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по преодолению затруднений учителей в условиях STEM-обучения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сопровождение формирования познавательного интереса обучающихся к STEM-обучению образованию, их мотивов и потребностей к проектно-исследовательской деятель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содержание и организационные условия STEM-обучения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STEM-обучения в мире и Казахстане. Эффективные программы и проекты в STEM-образовании: "In Genious" (Ин Джениус), "MASCIL" (Mathematics and Science for Life – Математикс энд сайнс фо Лайф), "INSTEM" (Information Solution for Life – Информэйшн солушн фо лайф), партнерская национальная программа "Ньютон-аль-Фараби"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организации образовательного процесса на основе STEM-обучения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Практико-ориентированное применение методов научного познания в STEM-обучении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Межпредметная интеграция естественно-математических дисциплин на основе STEM-обучения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Проектный подход в обучении естественнонаучным дисциплинам в условиях STEM-обучения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активной коммуникации и командной работы обучающихся в проектно-исследовательской STEM-деятельности в учебное и внеучебное время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использования робототехники в обучении естественнонаучным дисциплинам и решении задач производства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организации моделирования обучающихся на уроках естественнонаучных дисциплин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учебного 3D-моделирования на примере программы Blender.avi (блэндер.ави)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применение интерактивных заданий на уроках естественнонаучных дисциплин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проектирования STEM-урока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организации внеурочной деятельности обучающихся в условиях STEM-обучения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и показатели качества STEM-обучения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STEM-обучение: проблемы и пути внедрения в преподавание предметов естественнонаучных дисциплин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и (BilimLand (БилимЛэнд) и др.) Работа с автоматизированной информационной системой "Күнделік"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решения изобретательских задач в STEM-обучении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разработки бизнес-планов на уроках естественнонаучных дисциплин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STEM-обучения в осознанном выборе обучающимся профессии научно-технического профиля и развитии его функциональной грамотности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центров по STEM-обучению для поддержки проектно-исследовательского обучения: мобилизация ресурсных центров, музеев, библиотек, научных и прикладных творческих кружков обучающихся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цифрового лабораторного комплекса Pasco (Паско) для реализации технологических задач STEM-обучения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STEAM(Сайнс Технолоджи Инжиниринг анд Мазематикс)-обучения для подготовки специалистов рекламно-дизайнерского, модельного и шоу-бизнеса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STEM-обучение как прикладное направление современного производства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45"/>
          <w:p>
            <w:pPr>
              <w:spacing w:after="20"/>
              <w:ind w:left="20"/>
              <w:jc w:val="both"/>
            </w:pPr>
            <w:r>
              <w:rPr>
                <w:rFonts w:ascii="Times New Roman"/>
                <w:b w:val="false"/>
                <w:i w:val="false"/>
                <w:color w:val="000000"/>
                <w:sz w:val="20"/>
              </w:rPr>
              <w:t>
Направления развития STEM-обучения для индустриально-инновационного и социально-</w:t>
            </w:r>
            <w:r>
              <w:br/>
            </w:r>
            <w:r>
              <w:rPr>
                <w:rFonts w:ascii="Times New Roman"/>
                <w:b w:val="false"/>
                <w:i w:val="false"/>
                <w:color w:val="000000"/>
                <w:sz w:val="20"/>
              </w:rPr>
              <w:t>
экономического развития региона</w:t>
            </w:r>
          </w:p>
          <w:bookmarkEnd w:id="84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929" w:id="846"/>
    <w:p>
      <w:pPr>
        <w:spacing w:after="0"/>
        <w:ind w:left="0"/>
        <w:jc w:val="both"/>
      </w:pPr>
      <w:r>
        <w:rPr>
          <w:rFonts w:ascii="Times New Roman"/>
          <w:b w:val="false"/>
          <w:i w:val="false"/>
          <w:color w:val="000000"/>
          <w:sz w:val="28"/>
        </w:rPr>
        <w:t>
      Примечание: 1 академический час – 45 минут.</w:t>
      </w:r>
    </w:p>
    <w:bookmarkEnd w:id="8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932" w:id="84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"Методика преподавания предметов в совмещенных класс-комплектах малокомплектной школы" для руководителей, учителей малокомплектных школ с казахским и русским языками обучения</w:t>
      </w:r>
    </w:p>
    <w:bookmarkEnd w:id="847"/>
    <w:bookmarkStart w:name="z933" w:id="848"/>
    <w:p>
      <w:pPr>
        <w:spacing w:after="0"/>
        <w:ind w:left="0"/>
        <w:jc w:val="left"/>
      </w:pPr>
      <w:r>
        <w:rPr>
          <w:rFonts w:ascii="Times New Roman"/>
          <w:b/>
          <w:i w:val="false"/>
          <w:color w:val="000000"/>
        </w:rPr>
        <w:t xml:space="preserve"> Глава 1. Общие положения</w:t>
      </w:r>
    </w:p>
    <w:bookmarkEnd w:id="848"/>
    <w:bookmarkStart w:name="z934" w:id="849"/>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"Методика преподавания в совмещенных класс-комплектах малокомплектной школы" для руководителей, учителей малокомплектных школ с казахским и русским языками обучения (далее – Программа) регламентирует обучение руководителей, учителей малокомплектных школ с казахским и русским языками обучения.</w:t>
      </w:r>
    </w:p>
    <w:bookmarkEnd w:id="849"/>
    <w:bookmarkStart w:name="z935" w:id="850"/>
    <w:p>
      <w:pPr>
        <w:spacing w:after="0"/>
        <w:ind w:left="0"/>
        <w:jc w:val="both"/>
      </w:pPr>
      <w:r>
        <w:rPr>
          <w:rFonts w:ascii="Times New Roman"/>
          <w:b w:val="false"/>
          <w:i w:val="false"/>
          <w:color w:val="000000"/>
          <w:sz w:val="28"/>
        </w:rPr>
        <w:t>
      2. Программа направлена на обучение руководителей, учителей малокомплектных школ с казахским и русским языками обучения методике преподавания в совмещенных класс-комплектах в соответствии с действующими нормативными правовыми актами в сфере среднего образования Республики Казахстан.</w:t>
      </w:r>
    </w:p>
    <w:bookmarkEnd w:id="850"/>
    <w:bookmarkStart w:name="z936" w:id="851"/>
    <w:p>
      <w:pPr>
        <w:spacing w:after="0"/>
        <w:ind w:left="0"/>
        <w:jc w:val="left"/>
      </w:pPr>
      <w:r>
        <w:rPr>
          <w:rFonts w:ascii="Times New Roman"/>
          <w:b/>
          <w:i w:val="false"/>
          <w:color w:val="000000"/>
        </w:rPr>
        <w:t xml:space="preserve"> Глава 2. Цель и задачи Программы, ожидаемые результаты</w:t>
      </w:r>
    </w:p>
    <w:bookmarkEnd w:id="851"/>
    <w:bookmarkStart w:name="z937" w:id="852"/>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руководителей, учителей малокомплектных школ с казахским и русским языками обучения по вопросам методики преподавания в совмещенных класс-комплектах.</w:t>
      </w:r>
    </w:p>
    <w:bookmarkEnd w:id="852"/>
    <w:bookmarkStart w:name="z938" w:id="853"/>
    <w:p>
      <w:pPr>
        <w:spacing w:after="0"/>
        <w:ind w:left="0"/>
        <w:jc w:val="both"/>
      </w:pPr>
      <w:r>
        <w:rPr>
          <w:rFonts w:ascii="Times New Roman"/>
          <w:b w:val="false"/>
          <w:i w:val="false"/>
          <w:color w:val="000000"/>
          <w:sz w:val="28"/>
        </w:rPr>
        <w:t>
      4. Задачи Программы:</w:t>
      </w:r>
    </w:p>
    <w:bookmarkEnd w:id="853"/>
    <w:bookmarkStart w:name="z939" w:id="854"/>
    <w:p>
      <w:pPr>
        <w:spacing w:after="0"/>
        <w:ind w:left="0"/>
        <w:jc w:val="both"/>
      </w:pPr>
      <w:r>
        <w:rPr>
          <w:rFonts w:ascii="Times New Roman"/>
          <w:b w:val="false"/>
          <w:i w:val="false"/>
          <w:color w:val="000000"/>
          <w:sz w:val="28"/>
        </w:rPr>
        <w:t>
      1) изучить механизмы совершенствования методики преподавания в совмещенных класс-комплектах малокомплектной школы, определенные нормативными правовыми актами в области среднего образования Республики Казахстан; изучить психолого-педагогические условия методики преподавания предметов в совмещенных класс-комплектах малокомплектных школ; индикаторы и показатели качества обучения в совмещенных класс-комплектах;</w:t>
      </w:r>
    </w:p>
    <w:bookmarkEnd w:id="854"/>
    <w:bookmarkStart w:name="z940" w:id="855"/>
    <w:p>
      <w:pPr>
        <w:spacing w:after="0"/>
        <w:ind w:left="0"/>
        <w:jc w:val="both"/>
      </w:pPr>
      <w:r>
        <w:rPr>
          <w:rFonts w:ascii="Times New Roman"/>
          <w:b w:val="false"/>
          <w:i w:val="false"/>
          <w:color w:val="000000"/>
          <w:sz w:val="28"/>
        </w:rPr>
        <w:t>
      2) сформировать профессионально-педагогические навыки отбора инновационных образовательных технологий для преподавания в совмещенных класс-комплектах; планирования учебного материала по предмету на основе принципа спиральности; развивать методические компетенции, связанные с разработкой технологических карт уроков, отбором организационных форм и методов преподавания в совмещенных класс-комплектах;</w:t>
      </w:r>
    </w:p>
    <w:bookmarkEnd w:id="855"/>
    <w:bookmarkStart w:name="z941" w:id="856"/>
    <w:p>
      <w:pPr>
        <w:spacing w:after="0"/>
        <w:ind w:left="0"/>
        <w:jc w:val="both"/>
      </w:pPr>
      <w:r>
        <w:rPr>
          <w:rFonts w:ascii="Times New Roman"/>
          <w:b w:val="false"/>
          <w:i w:val="false"/>
          <w:color w:val="000000"/>
          <w:sz w:val="28"/>
        </w:rPr>
        <w:t>
      3) овладеть навыками диагностики учебных достижений, а также ключевых навыков обучающихся в условиях обучения в совмещенных класс-комплектах; совершенствования проектирования урока в совмещенных класс-комплектах; организации внеурочной деятельности обучающихся в условиях малокомплектных школ; профессионально-педагогического взаимодействия и саморазвития с помощью самообразования и сетевых сообществ.</w:t>
      </w:r>
    </w:p>
    <w:bookmarkEnd w:id="856"/>
    <w:bookmarkStart w:name="z942" w:id="857"/>
    <w:p>
      <w:pPr>
        <w:spacing w:after="0"/>
        <w:ind w:left="0"/>
        <w:jc w:val="both"/>
      </w:pPr>
      <w:r>
        <w:rPr>
          <w:rFonts w:ascii="Times New Roman"/>
          <w:b w:val="false"/>
          <w:i w:val="false"/>
          <w:color w:val="000000"/>
          <w:sz w:val="28"/>
        </w:rPr>
        <w:t>
      5. По завершению курса слушатели:</w:t>
      </w:r>
    </w:p>
    <w:bookmarkEnd w:id="857"/>
    <w:bookmarkStart w:name="z943" w:id="858"/>
    <w:p>
      <w:pPr>
        <w:spacing w:after="0"/>
        <w:ind w:left="0"/>
        <w:jc w:val="both"/>
      </w:pPr>
      <w:r>
        <w:rPr>
          <w:rFonts w:ascii="Times New Roman"/>
          <w:b w:val="false"/>
          <w:i w:val="false"/>
          <w:color w:val="000000"/>
          <w:sz w:val="28"/>
        </w:rPr>
        <w:t>
      1) знают механизмы совершенствования методики преподавания в совмещенных класс-комплектах малокомплектной школы, определенные нормативными правовыми актами в области среднего образования Республики Казахстан; психолого-педагогические основы преподавания в совмещенных класс-комплектах; теории и методики преподавания в совмещенных класс-комплектах; индикаторы и показатели качества обучения в совмещенных класс-комплектах;</w:t>
      </w:r>
    </w:p>
    <w:bookmarkEnd w:id="858"/>
    <w:bookmarkStart w:name="z944" w:id="859"/>
    <w:p>
      <w:pPr>
        <w:spacing w:after="0"/>
        <w:ind w:left="0"/>
        <w:jc w:val="both"/>
      </w:pPr>
      <w:r>
        <w:rPr>
          <w:rFonts w:ascii="Times New Roman"/>
          <w:b w:val="false"/>
          <w:i w:val="false"/>
          <w:color w:val="000000"/>
          <w:sz w:val="28"/>
        </w:rPr>
        <w:t>
      2) умеют делать отбор инновационных образовательных технологий для преподавания в совмещенных класс-комплектах; осуществлять планирование учебного материала по предмету на основе принципа спиральности; разрабатывать технологические карты уроков, делать отбор организационных форм и методов преподавания в совмещенных класс-комплектах;</w:t>
      </w:r>
    </w:p>
    <w:bookmarkEnd w:id="859"/>
    <w:bookmarkStart w:name="z945" w:id="860"/>
    <w:p>
      <w:pPr>
        <w:spacing w:after="0"/>
        <w:ind w:left="0"/>
        <w:jc w:val="both"/>
      </w:pPr>
      <w:r>
        <w:rPr>
          <w:rFonts w:ascii="Times New Roman"/>
          <w:b w:val="false"/>
          <w:i w:val="false"/>
          <w:color w:val="000000"/>
          <w:sz w:val="28"/>
        </w:rPr>
        <w:t>
      3) владеют навыками диагностики учебных достижений, а также ключевых навыков обучающихся в условиях обучения в совмещенных класс-комплектах; совершенствования проектирования урока в совмещенных класс-комплектах; организации внеурочной деятельности обучающихся в условиях малокомплектных школ; профессионально-педагогического взаимодействия и саморазвития с помощью самообразования и сетевых сообществ.</w:t>
      </w:r>
    </w:p>
    <w:bookmarkEnd w:id="860"/>
    <w:bookmarkStart w:name="z946" w:id="861"/>
    <w:p>
      <w:pPr>
        <w:spacing w:after="0"/>
        <w:ind w:left="0"/>
        <w:jc w:val="left"/>
      </w:pPr>
      <w:r>
        <w:rPr>
          <w:rFonts w:ascii="Times New Roman"/>
          <w:b/>
          <w:i w:val="false"/>
          <w:color w:val="000000"/>
        </w:rPr>
        <w:t xml:space="preserve"> Глава 3. Структура и содержание Программы</w:t>
      </w:r>
    </w:p>
    <w:bookmarkEnd w:id="861"/>
    <w:bookmarkStart w:name="z947" w:id="862"/>
    <w:p>
      <w:pPr>
        <w:spacing w:after="0"/>
        <w:ind w:left="0"/>
        <w:jc w:val="both"/>
      </w:pPr>
      <w:r>
        <w:rPr>
          <w:rFonts w:ascii="Times New Roman"/>
          <w:b w:val="false"/>
          <w:i w:val="false"/>
          <w:color w:val="000000"/>
          <w:sz w:val="28"/>
        </w:rPr>
        <w:t>
      6. Программа состоит из 6 модулей:</w:t>
      </w:r>
    </w:p>
    <w:bookmarkEnd w:id="862"/>
    <w:bookmarkStart w:name="z948" w:id="863"/>
    <w:p>
      <w:pPr>
        <w:spacing w:after="0"/>
        <w:ind w:left="0"/>
        <w:jc w:val="both"/>
      </w:pPr>
      <w:r>
        <w:rPr>
          <w:rFonts w:ascii="Times New Roman"/>
          <w:b w:val="false"/>
          <w:i w:val="false"/>
          <w:color w:val="000000"/>
          <w:sz w:val="28"/>
        </w:rPr>
        <w:t>
      1) нормативно-правовой;</w:t>
      </w:r>
    </w:p>
    <w:bookmarkEnd w:id="863"/>
    <w:bookmarkStart w:name="z949" w:id="864"/>
    <w:p>
      <w:pPr>
        <w:spacing w:after="0"/>
        <w:ind w:left="0"/>
        <w:jc w:val="both"/>
      </w:pPr>
      <w:r>
        <w:rPr>
          <w:rFonts w:ascii="Times New Roman"/>
          <w:b w:val="false"/>
          <w:i w:val="false"/>
          <w:color w:val="000000"/>
          <w:sz w:val="28"/>
        </w:rPr>
        <w:t>
      2) управленческий;</w:t>
      </w:r>
    </w:p>
    <w:bookmarkEnd w:id="864"/>
    <w:bookmarkStart w:name="z950" w:id="865"/>
    <w:p>
      <w:pPr>
        <w:spacing w:after="0"/>
        <w:ind w:left="0"/>
        <w:jc w:val="both"/>
      </w:pPr>
      <w:r>
        <w:rPr>
          <w:rFonts w:ascii="Times New Roman"/>
          <w:b w:val="false"/>
          <w:i w:val="false"/>
          <w:color w:val="000000"/>
          <w:sz w:val="28"/>
        </w:rPr>
        <w:t>
      3) психолого-педагогический;</w:t>
      </w:r>
    </w:p>
    <w:bookmarkEnd w:id="865"/>
    <w:bookmarkStart w:name="z951" w:id="866"/>
    <w:p>
      <w:pPr>
        <w:spacing w:after="0"/>
        <w:ind w:left="0"/>
        <w:jc w:val="both"/>
      </w:pPr>
      <w:r>
        <w:rPr>
          <w:rFonts w:ascii="Times New Roman"/>
          <w:b w:val="false"/>
          <w:i w:val="false"/>
          <w:color w:val="000000"/>
          <w:sz w:val="28"/>
        </w:rPr>
        <w:t>
      4) содержательный;</w:t>
      </w:r>
    </w:p>
    <w:bookmarkEnd w:id="866"/>
    <w:bookmarkStart w:name="z952" w:id="867"/>
    <w:p>
      <w:pPr>
        <w:spacing w:after="0"/>
        <w:ind w:left="0"/>
        <w:jc w:val="both"/>
      </w:pPr>
      <w:r>
        <w:rPr>
          <w:rFonts w:ascii="Times New Roman"/>
          <w:b w:val="false"/>
          <w:i w:val="false"/>
          <w:color w:val="000000"/>
          <w:sz w:val="28"/>
        </w:rPr>
        <w:t>
      5) технологический;</w:t>
      </w:r>
    </w:p>
    <w:bookmarkEnd w:id="867"/>
    <w:bookmarkStart w:name="z953" w:id="868"/>
    <w:p>
      <w:pPr>
        <w:spacing w:after="0"/>
        <w:ind w:left="0"/>
        <w:jc w:val="both"/>
      </w:pPr>
      <w:r>
        <w:rPr>
          <w:rFonts w:ascii="Times New Roman"/>
          <w:b w:val="false"/>
          <w:i w:val="false"/>
          <w:color w:val="000000"/>
          <w:sz w:val="28"/>
        </w:rPr>
        <w:t>
      6) вариативный.</w:t>
      </w:r>
    </w:p>
    <w:bookmarkEnd w:id="868"/>
    <w:bookmarkStart w:name="z954" w:id="869"/>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869"/>
    <w:bookmarkStart w:name="z955" w:id="870"/>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870"/>
    <w:bookmarkStart w:name="z956" w:id="871"/>
    <w:p>
      <w:pPr>
        <w:spacing w:after="0"/>
        <w:ind w:left="0"/>
        <w:jc w:val="both"/>
      </w:pPr>
      <w:r>
        <w:rPr>
          <w:rFonts w:ascii="Times New Roman"/>
          <w:b w:val="false"/>
          <w:i w:val="false"/>
          <w:color w:val="000000"/>
          <w:sz w:val="28"/>
        </w:rPr>
        <w:t>
      8. Курсы повышения квалификации организуются в режиме:</w:t>
      </w:r>
    </w:p>
    <w:bookmarkEnd w:id="871"/>
    <w:bookmarkStart w:name="z957" w:id="872"/>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872"/>
    <w:bookmarkStart w:name="z958" w:id="873"/>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873"/>
    <w:bookmarkStart w:name="z959" w:id="874"/>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874"/>
    <w:bookmarkStart w:name="z960" w:id="875"/>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875"/>
    <w:bookmarkStart w:name="z961" w:id="876"/>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8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"Методика преподавания</w:t>
            </w:r>
            <w:r>
              <w:br/>
            </w:r>
            <w:r>
              <w:rPr>
                <w:rFonts w:ascii="Times New Roman"/>
                <w:b w:val="false"/>
                <w:i w:val="false"/>
                <w:color w:val="000000"/>
                <w:sz w:val="20"/>
              </w:rPr>
              <w:t>предметов в совмещенных</w:t>
            </w:r>
            <w:r>
              <w:br/>
            </w:r>
            <w:r>
              <w:rPr>
                <w:rFonts w:ascii="Times New Roman"/>
                <w:b w:val="false"/>
                <w:i w:val="false"/>
                <w:color w:val="000000"/>
                <w:sz w:val="20"/>
              </w:rPr>
              <w:t>класс-комплектах</w:t>
            </w:r>
            <w:r>
              <w:br/>
            </w:r>
            <w:r>
              <w:rPr>
                <w:rFonts w:ascii="Times New Roman"/>
                <w:b w:val="false"/>
                <w:i w:val="false"/>
                <w:color w:val="000000"/>
                <w:sz w:val="20"/>
              </w:rPr>
              <w:t>малокомплектной школы" для</w:t>
            </w:r>
            <w:r>
              <w:br/>
            </w:r>
            <w:r>
              <w:rPr>
                <w:rFonts w:ascii="Times New Roman"/>
                <w:b w:val="false"/>
                <w:i w:val="false"/>
                <w:color w:val="000000"/>
                <w:sz w:val="20"/>
              </w:rPr>
              <w:t>руководителей, учителей</w:t>
            </w:r>
            <w:r>
              <w:br/>
            </w:r>
            <w:r>
              <w:rPr>
                <w:rFonts w:ascii="Times New Roman"/>
                <w:b w:val="false"/>
                <w:i w:val="false"/>
                <w:color w:val="000000"/>
                <w:sz w:val="20"/>
              </w:rPr>
              <w:t>малокомплектных школ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963" w:id="877"/>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783"/>
        <w:gridCol w:w="374"/>
        <w:gridCol w:w="241"/>
        <w:gridCol w:w="374"/>
        <w:gridCol w:w="241"/>
        <w:gridCol w:w="374"/>
        <w:gridCol w:w="241"/>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развития организации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Научно-теоретические основы управления и методологии управления организацией среднего образования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решения споров и конфликтных ситуаций в организациях образования (медиация)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Психолого-педагогическая готовность учителя малокомплектной школы к преподаванию в совмещенных класс-комплектах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по преодолению затруднений учителей, преподающих в совмещенных класс-комплектах малокомплектной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организации обучения в различных возрастных группах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сопровождение формирования познавательного интереса обучающихся, их мотивов и потребностей к исследовательской деятельности в условиях малокомплектной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организации образовательного процесса в малокомплектной школе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совмещению классов в комплекты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Межпредметное интегрированное обучение в совмещенных класс-комплектах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планирования учебного материала по предмету в совмещенных класс-комплектах малокомплектной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и структура краткосрочного плана урока в совмещенных класс-комплектах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Презентация мини-уроков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образовательные технологии как средство повышения эффективности обучения в совмещенных класс-комплектах малокомплектной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применения методов активного обучения в организации самостоятельной познавательной деятельности обучающихся в совмещенных класс-комплектах малокомплектной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активной коммуникации и командной работы обучающихся в условиях обучения в совмещенных класс-комплектах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критериального оценивания на уроках в совмещенных класс-комплектах малокомплектной школы. Использование системы критериального оценивания в работе с детьми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реализации практической части программы по предметам в ресурсных центрах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малокомплектной школы: проблемы профессионального развития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(БилимЛэнд) и др.) Работа с автоматизированной информационной системой "Күнделік"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использования информационно-коммуникационных технологий в преподавании предметов в совмещенных класс-комплектах малокомплектной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развития критического мышления как средство активизации познавательной деятельности обучающихся на уроках в совмещенных класс-комплектах малокомплектной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организации внеклассной работы в условиях малокомплектной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предпрофильной подготовки и профильного обучения в условиях малокомплектной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обучающихся к международному исследованию TIMSS (Trendsin International Mathematics and Science Study- Трэндсин Интернейшинал Математикс энд Сайнс Стади), PISA (Programme for International Student Assessment-Программ фор Интернэйшнал Стюдент Ассесмент) в разновозрастных группах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использования опорных схем на уроках в совмещенных класс-комплектах малокомплектной школы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SMART–технологии (Self Monitoring Analysis And Reporting Technology – Cелф Мониторинг Анализис энд Рипотинг Текнолоджи) в активизации самостоятельной познавательной деятельности обучающихся на уроках в совмещенных класс-комплектах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организации интегрированной проектно-исследовательской деятельности обучающихся в разновозрастных групп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964" w:id="878"/>
    <w:p>
      <w:pPr>
        <w:spacing w:after="0"/>
        <w:ind w:left="0"/>
        <w:jc w:val="both"/>
      </w:pPr>
      <w:r>
        <w:rPr>
          <w:rFonts w:ascii="Times New Roman"/>
          <w:b w:val="false"/>
          <w:i w:val="false"/>
          <w:color w:val="000000"/>
          <w:sz w:val="28"/>
        </w:rPr>
        <w:t>
      Примечание: 1 академический час – 45 минут.</w:t>
      </w:r>
    </w:p>
    <w:bookmarkEnd w:id="8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"Методика преподавания</w:t>
            </w:r>
            <w:r>
              <w:br/>
            </w:r>
            <w:r>
              <w:rPr>
                <w:rFonts w:ascii="Times New Roman"/>
                <w:b w:val="false"/>
                <w:i w:val="false"/>
                <w:color w:val="000000"/>
                <w:sz w:val="20"/>
              </w:rPr>
              <w:t>предметов в совмещенных</w:t>
            </w:r>
            <w:r>
              <w:br/>
            </w:r>
            <w:r>
              <w:rPr>
                <w:rFonts w:ascii="Times New Roman"/>
                <w:b w:val="false"/>
                <w:i w:val="false"/>
                <w:color w:val="000000"/>
                <w:sz w:val="20"/>
              </w:rPr>
              <w:t>класс-комплектах</w:t>
            </w:r>
            <w:r>
              <w:br/>
            </w:r>
            <w:r>
              <w:rPr>
                <w:rFonts w:ascii="Times New Roman"/>
                <w:b w:val="false"/>
                <w:i w:val="false"/>
                <w:color w:val="000000"/>
                <w:sz w:val="20"/>
              </w:rPr>
              <w:t>малокомплектной школы" для</w:t>
            </w:r>
            <w:r>
              <w:br/>
            </w:r>
            <w:r>
              <w:rPr>
                <w:rFonts w:ascii="Times New Roman"/>
                <w:b w:val="false"/>
                <w:i w:val="false"/>
                <w:color w:val="000000"/>
                <w:sz w:val="20"/>
              </w:rPr>
              <w:t>руководителей, учителей</w:t>
            </w:r>
            <w:r>
              <w:br/>
            </w:r>
            <w:r>
              <w:rPr>
                <w:rFonts w:ascii="Times New Roman"/>
                <w:b w:val="false"/>
                <w:i w:val="false"/>
                <w:color w:val="000000"/>
                <w:sz w:val="20"/>
              </w:rPr>
              <w:t>малокомплектных школ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966" w:id="879"/>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290"/>
        <w:gridCol w:w="241"/>
        <w:gridCol w:w="241"/>
        <w:gridCol w:w="241"/>
        <w:gridCol w:w="241"/>
        <w:gridCol w:w="241"/>
        <w:gridCol w:w="241"/>
        <w:gridCol w:w="241"/>
        <w:gridCol w:w="374"/>
        <w:gridCol w:w="374"/>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880"/>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8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881"/>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8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882"/>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88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развития организации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Научно-теоретические основы управления и методологии управления организацией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решения споров и конфликтных ситуаций в организациях образования (медиация)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Психолого-педагогическая готовность учителя малокомплектной школы к преподаванию в совмещенных класс-комплектах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по преодолению затруднений учителей в процессе преподавания предметов в совмещенных класс-комплектах малокомплектной школы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организации обучения в различных возрастных группах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сопровождение формирования познавательного интереса обучающихся, их мотивов и потребностей к исследовательской деятельности в условиях малокомплектной школы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организации образовательного процесса в малокомплектной школе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совмещению классов в комплекты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Межпредметное интегрированное обучение в совмещенных класс-комплектах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планирования учебного материала по предмету в совмещенных класс-комплектах малокомплектной школы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и структура краткосрочного плана урока в совмещенных класс-комплектах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образовательные технологии как средство повышения эффективности обучения в совмещенных класс-комплектах малокомплектной школы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применения методов активного обучения в организации самостоятельной познавательной деятельности обучающихся в совмещенных класс-комплектах малокомплектной школы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активной коммуникации и командной работы обучающихся в условиях обучения в совмещенных класс-комплектах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критериального оценивания на уроках в совмещенных класс-комплектах малокомплектной школы. Использование системы критериального оценивания в работе с детьми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реализации практической части программы по предметам в ресурсных центрах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малокомплектной школы: проблемы профессионального развития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(БилимЛэнд) и др.) Работа с автоматизированной информационной системой "Күнделік"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использования информационно-коммуникационных технологий в преподавании предметов в совмещенных класс-комплектах малокомплектной школы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развития критического мышления как средство активизации познавательной деятельности обучающихся на уроках в совмещенных класс-комплектах малокомплектной школы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организации внеклассной работы в условиях малокомплектной школы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предпрофильной подготовки и профильного обучения в условиях малокомплектной школы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обучающихся к международному исследованию TIMSS- (Trendsin International Mathematics and Science Study-Трэндсин Интернейшинал Математикс энд Сайнс Стади) (далее TIMSS), PISA- (Programme forInternational Student Assessment – Программ фор интернейшнл стюдент ассесмент) в разновозрастных группах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использования опорных схем на уроках в совмещенных класс-комплектах малокомплектной школы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SMART–(Self Monitoring Analysis And Reporting Technology – Cелф Мониторинг Анализис энд Рипотинг Текнолоджи) технологии в активизации самостоятельной познавательной деятельности обучающихся на уроках в совмещенных класс-комплектах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организации интегрированной проектно-исследовательской деятельности обучающихся в разновозрастных групп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970" w:id="883"/>
    <w:p>
      <w:pPr>
        <w:spacing w:after="0"/>
        <w:ind w:left="0"/>
        <w:jc w:val="both"/>
      </w:pPr>
      <w:r>
        <w:rPr>
          <w:rFonts w:ascii="Times New Roman"/>
          <w:b w:val="false"/>
          <w:i w:val="false"/>
          <w:color w:val="000000"/>
          <w:sz w:val="28"/>
        </w:rPr>
        <w:t>
      Примечание: 1 академический час – 45 минут.</w:t>
      </w:r>
    </w:p>
    <w:bookmarkEnd w:id="8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973" w:id="884"/>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воспитателей интернатных организаций" для воспитателей интернатных организаций с казахским и русским языками обучения</w:t>
      </w:r>
    </w:p>
    <w:bookmarkEnd w:id="884"/>
    <w:bookmarkStart w:name="z974" w:id="885"/>
    <w:p>
      <w:pPr>
        <w:spacing w:after="0"/>
        <w:ind w:left="0"/>
        <w:jc w:val="left"/>
      </w:pPr>
      <w:r>
        <w:rPr>
          <w:rFonts w:ascii="Times New Roman"/>
          <w:b/>
          <w:i w:val="false"/>
          <w:color w:val="000000"/>
        </w:rPr>
        <w:t xml:space="preserve"> Глава 1. Общие положения</w:t>
      </w:r>
    </w:p>
    <w:bookmarkEnd w:id="885"/>
    <w:bookmarkStart w:name="z975" w:id="886"/>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воспитателей интернатных организаций" для воспитателей интернатных организаций с казахским и русским языками обучения (далее – Программа) регламентирует обучение воспитателей интернатных организаций образования с казахским и русским языками обучения.</w:t>
      </w:r>
    </w:p>
    <w:bookmarkEnd w:id="886"/>
    <w:bookmarkStart w:name="z976" w:id="887"/>
    <w:p>
      <w:pPr>
        <w:spacing w:after="0"/>
        <w:ind w:left="0"/>
        <w:jc w:val="both"/>
      </w:pPr>
      <w:r>
        <w:rPr>
          <w:rFonts w:ascii="Times New Roman"/>
          <w:b w:val="false"/>
          <w:i w:val="false"/>
          <w:color w:val="000000"/>
          <w:sz w:val="28"/>
        </w:rPr>
        <w:t>
      2. Программа направлена на развитие профессиональной компетентности воспитателей интернатных организаций образования с казахским и русским языками обучения.</w:t>
      </w:r>
    </w:p>
    <w:bookmarkEnd w:id="887"/>
    <w:bookmarkStart w:name="z977" w:id="888"/>
    <w:p>
      <w:pPr>
        <w:spacing w:after="0"/>
        <w:ind w:left="0"/>
        <w:jc w:val="left"/>
      </w:pPr>
      <w:r>
        <w:rPr>
          <w:rFonts w:ascii="Times New Roman"/>
          <w:b/>
          <w:i w:val="false"/>
          <w:color w:val="000000"/>
        </w:rPr>
        <w:t xml:space="preserve"> Глава 2. Цель и задачи Программы, ожидаемые результаты</w:t>
      </w:r>
    </w:p>
    <w:bookmarkEnd w:id="888"/>
    <w:bookmarkStart w:name="z978" w:id="889"/>
    <w:p>
      <w:pPr>
        <w:spacing w:after="0"/>
        <w:ind w:left="0"/>
        <w:jc w:val="both"/>
      </w:pPr>
      <w:r>
        <w:rPr>
          <w:rFonts w:ascii="Times New Roman"/>
          <w:b w:val="false"/>
          <w:i w:val="false"/>
          <w:color w:val="000000"/>
          <w:sz w:val="28"/>
        </w:rPr>
        <w:t>
      3. Целью Программы является развитие профессиональной компетентности воспитателей интернатных организаций образования по организации воспитательной работы.</w:t>
      </w:r>
    </w:p>
    <w:bookmarkEnd w:id="889"/>
    <w:bookmarkStart w:name="z979" w:id="890"/>
    <w:p>
      <w:pPr>
        <w:spacing w:after="0"/>
        <w:ind w:left="0"/>
        <w:jc w:val="both"/>
      </w:pPr>
      <w:r>
        <w:rPr>
          <w:rFonts w:ascii="Times New Roman"/>
          <w:b w:val="false"/>
          <w:i w:val="false"/>
          <w:color w:val="000000"/>
          <w:sz w:val="28"/>
        </w:rPr>
        <w:t>
      4. Задачи Программы:</w:t>
      </w:r>
    </w:p>
    <w:bookmarkEnd w:id="890"/>
    <w:bookmarkStart w:name="z980" w:id="891"/>
    <w:p>
      <w:pPr>
        <w:spacing w:after="0"/>
        <w:ind w:left="0"/>
        <w:jc w:val="both"/>
      </w:pPr>
      <w:r>
        <w:rPr>
          <w:rFonts w:ascii="Times New Roman"/>
          <w:b w:val="false"/>
          <w:i w:val="false"/>
          <w:color w:val="000000"/>
          <w:sz w:val="28"/>
        </w:rPr>
        <w:t>
      1) обеспечить знание приоритетных направлений государственной политики, регламентирующие деятельность интернатных организаций образования; определить особенности психолого-педагогического сопровождения воспитательного процесса в интернатных организациях образования; рассмотреть современные требования к организации учебно-воспитательного процесса в условиях интернатных организаций образования, структуру, основные подходы и направления воспитательной работы в условиях школы-интерната;</w:t>
      </w:r>
    </w:p>
    <w:bookmarkEnd w:id="891"/>
    <w:bookmarkStart w:name="z981" w:id="892"/>
    <w:p>
      <w:pPr>
        <w:spacing w:after="0"/>
        <w:ind w:left="0"/>
        <w:jc w:val="both"/>
      </w:pPr>
      <w:r>
        <w:rPr>
          <w:rFonts w:ascii="Times New Roman"/>
          <w:b w:val="false"/>
          <w:i w:val="false"/>
          <w:color w:val="000000"/>
          <w:sz w:val="28"/>
        </w:rPr>
        <w:t>
      2) совершенствовать умения разработки программ, направленных на развитие и коррекцию индивидуально-психологических особенностей воспитанников; развить профессиональные навыки воспитателей в организации воспитательного процесса на основе опыта АОО "Назарбаев интеллектуальные школы" и организаций дополнительного образования для детей.</w:t>
      </w:r>
    </w:p>
    <w:bookmarkEnd w:id="892"/>
    <w:bookmarkStart w:name="z982" w:id="893"/>
    <w:p>
      <w:pPr>
        <w:spacing w:after="0"/>
        <w:ind w:left="0"/>
        <w:jc w:val="both"/>
      </w:pPr>
      <w:r>
        <w:rPr>
          <w:rFonts w:ascii="Times New Roman"/>
          <w:b w:val="false"/>
          <w:i w:val="false"/>
          <w:color w:val="000000"/>
          <w:sz w:val="28"/>
        </w:rPr>
        <w:t>
      3) овладеть навыками использования информационно-коммуникационных технологий в профессиональной деятельности.</w:t>
      </w:r>
    </w:p>
    <w:bookmarkEnd w:id="893"/>
    <w:bookmarkStart w:name="z983" w:id="894"/>
    <w:p>
      <w:pPr>
        <w:spacing w:after="0"/>
        <w:ind w:left="0"/>
        <w:jc w:val="both"/>
      </w:pPr>
      <w:r>
        <w:rPr>
          <w:rFonts w:ascii="Times New Roman"/>
          <w:b w:val="false"/>
          <w:i w:val="false"/>
          <w:color w:val="000000"/>
          <w:sz w:val="28"/>
        </w:rPr>
        <w:t>
      5. По завершению курса слушатели:</w:t>
      </w:r>
    </w:p>
    <w:bookmarkEnd w:id="894"/>
    <w:bookmarkStart w:name="z984" w:id="895"/>
    <w:p>
      <w:pPr>
        <w:spacing w:after="0"/>
        <w:ind w:left="0"/>
        <w:jc w:val="both"/>
      </w:pPr>
      <w:r>
        <w:rPr>
          <w:rFonts w:ascii="Times New Roman"/>
          <w:b w:val="false"/>
          <w:i w:val="false"/>
          <w:color w:val="000000"/>
          <w:sz w:val="28"/>
        </w:rPr>
        <w:t>
      1) знают приоритетные направления государственной политики, регламентирующие деятельность интернатных организаций образования; особенности психолого-педагогического сопровождения воспитательного процесса в интернатных организаций образования; современные требования к организации учебно-воспитательного процесса в условиях интернатных организаций образования, структуру, основные подходы и направления воспитательной работы в условиях школы-интерната;</w:t>
      </w:r>
    </w:p>
    <w:bookmarkEnd w:id="895"/>
    <w:bookmarkStart w:name="z985" w:id="896"/>
    <w:p>
      <w:pPr>
        <w:spacing w:after="0"/>
        <w:ind w:left="0"/>
        <w:jc w:val="both"/>
      </w:pPr>
      <w:r>
        <w:rPr>
          <w:rFonts w:ascii="Times New Roman"/>
          <w:b w:val="false"/>
          <w:i w:val="false"/>
          <w:color w:val="000000"/>
          <w:sz w:val="28"/>
        </w:rPr>
        <w:t>
      2) умеют разрабатывать программы, направленные на развитие и коррекцию индивидуально-психологических особенностей воспитанников; развивать профессиональные навыки воспитателей в организации воспитательного процесса на основе опыта АОО "Назарбаев интеллектуальные школы" и организаций дополнительного образования для детей;</w:t>
      </w:r>
    </w:p>
    <w:bookmarkEnd w:id="896"/>
    <w:bookmarkStart w:name="z986" w:id="897"/>
    <w:p>
      <w:pPr>
        <w:spacing w:after="0"/>
        <w:ind w:left="0"/>
        <w:jc w:val="both"/>
      </w:pPr>
      <w:r>
        <w:rPr>
          <w:rFonts w:ascii="Times New Roman"/>
          <w:b w:val="false"/>
          <w:i w:val="false"/>
          <w:color w:val="000000"/>
          <w:sz w:val="28"/>
        </w:rPr>
        <w:t>
      3) владеют навыками использования информационно-коммуникационных технологий в профессиональной деятельности.</w:t>
      </w:r>
    </w:p>
    <w:bookmarkEnd w:id="897"/>
    <w:bookmarkStart w:name="z987" w:id="898"/>
    <w:p>
      <w:pPr>
        <w:spacing w:after="0"/>
        <w:ind w:left="0"/>
        <w:jc w:val="left"/>
      </w:pPr>
      <w:r>
        <w:rPr>
          <w:rFonts w:ascii="Times New Roman"/>
          <w:b/>
          <w:i w:val="false"/>
          <w:color w:val="000000"/>
        </w:rPr>
        <w:t xml:space="preserve"> Глава 3. Структура и содержание Программы</w:t>
      </w:r>
    </w:p>
    <w:bookmarkEnd w:id="898"/>
    <w:bookmarkStart w:name="z988" w:id="899"/>
    <w:p>
      <w:pPr>
        <w:spacing w:after="0"/>
        <w:ind w:left="0"/>
        <w:jc w:val="both"/>
      </w:pPr>
      <w:r>
        <w:rPr>
          <w:rFonts w:ascii="Times New Roman"/>
          <w:b w:val="false"/>
          <w:i w:val="false"/>
          <w:color w:val="000000"/>
          <w:sz w:val="28"/>
        </w:rPr>
        <w:t>
      6. Программа состоит из 5 модулей:</w:t>
      </w:r>
    </w:p>
    <w:bookmarkEnd w:id="899"/>
    <w:bookmarkStart w:name="z989" w:id="900"/>
    <w:p>
      <w:pPr>
        <w:spacing w:after="0"/>
        <w:ind w:left="0"/>
        <w:jc w:val="both"/>
      </w:pPr>
      <w:r>
        <w:rPr>
          <w:rFonts w:ascii="Times New Roman"/>
          <w:b w:val="false"/>
          <w:i w:val="false"/>
          <w:color w:val="000000"/>
          <w:sz w:val="28"/>
        </w:rPr>
        <w:t>
      1) нормативно-правовой;</w:t>
      </w:r>
    </w:p>
    <w:bookmarkEnd w:id="900"/>
    <w:bookmarkStart w:name="z990" w:id="901"/>
    <w:p>
      <w:pPr>
        <w:spacing w:after="0"/>
        <w:ind w:left="0"/>
        <w:jc w:val="both"/>
      </w:pPr>
      <w:r>
        <w:rPr>
          <w:rFonts w:ascii="Times New Roman"/>
          <w:b w:val="false"/>
          <w:i w:val="false"/>
          <w:color w:val="000000"/>
          <w:sz w:val="28"/>
        </w:rPr>
        <w:t>
      2) психолого-педагогический;</w:t>
      </w:r>
    </w:p>
    <w:bookmarkEnd w:id="901"/>
    <w:bookmarkStart w:name="z991" w:id="902"/>
    <w:p>
      <w:pPr>
        <w:spacing w:after="0"/>
        <w:ind w:left="0"/>
        <w:jc w:val="both"/>
      </w:pPr>
      <w:r>
        <w:rPr>
          <w:rFonts w:ascii="Times New Roman"/>
          <w:b w:val="false"/>
          <w:i w:val="false"/>
          <w:color w:val="000000"/>
          <w:sz w:val="28"/>
        </w:rPr>
        <w:t>
      3) содержательный;</w:t>
      </w:r>
    </w:p>
    <w:bookmarkEnd w:id="902"/>
    <w:bookmarkStart w:name="z992" w:id="903"/>
    <w:p>
      <w:pPr>
        <w:spacing w:after="0"/>
        <w:ind w:left="0"/>
        <w:jc w:val="both"/>
      </w:pPr>
      <w:r>
        <w:rPr>
          <w:rFonts w:ascii="Times New Roman"/>
          <w:b w:val="false"/>
          <w:i w:val="false"/>
          <w:color w:val="000000"/>
          <w:sz w:val="28"/>
        </w:rPr>
        <w:t>
      4) технологический;</w:t>
      </w:r>
    </w:p>
    <w:bookmarkEnd w:id="903"/>
    <w:bookmarkStart w:name="z993" w:id="904"/>
    <w:p>
      <w:pPr>
        <w:spacing w:after="0"/>
        <w:ind w:left="0"/>
        <w:jc w:val="both"/>
      </w:pPr>
      <w:r>
        <w:rPr>
          <w:rFonts w:ascii="Times New Roman"/>
          <w:b w:val="false"/>
          <w:i w:val="false"/>
          <w:color w:val="000000"/>
          <w:sz w:val="28"/>
        </w:rPr>
        <w:t>
      5) вариативный.</w:t>
      </w:r>
    </w:p>
    <w:bookmarkEnd w:id="904"/>
    <w:bookmarkStart w:name="z994" w:id="905"/>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905"/>
    <w:bookmarkStart w:name="z995" w:id="906"/>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906"/>
    <w:bookmarkStart w:name="z996" w:id="907"/>
    <w:p>
      <w:pPr>
        <w:spacing w:after="0"/>
        <w:ind w:left="0"/>
        <w:jc w:val="both"/>
      </w:pPr>
      <w:r>
        <w:rPr>
          <w:rFonts w:ascii="Times New Roman"/>
          <w:b w:val="false"/>
          <w:i w:val="false"/>
          <w:color w:val="000000"/>
          <w:sz w:val="28"/>
        </w:rPr>
        <w:t>
      8. Курсы повышения квалификации организуются в режиме:</w:t>
      </w:r>
    </w:p>
    <w:bookmarkEnd w:id="907"/>
    <w:bookmarkStart w:name="z997" w:id="908"/>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908"/>
    <w:bookmarkStart w:name="z998" w:id="909"/>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909"/>
    <w:bookmarkStart w:name="z999" w:id="910"/>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910"/>
    <w:bookmarkStart w:name="z1000" w:id="911"/>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911"/>
    <w:bookmarkStart w:name="z1001" w:id="912"/>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9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воспитателей интернатных</w:t>
            </w:r>
            <w:r>
              <w:br/>
            </w:r>
            <w:r>
              <w:rPr>
                <w:rFonts w:ascii="Times New Roman"/>
                <w:b w:val="false"/>
                <w:i w:val="false"/>
                <w:color w:val="000000"/>
                <w:sz w:val="20"/>
              </w:rPr>
              <w:t>организаций" для воспитателей</w:t>
            </w:r>
            <w:r>
              <w:br/>
            </w:r>
            <w:r>
              <w:rPr>
                <w:rFonts w:ascii="Times New Roman"/>
                <w:b w:val="false"/>
                <w:i w:val="false"/>
                <w:color w:val="000000"/>
                <w:sz w:val="20"/>
              </w:rPr>
              <w:t>интернатных организаций c</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1003" w:id="913"/>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5197"/>
        <w:gridCol w:w="440"/>
        <w:gridCol w:w="683"/>
        <w:gridCol w:w="440"/>
        <w:gridCol w:w="480"/>
        <w:gridCol w:w="440"/>
        <w:gridCol w:w="684"/>
        <w:gridCol w:w="684"/>
        <w:gridCol w:w="195"/>
        <w:gridCol w:w="440"/>
        <w:gridCol w:w="441"/>
        <w:gridCol w:w="441"/>
        <w:gridCol w:w="685"/>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организации среднего образования</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воспитательного процесса в интернатных организациях образования</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аспекты организации развивающей образовательной среды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детей с особыми образовательными потребностями в условиях интернатных организаций</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Типичные проблемы поведения воспитанников интернатных организаций. Профилактика и предупреждение насилия в интернатных организациях</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требования к организации учебно-воспитательного процесса в условиях специализированной школы-интерната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внекласной учебной деятельности в интернатных организациях</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современные подходы и основные направления воспитательной работы. Планирование воспитательной работы в условиях интернатных организаций образования</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адаптированности воспитанников в интернатных организациях</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социализации воспитанников интернатных организаций образования</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учебно-воспитательного процесса на основе гендерного подхода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мониторинга как эффективное условие совершенствования воспитательного процесса в интернатных организациях образования</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педагогических кадров – воспитателей интернатных организаций</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проектирование и педагогическая поддержка как эффективные технологии воспитательной деятельности</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методы и приемы в организации воспитательного процесса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индивидуального плана сопровождения детей, направленных на развитие и коррекцию индивидуально-психологических особенностей воспитанников</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организации воспитательного процесса АОО "Назарбаев интеллектуальные школы"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организаций дополнительного образования в формировании разносторонней личности, раскрытии его способностей, формировании гражданской и социальной активности в условиях интернатных организаций образования</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компетенций</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(БилимЛэнд) и др.) Автоматизированная информационная система "Күнделік"</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работы с образовательными порталами и педагогическими сетевыми сообществами. Открытые образовательные ресурсы сети Интернет для специализированных школ-интернатов</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ключевых компетентностей педагога-воспитателя интернатных организаций образования</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 организация профориентационной работы в условиях интернатных организаций образования</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правонарушений и суицидального поведения несовершеннолетних в условиях интернатных организаций образования</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профилактической работы с воспитанниками интернатных организаций. Профилактика наркомании, токсикомании, алкоголизма, табакокурения, ВИЧ-инфекции среди обучающихся</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с семьей как одно из направлений воспитательной работы</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социального партнерства. Взаимодействие интернатных организаций образования с неправительственными организациями</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004" w:id="914"/>
    <w:p>
      <w:pPr>
        <w:spacing w:after="0"/>
        <w:ind w:left="0"/>
        <w:jc w:val="both"/>
      </w:pPr>
      <w:r>
        <w:rPr>
          <w:rFonts w:ascii="Times New Roman"/>
          <w:b w:val="false"/>
          <w:i w:val="false"/>
          <w:color w:val="000000"/>
          <w:sz w:val="28"/>
        </w:rPr>
        <w:t>
      Примечание: 1 академический час – 45 минут.</w:t>
      </w:r>
    </w:p>
    <w:bookmarkEnd w:id="9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воспитателей интернатных</w:t>
            </w:r>
            <w:r>
              <w:br/>
            </w:r>
            <w:r>
              <w:rPr>
                <w:rFonts w:ascii="Times New Roman"/>
                <w:b w:val="false"/>
                <w:i w:val="false"/>
                <w:color w:val="000000"/>
                <w:sz w:val="20"/>
              </w:rPr>
              <w:t>организаций" для воспитателей</w:t>
            </w:r>
            <w:r>
              <w:br/>
            </w:r>
            <w:r>
              <w:rPr>
                <w:rFonts w:ascii="Times New Roman"/>
                <w:b w:val="false"/>
                <w:i w:val="false"/>
                <w:color w:val="000000"/>
                <w:sz w:val="20"/>
              </w:rPr>
              <w:t>интернатных организаций c</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1006" w:id="915"/>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9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5841"/>
        <w:gridCol w:w="495"/>
        <w:gridCol w:w="495"/>
        <w:gridCol w:w="495"/>
        <w:gridCol w:w="495"/>
        <w:gridCol w:w="495"/>
        <w:gridCol w:w="495"/>
        <w:gridCol w:w="495"/>
        <w:gridCol w:w="1044"/>
        <w:gridCol w:w="769"/>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916"/>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9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917"/>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917"/>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918"/>
          <w:p>
            <w:pPr>
              <w:spacing w:after="20"/>
              <w:ind w:left="20"/>
              <w:jc w:val="both"/>
            </w:pPr>
            <w:r>
              <w:rPr>
                <w:rFonts w:ascii="Times New Roman"/>
                <w:b w:val="false"/>
                <w:i w:val="false"/>
                <w:color w:val="000000"/>
                <w:sz w:val="20"/>
              </w:rPr>
              <w:t>
Самосто ятельное обучение</w:t>
            </w:r>
            <w:r>
              <w:br/>
            </w:r>
            <w:r>
              <w:rPr>
                <w:rFonts w:ascii="Times New Roman"/>
                <w:b w:val="false"/>
                <w:i w:val="false"/>
                <w:color w:val="000000"/>
                <w:sz w:val="20"/>
              </w:rPr>
              <w:t>
56 ч.</w:t>
            </w:r>
          </w:p>
          <w:bookmarkEnd w:id="918"/>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организации среднего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воспитательного процесса в интернатных организациях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аспекты организации развивающей образовательной среды в условиях интернатной организации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детей с особыми образовательными потребностями в условиях интернатных организаций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Типичные проблемы поведения воспитанников интернатных организаций. Профилактика и предупреждение насилия в интернатных организациях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требования к организации учебно-воспитательного процесса в условиях специализированной школы-интерната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внекласной учебной деятельности в интернатных организациях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современные подходы и основные направления воспитательной работы. Планирование воспитательной работы в условиях интернатных организаций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адаптированности воспитанников в интернатных организациях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социализации воспитанников интернатных организаций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учебно-воспитательного процесса на основе гендерного подхода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мониторинга как эффективные условия совершенствования воспитательного процесса в интернатных организациях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педагогических кадров – воспитателей интернатных организаций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проектирование и педагогическая поддержка как эффективные технологии воспитательной деятельности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методы и приемы в организации воспитательного процесса</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индивидуального плана сопровождения детей, направленных на развитие и коррекцию индивидуально-психологических особенностей воспитанников</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организации воспитательного процесса АОО "Назарбаев интеллектуальные школы"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организаций дополнительного образования в формировании разносторонней личности, раскрытии его способностей, формировании гражданской и социальной активности в условиях интернатных организаций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(Билимлэнд) и др.) Автоматизированная информационная система "Күнделік"</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работы с образовательными порталами и педагогическими сетевыми сообществами. Открытые образовательные ресурсы сети Интернет для специализированных школ-интернатов</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ключевых компетентностей педагога-воспитателя интернатных организациях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 организация профориентационной работы в условиях интернатных организаций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правонарушений и суицидального поведения несовершеннолетних в условиях интернатных организаций образования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профилактической работы с воспитанниками интернатных организаций. Профилактика наркомании, токсикомании, алкоголизма, табакокурения, ВИЧ-инфекции среди обучающихся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с семьей как одно из направлений воспитательной работы</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социального партнерства. Взаимодействие интернатных организаций образования с неправительственными организациями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010" w:id="919"/>
    <w:p>
      <w:pPr>
        <w:spacing w:after="0"/>
        <w:ind w:left="0"/>
        <w:jc w:val="both"/>
      </w:pPr>
      <w:r>
        <w:rPr>
          <w:rFonts w:ascii="Times New Roman"/>
          <w:b w:val="false"/>
          <w:i w:val="false"/>
          <w:color w:val="000000"/>
          <w:sz w:val="28"/>
        </w:rPr>
        <w:t>
      Примечание: 1 академический час – 45 минут.</w:t>
      </w:r>
    </w:p>
    <w:bookmarkEnd w:id="9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013" w:id="920"/>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"Моделирование предметно-пространственной развивающей среды в аспекте раннего развития детей дошкольного возраста" для руководителей (заведующих), методистов, воспитателей дошкольных организаций</w:t>
      </w:r>
    </w:p>
    <w:bookmarkEnd w:id="920"/>
    <w:bookmarkStart w:name="z1014" w:id="921"/>
    <w:p>
      <w:pPr>
        <w:spacing w:after="0"/>
        <w:ind w:left="0"/>
        <w:jc w:val="left"/>
      </w:pPr>
      <w:r>
        <w:rPr>
          <w:rFonts w:ascii="Times New Roman"/>
          <w:b/>
          <w:i w:val="false"/>
          <w:color w:val="000000"/>
        </w:rPr>
        <w:t xml:space="preserve"> Глава 1. Общие положения</w:t>
      </w:r>
    </w:p>
    <w:bookmarkEnd w:id="921"/>
    <w:bookmarkStart w:name="z1015" w:id="922"/>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"Моделирование предметно-пространственной развивающей среды в аспекте раннего развития детей дошкольного возраста" для руководителей (заведующих), методистов, воспитателей дошкольных организаций (далее – Программа) регламентирует обучение руководителей (заведующих), методистов, воспитателей дошкольных организаций.</w:t>
      </w:r>
    </w:p>
    <w:bookmarkEnd w:id="922"/>
    <w:bookmarkStart w:name="z1016" w:id="923"/>
    <w:p>
      <w:pPr>
        <w:spacing w:after="0"/>
        <w:ind w:left="0"/>
        <w:jc w:val="both"/>
      </w:pPr>
      <w:r>
        <w:rPr>
          <w:rFonts w:ascii="Times New Roman"/>
          <w:b w:val="false"/>
          <w:i w:val="false"/>
          <w:color w:val="000000"/>
          <w:sz w:val="28"/>
        </w:rPr>
        <w:t>
      2. Программа направлена на повышение уровня профессиональной компетентности руководителей (заведующих), методистов, воспитателей дошкольных организаций по моделированию предметно-пространственной развивающей среды в аспекте раннего развития детей дошкольного возраста в условиях реализации Типовой учебной программы дошкольного воспитания и обучения, утвержденной приказом и.о. Министра образования и науки Республики Казахстан от 12 августа 2016 года №499, зарегистрированный в государственном реестре нормативных правовых актов Республики Казахстан под №14235 (далее – Типовая учебная программа дошкольного воспитания и обучения).</w:t>
      </w:r>
    </w:p>
    <w:bookmarkEnd w:id="923"/>
    <w:bookmarkStart w:name="z1017" w:id="924"/>
    <w:p>
      <w:pPr>
        <w:spacing w:after="0"/>
        <w:ind w:left="0"/>
        <w:jc w:val="left"/>
      </w:pPr>
      <w:r>
        <w:rPr>
          <w:rFonts w:ascii="Times New Roman"/>
          <w:b/>
          <w:i w:val="false"/>
          <w:color w:val="000000"/>
        </w:rPr>
        <w:t xml:space="preserve"> Глава 2. Цель и задачи Программы, ожидаемые результаты</w:t>
      </w:r>
    </w:p>
    <w:bookmarkEnd w:id="924"/>
    <w:bookmarkStart w:name="z1018" w:id="925"/>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руководителей (заведующих), методистов, воспитателей дошкольных организаций для системной и последовательной организации предметно-пространственной развивающей среды в аспекте раннего развития детей дошкольного возраста.</w:t>
      </w:r>
    </w:p>
    <w:bookmarkEnd w:id="925"/>
    <w:bookmarkStart w:name="z1019" w:id="926"/>
    <w:p>
      <w:pPr>
        <w:spacing w:after="0"/>
        <w:ind w:left="0"/>
        <w:jc w:val="both"/>
      </w:pPr>
      <w:r>
        <w:rPr>
          <w:rFonts w:ascii="Times New Roman"/>
          <w:b w:val="false"/>
          <w:i w:val="false"/>
          <w:color w:val="000000"/>
          <w:sz w:val="28"/>
        </w:rPr>
        <w:t>
      4. Задачи Программы:</w:t>
      </w:r>
    </w:p>
    <w:bookmarkEnd w:id="926"/>
    <w:bookmarkStart w:name="z1020" w:id="927"/>
    <w:p>
      <w:pPr>
        <w:spacing w:after="0"/>
        <w:ind w:left="0"/>
        <w:jc w:val="both"/>
      </w:pPr>
      <w:r>
        <w:rPr>
          <w:rFonts w:ascii="Times New Roman"/>
          <w:b w:val="false"/>
          <w:i w:val="false"/>
          <w:color w:val="000000"/>
          <w:sz w:val="28"/>
        </w:rPr>
        <w:t>
      1) обеспечить знание нормативных правовых актов, регламентирующих деятельность дошкольных организаций; психолого-педагогических основ развития детей дошкольного возраста, требования к организации предметно-пространственной развивающей среды в дошкольной организации; опыта построения предметно-развивающей социальной среды ведущих стран мира;</w:t>
      </w:r>
    </w:p>
    <w:bookmarkEnd w:id="927"/>
    <w:bookmarkStart w:name="z1021" w:id="928"/>
    <w:p>
      <w:pPr>
        <w:spacing w:after="0"/>
        <w:ind w:left="0"/>
        <w:jc w:val="both"/>
      </w:pPr>
      <w:r>
        <w:rPr>
          <w:rFonts w:ascii="Times New Roman"/>
          <w:b w:val="false"/>
          <w:i w:val="false"/>
          <w:color w:val="000000"/>
          <w:sz w:val="28"/>
        </w:rPr>
        <w:t>
      2) сформировать навыки развития модели построения предметно-пространственной развивающей среды с учетом принципа интеграции образовательных областей, с учетом гендерного подхода; определения содержания проектирования базовых компонентов развивающей предметно-пространственной среды;</w:t>
      </w:r>
    </w:p>
    <w:bookmarkEnd w:id="928"/>
    <w:bookmarkStart w:name="z1022" w:id="929"/>
    <w:p>
      <w:pPr>
        <w:spacing w:after="0"/>
        <w:ind w:left="0"/>
        <w:jc w:val="both"/>
      </w:pPr>
      <w:r>
        <w:rPr>
          <w:rFonts w:ascii="Times New Roman"/>
          <w:b w:val="false"/>
          <w:i w:val="false"/>
          <w:color w:val="000000"/>
          <w:sz w:val="28"/>
        </w:rPr>
        <w:t>
      3) овладеть навыками моделирования предметно-пространственной развивающей среды на основе эффективных технологий и методик раннего развития детей и современных научных исследований, использования цифровых образовательных ресурсов, предназначенного для детей дошкольного возраста.</w:t>
      </w:r>
    </w:p>
    <w:bookmarkEnd w:id="929"/>
    <w:bookmarkStart w:name="z1023" w:id="930"/>
    <w:p>
      <w:pPr>
        <w:spacing w:after="0"/>
        <w:ind w:left="0"/>
        <w:jc w:val="both"/>
      </w:pPr>
      <w:r>
        <w:rPr>
          <w:rFonts w:ascii="Times New Roman"/>
          <w:b w:val="false"/>
          <w:i w:val="false"/>
          <w:color w:val="000000"/>
          <w:sz w:val="28"/>
        </w:rPr>
        <w:t>
      5. По завершению курса слушатели:</w:t>
      </w:r>
    </w:p>
    <w:bookmarkEnd w:id="930"/>
    <w:bookmarkStart w:name="z1024" w:id="931"/>
    <w:p>
      <w:pPr>
        <w:spacing w:after="0"/>
        <w:ind w:left="0"/>
        <w:jc w:val="both"/>
      </w:pPr>
      <w:r>
        <w:rPr>
          <w:rFonts w:ascii="Times New Roman"/>
          <w:b w:val="false"/>
          <w:i w:val="false"/>
          <w:color w:val="000000"/>
          <w:sz w:val="28"/>
        </w:rPr>
        <w:t>
      1) знают основные нормативные правовые акты, регламентирующие деятельность дошкольных организаций; психолого-педагогические основы развития детей дошкольного возраста, требования к организации предметно-пространственной развивающей среды в дошкольной организации, опыт построения предметно-развивающей социальной среды ведущих стран мира;</w:t>
      </w:r>
    </w:p>
    <w:bookmarkEnd w:id="931"/>
    <w:bookmarkStart w:name="z1025" w:id="932"/>
    <w:p>
      <w:pPr>
        <w:spacing w:after="0"/>
        <w:ind w:left="0"/>
        <w:jc w:val="both"/>
      </w:pPr>
      <w:r>
        <w:rPr>
          <w:rFonts w:ascii="Times New Roman"/>
          <w:b w:val="false"/>
          <w:i w:val="false"/>
          <w:color w:val="000000"/>
          <w:sz w:val="28"/>
        </w:rPr>
        <w:t>
      2) умеют разрабатывать модель построения предметно-пространственной развивающей среды с учетом принципа интеграции образовательных областей, с учетом гендерного подхода, определять содержание проектирования базовых компонентов развивающей предметно-пространственной среды;</w:t>
      </w:r>
    </w:p>
    <w:bookmarkEnd w:id="932"/>
    <w:bookmarkStart w:name="z1026" w:id="933"/>
    <w:p>
      <w:pPr>
        <w:spacing w:after="0"/>
        <w:ind w:left="0"/>
        <w:jc w:val="both"/>
      </w:pPr>
      <w:r>
        <w:rPr>
          <w:rFonts w:ascii="Times New Roman"/>
          <w:b w:val="false"/>
          <w:i w:val="false"/>
          <w:color w:val="000000"/>
          <w:sz w:val="28"/>
        </w:rPr>
        <w:t>
      3) владеют навыками моделирования предметно-пространственной развивающей среды на основе эффективных технологий и методик раннего развития детей и современных научных исследований, использования цифровых образовательных ресурсов, предназначенного для детей дошкольного возраста.</w:t>
      </w:r>
    </w:p>
    <w:bookmarkEnd w:id="933"/>
    <w:bookmarkStart w:name="z1027" w:id="934"/>
    <w:p>
      <w:pPr>
        <w:spacing w:after="0"/>
        <w:ind w:left="0"/>
        <w:jc w:val="left"/>
      </w:pPr>
      <w:r>
        <w:rPr>
          <w:rFonts w:ascii="Times New Roman"/>
          <w:b/>
          <w:i w:val="false"/>
          <w:color w:val="000000"/>
        </w:rPr>
        <w:t xml:space="preserve"> Глава 3. Структура и содержание Программы</w:t>
      </w:r>
    </w:p>
    <w:bookmarkEnd w:id="934"/>
    <w:bookmarkStart w:name="z1028" w:id="935"/>
    <w:p>
      <w:pPr>
        <w:spacing w:after="0"/>
        <w:ind w:left="0"/>
        <w:jc w:val="both"/>
      </w:pPr>
      <w:r>
        <w:rPr>
          <w:rFonts w:ascii="Times New Roman"/>
          <w:b w:val="false"/>
          <w:i w:val="false"/>
          <w:color w:val="000000"/>
          <w:sz w:val="28"/>
        </w:rPr>
        <w:t>
      6. Программа состоит из 6 модулей:</w:t>
      </w:r>
    </w:p>
    <w:bookmarkEnd w:id="935"/>
    <w:bookmarkStart w:name="z1029" w:id="936"/>
    <w:p>
      <w:pPr>
        <w:spacing w:after="0"/>
        <w:ind w:left="0"/>
        <w:jc w:val="both"/>
      </w:pPr>
      <w:r>
        <w:rPr>
          <w:rFonts w:ascii="Times New Roman"/>
          <w:b w:val="false"/>
          <w:i w:val="false"/>
          <w:color w:val="000000"/>
          <w:sz w:val="28"/>
        </w:rPr>
        <w:t>
      1) нормативно-правовой;</w:t>
      </w:r>
    </w:p>
    <w:bookmarkEnd w:id="936"/>
    <w:bookmarkStart w:name="z1030" w:id="937"/>
    <w:p>
      <w:pPr>
        <w:spacing w:after="0"/>
        <w:ind w:left="0"/>
        <w:jc w:val="both"/>
      </w:pPr>
      <w:r>
        <w:rPr>
          <w:rFonts w:ascii="Times New Roman"/>
          <w:b w:val="false"/>
          <w:i w:val="false"/>
          <w:color w:val="000000"/>
          <w:sz w:val="28"/>
        </w:rPr>
        <w:t>
      2) управленческий;</w:t>
      </w:r>
    </w:p>
    <w:bookmarkEnd w:id="937"/>
    <w:bookmarkStart w:name="z1031" w:id="938"/>
    <w:p>
      <w:pPr>
        <w:spacing w:after="0"/>
        <w:ind w:left="0"/>
        <w:jc w:val="both"/>
      </w:pPr>
      <w:r>
        <w:rPr>
          <w:rFonts w:ascii="Times New Roman"/>
          <w:b w:val="false"/>
          <w:i w:val="false"/>
          <w:color w:val="000000"/>
          <w:sz w:val="28"/>
        </w:rPr>
        <w:t>
      3) психолого-педагогический;</w:t>
      </w:r>
    </w:p>
    <w:bookmarkEnd w:id="938"/>
    <w:bookmarkStart w:name="z1032" w:id="939"/>
    <w:p>
      <w:pPr>
        <w:spacing w:after="0"/>
        <w:ind w:left="0"/>
        <w:jc w:val="both"/>
      </w:pPr>
      <w:r>
        <w:rPr>
          <w:rFonts w:ascii="Times New Roman"/>
          <w:b w:val="false"/>
          <w:i w:val="false"/>
          <w:color w:val="000000"/>
          <w:sz w:val="28"/>
        </w:rPr>
        <w:t>
      4) содержательный;</w:t>
      </w:r>
    </w:p>
    <w:bookmarkEnd w:id="939"/>
    <w:bookmarkStart w:name="z1033" w:id="940"/>
    <w:p>
      <w:pPr>
        <w:spacing w:after="0"/>
        <w:ind w:left="0"/>
        <w:jc w:val="both"/>
      </w:pPr>
      <w:r>
        <w:rPr>
          <w:rFonts w:ascii="Times New Roman"/>
          <w:b w:val="false"/>
          <w:i w:val="false"/>
          <w:color w:val="000000"/>
          <w:sz w:val="28"/>
        </w:rPr>
        <w:t>
      5) технологический;</w:t>
      </w:r>
    </w:p>
    <w:bookmarkEnd w:id="940"/>
    <w:bookmarkStart w:name="z1034" w:id="941"/>
    <w:p>
      <w:pPr>
        <w:spacing w:after="0"/>
        <w:ind w:left="0"/>
        <w:jc w:val="both"/>
      </w:pPr>
      <w:r>
        <w:rPr>
          <w:rFonts w:ascii="Times New Roman"/>
          <w:b w:val="false"/>
          <w:i w:val="false"/>
          <w:color w:val="000000"/>
          <w:sz w:val="28"/>
        </w:rPr>
        <w:t>
      6) вариативный.</w:t>
      </w:r>
    </w:p>
    <w:bookmarkEnd w:id="941"/>
    <w:bookmarkStart w:name="z1035" w:id="942"/>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942"/>
    <w:bookmarkStart w:name="z1036" w:id="943"/>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943"/>
    <w:bookmarkStart w:name="z1037" w:id="944"/>
    <w:p>
      <w:pPr>
        <w:spacing w:after="0"/>
        <w:ind w:left="0"/>
        <w:jc w:val="both"/>
      </w:pPr>
      <w:r>
        <w:rPr>
          <w:rFonts w:ascii="Times New Roman"/>
          <w:b w:val="false"/>
          <w:i w:val="false"/>
          <w:color w:val="000000"/>
          <w:sz w:val="28"/>
        </w:rPr>
        <w:t>
      8. Курсы повышения квалификации организуются в режиме:</w:t>
      </w:r>
    </w:p>
    <w:bookmarkEnd w:id="944"/>
    <w:bookmarkStart w:name="z1038" w:id="945"/>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72 часа.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945"/>
    <w:bookmarkStart w:name="z1039" w:id="946"/>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- 48 часов. Очное обучение проводится в первый и последний день курса.</w:t>
      </w:r>
    </w:p>
    <w:bookmarkEnd w:id="946"/>
    <w:bookmarkStart w:name="z1040" w:id="947"/>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947"/>
    <w:bookmarkStart w:name="z1041" w:id="948"/>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(мини-мероприятия), ролевые игры,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948"/>
    <w:bookmarkStart w:name="z1042" w:id="949"/>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9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"Моделирование</w:t>
            </w:r>
            <w:r>
              <w:br/>
            </w:r>
            <w:r>
              <w:rPr>
                <w:rFonts w:ascii="Times New Roman"/>
                <w:b w:val="false"/>
                <w:i w:val="false"/>
                <w:color w:val="000000"/>
                <w:sz w:val="20"/>
              </w:rPr>
              <w:t>предметно-пространственной</w:t>
            </w:r>
            <w:r>
              <w:br/>
            </w:r>
            <w:r>
              <w:rPr>
                <w:rFonts w:ascii="Times New Roman"/>
                <w:b w:val="false"/>
                <w:i w:val="false"/>
                <w:color w:val="000000"/>
                <w:sz w:val="20"/>
              </w:rPr>
              <w:t>развивающей среды в аспекте</w:t>
            </w:r>
            <w:r>
              <w:br/>
            </w:r>
            <w:r>
              <w:rPr>
                <w:rFonts w:ascii="Times New Roman"/>
                <w:b w:val="false"/>
                <w:i w:val="false"/>
                <w:color w:val="000000"/>
                <w:sz w:val="20"/>
              </w:rPr>
              <w:t>раннего развития детей</w:t>
            </w:r>
            <w:r>
              <w:br/>
            </w:r>
            <w:r>
              <w:rPr>
                <w:rFonts w:ascii="Times New Roman"/>
                <w:b w:val="false"/>
                <w:i w:val="false"/>
                <w:color w:val="000000"/>
                <w:sz w:val="20"/>
              </w:rPr>
              <w:t>дошкольного возраста" для</w:t>
            </w:r>
            <w:r>
              <w:br/>
            </w:r>
            <w:r>
              <w:rPr>
                <w:rFonts w:ascii="Times New Roman"/>
                <w:b w:val="false"/>
                <w:i w:val="false"/>
                <w:color w:val="000000"/>
                <w:sz w:val="20"/>
              </w:rPr>
              <w:t>руководителей (заведующих),</w:t>
            </w:r>
            <w:r>
              <w:br/>
            </w:r>
            <w:r>
              <w:rPr>
                <w:rFonts w:ascii="Times New Roman"/>
                <w:b w:val="false"/>
                <w:i w:val="false"/>
                <w:color w:val="000000"/>
                <w:sz w:val="20"/>
              </w:rPr>
              <w:t>методистов, воспитателей</w:t>
            </w:r>
            <w:r>
              <w:br/>
            </w:r>
            <w:r>
              <w:rPr>
                <w:rFonts w:ascii="Times New Roman"/>
                <w:b w:val="false"/>
                <w:i w:val="false"/>
                <w:color w:val="000000"/>
                <w:sz w:val="20"/>
              </w:rPr>
              <w:t>дошкольных организаций</w:t>
            </w:r>
          </w:p>
        </w:tc>
      </w:tr>
    </w:tbl>
    <w:bookmarkStart w:name="z1044" w:id="950"/>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8158"/>
        <w:gridCol w:w="405"/>
        <w:gridCol w:w="261"/>
        <w:gridCol w:w="405"/>
        <w:gridCol w:w="405"/>
        <w:gridCol w:w="261"/>
        <w:gridCol w:w="405"/>
        <w:gridCol w:w="261"/>
        <w:gridCol w:w="188"/>
        <w:gridCol w:w="261"/>
        <w:gridCol w:w="261"/>
        <w:gridCol w:w="407"/>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воспитания и обучения, утвержденные нормативными правовыми актами. Нормативные правовые акты, регламентирующие деятельность педагогов дошкольных организаций.</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дошкольной организацией: теория и практика менеджмента.</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развития дошкольной организации: программа развития, бюджетное планирование, SWOT (Strengths Weaknesses Opportunities Threats – Стренс Уикнесес Оппотюнитиз Тритс)-анализ внутренней и внешней среды.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качеством воспитательно-образовательного процесса в условиях обновления содержания образования. Способы решения споров и конфликтных ситуаций в организациях образования (медиация).</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аспекты развивающей предметно-пространственной среды. Организация режимных процессов в дошкольной организации</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приемы психолого-педагогического сопровождения дошкольников в образовательном развивающем пространстве.</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развивающей предметно-пространственной среды для детей с особыми образовательными потребностями.</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и структура развивающей предметно-пространственной среды в дошкольной организации.</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и компоненты развивающей предметно-пространственной среды в дошкольной организации. Методика разработки практикоориентированных проектов.</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моделирования развивающей предметно-пространственной среды в дошкольной организации. Индикаторы качества развивающей предметно-пространственной среды.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деятельности в дошкольной организации по моделированию развивающей предметно-пространственной среды в рамках реализации программных образовательных областей. Организация дифференцированного обучения.</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развивающей предметно-пространственной среды дошкольной организации по принципу интеграции образовательных областей.</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гендерного подхода в развивающей предметно-пространственной среде. Современные формы взаимодействия с родителями.</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Многоаспектный анализ опыта зарубежных стран: Финляндия, Великобритания, Новая Зеландия, Южная Корея, Сингапур, Россия и др.стран по моделированию развивающей предметно-пространственной и социальной среды.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Развивающая предметно-пространственная среда дошкольной организации как фактор раннего развития детей дошкольного возраста. Компетентностно-ориентированные задания как средство формирования ключевых компентенций детей дошкольного возраста.</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технологий и методики раннего развития детей дошкольного возраста в моделировании развивающей предметно-пространственной среды.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игровое направление развивающей предметно-пространственной среды в дошкольной организации. Соблюдение режимных процессов как фактор правильной организации деятельности детей в ДО.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компетенций</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 дошкольной организации и семье информационно-образовательных ресурсов развивающего, коррекционного характера предназначенных для детей дошкольного возраста при моделировании развивающей предметно-пространственной среды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навыков моделирования, конструирования средствами 3D-ручек, робототехники в дошкольных организациях</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навыков самостоятельной деятельности у детей. Основы кибербезопасности в информационно-образовательном пространстве</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(BilimLand (БилимЛэнд) и др.). Цифровизация организаций образования: портал "Электронное Правительство Республики Казахстан"</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внешней развивающей предметно-пространственной среды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в образовательном пространстве дошкольной организации</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Сетевые профессиональные сообщества как эффективное средство профессионального роста и развития педагогов дошкольных организаций</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и проектная деятельность детей при моделировании развивающей предметно-пространственной среды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045" w:id="951"/>
    <w:p>
      <w:pPr>
        <w:spacing w:after="0"/>
        <w:ind w:left="0"/>
        <w:jc w:val="both"/>
      </w:pPr>
      <w:r>
        <w:rPr>
          <w:rFonts w:ascii="Times New Roman"/>
          <w:b w:val="false"/>
          <w:i w:val="false"/>
          <w:color w:val="000000"/>
          <w:sz w:val="28"/>
        </w:rPr>
        <w:t>
      Примечание: 1 академический час – 45 минут.</w:t>
      </w:r>
    </w:p>
    <w:bookmarkEnd w:id="9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"Моделирование</w:t>
            </w:r>
            <w:r>
              <w:br/>
            </w:r>
            <w:r>
              <w:rPr>
                <w:rFonts w:ascii="Times New Roman"/>
                <w:b w:val="false"/>
                <w:i w:val="false"/>
                <w:color w:val="000000"/>
                <w:sz w:val="20"/>
              </w:rPr>
              <w:t>предметно-пространственной</w:t>
            </w:r>
            <w:r>
              <w:br/>
            </w:r>
            <w:r>
              <w:rPr>
                <w:rFonts w:ascii="Times New Roman"/>
                <w:b w:val="false"/>
                <w:i w:val="false"/>
                <w:color w:val="000000"/>
                <w:sz w:val="20"/>
              </w:rPr>
              <w:t>развивающей среды в аспекте</w:t>
            </w:r>
            <w:r>
              <w:br/>
            </w:r>
            <w:r>
              <w:rPr>
                <w:rFonts w:ascii="Times New Roman"/>
                <w:b w:val="false"/>
                <w:i w:val="false"/>
                <w:color w:val="000000"/>
                <w:sz w:val="20"/>
              </w:rPr>
              <w:t>раннего развития детей</w:t>
            </w:r>
            <w:r>
              <w:br/>
            </w:r>
            <w:r>
              <w:rPr>
                <w:rFonts w:ascii="Times New Roman"/>
                <w:b w:val="false"/>
                <w:i w:val="false"/>
                <w:color w:val="000000"/>
                <w:sz w:val="20"/>
              </w:rPr>
              <w:t>дошкольного возраста " для</w:t>
            </w:r>
            <w:r>
              <w:br/>
            </w:r>
            <w:r>
              <w:rPr>
                <w:rFonts w:ascii="Times New Roman"/>
                <w:b w:val="false"/>
                <w:i w:val="false"/>
                <w:color w:val="000000"/>
                <w:sz w:val="20"/>
              </w:rPr>
              <w:t>руководителей (заведующих),</w:t>
            </w:r>
            <w:r>
              <w:br/>
            </w:r>
            <w:r>
              <w:rPr>
                <w:rFonts w:ascii="Times New Roman"/>
                <w:b w:val="false"/>
                <w:i w:val="false"/>
                <w:color w:val="000000"/>
                <w:sz w:val="20"/>
              </w:rPr>
              <w:t>методистов, воспитателей</w:t>
            </w:r>
            <w:r>
              <w:br/>
            </w:r>
            <w:r>
              <w:rPr>
                <w:rFonts w:ascii="Times New Roman"/>
                <w:b w:val="false"/>
                <w:i w:val="false"/>
                <w:color w:val="000000"/>
                <w:sz w:val="20"/>
              </w:rPr>
              <w:t>дошкольных организаций</w:t>
            </w:r>
          </w:p>
        </w:tc>
      </w:tr>
    </w:tbl>
    <w:bookmarkStart w:name="z1047" w:id="952"/>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8692"/>
        <w:gridCol w:w="280"/>
        <w:gridCol w:w="280"/>
        <w:gridCol w:w="280"/>
        <w:gridCol w:w="280"/>
        <w:gridCol w:w="281"/>
        <w:gridCol w:w="228"/>
        <w:gridCol w:w="281"/>
        <w:gridCol w:w="592"/>
        <w:gridCol w:w="437"/>
      </w:tblGrid>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953"/>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9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954"/>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954"/>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955"/>
          <w:p>
            <w:pPr>
              <w:spacing w:after="20"/>
              <w:ind w:left="20"/>
              <w:jc w:val="both"/>
            </w:pPr>
            <w:r>
              <w:rPr>
                <w:rFonts w:ascii="Times New Roman"/>
                <w:b w:val="false"/>
                <w:i w:val="false"/>
                <w:color w:val="000000"/>
                <w:sz w:val="20"/>
              </w:rPr>
              <w:t>
Самосто ятельное обучение</w:t>
            </w:r>
            <w:r>
              <w:br/>
            </w:r>
            <w:r>
              <w:rPr>
                <w:rFonts w:ascii="Times New Roman"/>
                <w:b w:val="false"/>
                <w:i w:val="false"/>
                <w:color w:val="000000"/>
                <w:sz w:val="20"/>
              </w:rPr>
              <w:t>
48 ч.</w:t>
            </w:r>
          </w:p>
          <w:bookmarkEnd w:id="955"/>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воспитания и обучения, утвержденные нормативными правовыми актами. Нормативные правовые акты, регламентирующие деятельность педагогов дошкольных организаций</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дошкольной организацией: теория и практика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развития дошкольной организации: программа развития, бюджетное планирование, SWOT (Strengths Weaknesses Opportunities Threats – Стренс Уикнесес Оппотюнитиз Тритс)-анализ внутренней и внешней среды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качеством воспитательно-образовательного процесса в условиях обновления содержания образования. Способы решения споров и конфликтных ситуаций в организациях образования (медиация)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аспекты развивающей предметно-пространственной среды. Организация режимных процессов в дошкольной организации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приемы психолого-педагогического сопровождения дошкольников в образовательном развивающем пространстве</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развивающей предметно-пространственной среды для детей с особыми образовательными потребностями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и структура развивающей предметно-пространственной среды в дошкольной организации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и компоненты развивающей предметно-пространственной среды в дошкольной организации. Методика разработки практикоориентированных проектов</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моделирования развивающей предметно-пространственной среды в дошкольной организации. Индикаторы качества развивающей предметно-пространственной среды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деятельности в дошкольной организации по моделированию развивающей предметно-пространственной среды в рамках реализации программных образовательных областей. Организация дифференцированного обучения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развивающей предметно-пространственной среды дошкольной организации по принципу интеграции образовательных областей</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гендерного подхода в развивающей предметно-пространственной среде. Современные формы взаимодействия с родителями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Многоаспектный анализ опыта зарубежных стран: Финляндия, Великобритания, Новая Зеландия, Южная Корея, Сингапур, Россия и др.стран по моделированию развивающей предметно-пространственной и социальной среды.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Развивающая предметно-пространственная среда дошкольной организации как фактор раннего развития детей дошкольного возраста. Компетентностно-ориентированные задания как средство формирования ключевых компентенций детей дошкольного возраста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технологий и методики раннего развития детей дошкольного возраста в моделировании развивающей предметно-пространственной среды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игровое направление развивающей предметно-пространственной среды в дошкольной организации. Соблюдение режимных процессов как фактор правильной организации деятельности детей в ДО</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 дошкольной организации и семье информационно-образовательных ресурсов развивающего, коррекционного характера предназначенных для детей дошкольного возраста при моделировании развивающей предметно-пространственной среды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навыков моделирования, конструирования средствами 3D-ручек, робототехники в дошкольных организациях</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навыков самостоятельной деятельности у детей. Основы кибербезопасности в информационно-образовательном пространстве</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(BilimLand (БилимЛэнд) и др.). Цифровизация организаций образования: портал "Электронное Правительство Республики Казахстан"</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внешней развивающей предметно-пространственной среды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в образовательном пространстве дошкольной организации</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Сетевые профессиональные сообщества как эффективное средство профессионального роста и развития педагогов дошкольных организаций</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и проектная деятельность детей при моделировании развивающей предметно-пространственной среды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051" w:id="956"/>
    <w:p>
      <w:pPr>
        <w:spacing w:after="0"/>
        <w:ind w:left="0"/>
        <w:jc w:val="both"/>
      </w:pPr>
      <w:r>
        <w:rPr>
          <w:rFonts w:ascii="Times New Roman"/>
          <w:b w:val="false"/>
          <w:i w:val="false"/>
          <w:color w:val="000000"/>
          <w:sz w:val="28"/>
        </w:rPr>
        <w:t>
      Примечание: 1 академический час – 45 минут.</w:t>
      </w:r>
    </w:p>
    <w:bookmarkEnd w:id="9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054" w:id="95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"Проектирование предметно-пространственной развивающей среды на основе оценки качества образовательной деятельности дошкольной организации" для руководителей (заведующих), воспитателей дошкольных организаций</w:t>
      </w:r>
    </w:p>
    <w:bookmarkEnd w:id="957"/>
    <w:bookmarkStart w:name="z1055" w:id="958"/>
    <w:p>
      <w:pPr>
        <w:spacing w:after="0"/>
        <w:ind w:left="0"/>
        <w:jc w:val="left"/>
      </w:pPr>
      <w:r>
        <w:rPr>
          <w:rFonts w:ascii="Times New Roman"/>
          <w:b/>
          <w:i w:val="false"/>
          <w:color w:val="000000"/>
        </w:rPr>
        <w:t xml:space="preserve"> Глава 1. Общие положения</w:t>
      </w:r>
    </w:p>
    <w:bookmarkEnd w:id="958"/>
    <w:bookmarkStart w:name="z1056" w:id="959"/>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"Проектирование предметно-пространственной развивающей среды на основе оценки качества образовательной деятельности дошкольной организации" для руководителей (заведующих), воспитателей дошкольных организаций (далее – Программа) регламентирует обучение руководителей (заведующих), воспитателей дошкольных организаций образования.</w:t>
      </w:r>
    </w:p>
    <w:bookmarkEnd w:id="959"/>
    <w:bookmarkStart w:name="z1057" w:id="960"/>
    <w:p>
      <w:pPr>
        <w:spacing w:after="0"/>
        <w:ind w:left="0"/>
        <w:jc w:val="both"/>
      </w:pPr>
      <w:r>
        <w:rPr>
          <w:rFonts w:ascii="Times New Roman"/>
          <w:b w:val="false"/>
          <w:i w:val="false"/>
          <w:color w:val="000000"/>
          <w:sz w:val="28"/>
        </w:rPr>
        <w:t>
      2. Программа направлена на повышение квалификации руководителей (заведующих), воспитателей дошкольных организаций в области проектирования предметно-пространственной развивающей среды на основе оценки качества образовательной деятельности дошкольной организации в соответствии с нормативными правовыми актами.</w:t>
      </w:r>
    </w:p>
    <w:bookmarkEnd w:id="960"/>
    <w:bookmarkStart w:name="z1058" w:id="961"/>
    <w:p>
      <w:pPr>
        <w:spacing w:after="0"/>
        <w:ind w:left="0"/>
        <w:jc w:val="left"/>
      </w:pPr>
      <w:r>
        <w:rPr>
          <w:rFonts w:ascii="Times New Roman"/>
          <w:b/>
          <w:i w:val="false"/>
          <w:color w:val="000000"/>
        </w:rPr>
        <w:t xml:space="preserve"> Глава 2. Цель и задачи Программы, ожидаемые результаты</w:t>
      </w:r>
    </w:p>
    <w:bookmarkEnd w:id="961"/>
    <w:bookmarkStart w:name="z1059" w:id="962"/>
    <w:p>
      <w:pPr>
        <w:spacing w:after="0"/>
        <w:ind w:left="0"/>
        <w:jc w:val="both"/>
      </w:pPr>
      <w:r>
        <w:rPr>
          <w:rFonts w:ascii="Times New Roman"/>
          <w:b w:val="false"/>
          <w:i w:val="false"/>
          <w:color w:val="000000"/>
          <w:sz w:val="28"/>
        </w:rPr>
        <w:t>
      3. Целью Программы является развитие компетентности руководителей (заведующих), воспитателей дошкольной организаций в проектировании предметно-пространственной развивающей среды в соответствии с образовательными областями и видами детской деятельности.</w:t>
      </w:r>
    </w:p>
    <w:bookmarkEnd w:id="962"/>
    <w:bookmarkStart w:name="z1060" w:id="963"/>
    <w:p>
      <w:pPr>
        <w:spacing w:after="0"/>
        <w:ind w:left="0"/>
        <w:jc w:val="both"/>
      </w:pPr>
      <w:r>
        <w:rPr>
          <w:rFonts w:ascii="Times New Roman"/>
          <w:b w:val="false"/>
          <w:i w:val="false"/>
          <w:color w:val="000000"/>
          <w:sz w:val="28"/>
        </w:rPr>
        <w:t>
      4. Задачи Программы:</w:t>
      </w:r>
    </w:p>
    <w:bookmarkEnd w:id="963"/>
    <w:bookmarkStart w:name="z1061" w:id="964"/>
    <w:p>
      <w:pPr>
        <w:spacing w:after="0"/>
        <w:ind w:left="0"/>
        <w:jc w:val="both"/>
      </w:pPr>
      <w:r>
        <w:rPr>
          <w:rFonts w:ascii="Times New Roman"/>
          <w:b w:val="false"/>
          <w:i w:val="false"/>
          <w:color w:val="000000"/>
          <w:sz w:val="28"/>
        </w:rPr>
        <w:t>
      1) изучить нормативные правовые акты, регламентирующие вопросы государственной политики Республики Казахстан, способы решения споров и конфликтных ситуаций; расширить представления о стратегиях развития дошкольной организации образования, современных концепциях, принципах, компонентах проектирования предметно-пространственной развивающей среды дошкольной организации;</w:t>
      </w:r>
    </w:p>
    <w:bookmarkEnd w:id="964"/>
    <w:bookmarkStart w:name="z1062" w:id="965"/>
    <w:p>
      <w:pPr>
        <w:spacing w:after="0"/>
        <w:ind w:left="0"/>
        <w:jc w:val="both"/>
      </w:pPr>
      <w:r>
        <w:rPr>
          <w:rFonts w:ascii="Times New Roman"/>
          <w:b w:val="false"/>
          <w:i w:val="false"/>
          <w:color w:val="000000"/>
          <w:sz w:val="28"/>
        </w:rPr>
        <w:t>
      2) проектировать предметно-пространственную развивающую среду на основе оценки качества образовательной деятельности дошкольной организации;</w:t>
      </w:r>
    </w:p>
    <w:bookmarkEnd w:id="965"/>
    <w:bookmarkStart w:name="z1063" w:id="966"/>
    <w:p>
      <w:pPr>
        <w:spacing w:after="0"/>
        <w:ind w:left="0"/>
        <w:jc w:val="both"/>
      </w:pPr>
      <w:r>
        <w:rPr>
          <w:rFonts w:ascii="Times New Roman"/>
          <w:b w:val="false"/>
          <w:i w:val="false"/>
          <w:color w:val="000000"/>
          <w:sz w:val="28"/>
        </w:rPr>
        <w:t>
      3) сформировать навыки применения международных шкал ECERS-R (Early childhood environment rating scales – Ирли Чайлдхуд Инвайронмент Рэтинг Скэлс) (далее – ECERS-R) для оценки качества предметно-пространственной развивающей среды дошкольной организации образования и стратегий развития дошкольной организации образования; сформировать проектно-технологические компетентности воспитателей в использовании STEAM-технологий (Science Technology Engineering Arts Mathematics – Сайнс Технолоджи Инжиниринг Арт Математикс) в дошкольной организации.</w:t>
      </w:r>
    </w:p>
    <w:bookmarkEnd w:id="966"/>
    <w:bookmarkStart w:name="z1064" w:id="967"/>
    <w:p>
      <w:pPr>
        <w:spacing w:after="0"/>
        <w:ind w:left="0"/>
        <w:jc w:val="both"/>
      </w:pPr>
      <w:r>
        <w:rPr>
          <w:rFonts w:ascii="Times New Roman"/>
          <w:b w:val="false"/>
          <w:i w:val="false"/>
          <w:color w:val="000000"/>
          <w:sz w:val="28"/>
        </w:rPr>
        <w:t>
      5. По завершению курса слушатели:</w:t>
      </w:r>
    </w:p>
    <w:bookmarkEnd w:id="967"/>
    <w:bookmarkStart w:name="z1065" w:id="968"/>
    <w:p>
      <w:pPr>
        <w:spacing w:after="0"/>
        <w:ind w:left="0"/>
        <w:jc w:val="both"/>
      </w:pPr>
      <w:r>
        <w:rPr>
          <w:rFonts w:ascii="Times New Roman"/>
          <w:b w:val="false"/>
          <w:i w:val="false"/>
          <w:color w:val="000000"/>
          <w:sz w:val="28"/>
        </w:rPr>
        <w:t>
      1) знают нормативные правовые акты, регламентирующие вопросы государственной политики Республики Казахстан, способы решения споров и конфликтных ситуаций; стратегии развития дошкольной организации образования, современных концепциях, принципах, компонентах проектирования предметно-пространственной развивающей среды дошкольной организации;</w:t>
      </w:r>
    </w:p>
    <w:bookmarkEnd w:id="968"/>
    <w:bookmarkStart w:name="z1066" w:id="969"/>
    <w:p>
      <w:pPr>
        <w:spacing w:after="0"/>
        <w:ind w:left="0"/>
        <w:jc w:val="both"/>
      </w:pPr>
      <w:r>
        <w:rPr>
          <w:rFonts w:ascii="Times New Roman"/>
          <w:b w:val="false"/>
          <w:i w:val="false"/>
          <w:color w:val="000000"/>
          <w:sz w:val="28"/>
        </w:rPr>
        <w:t>
      2) умеют проектировать предметно-пространственную развивающую среду на основе оценки качества образовательной деятельности дошкольной организации;</w:t>
      </w:r>
    </w:p>
    <w:bookmarkEnd w:id="969"/>
    <w:bookmarkStart w:name="z1067" w:id="970"/>
    <w:p>
      <w:pPr>
        <w:spacing w:after="0"/>
        <w:ind w:left="0"/>
        <w:jc w:val="both"/>
      </w:pPr>
      <w:r>
        <w:rPr>
          <w:rFonts w:ascii="Times New Roman"/>
          <w:b w:val="false"/>
          <w:i w:val="false"/>
          <w:color w:val="000000"/>
          <w:sz w:val="28"/>
        </w:rPr>
        <w:t>
      3) владеют навыками применения международных шкал ECERS-R (Early childhood environment rating scales – Ирли Чайлдхуд Инвайронмент Рэтинг Скэлс) (далее – ECERS-R) для оценки качества предметно-пространственной развивающей среды дошкольной организации образования и стратегий развития дошкольной организации образования; использования STEAM-технологий (Science Technology Engineering Arts Mathematics – Сайнс Технолоджи Инжиниринг Арт Математикс) в дошкольной организации.</w:t>
      </w:r>
    </w:p>
    <w:bookmarkEnd w:id="970"/>
    <w:bookmarkStart w:name="z1068" w:id="971"/>
    <w:p>
      <w:pPr>
        <w:spacing w:after="0"/>
        <w:ind w:left="0"/>
        <w:jc w:val="left"/>
      </w:pPr>
      <w:r>
        <w:rPr>
          <w:rFonts w:ascii="Times New Roman"/>
          <w:b/>
          <w:i w:val="false"/>
          <w:color w:val="000000"/>
        </w:rPr>
        <w:t xml:space="preserve"> Глава 3. Структура и содержание Программы</w:t>
      </w:r>
    </w:p>
    <w:bookmarkEnd w:id="971"/>
    <w:bookmarkStart w:name="z1069" w:id="972"/>
    <w:p>
      <w:pPr>
        <w:spacing w:after="0"/>
        <w:ind w:left="0"/>
        <w:jc w:val="both"/>
      </w:pPr>
      <w:r>
        <w:rPr>
          <w:rFonts w:ascii="Times New Roman"/>
          <w:b w:val="false"/>
          <w:i w:val="false"/>
          <w:color w:val="000000"/>
          <w:sz w:val="28"/>
        </w:rPr>
        <w:t>
      6. Программа состоит из 6 модулей:</w:t>
      </w:r>
    </w:p>
    <w:bookmarkEnd w:id="972"/>
    <w:bookmarkStart w:name="z1070" w:id="973"/>
    <w:p>
      <w:pPr>
        <w:spacing w:after="0"/>
        <w:ind w:left="0"/>
        <w:jc w:val="both"/>
      </w:pPr>
      <w:r>
        <w:rPr>
          <w:rFonts w:ascii="Times New Roman"/>
          <w:b w:val="false"/>
          <w:i w:val="false"/>
          <w:color w:val="000000"/>
          <w:sz w:val="28"/>
        </w:rPr>
        <w:t>
      1) нормативно-правовой;</w:t>
      </w:r>
    </w:p>
    <w:bookmarkEnd w:id="973"/>
    <w:bookmarkStart w:name="z1071" w:id="974"/>
    <w:p>
      <w:pPr>
        <w:spacing w:after="0"/>
        <w:ind w:left="0"/>
        <w:jc w:val="both"/>
      </w:pPr>
      <w:r>
        <w:rPr>
          <w:rFonts w:ascii="Times New Roman"/>
          <w:b w:val="false"/>
          <w:i w:val="false"/>
          <w:color w:val="000000"/>
          <w:sz w:val="28"/>
        </w:rPr>
        <w:t>
      2) управленческий;</w:t>
      </w:r>
    </w:p>
    <w:bookmarkEnd w:id="974"/>
    <w:bookmarkStart w:name="z1072" w:id="975"/>
    <w:p>
      <w:pPr>
        <w:spacing w:after="0"/>
        <w:ind w:left="0"/>
        <w:jc w:val="both"/>
      </w:pPr>
      <w:r>
        <w:rPr>
          <w:rFonts w:ascii="Times New Roman"/>
          <w:b w:val="false"/>
          <w:i w:val="false"/>
          <w:color w:val="000000"/>
          <w:sz w:val="28"/>
        </w:rPr>
        <w:t>
      3) психолого-педагогический;</w:t>
      </w:r>
    </w:p>
    <w:bookmarkEnd w:id="975"/>
    <w:bookmarkStart w:name="z1073" w:id="976"/>
    <w:p>
      <w:pPr>
        <w:spacing w:after="0"/>
        <w:ind w:left="0"/>
        <w:jc w:val="both"/>
      </w:pPr>
      <w:r>
        <w:rPr>
          <w:rFonts w:ascii="Times New Roman"/>
          <w:b w:val="false"/>
          <w:i w:val="false"/>
          <w:color w:val="000000"/>
          <w:sz w:val="28"/>
        </w:rPr>
        <w:t>
      4) содержательный;</w:t>
      </w:r>
    </w:p>
    <w:bookmarkEnd w:id="976"/>
    <w:bookmarkStart w:name="z1074" w:id="977"/>
    <w:p>
      <w:pPr>
        <w:spacing w:after="0"/>
        <w:ind w:left="0"/>
        <w:jc w:val="both"/>
      </w:pPr>
      <w:r>
        <w:rPr>
          <w:rFonts w:ascii="Times New Roman"/>
          <w:b w:val="false"/>
          <w:i w:val="false"/>
          <w:color w:val="000000"/>
          <w:sz w:val="28"/>
        </w:rPr>
        <w:t>
      5) технологический;</w:t>
      </w:r>
    </w:p>
    <w:bookmarkEnd w:id="977"/>
    <w:bookmarkStart w:name="z1075" w:id="978"/>
    <w:p>
      <w:pPr>
        <w:spacing w:after="0"/>
        <w:ind w:left="0"/>
        <w:jc w:val="both"/>
      </w:pPr>
      <w:r>
        <w:rPr>
          <w:rFonts w:ascii="Times New Roman"/>
          <w:b w:val="false"/>
          <w:i w:val="false"/>
          <w:color w:val="000000"/>
          <w:sz w:val="28"/>
        </w:rPr>
        <w:t>
      6) вариативный.</w:t>
      </w:r>
    </w:p>
    <w:bookmarkEnd w:id="978"/>
    <w:bookmarkStart w:name="z1076" w:id="979"/>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979"/>
    <w:bookmarkStart w:name="z1077" w:id="980"/>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980"/>
    <w:bookmarkStart w:name="z1078" w:id="981"/>
    <w:p>
      <w:pPr>
        <w:spacing w:after="0"/>
        <w:ind w:left="0"/>
        <w:jc w:val="both"/>
      </w:pPr>
      <w:r>
        <w:rPr>
          <w:rFonts w:ascii="Times New Roman"/>
          <w:b w:val="false"/>
          <w:i w:val="false"/>
          <w:color w:val="000000"/>
          <w:sz w:val="28"/>
        </w:rPr>
        <w:t>
      8. Курсы повышения квалификации организуются в режиме:</w:t>
      </w:r>
    </w:p>
    <w:bookmarkEnd w:id="981"/>
    <w:bookmarkStart w:name="z1079" w:id="982"/>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72 часа.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982"/>
    <w:bookmarkStart w:name="z1080" w:id="983"/>
    <w:p>
      <w:pPr>
        <w:spacing w:after="0"/>
        <w:ind w:left="0"/>
        <w:jc w:val="both"/>
      </w:pPr>
      <w:r>
        <w:rPr>
          <w:rFonts w:ascii="Times New Roman"/>
          <w:b w:val="false"/>
          <w:i w:val="false"/>
          <w:color w:val="000000"/>
          <w:sz w:val="28"/>
        </w:rPr>
        <w:t>
      2) смешанного обучения (Blended Learning)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48 часов. Очное обучение проводится в первый и последний день курса.</w:t>
      </w:r>
    </w:p>
    <w:bookmarkEnd w:id="983"/>
    <w:bookmarkStart w:name="z1081" w:id="984"/>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проекта,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включены в учебно-методический комплекс (далее – УМК) курса.</w:t>
      </w:r>
    </w:p>
    <w:bookmarkEnd w:id="984"/>
    <w:bookmarkStart w:name="z1082" w:id="985"/>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выездные практические занятия, тренинг, круглый стол, оценка качества предметно-пространственной развивающей среды дошкольной организации (мини-исследование), презентация проекта, метод кейсов, обсуждение видеороликов,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985"/>
    <w:bookmarkStart w:name="z1083" w:id="986"/>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9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"Проектирование</w:t>
            </w:r>
            <w:r>
              <w:br/>
            </w:r>
            <w:r>
              <w:rPr>
                <w:rFonts w:ascii="Times New Roman"/>
                <w:b w:val="false"/>
                <w:i w:val="false"/>
                <w:color w:val="000000"/>
                <w:sz w:val="20"/>
              </w:rPr>
              <w:t>предметно-пространственной</w:t>
            </w:r>
            <w:r>
              <w:br/>
            </w:r>
            <w:r>
              <w:rPr>
                <w:rFonts w:ascii="Times New Roman"/>
                <w:b w:val="false"/>
                <w:i w:val="false"/>
                <w:color w:val="000000"/>
                <w:sz w:val="20"/>
              </w:rPr>
              <w:t>развивающей среды на основе</w:t>
            </w:r>
            <w:r>
              <w:br/>
            </w:r>
            <w:r>
              <w:rPr>
                <w:rFonts w:ascii="Times New Roman"/>
                <w:b w:val="false"/>
                <w:i w:val="false"/>
                <w:color w:val="000000"/>
                <w:sz w:val="20"/>
              </w:rPr>
              <w:t>оценки качества</w:t>
            </w:r>
            <w:r>
              <w:br/>
            </w:r>
            <w:r>
              <w:rPr>
                <w:rFonts w:ascii="Times New Roman"/>
                <w:b w:val="false"/>
                <w:i w:val="false"/>
                <w:color w:val="000000"/>
                <w:sz w:val="20"/>
              </w:rPr>
              <w:t>образовательной деятельности</w:t>
            </w:r>
            <w:r>
              <w:br/>
            </w:r>
            <w:r>
              <w:rPr>
                <w:rFonts w:ascii="Times New Roman"/>
                <w:b w:val="false"/>
                <w:i w:val="false"/>
                <w:color w:val="000000"/>
                <w:sz w:val="20"/>
              </w:rPr>
              <w:t>дошкольной организации" для</w:t>
            </w:r>
            <w:r>
              <w:br/>
            </w:r>
            <w:r>
              <w:rPr>
                <w:rFonts w:ascii="Times New Roman"/>
                <w:b w:val="false"/>
                <w:i w:val="false"/>
                <w:color w:val="000000"/>
                <w:sz w:val="20"/>
              </w:rPr>
              <w:t>руководителей (заведующих),</w:t>
            </w:r>
            <w:r>
              <w:br/>
            </w:r>
            <w:r>
              <w:rPr>
                <w:rFonts w:ascii="Times New Roman"/>
                <w:b w:val="false"/>
                <w:i w:val="false"/>
                <w:color w:val="000000"/>
                <w:sz w:val="20"/>
              </w:rPr>
              <w:t>воспитателей дошкольных</w:t>
            </w:r>
            <w:r>
              <w:br/>
            </w:r>
            <w:r>
              <w:rPr>
                <w:rFonts w:ascii="Times New Roman"/>
                <w:b w:val="false"/>
                <w:i w:val="false"/>
                <w:color w:val="000000"/>
                <w:sz w:val="20"/>
              </w:rPr>
              <w:t>организаций</w:t>
            </w:r>
          </w:p>
        </w:tc>
      </w:tr>
    </w:tbl>
    <w:bookmarkStart w:name="z1085" w:id="987"/>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8634"/>
        <w:gridCol w:w="402"/>
        <w:gridCol w:w="259"/>
        <w:gridCol w:w="402"/>
        <w:gridCol w:w="402"/>
        <w:gridCol w:w="402"/>
        <w:gridCol w:w="259"/>
        <w:gridCol w:w="259"/>
        <w:gridCol w:w="259"/>
        <w:gridCol w:w="404"/>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воспитания и обучения, утвержденные нормативными правовыми актами. Нормативно-правовые документы регулирующие деятельность педагогов дошкольных организаций</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развития дошкольной организации: программа развития, бюджетное планирование, SWOT-анализ внутренней и внешней среды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менеджмент дошкольной организации: научно-теоретические основы и методология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решения споров и конфликтных ситуаций в организациях образования (медиация)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Окружающая среда как фактор формирования и развития личности ребенка. Формирование навыков самостоятельной деятельности у детей</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"развивающая образовательная среда": представления, сущность. Базовые компоненты "развивающей образовательной среды"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Гендерный подход к предметно-пространственной развивающей среды дошкольной организации. Формирование взаимодействия дошкольной организации с родителями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развивающей образовательной среды дошкольной организации. Организация режимных процессов в дошкольной организации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тенденции развития дошкольного воспитания и обучения</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концепции и принципы построения предметно-развивающей среды дошкольной организации (В.А.Петровский, Р.Б.Стеркина, С.Л.Новоселова и др.)</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оценки качества предметно-пространственной развивающей среды в дошкольной организации. Национальный доклад о состоянии и развитии образования Республики Казахстан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предметно-пространственной развивающей среды дошкольной организации с использованием международной шкалы ECERS-R (Early childhood environment rating scales – Ирли Чайлдхуд Инвайронмент Рэйтинг Скейлз)</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 результатов оценки качества предметно-пространственной развивающей среды дошкольной организации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предметно-пространственной развивающей среды для развития здоровьесбегающих навыков детей на основе оценки качества деятельности дошкольной организации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предметно-пространственной развивающей среды для развития познавательных навыков детей на основе оценки качества деятельности дошкольной организации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предметно-пространственной развивающей среды для развития творческих навыков детей на основе оценки качества деятельности дошкольной организации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предметно-пространственной развивающей среды для развития коммуникативно-языковых навыков детей на основе оценки качества деятельности дошкольной организации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предметно-пространственной развивающей среды для развития социальных навыков детей на основе оценки качества деятельности дошкольной организации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и защита проекта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моделирования и конструирования простых роботизированных систем для дошкольников. Основы кибербезопасности в информационно-образовательном пространстве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компетентностей воспитателя по сборке и программированию роботов. Использование цифровых образовательных ресурсов (BilimLand (БилимЛэнд) и др.)</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предметно-пространственной развивающей среды для развития STEAM-компетенций (Science Technology Engineering Arts Mathematics – Сайнс Технолоджи Инжиниринг Арт Математикс) у дошкольников</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Итоговое тестирование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семьи и детского сада по организации предметно-пространственной развивающей среды</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проектов как способ организации самостоятельной работы детей</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Перспективное планирование по сквозным темам в дошкольной организации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режимных процессов в дошкольной организации</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Счетные палочки Кюизенера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 развития толерантности у дошкольников</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086" w:id="988"/>
    <w:p>
      <w:pPr>
        <w:spacing w:after="0"/>
        <w:ind w:left="0"/>
        <w:jc w:val="both"/>
      </w:pPr>
      <w:r>
        <w:rPr>
          <w:rFonts w:ascii="Times New Roman"/>
          <w:b w:val="false"/>
          <w:i w:val="false"/>
          <w:color w:val="000000"/>
          <w:sz w:val="28"/>
        </w:rPr>
        <w:t>
      Примечание: 1 академический час – 45 минут.</w:t>
      </w:r>
    </w:p>
    <w:bookmarkEnd w:id="9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"Проектирование</w:t>
            </w:r>
            <w:r>
              <w:br/>
            </w:r>
            <w:r>
              <w:rPr>
                <w:rFonts w:ascii="Times New Roman"/>
                <w:b w:val="false"/>
                <w:i w:val="false"/>
                <w:color w:val="000000"/>
                <w:sz w:val="20"/>
              </w:rPr>
              <w:t>предметно-пространственной</w:t>
            </w:r>
            <w:r>
              <w:br/>
            </w:r>
            <w:r>
              <w:rPr>
                <w:rFonts w:ascii="Times New Roman"/>
                <w:b w:val="false"/>
                <w:i w:val="false"/>
                <w:color w:val="000000"/>
                <w:sz w:val="20"/>
              </w:rPr>
              <w:t>развивающей среды на основе</w:t>
            </w:r>
            <w:r>
              <w:br/>
            </w:r>
            <w:r>
              <w:rPr>
                <w:rFonts w:ascii="Times New Roman"/>
                <w:b w:val="false"/>
                <w:i w:val="false"/>
                <w:color w:val="000000"/>
                <w:sz w:val="20"/>
              </w:rPr>
              <w:t>оценки качества</w:t>
            </w:r>
            <w:r>
              <w:br/>
            </w:r>
            <w:r>
              <w:rPr>
                <w:rFonts w:ascii="Times New Roman"/>
                <w:b w:val="false"/>
                <w:i w:val="false"/>
                <w:color w:val="000000"/>
                <w:sz w:val="20"/>
              </w:rPr>
              <w:t>образовательной деятельности</w:t>
            </w:r>
            <w:r>
              <w:br/>
            </w:r>
            <w:r>
              <w:rPr>
                <w:rFonts w:ascii="Times New Roman"/>
                <w:b w:val="false"/>
                <w:i w:val="false"/>
                <w:color w:val="000000"/>
                <w:sz w:val="20"/>
              </w:rPr>
              <w:t>дошкольной организации" для</w:t>
            </w:r>
            <w:r>
              <w:br/>
            </w:r>
            <w:r>
              <w:rPr>
                <w:rFonts w:ascii="Times New Roman"/>
                <w:b w:val="false"/>
                <w:i w:val="false"/>
                <w:color w:val="000000"/>
                <w:sz w:val="20"/>
              </w:rPr>
              <w:t>руководителей (заведующих),</w:t>
            </w:r>
            <w:r>
              <w:br/>
            </w:r>
            <w:r>
              <w:rPr>
                <w:rFonts w:ascii="Times New Roman"/>
                <w:b w:val="false"/>
                <w:i w:val="false"/>
                <w:color w:val="000000"/>
                <w:sz w:val="20"/>
              </w:rPr>
              <w:t>воспитателей дошкольных</w:t>
            </w:r>
            <w:r>
              <w:br/>
            </w:r>
            <w:r>
              <w:rPr>
                <w:rFonts w:ascii="Times New Roman"/>
                <w:b w:val="false"/>
                <w:i w:val="false"/>
                <w:color w:val="000000"/>
                <w:sz w:val="20"/>
              </w:rPr>
              <w:t>организаций</w:t>
            </w:r>
          </w:p>
        </w:tc>
      </w:tr>
    </w:tbl>
    <w:bookmarkStart w:name="z1088" w:id="989"/>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8972"/>
        <w:gridCol w:w="260"/>
        <w:gridCol w:w="260"/>
        <w:gridCol w:w="115"/>
        <w:gridCol w:w="261"/>
        <w:gridCol w:w="261"/>
        <w:gridCol w:w="261"/>
        <w:gridCol w:w="333"/>
        <w:gridCol w:w="550"/>
        <w:gridCol w:w="406"/>
      </w:tblGrid>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990"/>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9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991"/>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991"/>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992"/>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48 ч.</w:t>
            </w:r>
          </w:p>
          <w:bookmarkEnd w:id="992"/>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воспитания и обучения, утвержденные нормативными правовыми актами. Нормативно-правовые документы регулирующие деятельность педагогов дошкольных организаций</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993"/>
          <w:p>
            <w:pPr>
              <w:spacing w:after="20"/>
              <w:ind w:left="20"/>
              <w:jc w:val="both"/>
            </w:pPr>
            <w:r>
              <w:rPr>
                <w:rFonts w:ascii="Times New Roman"/>
                <w:b w:val="false"/>
                <w:i w:val="false"/>
                <w:color w:val="000000"/>
                <w:sz w:val="20"/>
              </w:rPr>
              <w:t>
Стратегия развития дошкольной организации: программа развития, бюджетное планирование, SWOT (Стренс,Уикнесес,Оппортюнаитиес,</w:t>
            </w:r>
            <w:r>
              <w:br/>
            </w:r>
            <w:r>
              <w:rPr>
                <w:rFonts w:ascii="Times New Roman"/>
                <w:b w:val="false"/>
                <w:i w:val="false"/>
                <w:color w:val="000000"/>
                <w:sz w:val="20"/>
              </w:rPr>
              <w:t>
Сритс) -анализ внутренней и внешней среды</w:t>
            </w:r>
          </w:p>
          <w:bookmarkEnd w:id="993"/>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менеджмент дошкольной организации: научно-теоретические основы и методология</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решения споров и конфликтных ситуаций в организациях образования (медиация)</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Окружающая среда как фактор формирования и развития личности ребенка. Формирование навыков самостоятельной деятельности у детей</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"развивающая образовательная среда": представления, сущность. Базовые компоненты "развивающей образовательной среды"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Гендерный подход к предметно-пространственной развивающей среды дошкольной организации. Формирование взаимодействия дошкольной организации с родителями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развивающей образовательной среды дошкольной организации. Организация режимных процессов в дошкольной организации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тенденции развития дошкольного образования</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концепции и принципы построения предметно-развивающей среды дошкольной организации (В.А. Петровский, Р.Б. Стеркина, С.Л. Новоселова и др.)</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оценки качества предметно-пространственной развивающей среды в дошкольной организации. Национальный доклад о состоянии и развитии образования Республики Казахстан</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предметно-пространственной развивающей среды дошкольной организации с использованием международной шкалы ECERS-R (Early childhood environment rating scales – Ирли Чайлдхуд Инвайронмент Рэйтинг Скейлз)</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интерпретация результатов оценки качества предметно-пространственной развивающей среды дошкольной организации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предметно-пространственной развивающей среды для развития здоровьесберегающих навыков детей на основе оценки качества деятельности дошкольной организации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предметно-пространственной развивающей среды для развития познавательных навыков детей на основе оценки качества деятельности дошкольной организации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предметно-пространственной развивающей среды для развития творческих навыков детей на основе оценки качества деятельности дошкольной организации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предметно-пространственной развивающей среды для развития коммуникативно-языковых навыков детей на основе оценки качества деятельности дошкольной организации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предметно-пространственной развивающей среды для развития социальных навыков на основе оценки качества деятельности дошкольной организации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и защита проекта</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моделирования и конструирования простых роботизированных систем для дошкольников. Основы кибербезопасности в информационно-образовательном пространстве</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компетентностей воспитателя по сборке и программированию роботов. Использование цифровых образовательных ресурсов (BilimLand (БилимЛэнд) и др.)</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предметно-пространственной развивающей среды для развития STEAM-компетенций (Science Technology Engineering Arts Mathematics – Сайнс, Технолоджи, Инжиниринг, Арт, Математикс) у дошкольников</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семьи и детского сада по организации предметно-пространственной развивающей среды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проектов как способ организации самостоятельной работы детей</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Перспективное планирование по сквозным темам в дошкольной организации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режимных процессов в дошкольной организации</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Счетные палочки Кюизенера</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 развития толерантности дошкольников</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093" w:id="994"/>
    <w:p>
      <w:pPr>
        <w:spacing w:after="0"/>
        <w:ind w:left="0"/>
        <w:jc w:val="both"/>
      </w:pPr>
      <w:r>
        <w:rPr>
          <w:rFonts w:ascii="Times New Roman"/>
          <w:b w:val="false"/>
          <w:i w:val="false"/>
          <w:color w:val="000000"/>
          <w:sz w:val="28"/>
        </w:rPr>
        <w:t>
      Примечание: 1 академический час – 45 минут.</w:t>
      </w:r>
    </w:p>
    <w:bookmarkEnd w:id="9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096" w:id="99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"STEAM-обучение в образовательной деятельности дошкольных организаций" для руководителей (заведующих), воспитателей дошкольных организаций</w:t>
      </w:r>
    </w:p>
    <w:bookmarkEnd w:id="995"/>
    <w:bookmarkStart w:name="z1097" w:id="996"/>
    <w:p>
      <w:pPr>
        <w:spacing w:after="0"/>
        <w:ind w:left="0"/>
        <w:jc w:val="left"/>
      </w:pPr>
      <w:r>
        <w:rPr>
          <w:rFonts w:ascii="Times New Roman"/>
          <w:b/>
          <w:i w:val="false"/>
          <w:color w:val="000000"/>
        </w:rPr>
        <w:t xml:space="preserve"> Глава 1. Общие положения</w:t>
      </w:r>
    </w:p>
    <w:bookmarkEnd w:id="996"/>
    <w:bookmarkStart w:name="z1098" w:id="99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"STEAM-обучение в образовательной деятельности дошкольных организаций" для руководителей (заведующих), воспитателей дошкольных организаций (далее – Программа) регламентирует обучение руководителей (заведующих), воспитателей дошкольных организаций.</w:t>
      </w:r>
    </w:p>
    <w:bookmarkEnd w:id="997"/>
    <w:bookmarkStart w:name="z1099" w:id="998"/>
    <w:p>
      <w:pPr>
        <w:spacing w:after="0"/>
        <w:ind w:left="0"/>
        <w:jc w:val="both"/>
      </w:pPr>
      <w:r>
        <w:rPr>
          <w:rFonts w:ascii="Times New Roman"/>
          <w:b w:val="false"/>
          <w:i w:val="false"/>
          <w:color w:val="000000"/>
          <w:sz w:val="28"/>
        </w:rPr>
        <w:t>
      2. Программа направлена на развитие у руководителей (заведующих), воспитателей дошкольных организаций компетенций по ориентированию в многообразии инновационных подходов к развитию детей дошкольного возраста, навыков проектирования педагогического процесса в контексте STEАM (Science Technology Engineering Arts Mathematics – Сайнс, Технолоджи, Инжиниринг, Арт, Математикс)-обучения (далее – STEАM-обучение).</w:t>
      </w:r>
    </w:p>
    <w:bookmarkEnd w:id="998"/>
    <w:bookmarkStart w:name="z1100" w:id="999"/>
    <w:p>
      <w:pPr>
        <w:spacing w:after="0"/>
        <w:ind w:left="0"/>
        <w:jc w:val="left"/>
      </w:pPr>
      <w:r>
        <w:rPr>
          <w:rFonts w:ascii="Times New Roman"/>
          <w:b/>
          <w:i w:val="false"/>
          <w:color w:val="000000"/>
        </w:rPr>
        <w:t xml:space="preserve"> Глава 2. Цель и задачи Программы, ожидаемые результаты</w:t>
      </w:r>
    </w:p>
    <w:bookmarkEnd w:id="999"/>
    <w:bookmarkStart w:name="z1101" w:id="1000"/>
    <w:p>
      <w:pPr>
        <w:spacing w:after="0"/>
        <w:ind w:left="0"/>
        <w:jc w:val="both"/>
      </w:pPr>
      <w:r>
        <w:rPr>
          <w:rFonts w:ascii="Times New Roman"/>
          <w:b w:val="false"/>
          <w:i w:val="false"/>
          <w:color w:val="000000"/>
          <w:sz w:val="28"/>
        </w:rPr>
        <w:t>
      3. Целью программы является формирование профессиональной компетентности руководителей (заведующих), воспитателей дошкольных организаций по использованию STEAM-обучения в образовательной деятельности.</w:t>
      </w:r>
    </w:p>
    <w:bookmarkEnd w:id="1000"/>
    <w:bookmarkStart w:name="z1102" w:id="1001"/>
    <w:p>
      <w:pPr>
        <w:spacing w:after="0"/>
        <w:ind w:left="0"/>
        <w:jc w:val="both"/>
      </w:pPr>
      <w:r>
        <w:rPr>
          <w:rFonts w:ascii="Times New Roman"/>
          <w:b w:val="false"/>
          <w:i w:val="false"/>
          <w:color w:val="000000"/>
          <w:sz w:val="28"/>
        </w:rPr>
        <w:t>
      4. Задачи Программы:</w:t>
      </w:r>
    </w:p>
    <w:bookmarkEnd w:id="1001"/>
    <w:bookmarkStart w:name="z1103" w:id="1002"/>
    <w:p>
      <w:pPr>
        <w:spacing w:after="0"/>
        <w:ind w:left="0"/>
        <w:jc w:val="both"/>
      </w:pPr>
      <w:r>
        <w:rPr>
          <w:rFonts w:ascii="Times New Roman"/>
          <w:b w:val="false"/>
          <w:i w:val="false"/>
          <w:color w:val="000000"/>
          <w:sz w:val="28"/>
        </w:rPr>
        <w:t>
      1) изучить ключевые приоритетные направления образовательной политики Республики Казахстан; инновационные технологические направления космического и математического воспитания детей дошкольного возраста в педагогической системе М.Монтессори;</w:t>
      </w:r>
    </w:p>
    <w:bookmarkEnd w:id="1002"/>
    <w:bookmarkStart w:name="z1104" w:id="1003"/>
    <w:p>
      <w:pPr>
        <w:spacing w:after="0"/>
        <w:ind w:left="0"/>
        <w:jc w:val="both"/>
      </w:pPr>
      <w:r>
        <w:rPr>
          <w:rFonts w:ascii="Times New Roman"/>
          <w:b w:val="false"/>
          <w:i w:val="false"/>
          <w:color w:val="000000"/>
          <w:sz w:val="28"/>
        </w:rPr>
        <w:t>
      2) систематизировать представления о современных научно-практических технологиях, используемых в образовательной деятельности дошкольных организаций, принципах отбора содержания STEАM-обучения; развить навыки проектирования целостного педагогического процесса в условиях STEAM-обучения для всестороннего развития детей дошкольного возраста;</w:t>
      </w:r>
    </w:p>
    <w:bookmarkEnd w:id="1003"/>
    <w:bookmarkStart w:name="z1105" w:id="1004"/>
    <w:p>
      <w:pPr>
        <w:spacing w:after="0"/>
        <w:ind w:left="0"/>
        <w:jc w:val="both"/>
      </w:pPr>
      <w:r>
        <w:rPr>
          <w:rFonts w:ascii="Times New Roman"/>
          <w:b w:val="false"/>
          <w:i w:val="false"/>
          <w:color w:val="000000"/>
          <w:sz w:val="28"/>
        </w:rPr>
        <w:t>
      3) сформировать навыки использования инструментария отбора, апробации и внедрения современных инновационных технологий и методик, обеспечивающих реализацию STEАM-обучения в дошкольных организациях; навыки проектирования образовательного процесса в дошкольной организации с применением образовательных конструкторов; сформировать навыки конструирования организованной учебной деятельности, направленной на формирование у детей основных компонентов логического и алгоритмического мышления, развития творческих и изобретательских способностей, технологиями создания дидактических материалов, пособий, творческих продуктов с использованием ИКТ-технологий.</w:t>
      </w:r>
    </w:p>
    <w:bookmarkEnd w:id="1004"/>
    <w:bookmarkStart w:name="z1106" w:id="1005"/>
    <w:p>
      <w:pPr>
        <w:spacing w:after="0"/>
        <w:ind w:left="0"/>
        <w:jc w:val="both"/>
      </w:pPr>
      <w:r>
        <w:rPr>
          <w:rFonts w:ascii="Times New Roman"/>
          <w:b w:val="false"/>
          <w:i w:val="false"/>
          <w:color w:val="000000"/>
          <w:sz w:val="28"/>
        </w:rPr>
        <w:t>
      5. По завершении курса слушатели:</w:t>
      </w:r>
    </w:p>
    <w:bookmarkEnd w:id="1005"/>
    <w:bookmarkStart w:name="z1107" w:id="1006"/>
    <w:p>
      <w:pPr>
        <w:spacing w:after="0"/>
        <w:ind w:left="0"/>
        <w:jc w:val="both"/>
      </w:pPr>
      <w:r>
        <w:rPr>
          <w:rFonts w:ascii="Times New Roman"/>
          <w:b w:val="false"/>
          <w:i w:val="false"/>
          <w:color w:val="000000"/>
          <w:sz w:val="28"/>
        </w:rPr>
        <w:t>
      1) знают ключевые приоритетные направления образовательной политики Республики Казахстан; инновационные технологические направления космического и математического воспитания детей дошкольного возраста в педагогической системе М.Монтессори;</w:t>
      </w:r>
    </w:p>
    <w:bookmarkEnd w:id="1006"/>
    <w:bookmarkStart w:name="z1108" w:id="1007"/>
    <w:p>
      <w:pPr>
        <w:spacing w:after="0"/>
        <w:ind w:left="0"/>
        <w:jc w:val="both"/>
      </w:pPr>
      <w:r>
        <w:rPr>
          <w:rFonts w:ascii="Times New Roman"/>
          <w:b w:val="false"/>
          <w:i w:val="false"/>
          <w:color w:val="000000"/>
          <w:sz w:val="28"/>
        </w:rPr>
        <w:t>
      2) умеют систематизировать представления о современных научно-практических технологиях, используемых в образовательной деятельности дошкольных организаций, принципах отбора содержания STEАM-обучения; развивать навыки проектирования целостного педагогического процесса в условиях STEAM-обучения для всестороннего развития детей дошкольного возраста;</w:t>
      </w:r>
    </w:p>
    <w:bookmarkEnd w:id="1007"/>
    <w:bookmarkStart w:name="z1109" w:id="1008"/>
    <w:p>
      <w:pPr>
        <w:spacing w:after="0"/>
        <w:ind w:left="0"/>
        <w:jc w:val="both"/>
      </w:pPr>
      <w:r>
        <w:rPr>
          <w:rFonts w:ascii="Times New Roman"/>
          <w:b w:val="false"/>
          <w:i w:val="false"/>
          <w:color w:val="000000"/>
          <w:sz w:val="28"/>
        </w:rPr>
        <w:t>
      3) владеют навыками использования инструментария отбора, апробации и внедрения современных инновационных технологий и методик, обеспечивающих реализацию STEАM-обучения в дошкольных организациях; навыки проектирования образовательного процесса в дошкольной организации с применением образовательных конструкторов; навыками конструирования организованной учебной деятельности, направленной на формирование у детей основных компонентов логического и алгоритмического мышления, развития творческих и изобретательских способностей, технологиями создания дидактических материалов, пособий, творческих продуктов с использованием ИКТ-технологий.</w:t>
      </w:r>
    </w:p>
    <w:bookmarkEnd w:id="1008"/>
    <w:bookmarkStart w:name="z1110" w:id="1009"/>
    <w:p>
      <w:pPr>
        <w:spacing w:after="0"/>
        <w:ind w:left="0"/>
        <w:jc w:val="left"/>
      </w:pPr>
      <w:r>
        <w:rPr>
          <w:rFonts w:ascii="Times New Roman"/>
          <w:b/>
          <w:i w:val="false"/>
          <w:color w:val="000000"/>
        </w:rPr>
        <w:t xml:space="preserve"> Глава 3. Структура и содержание Программы</w:t>
      </w:r>
    </w:p>
    <w:bookmarkEnd w:id="1009"/>
    <w:bookmarkStart w:name="z1111" w:id="1010"/>
    <w:p>
      <w:pPr>
        <w:spacing w:after="0"/>
        <w:ind w:left="0"/>
        <w:jc w:val="both"/>
      </w:pPr>
      <w:r>
        <w:rPr>
          <w:rFonts w:ascii="Times New Roman"/>
          <w:b w:val="false"/>
          <w:i w:val="false"/>
          <w:color w:val="000000"/>
          <w:sz w:val="28"/>
        </w:rPr>
        <w:t>
      6. Программа состоит из 6 модулей:</w:t>
      </w:r>
    </w:p>
    <w:bookmarkEnd w:id="1010"/>
    <w:bookmarkStart w:name="z1112" w:id="1011"/>
    <w:p>
      <w:pPr>
        <w:spacing w:after="0"/>
        <w:ind w:left="0"/>
        <w:jc w:val="both"/>
      </w:pPr>
      <w:r>
        <w:rPr>
          <w:rFonts w:ascii="Times New Roman"/>
          <w:b w:val="false"/>
          <w:i w:val="false"/>
          <w:color w:val="000000"/>
          <w:sz w:val="28"/>
        </w:rPr>
        <w:t>
      1) нормативно-правовой;</w:t>
      </w:r>
    </w:p>
    <w:bookmarkEnd w:id="1011"/>
    <w:bookmarkStart w:name="z1113" w:id="1012"/>
    <w:p>
      <w:pPr>
        <w:spacing w:after="0"/>
        <w:ind w:left="0"/>
        <w:jc w:val="both"/>
      </w:pPr>
      <w:r>
        <w:rPr>
          <w:rFonts w:ascii="Times New Roman"/>
          <w:b w:val="false"/>
          <w:i w:val="false"/>
          <w:color w:val="000000"/>
          <w:sz w:val="28"/>
        </w:rPr>
        <w:t>
      2) управленческий;</w:t>
      </w:r>
    </w:p>
    <w:bookmarkEnd w:id="1012"/>
    <w:bookmarkStart w:name="z1114" w:id="1013"/>
    <w:p>
      <w:pPr>
        <w:spacing w:after="0"/>
        <w:ind w:left="0"/>
        <w:jc w:val="both"/>
      </w:pPr>
      <w:r>
        <w:rPr>
          <w:rFonts w:ascii="Times New Roman"/>
          <w:b w:val="false"/>
          <w:i w:val="false"/>
          <w:color w:val="000000"/>
          <w:sz w:val="28"/>
        </w:rPr>
        <w:t>
      3) психолого-педагогический;</w:t>
      </w:r>
    </w:p>
    <w:bookmarkEnd w:id="1013"/>
    <w:bookmarkStart w:name="z1115" w:id="1014"/>
    <w:p>
      <w:pPr>
        <w:spacing w:after="0"/>
        <w:ind w:left="0"/>
        <w:jc w:val="both"/>
      </w:pPr>
      <w:r>
        <w:rPr>
          <w:rFonts w:ascii="Times New Roman"/>
          <w:b w:val="false"/>
          <w:i w:val="false"/>
          <w:color w:val="000000"/>
          <w:sz w:val="28"/>
        </w:rPr>
        <w:t>
      4) содержательный;</w:t>
      </w:r>
    </w:p>
    <w:bookmarkEnd w:id="1014"/>
    <w:bookmarkStart w:name="z1116" w:id="1015"/>
    <w:p>
      <w:pPr>
        <w:spacing w:after="0"/>
        <w:ind w:left="0"/>
        <w:jc w:val="both"/>
      </w:pPr>
      <w:r>
        <w:rPr>
          <w:rFonts w:ascii="Times New Roman"/>
          <w:b w:val="false"/>
          <w:i w:val="false"/>
          <w:color w:val="000000"/>
          <w:sz w:val="28"/>
        </w:rPr>
        <w:t>
      5) технологический;</w:t>
      </w:r>
    </w:p>
    <w:bookmarkEnd w:id="1015"/>
    <w:bookmarkStart w:name="z1117" w:id="1016"/>
    <w:p>
      <w:pPr>
        <w:spacing w:after="0"/>
        <w:ind w:left="0"/>
        <w:jc w:val="both"/>
      </w:pPr>
      <w:r>
        <w:rPr>
          <w:rFonts w:ascii="Times New Roman"/>
          <w:b w:val="false"/>
          <w:i w:val="false"/>
          <w:color w:val="000000"/>
          <w:sz w:val="28"/>
        </w:rPr>
        <w:t>
      6) вариативный.</w:t>
      </w:r>
    </w:p>
    <w:bookmarkEnd w:id="1016"/>
    <w:bookmarkStart w:name="z1118" w:id="1017"/>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017"/>
    <w:bookmarkStart w:name="z1119" w:id="1018"/>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018"/>
    <w:bookmarkStart w:name="z1120" w:id="1019"/>
    <w:p>
      <w:pPr>
        <w:spacing w:after="0"/>
        <w:ind w:left="0"/>
        <w:jc w:val="both"/>
      </w:pPr>
      <w:r>
        <w:rPr>
          <w:rFonts w:ascii="Times New Roman"/>
          <w:b w:val="false"/>
          <w:i w:val="false"/>
          <w:color w:val="000000"/>
          <w:sz w:val="28"/>
        </w:rPr>
        <w:t>
      8. Курсы повышения квалификации организуются в режиме:</w:t>
      </w:r>
    </w:p>
    <w:bookmarkEnd w:id="1019"/>
    <w:bookmarkStart w:name="z1121" w:id="1020"/>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72 часа.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020"/>
    <w:bookmarkStart w:name="z1122" w:id="1021"/>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- 48 часов. Очное обучение проводится в первый и последний день курса.</w:t>
      </w:r>
    </w:p>
    <w:bookmarkEnd w:id="1021"/>
    <w:bookmarkStart w:name="z1123" w:id="1022"/>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или презентация мини-занятия,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или мини-занятий включены в учебно-методический комплекс (далее - УМК) курса.</w:t>
      </w:r>
    </w:p>
    <w:bookmarkEnd w:id="1022"/>
    <w:bookmarkStart w:name="z1124" w:id="1023"/>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практическая работа, выездное практическое занятие, тренинг, презентация мини-занятия, обсуждение видеофильмов, мастер-класс, ролевые игры, конференция, круглый стол, совместное решение вопросов, а также семинар, вебинар, онлайн-форум, онлайн-консультация и самостоятельное обучение слушателя для курса в режиме смешанного обучения.</w:t>
      </w:r>
    </w:p>
    <w:bookmarkEnd w:id="1023"/>
    <w:bookmarkStart w:name="z1125" w:id="1024"/>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0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"STEАM-обучение в</w:t>
            </w:r>
            <w:r>
              <w:br/>
            </w:r>
            <w:r>
              <w:rPr>
                <w:rFonts w:ascii="Times New Roman"/>
                <w:b w:val="false"/>
                <w:i w:val="false"/>
                <w:color w:val="000000"/>
                <w:sz w:val="20"/>
              </w:rPr>
              <w:t>образовательной деятельности</w:t>
            </w:r>
            <w:r>
              <w:br/>
            </w:r>
            <w:r>
              <w:rPr>
                <w:rFonts w:ascii="Times New Roman"/>
                <w:b w:val="false"/>
                <w:i w:val="false"/>
                <w:color w:val="000000"/>
                <w:sz w:val="20"/>
              </w:rPr>
              <w:t>дошкольных организаций" для</w:t>
            </w:r>
            <w:r>
              <w:br/>
            </w:r>
            <w:r>
              <w:rPr>
                <w:rFonts w:ascii="Times New Roman"/>
                <w:b w:val="false"/>
                <w:i w:val="false"/>
                <w:color w:val="000000"/>
                <w:sz w:val="20"/>
              </w:rPr>
              <w:t>руководителей (заведующих),</w:t>
            </w:r>
            <w:r>
              <w:br/>
            </w:r>
            <w:r>
              <w:rPr>
                <w:rFonts w:ascii="Times New Roman"/>
                <w:b w:val="false"/>
                <w:i w:val="false"/>
                <w:color w:val="000000"/>
                <w:sz w:val="20"/>
              </w:rPr>
              <w:t>воспитателей дошкольных</w:t>
            </w:r>
            <w:r>
              <w:br/>
            </w:r>
            <w:r>
              <w:rPr>
                <w:rFonts w:ascii="Times New Roman"/>
                <w:b w:val="false"/>
                <w:i w:val="false"/>
                <w:color w:val="000000"/>
                <w:sz w:val="20"/>
              </w:rPr>
              <w:t>организаций</w:t>
            </w:r>
          </w:p>
        </w:tc>
      </w:tr>
    </w:tbl>
    <w:bookmarkStart w:name="z1127" w:id="1025"/>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8022"/>
        <w:gridCol w:w="398"/>
        <w:gridCol w:w="256"/>
        <w:gridCol w:w="398"/>
        <w:gridCol w:w="256"/>
        <w:gridCol w:w="257"/>
        <w:gridCol w:w="209"/>
        <w:gridCol w:w="398"/>
        <w:gridCol w:w="114"/>
        <w:gridCol w:w="257"/>
        <w:gridCol w:w="280"/>
        <w:gridCol w:w="185"/>
        <w:gridCol w:w="257"/>
        <w:gridCol w:w="401"/>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 З</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мини-занятия</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воспитания и обучения, утвержденные нормативными правовыми актами. Нормативные правовые акты, регулирующие деятельность педагогов дошкольных организаций</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развития дошкольной организации: программа развития, бюджетное планирование, SWOT (Strengths Weaknesses Opprotunities Threats – Стренс Уикнесес, Оппотюнитиз Тритс)-анализ внутренней и внешней среды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менеджмент дошкольной организации: научно-теоретические основы и методология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решения споров и конфликтных ситуаций в организациях образования (медиация)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умений и навыков профессионально-педагогического общения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развития детей дошкольного возраста. Формирование взаимодействия дошкольной организации с родителями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обучении и воспитании как условие достижения нового качества образования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Мировой и отечественный опыт STEAM-обучения. STEAM-обучение: принципы, основные задачи технологии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Развивающая предметно-пространственная среда дошкольной организации образования в условиях STEAM-обучения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аспекты организации проектной деятельности в дошкольной организации. Организация режимных процессов в дошкольной организации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приемы формирования у детей дошкольного возраста элементарных научных знаний через занимательную физику, химию, основы экологии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ТРИЗ-технология как средство формирования естественно-научных знаний у детей дошкольного возраста при изучении живой и неживой природы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содержание и методы обучения детей дошкольного возраста конструктивно-модельной деятельности в соответствии с возрастными этапами развития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моделирование как средство формирования инженерного мышления у детей дошкольного возраста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приемы технологии развития критического мышления у детей дошкольного возраста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АРТ-фантазии как метод развития творческих способностей детей дошкольного возраста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Геймификационные методики в STEAM-обучении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проектирования организованной учебной деятельности в режиме STEAM-обучения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Панорамная защита фрагментов организованной учебной деятельности в условиях STEAM-обучения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Социализация детей с особыми образовательными потребностями в условиях STEAM-обучения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сформированных профессиональных компетенций слушателей курса (итоговое тестирование)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ИКТ-компетентности воспитателей дошкольных организаций. Приемы подготовки учебно-методических материалов средствами Microsoft Office (Майкрасофт Офис)</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 (EGov) Цифровые образовательные ресурсы в учебно-воспитательном процессе (Bilim Land (Билим Лэнд) и др.)</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пространственного моделирования как средство развития логического мышления у детей дошкольного возраста. Формирование навыков самостоятельной деятельности у детей</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разработки программы вариативного компонента Типового учебного плана дошкольного воспитания и обучения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образовательные ресурсы. Технология проектирования образовательного контента для детей дошкольного возраста средствами стандартного программного обеспечения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Алгоритмика и основы программирования в STEAM-обучении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Космическое воспитание в педагогической системе М.Мотессори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математических представлений у детей дошкольного возраста в педагогической системе М.Монтессори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игры (шашки, шахматы) как инструмент развития логического мышления детей дошкольного возраста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алгоритмической культуры мышления: Ф.Додсон, Б.Никитин</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128" w:id="1026"/>
    <w:p>
      <w:pPr>
        <w:spacing w:after="0"/>
        <w:ind w:left="0"/>
        <w:jc w:val="both"/>
      </w:pPr>
      <w:r>
        <w:rPr>
          <w:rFonts w:ascii="Times New Roman"/>
          <w:b w:val="false"/>
          <w:i w:val="false"/>
          <w:color w:val="000000"/>
          <w:sz w:val="28"/>
        </w:rPr>
        <w:t>
      Примечание: 1 академический час – 45 минут.</w:t>
      </w:r>
    </w:p>
    <w:bookmarkEnd w:id="10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"STEАM-обучение в</w:t>
            </w:r>
            <w:r>
              <w:br/>
            </w:r>
            <w:r>
              <w:rPr>
                <w:rFonts w:ascii="Times New Roman"/>
                <w:b w:val="false"/>
                <w:i w:val="false"/>
                <w:color w:val="000000"/>
                <w:sz w:val="20"/>
              </w:rPr>
              <w:t>образовательной деятельности</w:t>
            </w:r>
            <w:r>
              <w:br/>
            </w:r>
            <w:r>
              <w:rPr>
                <w:rFonts w:ascii="Times New Roman"/>
                <w:b w:val="false"/>
                <w:i w:val="false"/>
                <w:color w:val="000000"/>
                <w:sz w:val="20"/>
              </w:rPr>
              <w:t>дошкольных организаций" для</w:t>
            </w:r>
            <w:r>
              <w:br/>
            </w:r>
            <w:r>
              <w:rPr>
                <w:rFonts w:ascii="Times New Roman"/>
                <w:b w:val="false"/>
                <w:i w:val="false"/>
                <w:color w:val="000000"/>
                <w:sz w:val="20"/>
              </w:rPr>
              <w:t>руководителей (заведующих),</w:t>
            </w:r>
            <w:r>
              <w:br/>
            </w:r>
            <w:r>
              <w:rPr>
                <w:rFonts w:ascii="Times New Roman"/>
                <w:b w:val="false"/>
                <w:i w:val="false"/>
                <w:color w:val="000000"/>
                <w:sz w:val="20"/>
              </w:rPr>
              <w:t>воспитателей дошкольных</w:t>
            </w:r>
            <w:r>
              <w:br/>
            </w:r>
            <w:r>
              <w:rPr>
                <w:rFonts w:ascii="Times New Roman"/>
                <w:b w:val="false"/>
                <w:i w:val="false"/>
                <w:color w:val="000000"/>
                <w:sz w:val="20"/>
              </w:rPr>
              <w:t>организаций</w:t>
            </w:r>
          </w:p>
        </w:tc>
      </w:tr>
    </w:tbl>
    <w:bookmarkStart w:name="z1130" w:id="1027"/>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0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8093"/>
        <w:gridCol w:w="259"/>
        <w:gridCol w:w="259"/>
        <w:gridCol w:w="259"/>
        <w:gridCol w:w="282"/>
        <w:gridCol w:w="259"/>
        <w:gridCol w:w="259"/>
        <w:gridCol w:w="1064"/>
        <w:gridCol w:w="546"/>
        <w:gridCol w:w="403"/>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028"/>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0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029"/>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029"/>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1030"/>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48 ч.</w:t>
            </w:r>
          </w:p>
          <w:bookmarkEnd w:id="1030"/>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мини-занятия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On-line консультация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воспитания и обучения, утвержденные нормативными правовыми актами. Нормативные правовые акты, регулирующие деятельность педагогов дошкольных организаций.</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развития дошкольной организации: программа развития, бюджетное планирование, SWOT (Strengths Weaknesses Opprotunities Threats – Стренс Уикнесес, Оппотюнитиз Тритс)-анализ внутренней и внешней среды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менеджмент дошкольной организации: научно-теоретические основы и методология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решения споров и конфликтных ситуаций в организациях образования (медиация)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умений и навыков профессионально-педагогического общения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развития детей дошкольного возраста. Формирование взаимодействия дошкольной организации с родителями</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обучении и воспитании как условие достижения нового качества образования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Мировой и отечественный опыт STEAM-обучения. STEAM-обучение: принципы, основные задачи технологии</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Развивающая предметно-пространственная среды дошкольной организации образования в условиях STEАM-обучения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аспекты организации проектной деятельности в дошкольной организации образования. Организация режимных процессов в дошкольной организации</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приемы формирования у детей дошкольного возраста элементарных научных знаний через занимательную физику, химию, основы экологии.</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ТРИЗ-технология как средство формирования естественно-научных знаний у детей дошкольного возраста при изучении живой и неживой природы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содержание и методы обучения детей дошкольного возраста конструктивно-модельной деятельности в соответствии с возрастными этапами развития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моделирование в формировании инженерного мышления у детей</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приемы технологии развития критического мышления у детей дошкольного возраста</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АРТ-фантазии как метод развития творческих способностей детей дошкольного возраста</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Геймификационные методики в STEАM-обучении</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проектирования организованной учебной деятельности в режиме STEАM-обучения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Панорамная защита фрагментов урока в условиях STEАM-обучения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Социализация детей с особыми образовательными потребностями в условиях STEАM-обучения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сформированных профессиональных компетенций слушателей курса (итоговое тестирование)</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ИКТ-компетентности воспитателей дошкольных организаций. Подготовка учебно-методических материалов средствами Microsoft Office (Майкрософт офис)</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портал "Электронное Правительство Республики Казахстан" (EGov). Цифровые образовательные ресурсы в учебно-воспитательном процессе (BilimLand (БилимЛэнд) и др.)</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пространственного моделирования как средство развития логического мышления у детей дошкольного возраста. Формирование навыков самостоятельной деятельности у детей</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разработки программы вариативного компонента Типового учебного плана дошкольного воспитания и обучения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образовательные ресурсы. Технология проектирования образовательного контента для детей дошкольного возраста средствами стандартного программного обеспечения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Алгоритмика и основы программирования в STEАM-обучении</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Космическое воспитание в педагогической системе М.Мотессори</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математических представлений у детей дошкольного возраста в педагогической системе Марии Монтессори</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Умственное воспитание средством спортивных игр: шашки, шахматы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алгоритмической культуры мышления: Ф.Додсон, Б.Никитин</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модулю</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134" w:id="1031"/>
    <w:p>
      <w:pPr>
        <w:spacing w:after="0"/>
        <w:ind w:left="0"/>
        <w:jc w:val="both"/>
      </w:pPr>
      <w:r>
        <w:rPr>
          <w:rFonts w:ascii="Times New Roman"/>
          <w:b w:val="false"/>
          <w:i w:val="false"/>
          <w:color w:val="000000"/>
          <w:sz w:val="28"/>
        </w:rPr>
        <w:t>
      Примечание: 1 академический час – 45 минут.</w:t>
      </w:r>
    </w:p>
    <w:bookmarkEnd w:id="10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137" w:id="1032"/>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"Управление дошкольной организацией в условиях реализации Типовой учебной программы дошкольного воспитания и обучения" для руководителей (заведующих) дошкольных организаций</w:t>
      </w:r>
    </w:p>
    <w:bookmarkEnd w:id="1032"/>
    <w:bookmarkStart w:name="z1138" w:id="1033"/>
    <w:p>
      <w:pPr>
        <w:spacing w:after="0"/>
        <w:ind w:left="0"/>
        <w:jc w:val="left"/>
      </w:pPr>
      <w:r>
        <w:rPr>
          <w:rFonts w:ascii="Times New Roman"/>
          <w:b/>
          <w:i w:val="false"/>
          <w:color w:val="000000"/>
        </w:rPr>
        <w:t xml:space="preserve"> Глава 1. Общие положения</w:t>
      </w:r>
    </w:p>
    <w:bookmarkEnd w:id="1033"/>
    <w:bookmarkStart w:name="z1139" w:id="1034"/>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"Управление дошкольной организацией в условиях реализации Типовой учебной программы дошкольного воспитания и обучения" для руководителей (заведующих) дошкольных организаций (далее - Программа) регламентирует обучение руководителей (заведующих) дошкольных организаций.</w:t>
      </w:r>
    </w:p>
    <w:bookmarkEnd w:id="1034"/>
    <w:bookmarkStart w:name="z1140" w:id="1035"/>
    <w:p>
      <w:pPr>
        <w:spacing w:after="0"/>
        <w:ind w:left="0"/>
        <w:jc w:val="both"/>
      </w:pPr>
      <w:r>
        <w:rPr>
          <w:rFonts w:ascii="Times New Roman"/>
          <w:b w:val="false"/>
          <w:i w:val="false"/>
          <w:color w:val="000000"/>
          <w:sz w:val="28"/>
        </w:rPr>
        <w:t>
      2. Образовательная программа направлена на развитие профессиональных компетентностей руководителей (заведующих) по управлению дошкольной организацией в условиях реализации Типовой учебной программы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зарегистрированный в государственном реестре нормативных правовых актов Республики Казахстан под № 14235 (далее – Типовая учебная программа дошкольного воспитания и обучения), обеспечивающей моделирование образовательного процесса дошкольной организации.</w:t>
      </w:r>
    </w:p>
    <w:bookmarkEnd w:id="1035"/>
    <w:bookmarkStart w:name="z1141" w:id="1036"/>
    <w:p>
      <w:pPr>
        <w:spacing w:after="0"/>
        <w:ind w:left="0"/>
        <w:jc w:val="left"/>
      </w:pPr>
      <w:r>
        <w:rPr>
          <w:rFonts w:ascii="Times New Roman"/>
          <w:b/>
          <w:i w:val="false"/>
          <w:color w:val="000000"/>
        </w:rPr>
        <w:t xml:space="preserve"> Глава 2. Цель и задачи Программы, ожидаемые результаты</w:t>
      </w:r>
    </w:p>
    <w:bookmarkEnd w:id="1036"/>
    <w:bookmarkStart w:name="z1142" w:id="1037"/>
    <w:p>
      <w:pPr>
        <w:spacing w:after="0"/>
        <w:ind w:left="0"/>
        <w:jc w:val="both"/>
      </w:pPr>
      <w:r>
        <w:rPr>
          <w:rFonts w:ascii="Times New Roman"/>
          <w:b w:val="false"/>
          <w:i w:val="false"/>
          <w:color w:val="000000"/>
          <w:sz w:val="28"/>
        </w:rPr>
        <w:t>
      3. Целью Программы является развитие профессиональной компетентности руководителя дошкольной организации с казахским и русским языками обучения по управленческой деятельности в условиях реализации Типовой учебной программы.</w:t>
      </w:r>
    </w:p>
    <w:bookmarkEnd w:id="1037"/>
    <w:bookmarkStart w:name="z1143" w:id="1038"/>
    <w:p>
      <w:pPr>
        <w:spacing w:after="0"/>
        <w:ind w:left="0"/>
        <w:jc w:val="both"/>
      </w:pPr>
      <w:r>
        <w:rPr>
          <w:rFonts w:ascii="Times New Roman"/>
          <w:b w:val="false"/>
          <w:i w:val="false"/>
          <w:color w:val="000000"/>
          <w:sz w:val="28"/>
        </w:rPr>
        <w:t>
      4. Задачи Программы:</w:t>
      </w:r>
    </w:p>
    <w:bookmarkEnd w:id="1038"/>
    <w:bookmarkStart w:name="z1144" w:id="1039"/>
    <w:p>
      <w:pPr>
        <w:spacing w:after="0"/>
        <w:ind w:left="0"/>
        <w:jc w:val="both"/>
      </w:pPr>
      <w:r>
        <w:rPr>
          <w:rFonts w:ascii="Times New Roman"/>
          <w:b w:val="false"/>
          <w:i w:val="false"/>
          <w:color w:val="000000"/>
          <w:sz w:val="28"/>
        </w:rPr>
        <w:t>
      1) обеспечить знание нормативных правовых актов, регламентирующих деятельность дошкольных организаций;</w:t>
      </w:r>
    </w:p>
    <w:bookmarkEnd w:id="1039"/>
    <w:bookmarkStart w:name="z1145" w:id="1040"/>
    <w:p>
      <w:pPr>
        <w:spacing w:after="0"/>
        <w:ind w:left="0"/>
        <w:jc w:val="both"/>
      </w:pPr>
      <w:r>
        <w:rPr>
          <w:rFonts w:ascii="Times New Roman"/>
          <w:b w:val="false"/>
          <w:i w:val="false"/>
          <w:color w:val="000000"/>
          <w:sz w:val="28"/>
        </w:rPr>
        <w:t>
      2) сформировать навыки применения современных подходов к управлению дошкольной организацией в условиях реализации Типовой учебной программы; сформировать навыки осуществления стратегического планирования, организации предметно-пространственной развивающей среды в дошкольной организации;</w:t>
      </w:r>
    </w:p>
    <w:bookmarkEnd w:id="1040"/>
    <w:bookmarkStart w:name="z1146" w:id="1041"/>
    <w:p>
      <w:pPr>
        <w:spacing w:after="0"/>
        <w:ind w:left="0"/>
        <w:jc w:val="both"/>
      </w:pPr>
      <w:r>
        <w:rPr>
          <w:rFonts w:ascii="Times New Roman"/>
          <w:b w:val="false"/>
          <w:i w:val="false"/>
          <w:color w:val="000000"/>
          <w:sz w:val="28"/>
        </w:rPr>
        <w:t>
      3) овладеть навыками мониторинга образовательного процесса, направленного на воспитание и обучение детей дошкольного возраста; развить навыки применения инновационных, информационно-коммуникационных технологий (далее – ИКТ) в управленческой деятельности.</w:t>
      </w:r>
    </w:p>
    <w:bookmarkEnd w:id="1041"/>
    <w:bookmarkStart w:name="z1147" w:id="1042"/>
    <w:p>
      <w:pPr>
        <w:spacing w:after="0"/>
        <w:ind w:left="0"/>
        <w:jc w:val="both"/>
      </w:pPr>
      <w:r>
        <w:rPr>
          <w:rFonts w:ascii="Times New Roman"/>
          <w:b w:val="false"/>
          <w:i w:val="false"/>
          <w:color w:val="000000"/>
          <w:sz w:val="28"/>
        </w:rPr>
        <w:t>
      5. По завершению курса слушатели:</w:t>
      </w:r>
    </w:p>
    <w:bookmarkEnd w:id="1042"/>
    <w:bookmarkStart w:name="z1148" w:id="1043"/>
    <w:p>
      <w:pPr>
        <w:spacing w:after="0"/>
        <w:ind w:left="0"/>
        <w:jc w:val="both"/>
      </w:pPr>
      <w:r>
        <w:rPr>
          <w:rFonts w:ascii="Times New Roman"/>
          <w:b w:val="false"/>
          <w:i w:val="false"/>
          <w:color w:val="000000"/>
          <w:sz w:val="28"/>
        </w:rPr>
        <w:t>
      1) знают нормативные правовые акты, регламентирующие деятельность дошкольных организаций;</w:t>
      </w:r>
    </w:p>
    <w:bookmarkEnd w:id="1043"/>
    <w:bookmarkStart w:name="z1149" w:id="1044"/>
    <w:p>
      <w:pPr>
        <w:spacing w:after="0"/>
        <w:ind w:left="0"/>
        <w:jc w:val="both"/>
      </w:pPr>
      <w:r>
        <w:rPr>
          <w:rFonts w:ascii="Times New Roman"/>
          <w:b w:val="false"/>
          <w:i w:val="false"/>
          <w:color w:val="000000"/>
          <w:sz w:val="28"/>
        </w:rPr>
        <w:t>
      2) умеют применять современные подходы к управлению дошкольной организацией в условиях реализации Типовой учебной программы; осуществлять стратегическое планирование, организацию предметно-пространственной развивающей среды в дошкольной организации;</w:t>
      </w:r>
    </w:p>
    <w:bookmarkEnd w:id="1044"/>
    <w:bookmarkStart w:name="z1150" w:id="1045"/>
    <w:p>
      <w:pPr>
        <w:spacing w:after="0"/>
        <w:ind w:left="0"/>
        <w:jc w:val="both"/>
      </w:pPr>
      <w:r>
        <w:rPr>
          <w:rFonts w:ascii="Times New Roman"/>
          <w:b w:val="false"/>
          <w:i w:val="false"/>
          <w:color w:val="000000"/>
          <w:sz w:val="28"/>
        </w:rPr>
        <w:t>
      3) владеют навыками мониторинга образовательного процесса, направленного на воспитание и обучение детей дошкольного возраста; применения инновационных, ИКТ-технологий в управленческой деятельности.</w:t>
      </w:r>
    </w:p>
    <w:bookmarkEnd w:id="1045"/>
    <w:bookmarkStart w:name="z1151" w:id="1046"/>
    <w:p>
      <w:pPr>
        <w:spacing w:after="0"/>
        <w:ind w:left="0"/>
        <w:jc w:val="left"/>
      </w:pPr>
      <w:r>
        <w:rPr>
          <w:rFonts w:ascii="Times New Roman"/>
          <w:b/>
          <w:i w:val="false"/>
          <w:color w:val="000000"/>
        </w:rPr>
        <w:t xml:space="preserve"> Глава 3. Структура и содержание Программы</w:t>
      </w:r>
    </w:p>
    <w:bookmarkEnd w:id="1046"/>
    <w:bookmarkStart w:name="z1152" w:id="1047"/>
    <w:p>
      <w:pPr>
        <w:spacing w:after="0"/>
        <w:ind w:left="0"/>
        <w:jc w:val="both"/>
      </w:pPr>
      <w:r>
        <w:rPr>
          <w:rFonts w:ascii="Times New Roman"/>
          <w:b w:val="false"/>
          <w:i w:val="false"/>
          <w:color w:val="000000"/>
          <w:sz w:val="28"/>
        </w:rPr>
        <w:t>
      6. Программа состоит из 6 модулей:</w:t>
      </w:r>
    </w:p>
    <w:bookmarkEnd w:id="1047"/>
    <w:bookmarkStart w:name="z1153" w:id="1048"/>
    <w:p>
      <w:pPr>
        <w:spacing w:after="0"/>
        <w:ind w:left="0"/>
        <w:jc w:val="both"/>
      </w:pPr>
      <w:r>
        <w:rPr>
          <w:rFonts w:ascii="Times New Roman"/>
          <w:b w:val="false"/>
          <w:i w:val="false"/>
          <w:color w:val="000000"/>
          <w:sz w:val="28"/>
        </w:rPr>
        <w:t>
      1) нормативно-правовой;</w:t>
      </w:r>
    </w:p>
    <w:bookmarkEnd w:id="1048"/>
    <w:bookmarkStart w:name="z1154" w:id="1049"/>
    <w:p>
      <w:pPr>
        <w:spacing w:after="0"/>
        <w:ind w:left="0"/>
        <w:jc w:val="both"/>
      </w:pPr>
      <w:r>
        <w:rPr>
          <w:rFonts w:ascii="Times New Roman"/>
          <w:b w:val="false"/>
          <w:i w:val="false"/>
          <w:color w:val="000000"/>
          <w:sz w:val="28"/>
        </w:rPr>
        <w:t>
      2) управленческий;</w:t>
      </w:r>
    </w:p>
    <w:bookmarkEnd w:id="1049"/>
    <w:bookmarkStart w:name="z1155" w:id="1050"/>
    <w:p>
      <w:pPr>
        <w:spacing w:after="0"/>
        <w:ind w:left="0"/>
        <w:jc w:val="both"/>
      </w:pPr>
      <w:r>
        <w:rPr>
          <w:rFonts w:ascii="Times New Roman"/>
          <w:b w:val="false"/>
          <w:i w:val="false"/>
          <w:color w:val="000000"/>
          <w:sz w:val="28"/>
        </w:rPr>
        <w:t>
      3) психолого-педагогический;</w:t>
      </w:r>
    </w:p>
    <w:bookmarkEnd w:id="1050"/>
    <w:bookmarkStart w:name="z1156" w:id="1051"/>
    <w:p>
      <w:pPr>
        <w:spacing w:after="0"/>
        <w:ind w:left="0"/>
        <w:jc w:val="both"/>
      </w:pPr>
      <w:r>
        <w:rPr>
          <w:rFonts w:ascii="Times New Roman"/>
          <w:b w:val="false"/>
          <w:i w:val="false"/>
          <w:color w:val="000000"/>
          <w:sz w:val="28"/>
        </w:rPr>
        <w:t>
      4) содержательный;</w:t>
      </w:r>
    </w:p>
    <w:bookmarkEnd w:id="1051"/>
    <w:bookmarkStart w:name="z1157" w:id="1052"/>
    <w:p>
      <w:pPr>
        <w:spacing w:after="0"/>
        <w:ind w:left="0"/>
        <w:jc w:val="both"/>
      </w:pPr>
      <w:r>
        <w:rPr>
          <w:rFonts w:ascii="Times New Roman"/>
          <w:b w:val="false"/>
          <w:i w:val="false"/>
          <w:color w:val="000000"/>
          <w:sz w:val="28"/>
        </w:rPr>
        <w:t>
      5) технологический;</w:t>
      </w:r>
    </w:p>
    <w:bookmarkEnd w:id="1052"/>
    <w:bookmarkStart w:name="z1158" w:id="1053"/>
    <w:p>
      <w:pPr>
        <w:spacing w:after="0"/>
        <w:ind w:left="0"/>
        <w:jc w:val="both"/>
      </w:pPr>
      <w:r>
        <w:rPr>
          <w:rFonts w:ascii="Times New Roman"/>
          <w:b w:val="false"/>
          <w:i w:val="false"/>
          <w:color w:val="000000"/>
          <w:sz w:val="28"/>
        </w:rPr>
        <w:t>
      6) вариативный.</w:t>
      </w:r>
    </w:p>
    <w:bookmarkEnd w:id="1053"/>
    <w:bookmarkStart w:name="z1159" w:id="1054"/>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054"/>
    <w:bookmarkStart w:name="z1160" w:id="1055"/>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055"/>
    <w:bookmarkStart w:name="z1161" w:id="1056"/>
    <w:p>
      <w:pPr>
        <w:spacing w:after="0"/>
        <w:ind w:left="0"/>
        <w:jc w:val="both"/>
      </w:pPr>
      <w:r>
        <w:rPr>
          <w:rFonts w:ascii="Times New Roman"/>
          <w:b w:val="false"/>
          <w:i w:val="false"/>
          <w:color w:val="000000"/>
          <w:sz w:val="28"/>
        </w:rPr>
        <w:t>
      8. Курсы повышения квалификации организуются в режиме:</w:t>
      </w:r>
    </w:p>
    <w:bookmarkEnd w:id="1056"/>
    <w:bookmarkStart w:name="z1162" w:id="1057"/>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72 часа.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057"/>
    <w:bookmarkStart w:name="z1163" w:id="1058"/>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- 48 часов. Очное обучение проводится в первый и последний день курса.</w:t>
      </w:r>
    </w:p>
    <w:bookmarkEnd w:id="1058"/>
    <w:bookmarkStart w:name="z1164" w:id="1059"/>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1059"/>
    <w:bookmarkStart w:name="z1165" w:id="1060"/>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1060"/>
    <w:bookmarkStart w:name="z1166" w:id="1061"/>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0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"Управление</w:t>
            </w:r>
            <w:r>
              <w:br/>
            </w:r>
            <w:r>
              <w:rPr>
                <w:rFonts w:ascii="Times New Roman"/>
                <w:b w:val="false"/>
                <w:i w:val="false"/>
                <w:color w:val="000000"/>
                <w:sz w:val="20"/>
              </w:rPr>
              <w:t>дошкольной организацией в</w:t>
            </w:r>
            <w:r>
              <w:br/>
            </w:r>
            <w:r>
              <w:rPr>
                <w:rFonts w:ascii="Times New Roman"/>
                <w:b w:val="false"/>
                <w:i w:val="false"/>
                <w:color w:val="000000"/>
                <w:sz w:val="20"/>
              </w:rPr>
              <w:t>условиях реализации Типовой</w:t>
            </w:r>
            <w:r>
              <w:br/>
            </w:r>
            <w:r>
              <w:rPr>
                <w:rFonts w:ascii="Times New Roman"/>
                <w:b w:val="false"/>
                <w:i w:val="false"/>
                <w:color w:val="000000"/>
                <w:sz w:val="20"/>
              </w:rPr>
              <w:t>учебной программы</w:t>
            </w:r>
            <w:r>
              <w:br/>
            </w:r>
            <w:r>
              <w:rPr>
                <w:rFonts w:ascii="Times New Roman"/>
                <w:b w:val="false"/>
                <w:i w:val="false"/>
                <w:color w:val="000000"/>
                <w:sz w:val="20"/>
              </w:rPr>
              <w:t>дошкольного воспитания и</w:t>
            </w:r>
            <w:r>
              <w:br/>
            </w:r>
            <w:r>
              <w:rPr>
                <w:rFonts w:ascii="Times New Roman"/>
                <w:b w:val="false"/>
                <w:i w:val="false"/>
                <w:color w:val="000000"/>
                <w:sz w:val="20"/>
              </w:rPr>
              <w:t>обучения" для руководителей</w:t>
            </w:r>
            <w:r>
              <w:br/>
            </w:r>
            <w:r>
              <w:rPr>
                <w:rFonts w:ascii="Times New Roman"/>
                <w:b w:val="false"/>
                <w:i w:val="false"/>
                <w:color w:val="000000"/>
                <w:sz w:val="20"/>
              </w:rPr>
              <w:t>(заведующих) дошкольных</w:t>
            </w:r>
            <w:r>
              <w:br/>
            </w:r>
            <w:r>
              <w:rPr>
                <w:rFonts w:ascii="Times New Roman"/>
                <w:b w:val="false"/>
                <w:i w:val="false"/>
                <w:color w:val="000000"/>
                <w:sz w:val="20"/>
              </w:rPr>
              <w:t>организаций</w:t>
            </w:r>
          </w:p>
        </w:tc>
      </w:tr>
    </w:tbl>
    <w:bookmarkStart w:name="z1168" w:id="1062"/>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0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8364"/>
        <w:gridCol w:w="271"/>
        <w:gridCol w:w="271"/>
        <w:gridCol w:w="271"/>
        <w:gridCol w:w="271"/>
        <w:gridCol w:w="272"/>
        <w:gridCol w:w="422"/>
        <w:gridCol w:w="422"/>
        <w:gridCol w:w="272"/>
        <w:gridCol w:w="272"/>
        <w:gridCol w:w="272"/>
        <w:gridCol w:w="423"/>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 работа</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воспитания и обучения, утвержденные нормативными правовыми актами. Нормативные правовые акты, регулирующие деятельность педагогов дошкольной организации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 лидерства и стили управления. Коучинг как метод управления деятельностью педагогов дошкольной организации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государственных закупок в дошкольной организации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планирование управленческой деятельности: программа развития, бюджетное планирование, SWOT-анализ (Strengths Weaknesses Opportunities Threats - Стренс Уикнесис Опотьюнитис Сретс) внутренней и внешней среды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планирование режимных процессов в дошкольной организации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компетентность руководителя дошкольной организации в создании предметно-пространственной, развивающей среды дошкольной организации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управленческого общения для создания психологического климата в дошкольных организациях. Формирование взаимодействия дошкольной организации с родителями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психолого-педагогического сопровождения детей с особыми образовательными потребностями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разрешения конфликтных ситуаций в коллективе. Стратегия выхода из конфликтной ситуации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Типовая учебная программа как целевой ориентир реализации задач дошкольного воспитания и обучения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организации контроля и руководства деятельностью дошкольной организации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деятельность дошкольной организации по реализации задач пяти образовательных областей в рамках Типовой учебной образовательной программы дошкольного воспитания и обучения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новой системы оценивания умений и навыков детей дошкольного возраста в соответствии с Типовой учебной образовательной программой дошкольного воспитания и обучения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критического мышления детей дошкольного возраста. Формирование навыков самостоятельной деятельности у детей</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мирового опыта в практику дошкольной организации (методика Монтессори, Сингапур и др.)</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панорамная защита организации работы руководителя дошкольной организации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Здоровьесберегающие технологии как основа укрепления здоровья дошкольников</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электронных образовательных ресурсов в образовательном процессе дошкольной организации (BilimLand (БилимЛэнд) и др.)</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ИКТ-технологии в деятельности руководителя дошкольной организации. Основы кибербезопасности в информационно-образовательном пространстве</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в работе с детьми дошкольного возраста</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Республики Казахстан. Портал "Электронное Правительство Республики Казахстан"</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 деятельность как инновационная технология оценки эффективности образовательного процесса дошкольной организации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критериального оценивания педагогов дошкольной организации образования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предметно-пространственной развивающей среды в группах раннего развития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социального партнерства педагогов и родителей в современных условиях дошкольного образования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подходы в повышении профессиональной компетентности педагогов дошкольной организации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целей и результатов обучения дошкольников на основе Таксономии Блума</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креативного мышления педагогов дошкольной организации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169" w:id="1063"/>
    <w:p>
      <w:pPr>
        <w:spacing w:after="0"/>
        <w:ind w:left="0"/>
        <w:jc w:val="both"/>
      </w:pPr>
      <w:r>
        <w:rPr>
          <w:rFonts w:ascii="Times New Roman"/>
          <w:b w:val="false"/>
          <w:i w:val="false"/>
          <w:color w:val="000000"/>
          <w:sz w:val="28"/>
        </w:rPr>
        <w:t>
      Примечание: 1 академический час – 45 минут.</w:t>
      </w:r>
    </w:p>
    <w:bookmarkEnd w:id="10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"Управление</w:t>
            </w:r>
            <w:r>
              <w:br/>
            </w:r>
            <w:r>
              <w:rPr>
                <w:rFonts w:ascii="Times New Roman"/>
                <w:b w:val="false"/>
                <w:i w:val="false"/>
                <w:color w:val="000000"/>
                <w:sz w:val="20"/>
              </w:rPr>
              <w:t>дошкольной организацией в</w:t>
            </w:r>
            <w:r>
              <w:br/>
            </w:r>
            <w:r>
              <w:rPr>
                <w:rFonts w:ascii="Times New Roman"/>
                <w:b w:val="false"/>
                <w:i w:val="false"/>
                <w:color w:val="000000"/>
                <w:sz w:val="20"/>
              </w:rPr>
              <w:t>условиях реализации Типовой</w:t>
            </w:r>
            <w:r>
              <w:br/>
            </w:r>
            <w:r>
              <w:rPr>
                <w:rFonts w:ascii="Times New Roman"/>
                <w:b w:val="false"/>
                <w:i w:val="false"/>
                <w:color w:val="000000"/>
                <w:sz w:val="20"/>
              </w:rPr>
              <w:t>учебной программы</w:t>
            </w:r>
            <w:r>
              <w:br/>
            </w:r>
            <w:r>
              <w:rPr>
                <w:rFonts w:ascii="Times New Roman"/>
                <w:b w:val="false"/>
                <w:i w:val="false"/>
                <w:color w:val="000000"/>
                <w:sz w:val="20"/>
              </w:rPr>
              <w:t>дошкольного воспитания и</w:t>
            </w:r>
            <w:r>
              <w:br/>
            </w:r>
            <w:r>
              <w:rPr>
                <w:rFonts w:ascii="Times New Roman"/>
                <w:b w:val="false"/>
                <w:i w:val="false"/>
                <w:color w:val="000000"/>
                <w:sz w:val="20"/>
              </w:rPr>
              <w:t>обучения" для руководителей</w:t>
            </w:r>
            <w:r>
              <w:br/>
            </w:r>
            <w:r>
              <w:rPr>
                <w:rFonts w:ascii="Times New Roman"/>
                <w:b w:val="false"/>
                <w:i w:val="false"/>
                <w:color w:val="000000"/>
                <w:sz w:val="20"/>
              </w:rPr>
              <w:t>(заведующих) дошкольных</w:t>
            </w:r>
            <w:r>
              <w:br/>
            </w:r>
            <w:r>
              <w:rPr>
                <w:rFonts w:ascii="Times New Roman"/>
                <w:b w:val="false"/>
                <w:i w:val="false"/>
                <w:color w:val="000000"/>
                <w:sz w:val="20"/>
              </w:rPr>
              <w:t>организаций</w:t>
            </w:r>
          </w:p>
        </w:tc>
      </w:tr>
    </w:tbl>
    <w:bookmarkStart w:name="z1171" w:id="1064"/>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8750"/>
        <w:gridCol w:w="284"/>
        <w:gridCol w:w="284"/>
        <w:gridCol w:w="284"/>
        <w:gridCol w:w="284"/>
        <w:gridCol w:w="284"/>
        <w:gridCol w:w="284"/>
        <w:gridCol w:w="284"/>
        <w:gridCol w:w="600"/>
        <w:gridCol w:w="442"/>
      </w:tblGrid>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1065"/>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0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066"/>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066"/>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067"/>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48 ч.</w:t>
            </w:r>
          </w:p>
          <w:bookmarkEnd w:id="1067"/>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воспитания и обучения, утвержденные нормативными правовыми актами. Нормативные правовые акты, регулирующие деятельность педагогов дошкольной организации</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 лидерства и стили управления. Коучинг как метод управления деятельностью педагогов дошкольной организации</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государственных закупок в дошкольной организации</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планирование управленческой деятельности: программа развития, бюджетное планирование, SWOT-анализ (Strengths Weaknesses Opportunities Threats - Стренс Уикнесис Опотьюнитис Сретс) внутренней и внешней среды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планирование режимных процессов в дошкольной организации</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управленческого общения для создания психологического климата в дошкольных организациях. Формирование взаимодействия дошкольной организации с родителями</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психолого-педагогического сопровождения детей с особыми образовательными потребностями</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разрешения конфликтных ситуаций в коллективе. Стратегия выхода из конфликтной ситуации</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Типовая учебная программа как целевой ориентир реализации задач дошкольного воспитания и обучения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организации контроля и руководства деятельностью дошкольной организации</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деятельность дошкольной организации по реализации задач пяти образовательных областей в рамках Типовой учебной образовательной программы дошкольного воспитания и обучения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новой системы оценивания умений и навыков детей дошкольного возраста в соответствии с Типовой учебной образовательной программой дошкольного воспитания и обучения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критического мышления детей дошкольного возраста. Формирование навыков самостоятельной деятельности у детей</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мирового опыта в практику дошкольной организации (методика Монтессори, Сингапур и др.)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панорамная защита организации работы руководителя дошкольной организации</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Здоровьесберегающие технологии как основа укрепления здоровья дошкольников</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электронных образовательных ресурсов в образовательном процессе дошкольной организации (BilimLand (БилимЛэнд) и др.)</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ИКТ-технологии в деятельности руководителя дошкольной организации. Основы кибербезопасности в информационно-образовательном пространстве</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в работе с детьми дошкольного возраста</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Республики Казахстан. Портал "Электронное Правительство Республики Казахстан"</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критериального оценивания педагогов дошкольной организации образования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предметно-пространственной развивающей среды в группах раннего развития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социального партнерства педагогов и родителей в современных условиях дошкольного образования</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подходы в повышении профессиональной компетентности педагогов дошкольной организации</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целей и результатов обучения дошкольников на основе Таксономии Блума</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креативного мышления педагогов дошкольной организации</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175" w:id="1068"/>
    <w:p>
      <w:pPr>
        <w:spacing w:after="0"/>
        <w:ind w:left="0"/>
        <w:jc w:val="both"/>
      </w:pPr>
      <w:r>
        <w:rPr>
          <w:rFonts w:ascii="Times New Roman"/>
          <w:b w:val="false"/>
          <w:i w:val="false"/>
          <w:color w:val="000000"/>
          <w:sz w:val="28"/>
        </w:rPr>
        <w:t>
      Примечание: 1 академический час – 45 минут.</w:t>
      </w:r>
    </w:p>
    <w:bookmarkEnd w:id="10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178" w:id="1069"/>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"Применение технологии 3D-принтинга в образовании" для учителей организаций среднего образования и педагогов организаций дополнительного образования для детей с казахским и русским языками обучения</w:t>
      </w:r>
    </w:p>
    <w:bookmarkEnd w:id="1069"/>
    <w:bookmarkStart w:name="z1179" w:id="1070"/>
    <w:p>
      <w:pPr>
        <w:spacing w:after="0"/>
        <w:ind w:left="0"/>
        <w:jc w:val="left"/>
      </w:pPr>
      <w:r>
        <w:rPr>
          <w:rFonts w:ascii="Times New Roman"/>
          <w:b/>
          <w:i w:val="false"/>
          <w:color w:val="000000"/>
        </w:rPr>
        <w:t xml:space="preserve"> Глава 1. Общие положения</w:t>
      </w:r>
    </w:p>
    <w:bookmarkEnd w:id="1070"/>
    <w:bookmarkStart w:name="z1180" w:id="1071"/>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"Применение технологии 3D-принтинга в образовании" для учителей организаций среднего образования и педагогов организаций дополнительного образования для детей с казахским и русским языками обучения (далее – Программа) регламентирует обучение учителей организаций среднего образования и педагогов организаций дополнительного образования для детей с казахским и русским языками обучения.</w:t>
      </w:r>
    </w:p>
    <w:bookmarkEnd w:id="1071"/>
    <w:bookmarkStart w:name="z1181" w:id="1072"/>
    <w:p>
      <w:pPr>
        <w:spacing w:after="0"/>
        <w:ind w:left="0"/>
        <w:jc w:val="both"/>
      </w:pPr>
      <w:r>
        <w:rPr>
          <w:rFonts w:ascii="Times New Roman"/>
          <w:b w:val="false"/>
          <w:i w:val="false"/>
          <w:color w:val="000000"/>
          <w:sz w:val="28"/>
        </w:rPr>
        <w:t>
      2. Программа направлена на повышение профессиональных компетентностей учителей организаций среднего образования и педагогов организаций дополнительного образования по использованию средств 3D-принтинга, изучению системы оценки знаний и организации межпредметных связей в процессе преподавания предметов.</w:t>
      </w:r>
    </w:p>
    <w:bookmarkEnd w:id="1072"/>
    <w:bookmarkStart w:name="z1182" w:id="1073"/>
    <w:p>
      <w:pPr>
        <w:spacing w:after="0"/>
        <w:ind w:left="0"/>
        <w:jc w:val="left"/>
      </w:pPr>
      <w:r>
        <w:rPr>
          <w:rFonts w:ascii="Times New Roman"/>
          <w:b/>
          <w:i w:val="false"/>
          <w:color w:val="000000"/>
        </w:rPr>
        <w:t xml:space="preserve"> Глава 2. Цель и задачи Программы, ожидаемые результаты</w:t>
      </w:r>
    </w:p>
    <w:bookmarkEnd w:id="1073"/>
    <w:bookmarkStart w:name="z1183" w:id="1074"/>
    <w:p>
      <w:pPr>
        <w:spacing w:after="0"/>
        <w:ind w:left="0"/>
        <w:jc w:val="both"/>
      </w:pPr>
      <w:r>
        <w:rPr>
          <w:rFonts w:ascii="Times New Roman"/>
          <w:b w:val="false"/>
          <w:i w:val="false"/>
          <w:color w:val="000000"/>
          <w:sz w:val="28"/>
        </w:rPr>
        <w:t>
      3. Целью Программы является повышение профессиональных компетентностей учителей организаций среднего образования и педагогов организаций дополнительного образования для детей с казахским и русским языками обучения в области применения средств 3D-принтинга.</w:t>
      </w:r>
    </w:p>
    <w:bookmarkEnd w:id="1074"/>
    <w:bookmarkStart w:name="z1184" w:id="1075"/>
    <w:p>
      <w:pPr>
        <w:spacing w:after="0"/>
        <w:ind w:left="0"/>
        <w:jc w:val="both"/>
      </w:pPr>
      <w:r>
        <w:rPr>
          <w:rFonts w:ascii="Times New Roman"/>
          <w:b w:val="false"/>
          <w:i w:val="false"/>
          <w:color w:val="000000"/>
          <w:sz w:val="28"/>
        </w:rPr>
        <w:t>
      4. Задачи Программы:</w:t>
      </w:r>
    </w:p>
    <w:bookmarkEnd w:id="1075"/>
    <w:bookmarkStart w:name="z1185" w:id="1076"/>
    <w:p>
      <w:pPr>
        <w:spacing w:after="0"/>
        <w:ind w:left="0"/>
        <w:jc w:val="both"/>
      </w:pPr>
      <w:r>
        <w:rPr>
          <w:rFonts w:ascii="Times New Roman"/>
          <w:b w:val="false"/>
          <w:i w:val="false"/>
          <w:color w:val="000000"/>
          <w:sz w:val="28"/>
        </w:rPr>
        <w:t>
      1) обеспечить изучение основ 3D-моделирования и управления 3D-принтером;</w:t>
      </w:r>
    </w:p>
    <w:bookmarkEnd w:id="1076"/>
    <w:bookmarkStart w:name="z1186" w:id="1077"/>
    <w:p>
      <w:pPr>
        <w:spacing w:after="0"/>
        <w:ind w:left="0"/>
        <w:jc w:val="both"/>
      </w:pPr>
      <w:r>
        <w:rPr>
          <w:rFonts w:ascii="Times New Roman"/>
          <w:b w:val="false"/>
          <w:i w:val="false"/>
          <w:color w:val="000000"/>
          <w:sz w:val="28"/>
        </w:rPr>
        <w:t>
      2) сформировать навыки применения основных методик планирования и проектирования уроков с использованием средств 3D-принтинга; научить применять средства 3D-принтинга в преподавании предметов и организовывать проектную деятельность обучающихся в области конструирования и применения изделий напечатанных на 3D-принтере;</w:t>
      </w:r>
    </w:p>
    <w:bookmarkEnd w:id="1077"/>
    <w:bookmarkStart w:name="z1187" w:id="1078"/>
    <w:p>
      <w:pPr>
        <w:spacing w:after="0"/>
        <w:ind w:left="0"/>
        <w:jc w:val="both"/>
      </w:pPr>
      <w:r>
        <w:rPr>
          <w:rFonts w:ascii="Times New Roman"/>
          <w:b w:val="false"/>
          <w:i w:val="false"/>
          <w:color w:val="000000"/>
          <w:sz w:val="28"/>
        </w:rPr>
        <w:t>
      3) сформировать навыки планирования внеклассной работы по 3D-принтингу; применения средств 3D-принтинга в организации межпредметных проектов для формирования функциональных исследовательских навыков обучающихся.</w:t>
      </w:r>
    </w:p>
    <w:bookmarkEnd w:id="1078"/>
    <w:bookmarkStart w:name="z1188" w:id="1079"/>
    <w:p>
      <w:pPr>
        <w:spacing w:after="0"/>
        <w:ind w:left="0"/>
        <w:jc w:val="both"/>
      </w:pPr>
      <w:r>
        <w:rPr>
          <w:rFonts w:ascii="Times New Roman"/>
          <w:b w:val="false"/>
          <w:i w:val="false"/>
          <w:color w:val="000000"/>
          <w:sz w:val="28"/>
        </w:rPr>
        <w:t>
      5. По завершению курса слушатели:</w:t>
      </w:r>
    </w:p>
    <w:bookmarkEnd w:id="1079"/>
    <w:bookmarkStart w:name="z1189" w:id="1080"/>
    <w:p>
      <w:pPr>
        <w:spacing w:after="0"/>
        <w:ind w:left="0"/>
        <w:jc w:val="both"/>
      </w:pPr>
      <w:r>
        <w:rPr>
          <w:rFonts w:ascii="Times New Roman"/>
          <w:b w:val="false"/>
          <w:i w:val="false"/>
          <w:color w:val="000000"/>
          <w:sz w:val="28"/>
        </w:rPr>
        <w:t>
      1) знают и понимают основы 3D-моделирования и управления 3D-принтером; основные методики планирования и проведения уроков с использованием средств 3D-принтинга;</w:t>
      </w:r>
    </w:p>
    <w:bookmarkEnd w:id="1080"/>
    <w:bookmarkStart w:name="z1190" w:id="1081"/>
    <w:p>
      <w:pPr>
        <w:spacing w:after="0"/>
        <w:ind w:left="0"/>
        <w:jc w:val="both"/>
      </w:pPr>
      <w:r>
        <w:rPr>
          <w:rFonts w:ascii="Times New Roman"/>
          <w:b w:val="false"/>
          <w:i w:val="false"/>
          <w:color w:val="000000"/>
          <w:sz w:val="28"/>
        </w:rPr>
        <w:t>
      2) умеют применять основные методики планирования и проектирования уроков с использованием средств 3D-принтинга; применять средства 3D-принтинга в преподавании предметов и организовывать проектную деятельность обучающихся в области конструирования и применения изделий напечатанных на 3D-принтере;</w:t>
      </w:r>
    </w:p>
    <w:bookmarkEnd w:id="1081"/>
    <w:bookmarkStart w:name="z1191" w:id="1082"/>
    <w:p>
      <w:pPr>
        <w:spacing w:after="0"/>
        <w:ind w:left="0"/>
        <w:jc w:val="both"/>
      </w:pPr>
      <w:r>
        <w:rPr>
          <w:rFonts w:ascii="Times New Roman"/>
          <w:b w:val="false"/>
          <w:i w:val="false"/>
          <w:color w:val="000000"/>
          <w:sz w:val="28"/>
        </w:rPr>
        <w:t>
      3) владеют навыками применения средств 3D-принтинга в организации межпредметных проектов для формирования функциональных исследовательских навыков обучающихся.</w:t>
      </w:r>
    </w:p>
    <w:bookmarkEnd w:id="1082"/>
    <w:bookmarkStart w:name="z1192" w:id="1083"/>
    <w:p>
      <w:pPr>
        <w:spacing w:after="0"/>
        <w:ind w:left="0"/>
        <w:jc w:val="left"/>
      </w:pPr>
      <w:r>
        <w:rPr>
          <w:rFonts w:ascii="Times New Roman"/>
          <w:b/>
          <w:i w:val="false"/>
          <w:color w:val="000000"/>
        </w:rPr>
        <w:t xml:space="preserve"> Глава 3. Структура и содержание Программы</w:t>
      </w:r>
    </w:p>
    <w:bookmarkEnd w:id="1083"/>
    <w:bookmarkStart w:name="z1193" w:id="1084"/>
    <w:p>
      <w:pPr>
        <w:spacing w:after="0"/>
        <w:ind w:left="0"/>
        <w:jc w:val="both"/>
      </w:pPr>
      <w:r>
        <w:rPr>
          <w:rFonts w:ascii="Times New Roman"/>
          <w:b w:val="false"/>
          <w:i w:val="false"/>
          <w:color w:val="000000"/>
          <w:sz w:val="28"/>
        </w:rPr>
        <w:t>
      6. Программа состоит из 5 модулей:</w:t>
      </w:r>
    </w:p>
    <w:bookmarkEnd w:id="1084"/>
    <w:bookmarkStart w:name="z1194" w:id="1085"/>
    <w:p>
      <w:pPr>
        <w:spacing w:after="0"/>
        <w:ind w:left="0"/>
        <w:jc w:val="both"/>
      </w:pPr>
      <w:r>
        <w:rPr>
          <w:rFonts w:ascii="Times New Roman"/>
          <w:b w:val="false"/>
          <w:i w:val="false"/>
          <w:color w:val="000000"/>
          <w:sz w:val="28"/>
        </w:rPr>
        <w:t>
      1) нормативно-правовой;</w:t>
      </w:r>
    </w:p>
    <w:bookmarkEnd w:id="1085"/>
    <w:bookmarkStart w:name="z1195" w:id="1086"/>
    <w:p>
      <w:pPr>
        <w:spacing w:after="0"/>
        <w:ind w:left="0"/>
        <w:jc w:val="both"/>
      </w:pPr>
      <w:r>
        <w:rPr>
          <w:rFonts w:ascii="Times New Roman"/>
          <w:b w:val="false"/>
          <w:i w:val="false"/>
          <w:color w:val="000000"/>
          <w:sz w:val="28"/>
        </w:rPr>
        <w:t>
      2) психолого-педагогический;</w:t>
      </w:r>
    </w:p>
    <w:bookmarkEnd w:id="1086"/>
    <w:bookmarkStart w:name="z1196" w:id="1087"/>
    <w:p>
      <w:pPr>
        <w:spacing w:after="0"/>
        <w:ind w:left="0"/>
        <w:jc w:val="both"/>
      </w:pPr>
      <w:r>
        <w:rPr>
          <w:rFonts w:ascii="Times New Roman"/>
          <w:b w:val="false"/>
          <w:i w:val="false"/>
          <w:color w:val="000000"/>
          <w:sz w:val="28"/>
        </w:rPr>
        <w:t>
      3) содержательный;</w:t>
      </w:r>
    </w:p>
    <w:bookmarkEnd w:id="1087"/>
    <w:bookmarkStart w:name="z1197" w:id="1088"/>
    <w:p>
      <w:pPr>
        <w:spacing w:after="0"/>
        <w:ind w:left="0"/>
        <w:jc w:val="both"/>
      </w:pPr>
      <w:r>
        <w:rPr>
          <w:rFonts w:ascii="Times New Roman"/>
          <w:b w:val="false"/>
          <w:i w:val="false"/>
          <w:color w:val="000000"/>
          <w:sz w:val="28"/>
        </w:rPr>
        <w:t>
      4) технологический;</w:t>
      </w:r>
    </w:p>
    <w:bookmarkEnd w:id="1088"/>
    <w:bookmarkStart w:name="z1198" w:id="1089"/>
    <w:p>
      <w:pPr>
        <w:spacing w:after="0"/>
        <w:ind w:left="0"/>
        <w:jc w:val="both"/>
      </w:pPr>
      <w:r>
        <w:rPr>
          <w:rFonts w:ascii="Times New Roman"/>
          <w:b w:val="false"/>
          <w:i w:val="false"/>
          <w:color w:val="000000"/>
          <w:sz w:val="28"/>
        </w:rPr>
        <w:t>
      5) вариативный.</w:t>
      </w:r>
    </w:p>
    <w:bookmarkEnd w:id="1089"/>
    <w:bookmarkStart w:name="z1199" w:id="1090"/>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090"/>
    <w:bookmarkStart w:name="z1200" w:id="1091"/>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091"/>
    <w:bookmarkStart w:name="z1201" w:id="1092"/>
    <w:p>
      <w:pPr>
        <w:spacing w:after="0"/>
        <w:ind w:left="0"/>
        <w:jc w:val="both"/>
      </w:pPr>
      <w:r>
        <w:rPr>
          <w:rFonts w:ascii="Times New Roman"/>
          <w:b w:val="false"/>
          <w:i w:val="false"/>
          <w:color w:val="000000"/>
          <w:sz w:val="28"/>
        </w:rPr>
        <w:t>
      8. Курсы повышения квалификации организуются в режиме:</w:t>
      </w:r>
    </w:p>
    <w:bookmarkEnd w:id="1092"/>
    <w:bookmarkStart w:name="z1202" w:id="1093"/>
    <w:p>
      <w:pPr>
        <w:spacing w:after="0"/>
        <w:ind w:left="0"/>
        <w:jc w:val="both"/>
      </w:pPr>
      <w:r>
        <w:rPr>
          <w:rFonts w:ascii="Times New Roman"/>
          <w:b w:val="false"/>
          <w:i w:val="false"/>
          <w:color w:val="000000"/>
          <w:sz w:val="28"/>
        </w:rPr>
        <w:t>
      1) очного обучения в соответствии с учебно-тематическим планом (далее – УТП) курса в режиме очного обучения согласно Приложению 1 к Программе. Продолжительность очных курсов составляет 72 часа.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093"/>
    <w:bookmarkStart w:name="z1203" w:id="1094"/>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- 48 часов. Очное обучение проводится в первый и последний день курса.</w:t>
      </w:r>
    </w:p>
    <w:bookmarkEnd w:id="1094"/>
    <w:bookmarkStart w:name="z1204" w:id="1095"/>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обучения в целях контроля и оценки знаний слушателей проводятся: самостоятельные работы, проектная работа, презентация мини-урока (мини-мероприятия), промежуточное тестирование и итоговое тестирование.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1095"/>
    <w:bookmarkStart w:name="z1205" w:id="1096"/>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семинар, практическая работа, тренинг, круглый стол, презентация мини-урока, метод кейсов, обсуждение видеофильмов, совместное решение вопросов, а также вебинар, онлайн-консультация.</w:t>
      </w:r>
    </w:p>
    <w:bookmarkEnd w:id="1096"/>
    <w:bookmarkStart w:name="z1206" w:id="1097"/>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0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"Применение технологии</w:t>
            </w:r>
            <w:r>
              <w:br/>
            </w:r>
            <w:r>
              <w:rPr>
                <w:rFonts w:ascii="Times New Roman"/>
                <w:b w:val="false"/>
                <w:i w:val="false"/>
                <w:color w:val="000000"/>
                <w:sz w:val="20"/>
              </w:rPr>
              <w:t>3D-принтинга в образовании"</w:t>
            </w:r>
            <w:r>
              <w:br/>
            </w:r>
            <w:r>
              <w:rPr>
                <w:rFonts w:ascii="Times New Roman"/>
                <w:b w:val="false"/>
                <w:i w:val="false"/>
                <w:color w:val="000000"/>
                <w:sz w:val="20"/>
              </w:rPr>
              <w:t>для учителей организаций</w:t>
            </w:r>
            <w:r>
              <w:br/>
            </w:r>
            <w:r>
              <w:rPr>
                <w:rFonts w:ascii="Times New Roman"/>
                <w:b w:val="false"/>
                <w:i w:val="false"/>
                <w:color w:val="000000"/>
                <w:sz w:val="20"/>
              </w:rPr>
              <w:t>среднего образования и</w:t>
            </w:r>
            <w:r>
              <w:br/>
            </w:r>
            <w:r>
              <w:rPr>
                <w:rFonts w:ascii="Times New Roman"/>
                <w:b w:val="false"/>
                <w:i w:val="false"/>
                <w:color w:val="000000"/>
                <w:sz w:val="20"/>
              </w:rPr>
              <w:t>педагогов организаций</w:t>
            </w:r>
            <w:r>
              <w:br/>
            </w:r>
            <w:r>
              <w:rPr>
                <w:rFonts w:ascii="Times New Roman"/>
                <w:b w:val="false"/>
                <w:i w:val="false"/>
                <w:color w:val="000000"/>
                <w:sz w:val="20"/>
              </w:rPr>
              <w:t>дополнительного образования</w:t>
            </w:r>
            <w:r>
              <w:br/>
            </w:r>
            <w:r>
              <w:rPr>
                <w:rFonts w:ascii="Times New Roman"/>
                <w:b w:val="false"/>
                <w:i w:val="false"/>
                <w:color w:val="000000"/>
                <w:sz w:val="20"/>
              </w:rPr>
              <w:t>для детей с казахским и русским</w:t>
            </w:r>
            <w:r>
              <w:br/>
            </w:r>
            <w:r>
              <w:rPr>
                <w:rFonts w:ascii="Times New Roman"/>
                <w:b w:val="false"/>
                <w:i w:val="false"/>
                <w:color w:val="000000"/>
                <w:sz w:val="20"/>
              </w:rPr>
              <w:t>языками обучения</w:t>
            </w:r>
          </w:p>
        </w:tc>
      </w:tr>
    </w:tbl>
    <w:bookmarkStart w:name="z1208" w:id="1098"/>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0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6442"/>
        <w:gridCol w:w="668"/>
        <w:gridCol w:w="431"/>
        <w:gridCol w:w="668"/>
        <w:gridCol w:w="431"/>
        <w:gridCol w:w="669"/>
        <w:gridCol w:w="431"/>
        <w:gridCol w:w="431"/>
        <w:gridCol w:w="431"/>
        <w:gridCol w:w="670"/>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тестирование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организации учебной деятельности на уроках. Сущность личностно-ориентированного и компетентностного подхода в обучении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3D-принтинг. История развития технологии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 применения и значимость технологий 3D-принтинга в учебных дисциплинах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3D-принтера в учебном процессе. Обзор 3D-принтеров (технические характеристики и особенности)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принципа работы 3D-принтеров. Строение. Техника безопасности использования 3D-принтера в классе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применению 3D-принтера (настройка, калибровка и начало работы)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3D-принтером. Настройка, калибровка отладка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получения 3D-модели. Обзор трех возможных вариантов. Возможность загрузки 3D-моделей из открытых источников. 3D-сканирование. 3D-моделирование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3D-объектов из открытых источников. Использование базы 3D-моделей Thingiverse (сингиверс)</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3D-сканирование. Доработка и конвертация 3D-объектов</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и отработка 3D-сканирования учащимися.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3D-моделирование. Обзор платных и бесплатных программ доступных на рынке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3D-моделирования с помощью программы Tinkercad (тинкеркад)</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3D-моделирование с помощью программы Tinkercad (тинкеркад)</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3D-моделирования с помощью программы 1,2,3D</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3D-моделирование с помощью программы 1,2,3D</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средств 3D-принтинга в процессе обучения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плана уроков по информатике, математике, физике, технологии с использованием средств 3D-принтинга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межпредметных связей в 3D-принтинге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плана уроков по 3D-принтингу с применением межпредметных связей</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 Особенности применения технологий 3D-принтинга в развитии информационной компетентности обучающихся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 Презентация мини-урока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в том числе детей с особыми образовательными потребностями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Цифровизация организаций образования: портал "Электронное Правительство Республики Казахстан"</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автоматизированной образовательной системой "Күнделік". Использование цифровых образовательных ресурсов и виртуальных лабораторий (BilimLand (Билим Лэнд) и др.). Основы кибербезопасности в информационно-образовательном пространстве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основ и средств 3D-принтинга в обучении предметов естественно-математического цикла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школьной олимпиады по 3D-принтингу</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Будущее технологий 4D-принтинга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проектных работ с применением основ и средств 3D-принтинга в рамках факультативов и внеурочной деятельности обучающихся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209" w:id="1099"/>
    <w:p>
      <w:pPr>
        <w:spacing w:after="0"/>
        <w:ind w:left="0"/>
        <w:jc w:val="both"/>
      </w:pPr>
      <w:r>
        <w:rPr>
          <w:rFonts w:ascii="Times New Roman"/>
          <w:b w:val="false"/>
          <w:i w:val="false"/>
          <w:color w:val="000000"/>
          <w:sz w:val="28"/>
        </w:rPr>
        <w:t>
      Примечание: 1 академический час – 45 минут.</w:t>
      </w:r>
    </w:p>
    <w:bookmarkEnd w:id="10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"Применение технологии</w:t>
            </w:r>
            <w:r>
              <w:br/>
            </w:r>
            <w:r>
              <w:rPr>
                <w:rFonts w:ascii="Times New Roman"/>
                <w:b w:val="false"/>
                <w:i w:val="false"/>
                <w:color w:val="000000"/>
                <w:sz w:val="20"/>
              </w:rPr>
              <w:t>3D-принтинга в образовании"</w:t>
            </w:r>
            <w:r>
              <w:br/>
            </w:r>
            <w:r>
              <w:rPr>
                <w:rFonts w:ascii="Times New Roman"/>
                <w:b w:val="false"/>
                <w:i w:val="false"/>
                <w:color w:val="000000"/>
                <w:sz w:val="20"/>
              </w:rPr>
              <w:t>для учителей организаций</w:t>
            </w:r>
            <w:r>
              <w:br/>
            </w:r>
            <w:r>
              <w:rPr>
                <w:rFonts w:ascii="Times New Roman"/>
                <w:b w:val="false"/>
                <w:i w:val="false"/>
                <w:color w:val="000000"/>
                <w:sz w:val="20"/>
              </w:rPr>
              <w:t>среднего образования и</w:t>
            </w:r>
            <w:r>
              <w:br/>
            </w:r>
            <w:r>
              <w:rPr>
                <w:rFonts w:ascii="Times New Roman"/>
                <w:b w:val="false"/>
                <w:i w:val="false"/>
                <w:color w:val="000000"/>
                <w:sz w:val="20"/>
              </w:rPr>
              <w:t>педагогов организаций</w:t>
            </w:r>
            <w:r>
              <w:br/>
            </w:r>
            <w:r>
              <w:rPr>
                <w:rFonts w:ascii="Times New Roman"/>
                <w:b w:val="false"/>
                <w:i w:val="false"/>
                <w:color w:val="000000"/>
                <w:sz w:val="20"/>
              </w:rPr>
              <w:t>дополнительного образования</w:t>
            </w:r>
            <w:r>
              <w:br/>
            </w:r>
            <w:r>
              <w:rPr>
                <w:rFonts w:ascii="Times New Roman"/>
                <w:b w:val="false"/>
                <w:i w:val="false"/>
                <w:color w:val="000000"/>
                <w:sz w:val="20"/>
              </w:rPr>
              <w:t>для детей с казахским и русским</w:t>
            </w:r>
            <w:r>
              <w:br/>
            </w:r>
            <w:r>
              <w:rPr>
                <w:rFonts w:ascii="Times New Roman"/>
                <w:b w:val="false"/>
                <w:i w:val="false"/>
                <w:color w:val="000000"/>
                <w:sz w:val="20"/>
              </w:rPr>
              <w:t>языками обучения</w:t>
            </w:r>
          </w:p>
        </w:tc>
      </w:tr>
    </w:tbl>
    <w:bookmarkStart w:name="z1211" w:id="1100"/>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7733"/>
        <w:gridCol w:w="355"/>
        <w:gridCol w:w="355"/>
        <w:gridCol w:w="355"/>
        <w:gridCol w:w="355"/>
        <w:gridCol w:w="355"/>
        <w:gridCol w:w="289"/>
        <w:gridCol w:w="355"/>
        <w:gridCol w:w="749"/>
        <w:gridCol w:w="552"/>
      </w:tblGrid>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101"/>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1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102"/>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102"/>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103"/>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48 ч.</w:t>
            </w:r>
          </w:p>
          <w:bookmarkEnd w:id="110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утвержденные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организации учебной деятельности на уроках. Сущность личностно-ориентированного и компетентностного подхода в обучении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3D-принтинг. История развития технологии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 применения и значимость технологии 3D-принтинга в учебных дисциплинах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3D-принтера в учебном процессе. Обзор 3D-принтеров (технические характеристики и особенности)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принципа работы 3D-принтеров. Строение. Техника безопасности использования 3D-принтера в классе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применению 3D-принтера (настройка, калибровка и начало работы)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получения 3D-модели. Обзор трех возможных вариантов. Возможность загрузки 3D-моделей из открытых источников. Использование базы 3D-моделей Thingiverse (сингиверс). 3D-сканирование. 3D-моделирование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3D-сканирование. Доработка и конвертация 3D-объектов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3D-моделирование. Обзор платных и бесплатных программ доступных на рынке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3D-моделирования с помощью программы Tinkercad (тинкеркад)</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3D-моделирование с помощью программы Tinkercad (тинкеркад)</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3D-моделирования с помощью программы 1,2,3D</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3D-моделированию с помощью программы 1,2,3D</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средств 3D-принтинга в процессе обучения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учебного плана уроков по информатике, математике, физике, технологии с использованием средств 3D-принтинга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межпредметных связей в 3D-принтинге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учебного плана уроков по 3D-принтингу с применением межпредметных связей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особенностей применения технологии 3D-принитнга в учебном процессе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 Презентация мини-урока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в том числе детей с особыми образовательными потребностями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Цифровизация организаций образования: портал "Электронное Правительство Республики Казахстан"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автоматизированной образовательной системой "Күнделік". Использование цифровых образовательных ресурсов и виртуальных лабораторий (BilimLand (БилимЛэнд) и др.). Основы кибербезопасности в информационно-образовательном пространстве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основ и средств 3D-принтинга в обучении предметов естественно-математического цикла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школьной олимпиады по 3D-принтингу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Будущее технологии 4D-принтинга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проектных работ с применением основ и средств 3D-принтинга в рамках факультативов и внеурочной деятельности обучающихся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215" w:id="1104"/>
    <w:p>
      <w:pPr>
        <w:spacing w:after="0"/>
        <w:ind w:left="0"/>
        <w:jc w:val="both"/>
      </w:pPr>
      <w:r>
        <w:rPr>
          <w:rFonts w:ascii="Times New Roman"/>
          <w:b w:val="false"/>
          <w:i w:val="false"/>
          <w:color w:val="000000"/>
          <w:sz w:val="28"/>
        </w:rPr>
        <w:t>
      Примечание: 1 академический час – 45 минут.</w:t>
      </w:r>
    </w:p>
    <w:bookmarkEnd w:id="1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218" w:id="110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географии" для учителей географии организаций среднего образования с казахским и русским языками обучения</w:t>
      </w:r>
    </w:p>
    <w:bookmarkEnd w:id="1105"/>
    <w:bookmarkStart w:name="z1219" w:id="1106"/>
    <w:p>
      <w:pPr>
        <w:spacing w:after="0"/>
        <w:ind w:left="0"/>
        <w:jc w:val="left"/>
      </w:pPr>
      <w:r>
        <w:rPr>
          <w:rFonts w:ascii="Times New Roman"/>
          <w:b/>
          <w:i w:val="false"/>
          <w:color w:val="000000"/>
        </w:rPr>
        <w:t xml:space="preserve"> Глава 1. Общие положения</w:t>
      </w:r>
    </w:p>
    <w:bookmarkEnd w:id="1106"/>
    <w:bookmarkStart w:name="z1220" w:id="110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географии" для учителей географии организаций среднего образования с казахским и русским языками обучения (далее – Программа) регулирует обучение учителей географии организаций среднего образования с казахским и русским языками обучения.</w:t>
      </w:r>
    </w:p>
    <w:bookmarkEnd w:id="1107"/>
    <w:bookmarkStart w:name="z1221" w:id="1108"/>
    <w:p>
      <w:pPr>
        <w:spacing w:after="0"/>
        <w:ind w:left="0"/>
        <w:jc w:val="both"/>
      </w:pPr>
      <w:r>
        <w:rPr>
          <w:rFonts w:ascii="Times New Roman"/>
          <w:b w:val="false"/>
          <w:i w:val="false"/>
          <w:color w:val="000000"/>
          <w:sz w:val="28"/>
        </w:rPr>
        <w:t>
      2. Программа направлена на развитие у учителей профессиональных компетенций по методике преподавания географии.</w:t>
      </w:r>
    </w:p>
    <w:bookmarkEnd w:id="1108"/>
    <w:bookmarkStart w:name="z1222" w:id="1109"/>
    <w:p>
      <w:pPr>
        <w:spacing w:after="0"/>
        <w:ind w:left="0"/>
        <w:jc w:val="left"/>
      </w:pPr>
      <w:r>
        <w:rPr>
          <w:rFonts w:ascii="Times New Roman"/>
          <w:b/>
          <w:i w:val="false"/>
          <w:color w:val="000000"/>
        </w:rPr>
        <w:t xml:space="preserve"> Глава 2. Цель и задачи Программы, ожидаемые результаты</w:t>
      </w:r>
    </w:p>
    <w:bookmarkEnd w:id="1109"/>
    <w:bookmarkStart w:name="z1223" w:id="1110"/>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учителя географии в организациях среднего образования с казахским и русским языками обучения.</w:t>
      </w:r>
    </w:p>
    <w:bookmarkEnd w:id="1110"/>
    <w:bookmarkStart w:name="z1224" w:id="1111"/>
    <w:p>
      <w:pPr>
        <w:spacing w:after="0"/>
        <w:ind w:left="0"/>
        <w:jc w:val="both"/>
      </w:pPr>
      <w:r>
        <w:rPr>
          <w:rFonts w:ascii="Times New Roman"/>
          <w:b w:val="false"/>
          <w:i w:val="false"/>
          <w:color w:val="000000"/>
          <w:sz w:val="28"/>
        </w:rPr>
        <w:t>
      4. Задачи Программы:</w:t>
      </w:r>
    </w:p>
    <w:bookmarkEnd w:id="1111"/>
    <w:bookmarkStart w:name="z1225" w:id="1112"/>
    <w:p>
      <w:pPr>
        <w:spacing w:after="0"/>
        <w:ind w:left="0"/>
        <w:jc w:val="both"/>
      </w:pPr>
      <w:r>
        <w:rPr>
          <w:rFonts w:ascii="Times New Roman"/>
          <w:b w:val="false"/>
          <w:i w:val="false"/>
          <w:color w:val="000000"/>
          <w:sz w:val="28"/>
        </w:rPr>
        <w:t>
      1) изучить основные направления и принципы государственной политики в системе среднего образования, закрепленные нормативными правовыми актами; психолого-педагогические аспекты методики преподавания географии в старших классах и адаптировать их в практику преподавания предмета; концептуальные идеи, структуру и содержание учебной программы по географии; последовательности его планирования в соответствии с принципом спиральности;</w:t>
      </w:r>
    </w:p>
    <w:bookmarkEnd w:id="1112"/>
    <w:bookmarkStart w:name="z1226" w:id="1113"/>
    <w:p>
      <w:pPr>
        <w:spacing w:after="0"/>
        <w:ind w:left="0"/>
        <w:jc w:val="both"/>
      </w:pPr>
      <w:r>
        <w:rPr>
          <w:rFonts w:ascii="Times New Roman"/>
          <w:b w:val="false"/>
          <w:i w:val="false"/>
          <w:color w:val="000000"/>
          <w:sz w:val="28"/>
        </w:rPr>
        <w:t>
      2) сформировать навыки отбора и систематизации содержания обучения предмету в соответствии с принципами межпредметной интеграции; развить методические компетенции, связанные с разработкой технологических карт уроков и отбором организационных форм и методов обучения географии; определение содержания работы с картой, графиками и другими географическими объектами;</w:t>
      </w:r>
    </w:p>
    <w:bookmarkEnd w:id="1113"/>
    <w:bookmarkStart w:name="z1227" w:id="1114"/>
    <w:p>
      <w:pPr>
        <w:spacing w:after="0"/>
        <w:ind w:left="0"/>
        <w:jc w:val="both"/>
      </w:pPr>
      <w:r>
        <w:rPr>
          <w:rFonts w:ascii="Times New Roman"/>
          <w:b w:val="false"/>
          <w:i w:val="false"/>
          <w:color w:val="000000"/>
          <w:sz w:val="28"/>
        </w:rPr>
        <w:t>
      3) овладеть навыками коллаборативного взаимодействия учителей географии в условиях сетевого сообщества для профессионального развития преподавания предмета; профессиональной компетентностью по применению информационно-коммуникационных технологий в обучении.</w:t>
      </w:r>
    </w:p>
    <w:bookmarkEnd w:id="1114"/>
    <w:bookmarkStart w:name="z1228" w:id="1115"/>
    <w:p>
      <w:pPr>
        <w:spacing w:after="0"/>
        <w:ind w:left="0"/>
        <w:jc w:val="both"/>
      </w:pPr>
      <w:r>
        <w:rPr>
          <w:rFonts w:ascii="Times New Roman"/>
          <w:b w:val="false"/>
          <w:i w:val="false"/>
          <w:color w:val="000000"/>
          <w:sz w:val="28"/>
        </w:rPr>
        <w:t>
      5. По завершении курса слушатели:</w:t>
      </w:r>
    </w:p>
    <w:bookmarkEnd w:id="1115"/>
    <w:bookmarkStart w:name="z1229" w:id="1116"/>
    <w:p>
      <w:pPr>
        <w:spacing w:after="0"/>
        <w:ind w:left="0"/>
        <w:jc w:val="both"/>
      </w:pPr>
      <w:r>
        <w:rPr>
          <w:rFonts w:ascii="Times New Roman"/>
          <w:b w:val="false"/>
          <w:i w:val="false"/>
          <w:color w:val="000000"/>
          <w:sz w:val="28"/>
        </w:rPr>
        <w:t>
      1) знают основные направления и принципы государственной политики в системе среднего образования, закрепленные нормативными правовыми актами; психолого-педагогические аспекты методики преподавания географии в старших классах и адаптировать их в практику преподавания предмета; концептуальные идеи, структуру и содержание учебной программы по географии; последовательности его планирования в соответствии с принципом спиральности;</w:t>
      </w:r>
    </w:p>
    <w:bookmarkEnd w:id="1116"/>
    <w:bookmarkStart w:name="z1230" w:id="1117"/>
    <w:p>
      <w:pPr>
        <w:spacing w:after="0"/>
        <w:ind w:left="0"/>
        <w:jc w:val="both"/>
      </w:pPr>
      <w:r>
        <w:rPr>
          <w:rFonts w:ascii="Times New Roman"/>
          <w:b w:val="false"/>
          <w:i w:val="false"/>
          <w:color w:val="000000"/>
          <w:sz w:val="28"/>
        </w:rPr>
        <w:t>
      2) умеют делать отбор и систематизацию содержания обучения предмету в соответствии с принципами межпредметной интеграции; развивать методические компетенции, связанные с разработкой технологических карт уроков и отбором организационных форм и методов обучения географии; определять содержания работы с картой, графиками и другими географическими объектами;</w:t>
      </w:r>
    </w:p>
    <w:bookmarkEnd w:id="1117"/>
    <w:bookmarkStart w:name="z1231" w:id="1118"/>
    <w:p>
      <w:pPr>
        <w:spacing w:after="0"/>
        <w:ind w:left="0"/>
        <w:jc w:val="both"/>
      </w:pPr>
      <w:r>
        <w:rPr>
          <w:rFonts w:ascii="Times New Roman"/>
          <w:b w:val="false"/>
          <w:i w:val="false"/>
          <w:color w:val="000000"/>
          <w:sz w:val="28"/>
        </w:rPr>
        <w:t>
      3) владеют навыками коллаборативного взаимодействия учителей географии в условиях сетевого сообщества для профессионального развития преподавания предмета; профессиональной компетентностью по применению информационно-коммуникационных технологий в обучении.</w:t>
      </w:r>
    </w:p>
    <w:bookmarkEnd w:id="1118"/>
    <w:bookmarkStart w:name="z1232" w:id="1119"/>
    <w:p>
      <w:pPr>
        <w:spacing w:after="0"/>
        <w:ind w:left="0"/>
        <w:jc w:val="left"/>
      </w:pPr>
      <w:r>
        <w:rPr>
          <w:rFonts w:ascii="Times New Roman"/>
          <w:b/>
          <w:i w:val="false"/>
          <w:color w:val="000000"/>
        </w:rPr>
        <w:t xml:space="preserve"> Глава 3. Структура и содержание Программы</w:t>
      </w:r>
    </w:p>
    <w:bookmarkEnd w:id="1119"/>
    <w:bookmarkStart w:name="z1233" w:id="1120"/>
    <w:p>
      <w:pPr>
        <w:spacing w:after="0"/>
        <w:ind w:left="0"/>
        <w:jc w:val="both"/>
      </w:pPr>
      <w:r>
        <w:rPr>
          <w:rFonts w:ascii="Times New Roman"/>
          <w:b w:val="false"/>
          <w:i w:val="false"/>
          <w:color w:val="000000"/>
          <w:sz w:val="28"/>
        </w:rPr>
        <w:t>
      6. Программа состоит из 5 модулей:</w:t>
      </w:r>
    </w:p>
    <w:bookmarkEnd w:id="1120"/>
    <w:bookmarkStart w:name="z1234" w:id="1121"/>
    <w:p>
      <w:pPr>
        <w:spacing w:after="0"/>
        <w:ind w:left="0"/>
        <w:jc w:val="both"/>
      </w:pPr>
      <w:r>
        <w:rPr>
          <w:rFonts w:ascii="Times New Roman"/>
          <w:b w:val="false"/>
          <w:i w:val="false"/>
          <w:color w:val="000000"/>
          <w:sz w:val="28"/>
        </w:rPr>
        <w:t>
      1) нормативно-правовой;</w:t>
      </w:r>
    </w:p>
    <w:bookmarkEnd w:id="1121"/>
    <w:bookmarkStart w:name="z1235" w:id="1122"/>
    <w:p>
      <w:pPr>
        <w:spacing w:after="0"/>
        <w:ind w:left="0"/>
        <w:jc w:val="both"/>
      </w:pPr>
      <w:r>
        <w:rPr>
          <w:rFonts w:ascii="Times New Roman"/>
          <w:b w:val="false"/>
          <w:i w:val="false"/>
          <w:color w:val="000000"/>
          <w:sz w:val="28"/>
        </w:rPr>
        <w:t>
      2) психолого-педагогический;</w:t>
      </w:r>
    </w:p>
    <w:bookmarkEnd w:id="1122"/>
    <w:bookmarkStart w:name="z1236" w:id="1123"/>
    <w:p>
      <w:pPr>
        <w:spacing w:after="0"/>
        <w:ind w:left="0"/>
        <w:jc w:val="both"/>
      </w:pPr>
      <w:r>
        <w:rPr>
          <w:rFonts w:ascii="Times New Roman"/>
          <w:b w:val="false"/>
          <w:i w:val="false"/>
          <w:color w:val="000000"/>
          <w:sz w:val="28"/>
        </w:rPr>
        <w:t>
      3) содержательный;</w:t>
      </w:r>
    </w:p>
    <w:bookmarkEnd w:id="1123"/>
    <w:bookmarkStart w:name="z1237" w:id="1124"/>
    <w:p>
      <w:pPr>
        <w:spacing w:after="0"/>
        <w:ind w:left="0"/>
        <w:jc w:val="both"/>
      </w:pPr>
      <w:r>
        <w:rPr>
          <w:rFonts w:ascii="Times New Roman"/>
          <w:b w:val="false"/>
          <w:i w:val="false"/>
          <w:color w:val="000000"/>
          <w:sz w:val="28"/>
        </w:rPr>
        <w:t>
      4) технологический;</w:t>
      </w:r>
    </w:p>
    <w:bookmarkEnd w:id="1124"/>
    <w:bookmarkStart w:name="z1238" w:id="1125"/>
    <w:p>
      <w:pPr>
        <w:spacing w:after="0"/>
        <w:ind w:left="0"/>
        <w:jc w:val="both"/>
      </w:pPr>
      <w:r>
        <w:rPr>
          <w:rFonts w:ascii="Times New Roman"/>
          <w:b w:val="false"/>
          <w:i w:val="false"/>
          <w:color w:val="000000"/>
          <w:sz w:val="28"/>
        </w:rPr>
        <w:t>
      5) вариативный.</w:t>
      </w:r>
    </w:p>
    <w:bookmarkEnd w:id="1125"/>
    <w:bookmarkStart w:name="z1239" w:id="1126"/>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126"/>
    <w:bookmarkStart w:name="z1240" w:id="1127"/>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127"/>
    <w:bookmarkStart w:name="z1241" w:id="1128"/>
    <w:p>
      <w:pPr>
        <w:spacing w:after="0"/>
        <w:ind w:left="0"/>
        <w:jc w:val="both"/>
      </w:pPr>
      <w:r>
        <w:rPr>
          <w:rFonts w:ascii="Times New Roman"/>
          <w:b w:val="false"/>
          <w:i w:val="false"/>
          <w:color w:val="000000"/>
          <w:sz w:val="28"/>
        </w:rPr>
        <w:t>
      8. Курсы повышения квалификации организуются в режиме:</w:t>
      </w:r>
    </w:p>
    <w:bookmarkEnd w:id="1128"/>
    <w:bookmarkStart w:name="z1242" w:id="1129"/>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129"/>
    <w:bookmarkStart w:name="z1243" w:id="1130"/>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130"/>
    <w:bookmarkStart w:name="z1244" w:id="1131"/>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1131"/>
    <w:bookmarkStart w:name="z1245" w:id="1132"/>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1132"/>
    <w:bookmarkStart w:name="z1246" w:id="1133"/>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географии" для</w:t>
            </w:r>
            <w:r>
              <w:br/>
            </w:r>
            <w:r>
              <w:rPr>
                <w:rFonts w:ascii="Times New Roman"/>
                <w:b w:val="false"/>
                <w:i w:val="false"/>
                <w:color w:val="000000"/>
                <w:sz w:val="20"/>
              </w:rPr>
              <w:t>учителей географии</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248" w:id="1134"/>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8741"/>
        <w:gridCol w:w="272"/>
        <w:gridCol w:w="273"/>
        <w:gridCol w:w="423"/>
        <w:gridCol w:w="423"/>
        <w:gridCol w:w="273"/>
        <w:gridCol w:w="273"/>
        <w:gridCol w:w="273"/>
        <w:gridCol w:w="273"/>
        <w:gridCol w:w="425"/>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 урока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подхода в обучении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методическое обеспечение преподавания предмета географии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и принципы планирования долгосрочных и краткосрочных курсов по географии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применяемые на уроках географии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 (Science Technology Engineering Math - Сайнс Технолоджи Инжиниринг Математикс)-образования в формировании функциональной грамотности учащихся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уровни в таксономии Блума. Оценка учебных достижений.</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планирования STEM (Science Technology Engineering Math - Сайнс Технолоджи Инжиниринг Математикс) урока согласно понятию научно-технической революции (НТР) (основные признаки, составные части, пути развития техники и технологии, основные направления хозяйственного развития)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Глобальные проблемы человечества, учебники и другие периодические издания о взаимосвязи и путях их решения, развитие навыков работы с информацией в интернете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Политические взаимоотношения и основные их направления. Планирование взаимоотношений Республики Казахстан со странами ближнего и дальнего зарубежья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размещения отраслей мировой хозяйства, наука кибернетика и роль человеческого фактора в условиях НТР, обучение эффективными методами научно-техническому и экономикческому обновлению общества на современном этапе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Мировые природные ресурсы (топливно-энергетические, рудные и нерудные, ресурсный потенциал мировой экономики, альтернативные источники энергии, выставка ЭКСПО-2017 в г. Астане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инновационно-индустриальных реформ в Республике Казахстан и формирование компетенций в рамках научно-технического обновления экономики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Мировая цивилизация, геополитика, геополитическое положение, политическая география и политические взаимоотношения, оценка состояния международных организаций, прогнозирование и исследование возможных изменений, связанных с событиями в мире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Региональный обзор стран мира. Описание высокоразвитых стран Европы (работа с картами, схемами, графикой)</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Историко-географические регионы, содержание политических карт мира, эффективные методы классификации этапов становления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работы с картами, схемами, графикой, диаграммами, таблицами, интернетом, образовательными цифровыми ресурсами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уроках географии найти характеристики размеров градусов долготы и широты, меридиандианов, сечений и плоскостей, географических объектов (высота гор, глубина впадин и др.), проведение практических работ</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критериального оценивания учебных достижений обучающихся на уроках географии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формирования профессиональной компетентности учителей</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на уроках географии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географии, в том числе детей с особыми образовательными потребностями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 Лэнд) и др.)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обучающихся к международному исследованию PISA (Programme for International Student Assessment – Программ фор интернейшнл стюдент ассесмент)</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обучающихся к международному исследованию PISA (Programme for International Student Assessment – Программ фор интернейшнл стюдент ассесмент)</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Тайны географических наименований. Происхождение названий, наименования родной земли, водоемов, названия материков и океанов</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рек, озер, родниковых вод, находящихся на территории родного региона (исследование и описание одного водного объекта)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населения мира, состав, распространение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физико-географического положения местности, рельефа местности, плотности населения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249" w:id="1135"/>
    <w:p>
      <w:pPr>
        <w:spacing w:after="0"/>
        <w:ind w:left="0"/>
        <w:jc w:val="both"/>
      </w:pPr>
      <w:r>
        <w:rPr>
          <w:rFonts w:ascii="Times New Roman"/>
          <w:b w:val="false"/>
          <w:i w:val="false"/>
          <w:color w:val="000000"/>
          <w:sz w:val="28"/>
        </w:rPr>
        <w:t>
      Примечание: 1 академический час – 45 минут.</w:t>
      </w:r>
    </w:p>
    <w:bookmarkEnd w:id="1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географии" для</w:t>
            </w:r>
            <w:r>
              <w:br/>
            </w:r>
            <w:r>
              <w:rPr>
                <w:rFonts w:ascii="Times New Roman"/>
                <w:b w:val="false"/>
                <w:i w:val="false"/>
                <w:color w:val="000000"/>
                <w:sz w:val="20"/>
              </w:rPr>
              <w:t>учителей географии</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251" w:id="1136"/>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878"/>
        <w:gridCol w:w="274"/>
        <w:gridCol w:w="274"/>
        <w:gridCol w:w="121"/>
        <w:gridCol w:w="274"/>
        <w:gridCol w:w="274"/>
        <w:gridCol w:w="274"/>
        <w:gridCol w:w="274"/>
        <w:gridCol w:w="578"/>
        <w:gridCol w:w="426"/>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137"/>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1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138"/>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138"/>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139"/>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139"/>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подхода в обучении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методическое обеспечение преподавания предмета географии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и принципы планирования долгосрочных и краткосрочных курсов по географии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применяемые на уроках географии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STEM(Science Technology Engineering Math - Сайнс Технолоджи Инжиниринг Математикс)-образования в формировании функциональной грамотности учащихся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уровни в таксономии Блума. Оценка учебных достижений.</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планирования STEM (Science Technology Engineering Math - Сайнс Технолоджи Инжиниринг Математикс)- урока согласно понятию научно-технической революции (НТР) (основные признаки, составные части, пути развития техники и технологии, основные направления хозяйственного развития)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Глобальные проблемы человечества, учебники и другие периодические издания о взаимосвязи и путях их решения, развитие навыков работы с информацией в интернете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Политические взаимоотношения и основные их направления. Планирование взаимоотношений Республики Казахстан со странами ближнего и дальнего зарубежья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размещения отраслей мировой хозяйства, наука кибернетика и роль человеческого фактора в условиях НТР, обучение эффективными методами научно-техническому и экономикческому обновлению общества на современном этапе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Мировые природные ресурсы (топливно-энергетические, рудные и нерудные, ресурсный потенциал мировой экономики, альтернативные источники энергии, выставка ЭКСПО-2017 в г. Астане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инновационно-индустриальных реформ в Республике Казахстан и формирование компетенций в рамках научно-технического обновления экономики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Мировая цивилизация, геополитика, геополитическое положение, политическая география и политические взаимоотношения, оценка состояния международных организаций, прогнозирование и исследование возможных изменений, связанных с событиями в мире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Региональный обзор стран мира. Описание высокоразвитых стран Европы (работа с картами, схемами, графикой)</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Историко-географические регионы, содержание политических карт мира, эффективные методы классификации этапов становления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работы с картами, схемами, графикой, диаграммами, таблицами, интернетом, образовательными цифровыми ресурсами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уроках географии найти характеристики размеров градусов долготы и широты, меридиандианов, сечений и плоскостей, географических объектов (высота гор, глубина впадин и др.), проведение практических работ</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критериального оценивания учебных достижений обучающихся на уроках географии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на уроках географии. Основы кибербезопасности в информационно-образовательном пространстве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биологии, в том числе детей с особыми образовательными потребностями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и виртуальных лабораторий (BilimLand (Билим лэнд) и др.)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обучающихся к международному исследованию PISA (Programme for International Student Assessment – Программ фор интернейшнл стюдент ассесмент)</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Тайны географических наименований. Происхождение названий, наименования родной земли, водоемов, названия материков и океанов</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Уточнение рек, озер, родниковых вод, находящихся на территории родного региона (исследование и описание одного водного объекта)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населения мира, состав, распространение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физико-географического положения местности, рельефа местности, плотности населения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современной экологии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255" w:id="1140"/>
    <w:p>
      <w:pPr>
        <w:spacing w:after="0"/>
        <w:ind w:left="0"/>
        <w:jc w:val="both"/>
      </w:pPr>
      <w:r>
        <w:rPr>
          <w:rFonts w:ascii="Times New Roman"/>
          <w:b w:val="false"/>
          <w:i w:val="false"/>
          <w:color w:val="000000"/>
          <w:sz w:val="28"/>
        </w:rPr>
        <w:t>
      Примечание: 1 академический час – 45 минут.</w:t>
      </w:r>
    </w:p>
    <w:bookmarkEnd w:id="1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258" w:id="1141"/>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"Формирование предметно-языковых компетенций учителей в условиях реализации полиязычного образования" для учителей физики, химии, биологии, информатики организаций среднего образования с казахским и русским языками обучения</w:t>
      </w:r>
    </w:p>
    <w:bookmarkEnd w:id="1141"/>
    <w:bookmarkStart w:name="z1259" w:id="1142"/>
    <w:p>
      <w:pPr>
        <w:spacing w:after="0"/>
        <w:ind w:left="0"/>
        <w:jc w:val="left"/>
      </w:pPr>
      <w:r>
        <w:rPr>
          <w:rFonts w:ascii="Times New Roman"/>
          <w:b/>
          <w:i w:val="false"/>
          <w:color w:val="000000"/>
        </w:rPr>
        <w:t xml:space="preserve"> Глава 1. Общие положения</w:t>
      </w:r>
    </w:p>
    <w:bookmarkEnd w:id="1142"/>
    <w:bookmarkStart w:name="z1260" w:id="114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"Формирование предметно-языковых компетенций учителей в условиях реализации полиязычного образования" для учителей физики, химии, биологии, информатики организаций среднего образования с казахским и русским языками обучения (далее - Программа) регламентирует обучение учителей физики, химии, биологии и информатики, имеющих уровень владения английским языком не менее А2.</w:t>
      </w:r>
    </w:p>
    <w:bookmarkEnd w:id="1143"/>
    <w:bookmarkStart w:name="z1261" w:id="1144"/>
    <w:p>
      <w:pPr>
        <w:spacing w:after="0"/>
        <w:ind w:left="0"/>
        <w:jc w:val="both"/>
      </w:pPr>
      <w:r>
        <w:rPr>
          <w:rFonts w:ascii="Times New Roman"/>
          <w:b w:val="false"/>
          <w:i w:val="false"/>
          <w:color w:val="000000"/>
          <w:sz w:val="28"/>
        </w:rPr>
        <w:t>
      2. В Программе отражен метод спирального обучения по совершенствованию уровня английского языка в каждом модуле с опорой на требования общеевропейского стандарта к уровню языковых компетенций CEFR (Common European Framework of Reference – Коммон Еуропеан Фреймворк оф Референс), CLIL (Content and Language Integrated Learning – Контент энд Лэнгуидж Интегритед Ленинг) и методики интегрированного обучения языка и предмета (Teaching Knowledge Test Content and Language Integrated Learning - Тичинг Нолидж Тест Контент энд Лангуидж Интегрейтид Ленинг) (далее – ТКТ CLIL).</w:t>
      </w:r>
    </w:p>
    <w:bookmarkEnd w:id="1144"/>
    <w:bookmarkStart w:name="z1262" w:id="1145"/>
    <w:p>
      <w:pPr>
        <w:spacing w:after="0"/>
        <w:ind w:left="0"/>
        <w:jc w:val="left"/>
      </w:pPr>
      <w:r>
        <w:rPr>
          <w:rFonts w:ascii="Times New Roman"/>
          <w:b/>
          <w:i w:val="false"/>
          <w:color w:val="000000"/>
        </w:rPr>
        <w:t xml:space="preserve"> Глава 2. Цель и задачи Программы, ожидаемые результаты</w:t>
      </w:r>
    </w:p>
    <w:bookmarkEnd w:id="1145"/>
    <w:bookmarkStart w:name="z1263" w:id="1146"/>
    <w:p>
      <w:pPr>
        <w:spacing w:after="0"/>
        <w:ind w:left="0"/>
        <w:jc w:val="both"/>
      </w:pPr>
      <w:r>
        <w:rPr>
          <w:rFonts w:ascii="Times New Roman"/>
          <w:b w:val="false"/>
          <w:i w:val="false"/>
          <w:color w:val="000000"/>
          <w:sz w:val="28"/>
        </w:rPr>
        <w:t>
      3. Целью Программы является совершенствование уровня владения английским языком от уровня А2 до уровня В1-В2 согласно общеевропейской шкале языковых компетенций CEFR и освоение учителями методики преподавания предметов естественно-математического направления (далее – предметы ЕМН) на английском языке.</w:t>
      </w:r>
    </w:p>
    <w:bookmarkEnd w:id="1146"/>
    <w:bookmarkStart w:name="z1264" w:id="1147"/>
    <w:p>
      <w:pPr>
        <w:spacing w:after="0"/>
        <w:ind w:left="0"/>
        <w:jc w:val="both"/>
      </w:pPr>
      <w:r>
        <w:rPr>
          <w:rFonts w:ascii="Times New Roman"/>
          <w:b w:val="false"/>
          <w:i w:val="false"/>
          <w:color w:val="000000"/>
          <w:sz w:val="28"/>
        </w:rPr>
        <w:t>
      4. Задачи Программы:</w:t>
      </w:r>
    </w:p>
    <w:bookmarkEnd w:id="1147"/>
    <w:bookmarkStart w:name="z1265" w:id="1148"/>
    <w:p>
      <w:pPr>
        <w:spacing w:after="0"/>
        <w:ind w:left="0"/>
        <w:jc w:val="both"/>
      </w:pPr>
      <w:r>
        <w:rPr>
          <w:rFonts w:ascii="Times New Roman"/>
          <w:b w:val="false"/>
          <w:i w:val="false"/>
          <w:color w:val="000000"/>
          <w:sz w:val="28"/>
        </w:rPr>
        <w:t>
      1) изучить особенности учебного процесса на основе методики интегрированного обучения предметов ЕМН на английском языке ТKT CLIL;</w:t>
      </w:r>
    </w:p>
    <w:bookmarkEnd w:id="1148"/>
    <w:bookmarkStart w:name="z1266" w:id="1149"/>
    <w:p>
      <w:pPr>
        <w:spacing w:after="0"/>
        <w:ind w:left="0"/>
        <w:jc w:val="both"/>
      </w:pPr>
      <w:r>
        <w:rPr>
          <w:rFonts w:ascii="Times New Roman"/>
          <w:b w:val="false"/>
          <w:i w:val="false"/>
          <w:color w:val="000000"/>
          <w:sz w:val="28"/>
        </w:rPr>
        <w:t>
      2) развить навыки применения метода спирального обучения по совершенствованию уровня английского языка в каждом модуле с опорой на требования общеевропейского стандарта к уровню языковых компетенций CEFR;</w:t>
      </w:r>
    </w:p>
    <w:bookmarkEnd w:id="1149"/>
    <w:bookmarkStart w:name="z1267" w:id="1150"/>
    <w:p>
      <w:pPr>
        <w:spacing w:after="0"/>
        <w:ind w:left="0"/>
        <w:jc w:val="both"/>
      </w:pPr>
      <w:r>
        <w:rPr>
          <w:rFonts w:ascii="Times New Roman"/>
          <w:b w:val="false"/>
          <w:i w:val="false"/>
          <w:color w:val="000000"/>
          <w:sz w:val="28"/>
        </w:rPr>
        <w:t>
      3) овладеть навыками проектирования урока по методу ТКТ CLIL с использованием интерактивных методов обучения в соответствии с навыками XXI века по предметам ЕМН; навыками применения ИКТ в учебном процессе.</w:t>
      </w:r>
    </w:p>
    <w:bookmarkEnd w:id="1150"/>
    <w:bookmarkStart w:name="z1268" w:id="1151"/>
    <w:p>
      <w:pPr>
        <w:spacing w:after="0"/>
        <w:ind w:left="0"/>
        <w:jc w:val="both"/>
      </w:pPr>
      <w:r>
        <w:rPr>
          <w:rFonts w:ascii="Times New Roman"/>
          <w:b w:val="false"/>
          <w:i w:val="false"/>
          <w:color w:val="000000"/>
          <w:sz w:val="28"/>
        </w:rPr>
        <w:t>
      5. По завершению курса слушатели:</w:t>
      </w:r>
    </w:p>
    <w:bookmarkEnd w:id="1151"/>
    <w:bookmarkStart w:name="z1269" w:id="1152"/>
    <w:p>
      <w:pPr>
        <w:spacing w:after="0"/>
        <w:ind w:left="0"/>
        <w:jc w:val="both"/>
      </w:pPr>
      <w:r>
        <w:rPr>
          <w:rFonts w:ascii="Times New Roman"/>
          <w:b w:val="false"/>
          <w:i w:val="false"/>
          <w:color w:val="000000"/>
          <w:sz w:val="28"/>
        </w:rPr>
        <w:t>
      1) знают особенности учебного процесса на основе методики интегрированного обучения предметов ЕМН на английском языке ТKT CLIL;</w:t>
      </w:r>
    </w:p>
    <w:bookmarkEnd w:id="1152"/>
    <w:bookmarkStart w:name="z1270" w:id="1153"/>
    <w:p>
      <w:pPr>
        <w:spacing w:after="0"/>
        <w:ind w:left="0"/>
        <w:jc w:val="both"/>
      </w:pPr>
      <w:r>
        <w:rPr>
          <w:rFonts w:ascii="Times New Roman"/>
          <w:b w:val="false"/>
          <w:i w:val="false"/>
          <w:color w:val="000000"/>
          <w:sz w:val="28"/>
        </w:rPr>
        <w:t>
      2) умеют применять метод спирального обучения по совершенствованию уровня английского языка в каждом модуле с опорой на требования общеевропейского стандарта к уровню языковых компетенций CEFR;</w:t>
      </w:r>
    </w:p>
    <w:bookmarkEnd w:id="1153"/>
    <w:bookmarkStart w:name="z1271" w:id="1154"/>
    <w:p>
      <w:pPr>
        <w:spacing w:after="0"/>
        <w:ind w:left="0"/>
        <w:jc w:val="both"/>
      </w:pPr>
      <w:r>
        <w:rPr>
          <w:rFonts w:ascii="Times New Roman"/>
          <w:b w:val="false"/>
          <w:i w:val="false"/>
          <w:color w:val="000000"/>
          <w:sz w:val="28"/>
        </w:rPr>
        <w:t>
      3) владеют навыками проектирования урока по методу ТКТ CLIL с использованием интерактивных методов обучения в соответствии с навыками XXI века по предметам ЕМН; навыками применения ИКТ в учебном процессе.</w:t>
      </w:r>
    </w:p>
    <w:bookmarkEnd w:id="1154"/>
    <w:bookmarkStart w:name="z1272" w:id="1155"/>
    <w:p>
      <w:pPr>
        <w:spacing w:after="0"/>
        <w:ind w:left="0"/>
        <w:jc w:val="left"/>
      </w:pPr>
      <w:r>
        <w:rPr>
          <w:rFonts w:ascii="Times New Roman"/>
          <w:b/>
          <w:i w:val="false"/>
          <w:color w:val="000000"/>
        </w:rPr>
        <w:t xml:space="preserve"> Глава 3. Структура и содержание Программы</w:t>
      </w:r>
    </w:p>
    <w:bookmarkEnd w:id="1155"/>
    <w:bookmarkStart w:name="z1273" w:id="1156"/>
    <w:p>
      <w:pPr>
        <w:spacing w:after="0"/>
        <w:ind w:left="0"/>
        <w:jc w:val="both"/>
      </w:pPr>
      <w:r>
        <w:rPr>
          <w:rFonts w:ascii="Times New Roman"/>
          <w:b w:val="false"/>
          <w:i w:val="false"/>
          <w:color w:val="000000"/>
          <w:sz w:val="28"/>
        </w:rPr>
        <w:t>
      6. Продолжительность курсового обучения составляет 640 академических часов согласно учебно-тематическому плану (далее - УТП) согласно приложению к Программе</w:t>
      </w:r>
    </w:p>
    <w:bookmarkEnd w:id="1156"/>
    <w:bookmarkStart w:name="z1274" w:id="1157"/>
    <w:p>
      <w:pPr>
        <w:spacing w:after="0"/>
        <w:ind w:left="0"/>
        <w:jc w:val="both"/>
      </w:pPr>
      <w:r>
        <w:rPr>
          <w:rFonts w:ascii="Times New Roman"/>
          <w:b w:val="false"/>
          <w:i w:val="false"/>
          <w:color w:val="000000"/>
          <w:sz w:val="28"/>
        </w:rPr>
        <w:t>
      7. Программа состоит из 2 модулей:</w:t>
      </w:r>
    </w:p>
    <w:bookmarkEnd w:id="1157"/>
    <w:bookmarkStart w:name="z1275" w:id="1158"/>
    <w:p>
      <w:pPr>
        <w:spacing w:after="0"/>
        <w:ind w:left="0"/>
        <w:jc w:val="both"/>
      </w:pPr>
      <w:r>
        <w:rPr>
          <w:rFonts w:ascii="Times New Roman"/>
          <w:b w:val="false"/>
          <w:i w:val="false"/>
          <w:color w:val="000000"/>
          <w:sz w:val="28"/>
        </w:rPr>
        <w:t>
      1) модуль 1 – трехуровневый интенсивный английский язык для учителей предметов ЕМН (Three-level Intensive English Language for Subject Teachers – фри лэвэл интенсив инглиш лангуидж фо сабжект тичез) – 480 часов;</w:t>
      </w:r>
    </w:p>
    <w:bookmarkEnd w:id="1158"/>
    <w:bookmarkStart w:name="z1276" w:id="1159"/>
    <w:p>
      <w:pPr>
        <w:spacing w:after="0"/>
        <w:ind w:left="0"/>
        <w:jc w:val="both"/>
      </w:pPr>
      <w:r>
        <w:rPr>
          <w:rFonts w:ascii="Times New Roman"/>
          <w:b w:val="false"/>
          <w:i w:val="false"/>
          <w:color w:val="000000"/>
          <w:sz w:val="28"/>
        </w:rPr>
        <w:t>
      2) модуль 2 - методика интегрированного обучения предметов ЕМН на английском языке (TKT CLIL) – 160 часов.</w:t>
      </w:r>
    </w:p>
    <w:bookmarkEnd w:id="1159"/>
    <w:bookmarkStart w:name="z1277" w:id="1160"/>
    <w:p>
      <w:pPr>
        <w:spacing w:after="0"/>
        <w:ind w:left="0"/>
        <w:jc w:val="both"/>
      </w:pPr>
      <w:r>
        <w:rPr>
          <w:rFonts w:ascii="Times New Roman"/>
          <w:b w:val="false"/>
          <w:i w:val="false"/>
          <w:color w:val="000000"/>
          <w:sz w:val="28"/>
        </w:rPr>
        <w:t>
      8. В содержании модулей рассматриваются основные вопросы в соответствии с УТП Программы согласно приложению к Программе.</w:t>
      </w:r>
    </w:p>
    <w:bookmarkEnd w:id="1160"/>
    <w:bookmarkStart w:name="z1278" w:id="1161"/>
    <w:p>
      <w:pPr>
        <w:spacing w:after="0"/>
        <w:ind w:left="0"/>
        <w:jc w:val="both"/>
      </w:pPr>
      <w:r>
        <w:rPr>
          <w:rFonts w:ascii="Times New Roman"/>
          <w:b w:val="false"/>
          <w:i w:val="false"/>
          <w:color w:val="000000"/>
          <w:sz w:val="28"/>
        </w:rPr>
        <w:t>
      9. При организации образовательного процесса используются активные методы развития языковых навыков, технологии и стратегии эффективного повышения уровня лингвистических компетенций, а также проводится ежедневная рефлексия, микропреподавание в целях выявления уровня усвоения материала и его применении в собственной практической деятельности, самостоятельная работа слушателя.</w:t>
      </w:r>
    </w:p>
    <w:bookmarkEnd w:id="1161"/>
    <w:bookmarkStart w:name="z1279" w:id="1162"/>
    <w:p>
      <w:pPr>
        <w:spacing w:after="0"/>
        <w:ind w:left="0"/>
        <w:jc w:val="both"/>
      </w:pPr>
      <w:r>
        <w:rPr>
          <w:rFonts w:ascii="Times New Roman"/>
          <w:b w:val="false"/>
          <w:i w:val="false"/>
          <w:color w:val="000000"/>
          <w:sz w:val="28"/>
        </w:rPr>
        <w:t>
      10. Образовательный процесс включает интерактивные методы обучения: практическая работа, тренинг, мастер-класс, конференция, круглый стол, микропреподавание, ролевые игры, метод кейсов, обсуждение видеофильмов, совместное решение вопросов.</w:t>
      </w:r>
    </w:p>
    <w:bookmarkEnd w:id="1162"/>
    <w:bookmarkStart w:name="z1280" w:id="1163"/>
    <w:p>
      <w:pPr>
        <w:spacing w:after="0"/>
        <w:ind w:left="0"/>
        <w:jc w:val="both"/>
      </w:pPr>
      <w:r>
        <w:rPr>
          <w:rFonts w:ascii="Times New Roman"/>
          <w:b w:val="false"/>
          <w:i w:val="false"/>
          <w:color w:val="000000"/>
          <w:sz w:val="28"/>
        </w:rPr>
        <w:t>
      11. В качестве контроля усвоения методики преподавания предметов ЕМН на английском языке предусмотрен экзамен университета Кембридж TKT CLIL по завершению обучения.</w:t>
      </w:r>
    </w:p>
    <w:bookmarkEnd w:id="1163"/>
    <w:bookmarkStart w:name="z1281" w:id="1164"/>
    <w:p>
      <w:pPr>
        <w:spacing w:after="0"/>
        <w:ind w:left="0"/>
        <w:jc w:val="both"/>
      </w:pPr>
      <w:r>
        <w:rPr>
          <w:rFonts w:ascii="Times New Roman"/>
          <w:b w:val="false"/>
          <w:i w:val="false"/>
          <w:color w:val="000000"/>
          <w:sz w:val="28"/>
        </w:rPr>
        <w:t>
      12. В целях оценивания лингвистических компетенций слушателями сдается итоговый тест определения уровня языковых навыков.</w:t>
      </w:r>
    </w:p>
    <w:bookmarkEnd w:id="1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"Формирование</w:t>
            </w:r>
            <w:r>
              <w:br/>
            </w:r>
            <w:r>
              <w:rPr>
                <w:rFonts w:ascii="Times New Roman"/>
                <w:b w:val="false"/>
                <w:i w:val="false"/>
                <w:color w:val="000000"/>
                <w:sz w:val="20"/>
              </w:rPr>
              <w:t>предметно-языковых</w:t>
            </w:r>
            <w:r>
              <w:br/>
            </w:r>
            <w:r>
              <w:rPr>
                <w:rFonts w:ascii="Times New Roman"/>
                <w:b w:val="false"/>
                <w:i w:val="false"/>
                <w:color w:val="000000"/>
                <w:sz w:val="20"/>
              </w:rPr>
              <w:t>компетенций учителей в</w:t>
            </w:r>
            <w:r>
              <w:br/>
            </w:r>
            <w:r>
              <w:rPr>
                <w:rFonts w:ascii="Times New Roman"/>
                <w:b w:val="false"/>
                <w:i w:val="false"/>
                <w:color w:val="000000"/>
                <w:sz w:val="20"/>
              </w:rPr>
              <w:t>условиях реализации</w:t>
            </w:r>
            <w:r>
              <w:br/>
            </w:r>
            <w:r>
              <w:rPr>
                <w:rFonts w:ascii="Times New Roman"/>
                <w:b w:val="false"/>
                <w:i w:val="false"/>
                <w:color w:val="000000"/>
                <w:sz w:val="20"/>
              </w:rPr>
              <w:t>полиязычного образования" для</w:t>
            </w:r>
            <w:r>
              <w:br/>
            </w:r>
            <w:r>
              <w:rPr>
                <w:rFonts w:ascii="Times New Roman"/>
                <w:b w:val="false"/>
                <w:i w:val="false"/>
                <w:color w:val="000000"/>
                <w:sz w:val="20"/>
              </w:rPr>
              <w:t>учителей физики, химии,</w:t>
            </w:r>
            <w:r>
              <w:br/>
            </w:r>
            <w:r>
              <w:rPr>
                <w:rFonts w:ascii="Times New Roman"/>
                <w:b w:val="false"/>
                <w:i w:val="false"/>
                <w:color w:val="000000"/>
                <w:sz w:val="20"/>
              </w:rPr>
              <w:t>биологии, информатики школ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1283" w:id="1165"/>
    <w:p>
      <w:pPr>
        <w:spacing w:after="0"/>
        <w:ind w:left="0"/>
        <w:jc w:val="left"/>
      </w:pPr>
      <w:r>
        <w:rPr>
          <w:rFonts w:ascii="Times New Roman"/>
          <w:b/>
          <w:i w:val="false"/>
          <w:color w:val="000000"/>
        </w:rPr>
        <w:t xml:space="preserve"> Учебно-тематический план курса</w:t>
      </w:r>
    </w:p>
    <w:bookmarkEnd w:id="1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6"/>
        <w:gridCol w:w="6633"/>
        <w:gridCol w:w="1205"/>
        <w:gridCol w:w="1190"/>
        <w:gridCol w:w="1086"/>
        <w:gridCol w:w="1027"/>
        <w:gridCol w:w="241"/>
        <w:gridCol w:w="50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Языковые навыки</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(Listening – Лиснинг)</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Говорение (Speaking – Спикинг)</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(Reading – Ридинг)</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Письменность (Writing - Райтинг)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166"/>
          <w:p>
            <w:pPr>
              <w:spacing w:after="20"/>
              <w:ind w:left="20"/>
              <w:jc w:val="both"/>
            </w:pPr>
            <w:r>
              <w:rPr>
                <w:rFonts w:ascii="Times New Roman"/>
                <w:b w:val="false"/>
                <w:i w:val="false"/>
                <w:color w:val="000000"/>
                <w:sz w:val="20"/>
              </w:rPr>
              <w:t>
Трехуровневый интенсивный английский язык для учителей предметов ЕМН</w:t>
            </w:r>
            <w:r>
              <w:br/>
            </w:r>
            <w:r>
              <w:rPr>
                <w:rFonts w:ascii="Times New Roman"/>
                <w:b w:val="false"/>
                <w:i w:val="false"/>
                <w:color w:val="000000"/>
                <w:sz w:val="20"/>
              </w:rPr>
              <w:t>
</w:t>
            </w:r>
            <w:r>
              <w:rPr>
                <w:rFonts w:ascii="Times New Roman"/>
                <w:b w:val="false"/>
                <w:i w:val="false"/>
                <w:color w:val="000000"/>
                <w:sz w:val="20"/>
              </w:rPr>
              <w:t xml:space="preserve">(Three-level Intensive English Language for Subject Teachers) 480 ч. </w:t>
            </w:r>
            <w:r>
              <w:br/>
            </w:r>
            <w:r>
              <w:rPr>
                <w:rFonts w:ascii="Times New Roman"/>
                <w:b w:val="false"/>
                <w:i w:val="false"/>
                <w:color w:val="000000"/>
                <w:sz w:val="20"/>
              </w:rPr>
              <w:t>
1-12 недели</w:t>
            </w:r>
          </w:p>
          <w:bookmarkEnd w:id="1166"/>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 Уровень А2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внешности". Грамматика: Местоимение (pronoun one/ones - пронаун уан/уанс)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и моя семья". Грамматика: Настоящее простое время (Present Simple - Презент Симпл). Множественное число существительных (Noun plurals – Наун плюралс)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день". Грамматика: Наречия (Adverbs of frequency – Адвебс оф фрикуинси). Может/не может (can/can’t – кян/кян’т)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"Хобби". Грамматика: Исчисляемые и неисчислимые существительные. Местоимения объектов (Countable and uncountable nouns. Object pronouns – Каунтэбл энд анкаунтэбл наунс. Обджект пронаунс)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дом". Грамматика: Определения (Modifiers. There is/are; have got – Модифайэрс. Зер ис/ар; хав гот)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время". Грамматика: Простое прошедшее время (Past Simple – Паст Симпл)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город". Грамматика: Артикли. Притяжательные местоимения (Articles. Possessive pronouns - Артиклз. Посессив пронаунс)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"Времена года". Грамматика: Настоящее длительное время (Present Continuous – Презент Кантиниус). Прилагательное (Adjective - Аджиктив). Настоящее простое и настоящее длительное время (Present Simple and Present Continuous – Презент Симпл энд Презент Континиус)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 Грамматика: Сравнение прилагательных (Comparison of adjectives – Компарисон оф аджективз). Прилагательные превосходной степени (Superlative adjectives – Суперлэйтив аджективз)</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Грамматика: Настоящее совершенное время (Present Perfect – Презент Перфект)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Грамматика: вопросы с частицей –wh. Повелительное наклонение (The imperative – Зэ имперетив)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Грамматика: Глагол "собираться …" (be going to – би гоуинг ту)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праздники - Наурыз". Грамматика: Инфинитив – неопределенная форма глагола (Infinitive of purpose – Инфинитив оф пурпоуз)</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традиции".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уровня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 Уровень А2+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Грамматика: Настоящее простое время (Present Simple – Презент Симпл)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Грамматика: Прошлое простое время (Past Simple – Паст Симпл)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"Еда". Грамматика: Устойчивое выражение "be going to for future plans" (би гоуинг фор фюче планс)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 Рестораны". Грамматика: Сравнительные прилагательные (Comparative adjectives – Компэритив аджективз)</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города и страны мира". Грамматика: Настоящее совершенное время (Present Perfect Simple – Презент Перфект Симпл)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"Окружающая среда". Исчисляемые и неисчисляемые существительные (Countable and uncountable nouns – Каунтэбл энд анкаунтэбл наунс)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и карьера". Грамматика: Герундий - неличная глагольная форма и инфинитив – неопределенная форма глагола (Gerunds and Infinitives – Джерандс энд инфинитивз)</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"Перспективы образования". Грамматика: Прошедшее длительное время и простое прошедшее время (Past Continuous and Past Simple – Паст Континиус энд Паст Симпл)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"Наука". Грамматика: Наречие (Adverbs of manner – Адвебс оф маннер)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 - медиа". Просмотр видеоматериалов про путешествие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"Праздники и традиции народов изучаемого языка". Грамматика: Грамматические конструкции (Past habits – Паст хабитс)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 и проблемы".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Грамматика: Условные предложения (Second Conditional – Сэконд Кондишинэл)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Банки". Грамматика: Косвенная речь (Reported Speech – Рипотэд Спич)</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"Магазины. покупки".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уровня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 Уровень В1-В2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событий". Грамматика: Настоящее простое и настоящее длительное время (Present Simple and Present Continuous – Презент Симпл энд Презент Континиус)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событий". Грамматика: Прошедшее простое и пршедшее длительное время (Past Simple and Past Continuous – Паст Симпл энд Паст Континиус)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"Экологические проблемы и пути их решения". Грамматика: Пассивный залог (The Passive – Зэ Пассив)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планета". Грамматика: Будущее простое время (Future Simple – Фьюче Симпл)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домов в различных странах".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"Стиль жизни ". Грамматика: Модальные глаголы обязательства и запрета (Modal verbs of obligation and prohibition – Модал вербс оф облигейшн энд прохибишн)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жизни". Грамматика: Условные предложения нулевого и первого типа (Zero and First Conditionals – Зиро энд Фест Кондишиналз)</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и медицина". Грамматика: Прошлое совершенное время (Past Perfect Simple – Паст Пефект Симпл)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Грамматика: Вопросы к подлежащим (Subject questions – Сабджект куэсшнз) и вопросы к второстепенным членам предложения (Object questions – Обджект куэшнз)</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"Путешествия". Условные предложения второго типа (Second Conditional – Сэконд кондишинал)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кино, театр, музыка". Условные предложения третьего типа Third Conditional – Сед кондишинал)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живопись, музеи". Грамматика: Модальные глаголы, выражающие обязательство/необходимость (Past obligation, permission – Паст облигейшн, пермишн)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достижения". Грамматика: Косвенная речь (Reported speech – Рипотэд спич)</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гаджеты". Грамматика: Глаголы прошлого времени (Review of past tenses – Ривью оф паст тенсез)</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"Судебная система". Закрепление материала (Consolidation – Консолидейшн)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тест определения уровня языковых навыков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167"/>
          <w:p>
            <w:pPr>
              <w:spacing w:after="20"/>
              <w:ind w:left="20"/>
              <w:jc w:val="both"/>
            </w:pPr>
            <w:r>
              <w:rPr>
                <w:rFonts w:ascii="Times New Roman"/>
                <w:b w:val="false"/>
                <w:i w:val="false"/>
                <w:color w:val="000000"/>
                <w:sz w:val="20"/>
              </w:rPr>
              <w:t>
Модуль 2. Методика интегрированного обучения языка и предмета</w:t>
            </w:r>
            <w:r>
              <w:br/>
            </w:r>
            <w:r>
              <w:rPr>
                <w:rFonts w:ascii="Times New Roman"/>
                <w:b w:val="false"/>
                <w:i w:val="false"/>
                <w:color w:val="000000"/>
                <w:sz w:val="20"/>
              </w:rPr>
              <w:t>
</w:t>
            </w:r>
            <w:r>
              <w:rPr>
                <w:rFonts w:ascii="Times New Roman"/>
                <w:b w:val="false"/>
                <w:i w:val="false"/>
                <w:color w:val="000000"/>
                <w:sz w:val="20"/>
              </w:rPr>
              <w:t>(Teaching Knowledge Test Content and Language Integrated Learning – TKT CLIL) 160 ч.</w:t>
            </w:r>
            <w:r>
              <w:br/>
            </w:r>
            <w:r>
              <w:rPr>
                <w:rFonts w:ascii="Times New Roman"/>
                <w:b w:val="false"/>
                <w:i w:val="false"/>
                <w:color w:val="000000"/>
                <w:sz w:val="20"/>
              </w:rPr>
              <w:t>
13-16 недели</w:t>
            </w:r>
          </w:p>
          <w:bookmarkEnd w:id="116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Микропепродавание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тестирования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методики и принципов CLIL. Цель и обоснование CLIL</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языка, формирование коммуникативных и когнитивных (познавательных) навыков по программе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урока. Планирование урока или серии уроков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языку предметного содержания и сопутствующие задания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образовательных ресурсов (включая мультимедийные и визуальные). Выбор и адаптация материалов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образовательной деятельности</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лексика (Classroom language – Класрум лангуидж)</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лексика (Classroom language – Класрум лангуидж)</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содержание и изучение языка (Scaffolding content and language learning – Скаффолдинг контент энд лангуидж ленинг)</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материала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изучение и обучение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помогающие обучающимся разрабатывать стратегии обучения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помогающие обучающимся разрабатывать стратегии обучения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Консолидирующее и дифференцирующее изучение языка (Consolidating learning and differentiation – Консолидэйтинг ленинг энд дифференшиейшн)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ресурсы для использования на уроках CLIL</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эффективной среды CLIL</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знаний обучающихся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оценивания обучающихся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Стратегии оценивания обучающихся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TKT CLIL</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bl>
    <w:bookmarkStart w:name="z1288" w:id="1168"/>
    <w:p>
      <w:pPr>
        <w:spacing w:after="0"/>
        <w:ind w:left="0"/>
        <w:jc w:val="both"/>
      </w:pPr>
      <w:r>
        <w:rPr>
          <w:rFonts w:ascii="Times New Roman"/>
          <w:b w:val="false"/>
          <w:i w:val="false"/>
          <w:color w:val="000000"/>
          <w:sz w:val="28"/>
        </w:rPr>
        <w:t>
      Примечание: 1 академический час – 45 минут.</w:t>
      </w:r>
    </w:p>
    <w:bookmarkEnd w:id="1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291" w:id="1169"/>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"Основы программирования как фактор развития цифрового пространства" для учителей информатики организаций среднего образования с казахским и русским языками обучения</w:t>
      </w:r>
    </w:p>
    <w:bookmarkEnd w:id="1169"/>
    <w:bookmarkStart w:name="z1292" w:id="1170"/>
    <w:p>
      <w:pPr>
        <w:spacing w:after="0"/>
        <w:ind w:left="0"/>
        <w:jc w:val="left"/>
      </w:pPr>
      <w:r>
        <w:rPr>
          <w:rFonts w:ascii="Times New Roman"/>
          <w:b/>
          <w:i w:val="false"/>
          <w:color w:val="000000"/>
        </w:rPr>
        <w:t xml:space="preserve"> Глава 1. Общие положения</w:t>
      </w:r>
    </w:p>
    <w:bookmarkEnd w:id="1170"/>
    <w:bookmarkStart w:name="z1293" w:id="1171"/>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"Основы программирования как фактор развития цифрового пространства" для учителей информатики организаций среднего образования с казахским и русским языками обучения (далее – Программа) регламентирует обучение учителей информатики организаций среднего образования с казахским и русским языками обучения.</w:t>
      </w:r>
    </w:p>
    <w:bookmarkEnd w:id="1171"/>
    <w:bookmarkStart w:name="z1294" w:id="1172"/>
    <w:p>
      <w:pPr>
        <w:spacing w:after="0"/>
        <w:ind w:left="0"/>
        <w:jc w:val="both"/>
      </w:pPr>
      <w:r>
        <w:rPr>
          <w:rFonts w:ascii="Times New Roman"/>
          <w:b w:val="false"/>
          <w:i w:val="false"/>
          <w:color w:val="000000"/>
          <w:sz w:val="28"/>
        </w:rPr>
        <w:t>
      2. Программа направлена на развитие профессиональных компетенций по изучению основ программирования у учителей информатики организаций среднего образования с казахским и русским языками обучения.</w:t>
      </w:r>
    </w:p>
    <w:bookmarkEnd w:id="1172"/>
    <w:bookmarkStart w:name="z1295" w:id="1173"/>
    <w:p>
      <w:pPr>
        <w:spacing w:after="0"/>
        <w:ind w:left="0"/>
        <w:jc w:val="left"/>
      </w:pPr>
      <w:r>
        <w:rPr>
          <w:rFonts w:ascii="Times New Roman"/>
          <w:b/>
          <w:i w:val="false"/>
          <w:color w:val="000000"/>
        </w:rPr>
        <w:t xml:space="preserve"> Глава 2. Цель и задачи Программы, ожидаемые результаты</w:t>
      </w:r>
    </w:p>
    <w:bookmarkEnd w:id="1173"/>
    <w:bookmarkStart w:name="z1296" w:id="1174"/>
    <w:p>
      <w:pPr>
        <w:spacing w:after="0"/>
        <w:ind w:left="0"/>
        <w:jc w:val="both"/>
      </w:pPr>
      <w:r>
        <w:rPr>
          <w:rFonts w:ascii="Times New Roman"/>
          <w:b w:val="false"/>
          <w:i w:val="false"/>
          <w:color w:val="000000"/>
          <w:sz w:val="28"/>
        </w:rPr>
        <w:t>
      3. Целью Программы является развитие профессионального уровня учителей информатики в рамках изучения языков программирования.</w:t>
      </w:r>
    </w:p>
    <w:bookmarkEnd w:id="1174"/>
    <w:bookmarkStart w:name="z1297" w:id="1175"/>
    <w:p>
      <w:pPr>
        <w:spacing w:after="0"/>
        <w:ind w:left="0"/>
        <w:jc w:val="both"/>
      </w:pPr>
      <w:r>
        <w:rPr>
          <w:rFonts w:ascii="Times New Roman"/>
          <w:b w:val="false"/>
          <w:i w:val="false"/>
          <w:color w:val="000000"/>
          <w:sz w:val="28"/>
        </w:rPr>
        <w:t>
      4. Задачи Программы:</w:t>
      </w:r>
    </w:p>
    <w:bookmarkEnd w:id="1175"/>
    <w:bookmarkStart w:name="z1298" w:id="1176"/>
    <w:p>
      <w:pPr>
        <w:spacing w:after="0"/>
        <w:ind w:left="0"/>
        <w:jc w:val="both"/>
      </w:pPr>
      <w:r>
        <w:rPr>
          <w:rFonts w:ascii="Times New Roman"/>
          <w:b w:val="false"/>
          <w:i w:val="false"/>
          <w:color w:val="000000"/>
          <w:sz w:val="28"/>
        </w:rPr>
        <w:t>
      1) изучить основные направления и принципы государственной политики в системе среднего образования, закрепленные нормативными правовыми актами; изучить психолого-педагогические аспекты методики преподавания информатики и адаптирование методики преподавания;</w:t>
      </w:r>
    </w:p>
    <w:bookmarkEnd w:id="1176"/>
    <w:bookmarkStart w:name="z1299" w:id="1177"/>
    <w:p>
      <w:pPr>
        <w:spacing w:after="0"/>
        <w:ind w:left="0"/>
        <w:jc w:val="both"/>
      </w:pPr>
      <w:r>
        <w:rPr>
          <w:rFonts w:ascii="Times New Roman"/>
          <w:b w:val="false"/>
          <w:i w:val="false"/>
          <w:color w:val="000000"/>
          <w:sz w:val="28"/>
        </w:rPr>
        <w:t>
      2) сформировать навыки использования современных языков компьютерного и мобильного программирования;</w:t>
      </w:r>
    </w:p>
    <w:bookmarkEnd w:id="1177"/>
    <w:bookmarkStart w:name="z1300" w:id="1178"/>
    <w:p>
      <w:pPr>
        <w:spacing w:after="0"/>
        <w:ind w:left="0"/>
        <w:jc w:val="both"/>
      </w:pPr>
      <w:r>
        <w:rPr>
          <w:rFonts w:ascii="Times New Roman"/>
          <w:b w:val="false"/>
          <w:i w:val="false"/>
          <w:color w:val="000000"/>
          <w:sz w:val="28"/>
        </w:rPr>
        <w:t>
      3) овладеть навыками эффективной работы с автоматизированными информационными системами.</w:t>
      </w:r>
    </w:p>
    <w:bookmarkEnd w:id="1178"/>
    <w:bookmarkStart w:name="z1301" w:id="1179"/>
    <w:p>
      <w:pPr>
        <w:spacing w:after="0"/>
        <w:ind w:left="0"/>
        <w:jc w:val="both"/>
      </w:pPr>
      <w:r>
        <w:rPr>
          <w:rFonts w:ascii="Times New Roman"/>
          <w:b w:val="false"/>
          <w:i w:val="false"/>
          <w:color w:val="000000"/>
          <w:sz w:val="28"/>
        </w:rPr>
        <w:t>
      5. По завершении курса слушатели:</w:t>
      </w:r>
    </w:p>
    <w:bookmarkEnd w:id="1179"/>
    <w:bookmarkStart w:name="z1302" w:id="1180"/>
    <w:p>
      <w:pPr>
        <w:spacing w:after="0"/>
        <w:ind w:left="0"/>
        <w:jc w:val="both"/>
      </w:pPr>
      <w:r>
        <w:rPr>
          <w:rFonts w:ascii="Times New Roman"/>
          <w:b w:val="false"/>
          <w:i w:val="false"/>
          <w:color w:val="000000"/>
          <w:sz w:val="28"/>
        </w:rPr>
        <w:t>
      1) знают основные направления и принципы государственной политики в системе среднего образования, закрепленные нормативными правовыми актами; психолого-педагогические аспекты методики преподавания информатики и адаптирование методики преподавания;</w:t>
      </w:r>
    </w:p>
    <w:bookmarkEnd w:id="1180"/>
    <w:bookmarkStart w:name="z1303" w:id="1181"/>
    <w:p>
      <w:pPr>
        <w:spacing w:after="0"/>
        <w:ind w:left="0"/>
        <w:jc w:val="both"/>
      </w:pPr>
      <w:r>
        <w:rPr>
          <w:rFonts w:ascii="Times New Roman"/>
          <w:b w:val="false"/>
          <w:i w:val="false"/>
          <w:color w:val="000000"/>
          <w:sz w:val="28"/>
        </w:rPr>
        <w:t>
      2) умеют использовать современные языки компьютерного и мобильного программирования;</w:t>
      </w:r>
    </w:p>
    <w:bookmarkEnd w:id="1181"/>
    <w:bookmarkStart w:name="z1304" w:id="1182"/>
    <w:p>
      <w:pPr>
        <w:spacing w:after="0"/>
        <w:ind w:left="0"/>
        <w:jc w:val="both"/>
      </w:pPr>
      <w:r>
        <w:rPr>
          <w:rFonts w:ascii="Times New Roman"/>
          <w:b w:val="false"/>
          <w:i w:val="false"/>
          <w:color w:val="000000"/>
          <w:sz w:val="28"/>
        </w:rPr>
        <w:t>
      3) владеют навыками эффективной работы с автоматизированными информационными системами.</w:t>
      </w:r>
    </w:p>
    <w:bookmarkEnd w:id="1182"/>
    <w:bookmarkStart w:name="z1305" w:id="1183"/>
    <w:p>
      <w:pPr>
        <w:spacing w:after="0"/>
        <w:ind w:left="0"/>
        <w:jc w:val="left"/>
      </w:pPr>
      <w:r>
        <w:rPr>
          <w:rFonts w:ascii="Times New Roman"/>
          <w:b/>
          <w:i w:val="false"/>
          <w:color w:val="000000"/>
        </w:rPr>
        <w:t xml:space="preserve"> Глава 3. Структура и содержание Программы</w:t>
      </w:r>
    </w:p>
    <w:bookmarkEnd w:id="1183"/>
    <w:bookmarkStart w:name="z1306" w:id="1184"/>
    <w:p>
      <w:pPr>
        <w:spacing w:after="0"/>
        <w:ind w:left="0"/>
        <w:jc w:val="both"/>
      </w:pPr>
      <w:r>
        <w:rPr>
          <w:rFonts w:ascii="Times New Roman"/>
          <w:b w:val="false"/>
          <w:i w:val="false"/>
          <w:color w:val="000000"/>
          <w:sz w:val="28"/>
        </w:rPr>
        <w:t>
      6. Программа состоит из 5 модулей:</w:t>
      </w:r>
    </w:p>
    <w:bookmarkEnd w:id="1184"/>
    <w:bookmarkStart w:name="z1307" w:id="1185"/>
    <w:p>
      <w:pPr>
        <w:spacing w:after="0"/>
        <w:ind w:left="0"/>
        <w:jc w:val="both"/>
      </w:pPr>
      <w:r>
        <w:rPr>
          <w:rFonts w:ascii="Times New Roman"/>
          <w:b w:val="false"/>
          <w:i w:val="false"/>
          <w:color w:val="000000"/>
          <w:sz w:val="28"/>
        </w:rPr>
        <w:t>
      1) нормативно-правовой;</w:t>
      </w:r>
    </w:p>
    <w:bookmarkEnd w:id="1185"/>
    <w:bookmarkStart w:name="z1308" w:id="1186"/>
    <w:p>
      <w:pPr>
        <w:spacing w:after="0"/>
        <w:ind w:left="0"/>
        <w:jc w:val="both"/>
      </w:pPr>
      <w:r>
        <w:rPr>
          <w:rFonts w:ascii="Times New Roman"/>
          <w:b w:val="false"/>
          <w:i w:val="false"/>
          <w:color w:val="000000"/>
          <w:sz w:val="28"/>
        </w:rPr>
        <w:t>
      2) психолого-педагогический;</w:t>
      </w:r>
    </w:p>
    <w:bookmarkEnd w:id="1186"/>
    <w:bookmarkStart w:name="z1309" w:id="1187"/>
    <w:p>
      <w:pPr>
        <w:spacing w:after="0"/>
        <w:ind w:left="0"/>
        <w:jc w:val="both"/>
      </w:pPr>
      <w:r>
        <w:rPr>
          <w:rFonts w:ascii="Times New Roman"/>
          <w:b w:val="false"/>
          <w:i w:val="false"/>
          <w:color w:val="000000"/>
          <w:sz w:val="28"/>
        </w:rPr>
        <w:t>
      3) содержательный;</w:t>
      </w:r>
    </w:p>
    <w:bookmarkEnd w:id="1187"/>
    <w:bookmarkStart w:name="z1310" w:id="1188"/>
    <w:p>
      <w:pPr>
        <w:spacing w:after="0"/>
        <w:ind w:left="0"/>
        <w:jc w:val="both"/>
      </w:pPr>
      <w:r>
        <w:rPr>
          <w:rFonts w:ascii="Times New Roman"/>
          <w:b w:val="false"/>
          <w:i w:val="false"/>
          <w:color w:val="000000"/>
          <w:sz w:val="28"/>
        </w:rPr>
        <w:t>
      4) технологический;</w:t>
      </w:r>
    </w:p>
    <w:bookmarkEnd w:id="1188"/>
    <w:bookmarkStart w:name="z1311" w:id="1189"/>
    <w:p>
      <w:pPr>
        <w:spacing w:after="0"/>
        <w:ind w:left="0"/>
        <w:jc w:val="both"/>
      </w:pPr>
      <w:r>
        <w:rPr>
          <w:rFonts w:ascii="Times New Roman"/>
          <w:b w:val="false"/>
          <w:i w:val="false"/>
          <w:color w:val="000000"/>
          <w:sz w:val="28"/>
        </w:rPr>
        <w:t>
      5) вариативный.</w:t>
      </w:r>
    </w:p>
    <w:bookmarkEnd w:id="1189"/>
    <w:bookmarkStart w:name="z1312" w:id="1190"/>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190"/>
    <w:bookmarkStart w:name="z1313" w:id="1191"/>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191"/>
    <w:bookmarkStart w:name="z1314" w:id="1192"/>
    <w:p>
      <w:pPr>
        <w:spacing w:after="0"/>
        <w:ind w:left="0"/>
        <w:jc w:val="both"/>
      </w:pPr>
      <w:r>
        <w:rPr>
          <w:rFonts w:ascii="Times New Roman"/>
          <w:b w:val="false"/>
          <w:i w:val="false"/>
          <w:color w:val="000000"/>
          <w:sz w:val="28"/>
        </w:rPr>
        <w:t>
      8. Курсы повышения квалификации организуются в режиме:</w:t>
      </w:r>
    </w:p>
    <w:bookmarkEnd w:id="1192"/>
    <w:bookmarkStart w:name="z1315" w:id="1193"/>
    <w:p>
      <w:pPr>
        <w:spacing w:after="0"/>
        <w:ind w:left="0"/>
        <w:jc w:val="both"/>
      </w:pPr>
      <w:r>
        <w:rPr>
          <w:rFonts w:ascii="Times New Roman"/>
          <w:b w:val="false"/>
          <w:i w:val="false"/>
          <w:color w:val="000000"/>
          <w:sz w:val="28"/>
        </w:rPr>
        <w:t>
      1) очного обучения в соответствии с учебно-тематическим планом курса в режиме очного обучения (далее – УТП) согласно приложению 1 к Программе. Продолжительность очных курсов составляет 72 часа.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193"/>
    <w:bookmarkStart w:name="z1316" w:id="1194"/>
    <w:p>
      <w:pPr>
        <w:spacing w:after="0"/>
        <w:ind w:left="0"/>
        <w:jc w:val="both"/>
      </w:pPr>
      <w:r>
        <w:rPr>
          <w:rFonts w:ascii="Times New Roman"/>
          <w:b w:val="false"/>
          <w:i w:val="false"/>
          <w:color w:val="000000"/>
          <w:sz w:val="28"/>
        </w:rPr>
        <w:t>
      2) смешанного обучения (Blended Learning - блендед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- 48 часов. Очное обучение проводится в первый и последний день курса.</w:t>
      </w:r>
    </w:p>
    <w:bookmarkEnd w:id="1194"/>
    <w:bookmarkStart w:name="z1317" w:id="1195"/>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самостоятельная работа, проектная работа, презентация мини-урока (мини-мероприятия), итоговое тестирование, а также промежуточное тестирование для курса в режиме смешанного обучения. Задания для самостоятельной работы, тестовые задания, темы проектных работ и мини-уроков (мини-мероприятий) включены в учебно-методический комплекс (далее - УМК) курса.</w:t>
      </w:r>
    </w:p>
    <w:bookmarkEnd w:id="1195"/>
    <w:bookmarkStart w:name="z1318" w:id="1196"/>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семинар, практическая работа, выездное практическое занятие, тренинг, мастер-класс, конференция, круглый стол, презентация мини-урока, ролевые игры, метод кейсов, обсуждение видеофильмов, совместное решение вопросов, а также вебинар, онлайн-форум, онлайн-консультация и самостоятельное обучение слушателя для курса в режиме смешанного обучения.</w:t>
      </w:r>
    </w:p>
    <w:bookmarkEnd w:id="1196"/>
    <w:bookmarkStart w:name="z1319" w:id="1197"/>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"Основы</w:t>
            </w:r>
            <w:r>
              <w:br/>
            </w:r>
            <w:r>
              <w:rPr>
                <w:rFonts w:ascii="Times New Roman"/>
                <w:b w:val="false"/>
                <w:i w:val="false"/>
                <w:color w:val="000000"/>
                <w:sz w:val="20"/>
              </w:rPr>
              <w:t>программирования как фактор</w:t>
            </w:r>
            <w:r>
              <w:br/>
            </w:r>
            <w:r>
              <w:rPr>
                <w:rFonts w:ascii="Times New Roman"/>
                <w:b w:val="false"/>
                <w:i w:val="false"/>
                <w:color w:val="000000"/>
                <w:sz w:val="20"/>
              </w:rPr>
              <w:t>развития цифрового</w:t>
            </w:r>
            <w:r>
              <w:br/>
            </w:r>
            <w:r>
              <w:rPr>
                <w:rFonts w:ascii="Times New Roman"/>
                <w:b w:val="false"/>
                <w:i w:val="false"/>
                <w:color w:val="000000"/>
                <w:sz w:val="20"/>
              </w:rPr>
              <w:t>пространства" для учителей</w:t>
            </w:r>
            <w:r>
              <w:br/>
            </w:r>
            <w:r>
              <w:rPr>
                <w:rFonts w:ascii="Times New Roman"/>
                <w:b w:val="false"/>
                <w:i w:val="false"/>
                <w:color w:val="000000"/>
                <w:sz w:val="20"/>
              </w:rPr>
              <w:t>информатики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1321" w:id="1198"/>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7312"/>
        <w:gridCol w:w="480"/>
        <w:gridCol w:w="309"/>
        <w:gridCol w:w="480"/>
        <w:gridCol w:w="309"/>
        <w:gridCol w:w="309"/>
        <w:gridCol w:w="338"/>
        <w:gridCol w:w="310"/>
        <w:gridCol w:w="137"/>
        <w:gridCol w:w="223"/>
        <w:gridCol w:w="338"/>
        <w:gridCol w:w="224"/>
        <w:gridCol w:w="310"/>
        <w:gridCol w:w="483"/>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 З</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организации учебной деятельности на уроках информатики в условиях обновленного содержания образования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подхода в обучении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языков программирования в современной системе образования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Программирование на Java (Джава). Лексика языка</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 применение JavaScript (джаваскрипт)</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структурированный язык запросов SQL (Эскюэл)</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программирования на Python (Питон)</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PHP (Пиэйчпи). Основы синтаксиса</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знакомство c C++ (си плюс плюс). Управляющие операторы, функции и классы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знакомство с C# (си шарп). Обзор Visual Studio .Net (вижуал студио нэт), Framework .Net (фрэймворк нэт)</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HTML5 (эйчтиэмэл) и CSS3 (сиэсэс) в создании веб страниц</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мобильных приложений в Android Studio (андроид студио)</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интернет ресурсами для изучения программирования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у обучающихся навыков командной работы и самостоятельного добывания знаний</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мыслительных умений как инструмент развития мышления обучающихся</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(BilimLand (БилимЛэнд) и др.) на уроках информатики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АИС "Күнделік"</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подготовки обучающихся к школьным, республиканским и международным олимпиадам по информатике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программирования для Arduino (ардвино) (IDE Arduino) (айдией ардвино) и язык программирования Processing (процессинг)</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поплярных систем управлений контентом (CMS (сиэмэс))</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проектной деятельности в старших классах при обучении информатике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322" w:id="1199"/>
    <w:p>
      <w:pPr>
        <w:spacing w:after="0"/>
        <w:ind w:left="0"/>
        <w:jc w:val="both"/>
      </w:pPr>
      <w:r>
        <w:rPr>
          <w:rFonts w:ascii="Times New Roman"/>
          <w:b w:val="false"/>
          <w:i w:val="false"/>
          <w:color w:val="000000"/>
          <w:sz w:val="28"/>
        </w:rPr>
        <w:t>
      Примечание: 1 академический час – 45 минут.</w:t>
      </w:r>
    </w:p>
    <w:bookmarkEnd w:id="1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"Основы</w:t>
            </w:r>
            <w:r>
              <w:br/>
            </w:r>
            <w:r>
              <w:rPr>
                <w:rFonts w:ascii="Times New Roman"/>
                <w:b w:val="false"/>
                <w:i w:val="false"/>
                <w:color w:val="000000"/>
                <w:sz w:val="20"/>
              </w:rPr>
              <w:t>программирования как фактор</w:t>
            </w:r>
            <w:r>
              <w:br/>
            </w:r>
            <w:r>
              <w:rPr>
                <w:rFonts w:ascii="Times New Roman"/>
                <w:b w:val="false"/>
                <w:i w:val="false"/>
                <w:color w:val="000000"/>
                <w:sz w:val="20"/>
              </w:rPr>
              <w:t>развития цифрового</w:t>
            </w:r>
            <w:r>
              <w:br/>
            </w:r>
            <w:r>
              <w:rPr>
                <w:rFonts w:ascii="Times New Roman"/>
                <w:b w:val="false"/>
                <w:i w:val="false"/>
                <w:color w:val="000000"/>
                <w:sz w:val="20"/>
              </w:rPr>
              <w:t>пространства" для учителей</w:t>
            </w:r>
            <w:r>
              <w:br/>
            </w:r>
            <w:r>
              <w:rPr>
                <w:rFonts w:ascii="Times New Roman"/>
                <w:b w:val="false"/>
                <w:i w:val="false"/>
                <w:color w:val="000000"/>
                <w:sz w:val="20"/>
              </w:rPr>
              <w:t>информатики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1324" w:id="1200"/>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826"/>
        <w:gridCol w:w="331"/>
        <w:gridCol w:w="331"/>
        <w:gridCol w:w="514"/>
        <w:gridCol w:w="361"/>
        <w:gridCol w:w="331"/>
        <w:gridCol w:w="269"/>
        <w:gridCol w:w="331"/>
        <w:gridCol w:w="700"/>
        <w:gridCol w:w="516"/>
      </w:tblGrid>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201"/>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2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202"/>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202"/>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203"/>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48 ч.</w:t>
            </w:r>
          </w:p>
          <w:bookmarkEnd w:id="1203"/>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мини-занятия</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организаций среднего образования</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организации учебной деятельности на уроках информатики в условиях обновленного содержания образования</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личностно-ориентированного и компетентностного подхода в обучении</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языков программирования в современной системе образования</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Программирование на Java (Джава). Лексика языка</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 применение JavaScript (Джаваскрипт)</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структурированный язык запросов SQL (Эскюэл)</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программирования на Python (Питон)</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PHP (Пиэйчпи). Основы синтаксиса</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знакомство c C++ (си плюс плюс). Управляющие операторы, функции и классы.</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знакомство с C# (си шарп). Обзор Visual Studio .Net (вижуал студио нэт), Framework .Net (фрэймворк нэт)</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HTML5 (Эйчтиэмэл) и CSS3 (сиэсэс) в создании веб страниц</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мобильных приложений в Android Studio (Андроид студио)</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интернет ресурсами для изучения программирования</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у обучающихся навыков командной работы и самостоятельного добывания знаний</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мыслительных умений как инструмент развития мышления обучающихся</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образовательных ресурсов (BilimLand (БилимЛэнд) и др.) на уроках информатики</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в информационно-образовательном пространстве</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подготовки обучающихся к школьным, республиканским и международным олимпиадам по информатике</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программирования для Arduino (ардвино) (IDE Arduino) (Айдией ардвино) и язык программирования Processing (процессинг)</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поплярных систем управлений контентом (CMS (Сиэмэс))</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проектной деятельности в старших классах при обучении информатике</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328" w:id="1204"/>
    <w:p>
      <w:pPr>
        <w:spacing w:after="0"/>
        <w:ind w:left="0"/>
        <w:jc w:val="both"/>
      </w:pPr>
      <w:r>
        <w:rPr>
          <w:rFonts w:ascii="Times New Roman"/>
          <w:b w:val="false"/>
          <w:i w:val="false"/>
          <w:color w:val="000000"/>
          <w:sz w:val="28"/>
        </w:rPr>
        <w:t>
      Примечание: 1 академический час – 45 минут.</w:t>
      </w:r>
    </w:p>
    <w:bookmarkEnd w:id="1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331" w:id="120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"Психолого-педагогические аспекты реализации модели 4 К в условиях начального образования" для учителей начальных классов организаций среднего образования с казахским и русским языками обучения</w:t>
      </w:r>
    </w:p>
    <w:bookmarkEnd w:id="1205"/>
    <w:bookmarkStart w:name="z1332" w:id="1206"/>
    <w:p>
      <w:pPr>
        <w:spacing w:after="0"/>
        <w:ind w:left="0"/>
        <w:jc w:val="left"/>
      </w:pPr>
      <w:r>
        <w:rPr>
          <w:rFonts w:ascii="Times New Roman"/>
          <w:b/>
          <w:i w:val="false"/>
          <w:color w:val="000000"/>
        </w:rPr>
        <w:t xml:space="preserve"> Глава 1. Общие положения</w:t>
      </w:r>
    </w:p>
    <w:bookmarkEnd w:id="1206"/>
    <w:bookmarkStart w:name="z1333" w:id="120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"Психолого-педагогические аспекты реализации модели 4 К в условиях начального образования" для учителей начальных классов организаций среднего образования с казахским и русским языками обучения (далее - Программа) регламентирует обучение учителей начальных классов организаций среднего образования с казахским и русским языками обучения.</w:t>
      </w:r>
    </w:p>
    <w:bookmarkEnd w:id="1207"/>
    <w:bookmarkStart w:name="z1334" w:id="1208"/>
    <w:p>
      <w:pPr>
        <w:spacing w:after="0"/>
        <w:ind w:left="0"/>
        <w:jc w:val="both"/>
      </w:pPr>
      <w:r>
        <w:rPr>
          <w:rFonts w:ascii="Times New Roman"/>
          <w:b w:val="false"/>
          <w:i w:val="false"/>
          <w:color w:val="000000"/>
          <w:sz w:val="28"/>
        </w:rPr>
        <w:t>
      2. Программа направлена на обучение учителей профессиональным компетенциям по методике преподавания в начальных классах в условиях содержания образования. Отбор содержания и разработка методики преподавания позволяют определить эффективные формы и методы обучения, возможности применения инновационных образовательных технологий, информационно-коммуникационных технологий.</w:t>
      </w:r>
    </w:p>
    <w:bookmarkEnd w:id="1208"/>
    <w:bookmarkStart w:name="z1335" w:id="1209"/>
    <w:p>
      <w:pPr>
        <w:spacing w:after="0"/>
        <w:ind w:left="0"/>
        <w:jc w:val="left"/>
      </w:pPr>
      <w:r>
        <w:rPr>
          <w:rFonts w:ascii="Times New Roman"/>
          <w:b/>
          <w:i w:val="false"/>
          <w:color w:val="000000"/>
        </w:rPr>
        <w:t xml:space="preserve"> Глава 2. Цель и задачи Программы, ожидаемые результаты</w:t>
      </w:r>
    </w:p>
    <w:bookmarkEnd w:id="1209"/>
    <w:bookmarkStart w:name="z1336" w:id="1210"/>
    <w:p>
      <w:pPr>
        <w:spacing w:after="0"/>
        <w:ind w:left="0"/>
        <w:jc w:val="both"/>
      </w:pPr>
      <w:r>
        <w:rPr>
          <w:rFonts w:ascii="Times New Roman"/>
          <w:b w:val="false"/>
          <w:i w:val="false"/>
          <w:color w:val="000000"/>
          <w:sz w:val="28"/>
        </w:rPr>
        <w:t>
      3. Целью Программы является совершенствование педагогического мастерства учителей начальных классов в контексте модели 4К и внедрения системы критериального оценивания.</w:t>
      </w:r>
    </w:p>
    <w:bookmarkEnd w:id="1210"/>
    <w:bookmarkStart w:name="z1337" w:id="1211"/>
    <w:p>
      <w:pPr>
        <w:spacing w:after="0"/>
        <w:ind w:left="0"/>
        <w:jc w:val="both"/>
      </w:pPr>
      <w:r>
        <w:rPr>
          <w:rFonts w:ascii="Times New Roman"/>
          <w:b w:val="false"/>
          <w:i w:val="false"/>
          <w:color w:val="000000"/>
          <w:sz w:val="28"/>
        </w:rPr>
        <w:t>
      4. Задачи Программы:</w:t>
      </w:r>
    </w:p>
    <w:bookmarkEnd w:id="1211"/>
    <w:bookmarkStart w:name="z1338" w:id="1212"/>
    <w:p>
      <w:pPr>
        <w:spacing w:after="0"/>
        <w:ind w:left="0"/>
        <w:jc w:val="both"/>
      </w:pPr>
      <w:r>
        <w:rPr>
          <w:rFonts w:ascii="Times New Roman"/>
          <w:b w:val="false"/>
          <w:i w:val="false"/>
          <w:color w:val="000000"/>
          <w:sz w:val="28"/>
        </w:rPr>
        <w:t>
      1) изучить основные направления и принципы государственной политики в системе начального образования, закрепленные нормативными правовыми актами;</w:t>
      </w:r>
    </w:p>
    <w:bookmarkEnd w:id="1212"/>
    <w:bookmarkStart w:name="z1339" w:id="1213"/>
    <w:p>
      <w:pPr>
        <w:spacing w:after="0"/>
        <w:ind w:left="0"/>
        <w:jc w:val="both"/>
      </w:pPr>
      <w:r>
        <w:rPr>
          <w:rFonts w:ascii="Times New Roman"/>
          <w:b w:val="false"/>
          <w:i w:val="false"/>
          <w:color w:val="000000"/>
          <w:sz w:val="28"/>
        </w:rPr>
        <w:t>
      2) изучить психолого-педагогические аспекты методики преподавания в начальной школе и адаптировать их в практику для формирования критического мышления, коммуникабельности и креативности у учащихся начальных классов;</w:t>
      </w:r>
    </w:p>
    <w:bookmarkEnd w:id="1213"/>
    <w:bookmarkStart w:name="z1340" w:id="1214"/>
    <w:p>
      <w:pPr>
        <w:spacing w:after="0"/>
        <w:ind w:left="0"/>
        <w:jc w:val="both"/>
      </w:pPr>
      <w:r>
        <w:rPr>
          <w:rFonts w:ascii="Times New Roman"/>
          <w:b w:val="false"/>
          <w:i w:val="false"/>
          <w:color w:val="000000"/>
          <w:sz w:val="28"/>
        </w:rPr>
        <w:t>
      3) сформировать навыки взаимообучения и сотрудничества, умения работать в команде; развивать умение использовать систему критериального оценивания для достижения целей обучения; развивать профессиональную компетентность по применению информационно-коммуникационных технологий обучения.</w:t>
      </w:r>
    </w:p>
    <w:bookmarkEnd w:id="1214"/>
    <w:bookmarkStart w:name="z1341" w:id="1215"/>
    <w:p>
      <w:pPr>
        <w:spacing w:after="0"/>
        <w:ind w:left="0"/>
        <w:jc w:val="both"/>
      </w:pPr>
      <w:r>
        <w:rPr>
          <w:rFonts w:ascii="Times New Roman"/>
          <w:b w:val="false"/>
          <w:i w:val="false"/>
          <w:color w:val="000000"/>
          <w:sz w:val="28"/>
        </w:rPr>
        <w:t>
      5. По завершению курса слушатели:</w:t>
      </w:r>
    </w:p>
    <w:bookmarkEnd w:id="1215"/>
    <w:bookmarkStart w:name="z1342" w:id="1216"/>
    <w:p>
      <w:pPr>
        <w:spacing w:after="0"/>
        <w:ind w:left="0"/>
        <w:jc w:val="both"/>
      </w:pPr>
      <w:r>
        <w:rPr>
          <w:rFonts w:ascii="Times New Roman"/>
          <w:b w:val="false"/>
          <w:i w:val="false"/>
          <w:color w:val="000000"/>
          <w:sz w:val="28"/>
        </w:rPr>
        <w:t>
      1) знают основные направления и принципы государственной политики в системе начального образования, закрепленные нормативными правовыми актами;</w:t>
      </w:r>
    </w:p>
    <w:bookmarkEnd w:id="1216"/>
    <w:bookmarkStart w:name="z1343" w:id="1217"/>
    <w:p>
      <w:pPr>
        <w:spacing w:after="0"/>
        <w:ind w:left="0"/>
        <w:jc w:val="both"/>
      </w:pPr>
      <w:r>
        <w:rPr>
          <w:rFonts w:ascii="Times New Roman"/>
          <w:b w:val="false"/>
          <w:i w:val="false"/>
          <w:color w:val="000000"/>
          <w:sz w:val="28"/>
        </w:rPr>
        <w:t>
      2) умеют формировать психолого-педагогические аспекты методики преподавания в начальной школе и адаптировать их в практику для формирования критического мышления, коммуникабельности и креативности у учащихся начальных классов;</w:t>
      </w:r>
    </w:p>
    <w:bookmarkEnd w:id="1217"/>
    <w:bookmarkStart w:name="z1344" w:id="1218"/>
    <w:p>
      <w:pPr>
        <w:spacing w:after="0"/>
        <w:ind w:left="0"/>
        <w:jc w:val="both"/>
      </w:pPr>
      <w:r>
        <w:rPr>
          <w:rFonts w:ascii="Times New Roman"/>
          <w:b w:val="false"/>
          <w:i w:val="false"/>
          <w:color w:val="000000"/>
          <w:sz w:val="28"/>
        </w:rPr>
        <w:t>
      3) владеют навыками взаимообучения и сотрудничества, умения работать в команде; развивать умение использовать систему критериального оценивания для достижения целей обучения; развивать профессиональную компетентность по применению информационно-коммуникационных технологий обучения.</w:t>
      </w:r>
    </w:p>
    <w:bookmarkEnd w:id="1218"/>
    <w:bookmarkStart w:name="z1345" w:id="1219"/>
    <w:p>
      <w:pPr>
        <w:spacing w:after="0"/>
        <w:ind w:left="0"/>
        <w:jc w:val="left"/>
      </w:pPr>
      <w:r>
        <w:rPr>
          <w:rFonts w:ascii="Times New Roman"/>
          <w:b/>
          <w:i w:val="false"/>
          <w:color w:val="000000"/>
        </w:rPr>
        <w:t xml:space="preserve"> Глава 3. Структура и содержание Программы</w:t>
      </w:r>
    </w:p>
    <w:bookmarkEnd w:id="1219"/>
    <w:bookmarkStart w:name="z1346" w:id="1220"/>
    <w:p>
      <w:pPr>
        <w:spacing w:after="0"/>
        <w:ind w:left="0"/>
        <w:jc w:val="both"/>
      </w:pPr>
      <w:r>
        <w:rPr>
          <w:rFonts w:ascii="Times New Roman"/>
          <w:b w:val="false"/>
          <w:i w:val="false"/>
          <w:color w:val="000000"/>
          <w:sz w:val="28"/>
        </w:rPr>
        <w:t>
      6. Программа состоит из 5 модулей:</w:t>
      </w:r>
    </w:p>
    <w:bookmarkEnd w:id="1220"/>
    <w:bookmarkStart w:name="z1347" w:id="1221"/>
    <w:p>
      <w:pPr>
        <w:spacing w:after="0"/>
        <w:ind w:left="0"/>
        <w:jc w:val="both"/>
      </w:pPr>
      <w:r>
        <w:rPr>
          <w:rFonts w:ascii="Times New Roman"/>
          <w:b w:val="false"/>
          <w:i w:val="false"/>
          <w:color w:val="000000"/>
          <w:sz w:val="28"/>
        </w:rPr>
        <w:t>
      1) нормативно-правовой;</w:t>
      </w:r>
    </w:p>
    <w:bookmarkEnd w:id="1221"/>
    <w:bookmarkStart w:name="z1348" w:id="1222"/>
    <w:p>
      <w:pPr>
        <w:spacing w:after="0"/>
        <w:ind w:left="0"/>
        <w:jc w:val="both"/>
      </w:pPr>
      <w:r>
        <w:rPr>
          <w:rFonts w:ascii="Times New Roman"/>
          <w:b w:val="false"/>
          <w:i w:val="false"/>
          <w:color w:val="000000"/>
          <w:sz w:val="28"/>
        </w:rPr>
        <w:t>
      2) психолого-педагогический;</w:t>
      </w:r>
    </w:p>
    <w:bookmarkEnd w:id="1222"/>
    <w:bookmarkStart w:name="z1349" w:id="1223"/>
    <w:p>
      <w:pPr>
        <w:spacing w:after="0"/>
        <w:ind w:left="0"/>
        <w:jc w:val="both"/>
      </w:pPr>
      <w:r>
        <w:rPr>
          <w:rFonts w:ascii="Times New Roman"/>
          <w:b w:val="false"/>
          <w:i w:val="false"/>
          <w:color w:val="000000"/>
          <w:sz w:val="28"/>
        </w:rPr>
        <w:t>
      3) содержательный;</w:t>
      </w:r>
    </w:p>
    <w:bookmarkEnd w:id="1223"/>
    <w:bookmarkStart w:name="z1350" w:id="1224"/>
    <w:p>
      <w:pPr>
        <w:spacing w:after="0"/>
        <w:ind w:left="0"/>
        <w:jc w:val="both"/>
      </w:pPr>
      <w:r>
        <w:rPr>
          <w:rFonts w:ascii="Times New Roman"/>
          <w:b w:val="false"/>
          <w:i w:val="false"/>
          <w:color w:val="000000"/>
          <w:sz w:val="28"/>
        </w:rPr>
        <w:t>
      4) технологический;</w:t>
      </w:r>
    </w:p>
    <w:bookmarkEnd w:id="1224"/>
    <w:bookmarkStart w:name="z1351" w:id="1225"/>
    <w:p>
      <w:pPr>
        <w:spacing w:after="0"/>
        <w:ind w:left="0"/>
        <w:jc w:val="both"/>
      </w:pPr>
      <w:r>
        <w:rPr>
          <w:rFonts w:ascii="Times New Roman"/>
          <w:b w:val="false"/>
          <w:i w:val="false"/>
          <w:color w:val="000000"/>
          <w:sz w:val="28"/>
        </w:rPr>
        <w:t>
      5) вариативный.</w:t>
      </w:r>
    </w:p>
    <w:bookmarkEnd w:id="1225"/>
    <w:bookmarkStart w:name="z1352" w:id="1226"/>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226"/>
    <w:bookmarkStart w:name="z1353" w:id="1227"/>
    <w:p>
      <w:pPr>
        <w:spacing w:after="0"/>
        <w:ind w:left="0"/>
        <w:jc w:val="left"/>
      </w:pPr>
      <w:r>
        <w:rPr>
          <w:rFonts w:ascii="Times New Roman"/>
          <w:b/>
          <w:i w:val="false"/>
          <w:color w:val="000000"/>
        </w:rPr>
        <w:t xml:space="preserve"> Глава 4. Организация, формы и методы оценивания результатов образовательного процесса</w:t>
      </w:r>
    </w:p>
    <w:bookmarkEnd w:id="1227"/>
    <w:bookmarkStart w:name="z1354" w:id="1228"/>
    <w:p>
      <w:pPr>
        <w:spacing w:after="0"/>
        <w:ind w:left="0"/>
        <w:jc w:val="both"/>
      </w:pPr>
      <w:r>
        <w:rPr>
          <w:rFonts w:ascii="Times New Roman"/>
          <w:b w:val="false"/>
          <w:i w:val="false"/>
          <w:color w:val="000000"/>
          <w:sz w:val="28"/>
        </w:rPr>
        <w:t>
      8. Курсы повышения квалификации организуются:</w:t>
      </w:r>
    </w:p>
    <w:bookmarkEnd w:id="1228"/>
    <w:bookmarkStart w:name="z1355" w:id="1229"/>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229"/>
    <w:bookmarkStart w:name="z1356" w:id="1230"/>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230"/>
    <w:bookmarkStart w:name="z1357" w:id="1231"/>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231"/>
    <w:bookmarkStart w:name="z1358" w:id="1232"/>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вопросов,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232"/>
    <w:bookmarkStart w:name="z1359" w:id="1233"/>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"Психолого-</w:t>
            </w:r>
            <w:r>
              <w:br/>
            </w:r>
            <w:r>
              <w:rPr>
                <w:rFonts w:ascii="Times New Roman"/>
                <w:b w:val="false"/>
                <w:i w:val="false"/>
                <w:color w:val="000000"/>
                <w:sz w:val="20"/>
              </w:rPr>
              <w:t>педагогические аспекты</w:t>
            </w:r>
            <w:r>
              <w:br/>
            </w:r>
            <w:r>
              <w:rPr>
                <w:rFonts w:ascii="Times New Roman"/>
                <w:b w:val="false"/>
                <w:i w:val="false"/>
                <w:color w:val="000000"/>
                <w:sz w:val="20"/>
              </w:rPr>
              <w:t>реализации модели 4К в</w:t>
            </w:r>
            <w:r>
              <w:br/>
            </w:r>
            <w:r>
              <w:rPr>
                <w:rFonts w:ascii="Times New Roman"/>
                <w:b w:val="false"/>
                <w:i w:val="false"/>
                <w:color w:val="000000"/>
                <w:sz w:val="20"/>
              </w:rPr>
              <w:t>условиях начального</w:t>
            </w:r>
            <w:r>
              <w:br/>
            </w:r>
            <w:r>
              <w:rPr>
                <w:rFonts w:ascii="Times New Roman"/>
                <w:b w:val="false"/>
                <w:i w:val="false"/>
                <w:color w:val="000000"/>
                <w:sz w:val="20"/>
              </w:rPr>
              <w:t>образования" для учителей</w:t>
            </w:r>
            <w:r>
              <w:br/>
            </w:r>
            <w:r>
              <w:rPr>
                <w:rFonts w:ascii="Times New Roman"/>
                <w:b w:val="false"/>
                <w:i w:val="false"/>
                <w:color w:val="000000"/>
                <w:sz w:val="20"/>
              </w:rPr>
              <w:t>начальных классов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1361" w:id="1234"/>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8183"/>
        <w:gridCol w:w="262"/>
        <w:gridCol w:w="262"/>
        <w:gridCol w:w="407"/>
        <w:gridCol w:w="407"/>
        <w:gridCol w:w="262"/>
        <w:gridCol w:w="286"/>
        <w:gridCol w:w="408"/>
        <w:gridCol w:w="262"/>
        <w:gridCol w:w="263"/>
        <w:gridCol w:w="263"/>
        <w:gridCol w:w="409"/>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начального образования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Психолого-педагогическая компетентность как результат образования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психолого-педагогического сопровождения детей с особыми образовательными потребностями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психолого-педагогического сопровождения преподавания образовательных предметов в контексте реализации модели 4К в начальной школе</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 – Сайнс Технолоджи Инжиниринг Мас) (далее- STEM) в формировании функциональной грамотности учащихся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Учебное занятие в контексте совершенствования качества образования, изменение позиции учителя и ученика</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групповой работы и самостоятельного добывания знаний на уроках в 1-4 классах</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навыков учащихся на уроках русского языка в 1-4 классах</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критического мышления в преподавании предмета "Литературное чтение"</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задач по математике, направленных на развитие исследовательских навыков обучающихся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самостоятельности и креативного мышления обучающихся посредством активного обучения на уроках естествознания в 1-4 классах.</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с талантливыми и одаренными детьми как фактор развития интеллектуального потенциала нации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235"/>
          <w:p>
            <w:pPr>
              <w:spacing w:after="20"/>
              <w:ind w:left="20"/>
              <w:jc w:val="both"/>
            </w:pPr>
            <w:r>
              <w:rPr>
                <w:rFonts w:ascii="Times New Roman"/>
                <w:b w:val="false"/>
                <w:i w:val="false"/>
                <w:color w:val="000000"/>
                <w:sz w:val="20"/>
              </w:rPr>
              <w:t>
Критериальное оценивание учебных достижений учащихся. Таксономия учебных целей</w:t>
            </w:r>
            <w:r>
              <w:br/>
            </w:r>
            <w:r>
              <w:rPr>
                <w:rFonts w:ascii="Times New Roman"/>
                <w:b w:val="false"/>
                <w:i w:val="false"/>
                <w:color w:val="000000"/>
                <w:sz w:val="20"/>
              </w:rPr>
              <w:t>
Б. Блума</w:t>
            </w:r>
          </w:p>
          <w:bookmarkEnd w:id="1235"/>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STEM - технологии в работе учителя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"Электронное правительство Республики Казахстан" (EGov).</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автоматизированной информационной системой "Күнделік"</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Командообразование, как технология обучения учащихся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рефлексии в педагогической деятельности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363" w:id="1236"/>
    <w:p>
      <w:pPr>
        <w:spacing w:after="0"/>
        <w:ind w:left="0"/>
        <w:jc w:val="both"/>
      </w:pPr>
      <w:r>
        <w:rPr>
          <w:rFonts w:ascii="Times New Roman"/>
          <w:b w:val="false"/>
          <w:i w:val="false"/>
          <w:color w:val="000000"/>
          <w:sz w:val="28"/>
        </w:rPr>
        <w:t>
      Примечание: 1 академический час – 45 минут.</w:t>
      </w:r>
    </w:p>
    <w:bookmarkEnd w:id="1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"Психолого-</w:t>
            </w:r>
            <w:r>
              <w:br/>
            </w:r>
            <w:r>
              <w:rPr>
                <w:rFonts w:ascii="Times New Roman"/>
                <w:b w:val="false"/>
                <w:i w:val="false"/>
                <w:color w:val="000000"/>
                <w:sz w:val="20"/>
              </w:rPr>
              <w:t>педагогические аспекты</w:t>
            </w:r>
            <w:r>
              <w:br/>
            </w:r>
            <w:r>
              <w:rPr>
                <w:rFonts w:ascii="Times New Roman"/>
                <w:b w:val="false"/>
                <w:i w:val="false"/>
                <w:color w:val="000000"/>
                <w:sz w:val="20"/>
              </w:rPr>
              <w:t>реализации модели 4К в</w:t>
            </w:r>
            <w:r>
              <w:br/>
            </w:r>
            <w:r>
              <w:rPr>
                <w:rFonts w:ascii="Times New Roman"/>
                <w:b w:val="false"/>
                <w:i w:val="false"/>
                <w:color w:val="000000"/>
                <w:sz w:val="20"/>
              </w:rPr>
              <w:t>условиях начального</w:t>
            </w:r>
            <w:r>
              <w:br/>
            </w:r>
            <w:r>
              <w:rPr>
                <w:rFonts w:ascii="Times New Roman"/>
                <w:b w:val="false"/>
                <w:i w:val="false"/>
                <w:color w:val="000000"/>
                <w:sz w:val="20"/>
              </w:rPr>
              <w:t>образования" для учителей</w:t>
            </w:r>
            <w:r>
              <w:br/>
            </w:r>
            <w:r>
              <w:rPr>
                <w:rFonts w:ascii="Times New Roman"/>
                <w:b w:val="false"/>
                <w:i w:val="false"/>
                <w:color w:val="000000"/>
                <w:sz w:val="20"/>
              </w:rPr>
              <w:t>начальных классов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1365" w:id="1237"/>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8579"/>
        <w:gridCol w:w="285"/>
        <w:gridCol w:w="285"/>
        <w:gridCol w:w="285"/>
        <w:gridCol w:w="285"/>
        <w:gridCol w:w="285"/>
        <w:gridCol w:w="285"/>
        <w:gridCol w:w="285"/>
        <w:gridCol w:w="602"/>
        <w:gridCol w:w="444"/>
      </w:tblGrid>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238"/>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2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239"/>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239"/>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240"/>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240"/>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начального образования</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содержание компетентностей как основа новых результатов образования</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психолого-педагогического сопровождения детей с особыми образовательными потребностями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психолого-педагогического сопровождения преподования образовательных предметов в контексте реализации модели 4к в начальной школе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 – Сайнс Технолоджи Инжиниринг Мас) (далее-STEM) в формировании функциональной грамотности учащихся</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Учебное занятие в контексте совершенствования качества образования изменение позиции учителя и ученика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групповой работы и самостоятельного добывания знаний на уроках в 1-4 классах</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навыков учащихся на уроках русского языка в 1-4 классах</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критического мышления в преподавании предмета "Литературное чтение"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задач по математике, направленных на развитие исследовательских навыков обучающихся</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самостоятельности и креативного мышления обучающихся посредством активного обучения на уроках "Естествознание" в 1-4 классах</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работы с талантливыми и одаренными детьми как фактор развития интеллектуального потенциала нации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учащихся. Таксономия учебных целей Б. Блума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STEM-технологии в работе учителя</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"Электронное правительство Республики Казахстан" (EGov).</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автоматизированной информационной системой "Күнделік"</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Командообразование, как технология обучения учащихся</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рефлексии в педагогической деятельности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369" w:id="1241"/>
    <w:p>
      <w:pPr>
        <w:spacing w:after="0"/>
        <w:ind w:left="0"/>
        <w:jc w:val="both"/>
      </w:pPr>
      <w:r>
        <w:rPr>
          <w:rFonts w:ascii="Times New Roman"/>
          <w:b w:val="false"/>
          <w:i w:val="false"/>
          <w:color w:val="000000"/>
          <w:sz w:val="28"/>
        </w:rPr>
        <w:t>
      Примечание: 1 академический час – 45 минут</w:t>
      </w:r>
    </w:p>
    <w:bookmarkEnd w:id="1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372" w:id="1242"/>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русского языка и литературы" для учителей русского языка и литературы 1-4 классов организаций среднего образования с казахским языком обучения</w:t>
      </w:r>
    </w:p>
    <w:bookmarkEnd w:id="1242"/>
    <w:bookmarkStart w:name="z1373" w:id="1243"/>
    <w:p>
      <w:pPr>
        <w:spacing w:after="0"/>
        <w:ind w:left="0"/>
        <w:jc w:val="left"/>
      </w:pPr>
      <w:r>
        <w:rPr>
          <w:rFonts w:ascii="Times New Roman"/>
          <w:b/>
          <w:i w:val="false"/>
          <w:color w:val="000000"/>
        </w:rPr>
        <w:t xml:space="preserve"> Глава 1. Общие положения</w:t>
      </w:r>
    </w:p>
    <w:bookmarkEnd w:id="1243"/>
    <w:bookmarkStart w:name="z1374" w:id="1244"/>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учителей русского языка и литературы" для учителей русского языка и литературы 1-4 классов организаций среднего образования с казахским языком обучения (далее - Программа) регламентирует обучение учителей русского языка и литературы организаций среднего образования с казахским языком обучения.</w:t>
      </w:r>
    </w:p>
    <w:bookmarkEnd w:id="1244"/>
    <w:bookmarkStart w:name="z1375" w:id="1245"/>
    <w:p>
      <w:pPr>
        <w:spacing w:after="0"/>
        <w:ind w:left="0"/>
        <w:jc w:val="both"/>
      </w:pPr>
      <w:r>
        <w:rPr>
          <w:rFonts w:ascii="Times New Roman"/>
          <w:b w:val="false"/>
          <w:i w:val="false"/>
          <w:color w:val="000000"/>
          <w:sz w:val="28"/>
        </w:rPr>
        <w:t>
      2. Программа направлена на повышение профессиональной компетентности учителей русского языка и литературы и переосмысление педагогических подходов в связи с происходящей модернизацией системы образования.</w:t>
      </w:r>
    </w:p>
    <w:bookmarkEnd w:id="1245"/>
    <w:bookmarkStart w:name="z1376" w:id="1246"/>
    <w:p>
      <w:pPr>
        <w:spacing w:after="0"/>
        <w:ind w:left="0"/>
        <w:jc w:val="left"/>
      </w:pPr>
      <w:r>
        <w:rPr>
          <w:rFonts w:ascii="Times New Roman"/>
          <w:b/>
          <w:i w:val="false"/>
          <w:color w:val="000000"/>
        </w:rPr>
        <w:t xml:space="preserve"> Глава 2. Цель и задачи Программы, ожидаемые результаты</w:t>
      </w:r>
    </w:p>
    <w:bookmarkEnd w:id="1246"/>
    <w:bookmarkStart w:name="z1377" w:id="1247"/>
    <w:p>
      <w:pPr>
        <w:spacing w:after="0"/>
        <w:ind w:left="0"/>
        <w:jc w:val="both"/>
      </w:pPr>
      <w:r>
        <w:rPr>
          <w:rFonts w:ascii="Times New Roman"/>
          <w:b w:val="false"/>
          <w:i w:val="false"/>
          <w:color w:val="000000"/>
          <w:sz w:val="28"/>
        </w:rPr>
        <w:t>
      3. Целью Программы является повышение профессиональных компетентностей учителя русского языка по реализации целей и задач содержания образования.</w:t>
      </w:r>
    </w:p>
    <w:bookmarkEnd w:id="1247"/>
    <w:bookmarkStart w:name="z1378" w:id="1248"/>
    <w:p>
      <w:pPr>
        <w:spacing w:after="0"/>
        <w:ind w:left="0"/>
        <w:jc w:val="both"/>
      </w:pPr>
      <w:r>
        <w:rPr>
          <w:rFonts w:ascii="Times New Roman"/>
          <w:b w:val="false"/>
          <w:i w:val="false"/>
          <w:color w:val="000000"/>
          <w:sz w:val="28"/>
        </w:rPr>
        <w:t>
      4. Задачи Программы:</w:t>
      </w:r>
    </w:p>
    <w:bookmarkEnd w:id="1248"/>
    <w:bookmarkStart w:name="z1379" w:id="1249"/>
    <w:p>
      <w:pPr>
        <w:spacing w:after="0"/>
        <w:ind w:left="0"/>
        <w:jc w:val="both"/>
      </w:pPr>
      <w:r>
        <w:rPr>
          <w:rFonts w:ascii="Times New Roman"/>
          <w:b w:val="false"/>
          <w:i w:val="false"/>
          <w:color w:val="000000"/>
          <w:sz w:val="28"/>
        </w:rPr>
        <w:t>
      1) изучить основные направления и принципы государственной политики в системе среднего образования, закрепленные нормативными правовыми актами;</w:t>
      </w:r>
    </w:p>
    <w:bookmarkEnd w:id="1249"/>
    <w:bookmarkStart w:name="z1380" w:id="1250"/>
    <w:p>
      <w:pPr>
        <w:spacing w:after="0"/>
        <w:ind w:left="0"/>
        <w:jc w:val="both"/>
      </w:pPr>
      <w:r>
        <w:rPr>
          <w:rFonts w:ascii="Times New Roman"/>
          <w:b w:val="false"/>
          <w:i w:val="false"/>
          <w:color w:val="000000"/>
          <w:sz w:val="28"/>
        </w:rPr>
        <w:t>
      2) сформировать умения проектировать урок русского языка с использованием интерактивных и инновационных методов обучения;</w:t>
      </w:r>
    </w:p>
    <w:bookmarkEnd w:id="1250"/>
    <w:bookmarkStart w:name="z1381" w:id="1251"/>
    <w:p>
      <w:pPr>
        <w:spacing w:after="0"/>
        <w:ind w:left="0"/>
        <w:jc w:val="both"/>
      </w:pPr>
      <w:r>
        <w:rPr>
          <w:rFonts w:ascii="Times New Roman"/>
          <w:b w:val="false"/>
          <w:i w:val="false"/>
          <w:color w:val="000000"/>
          <w:sz w:val="28"/>
        </w:rPr>
        <w:t>
      3) развить навыки практического применения методов и приемов формирования критического мышления.</w:t>
      </w:r>
    </w:p>
    <w:bookmarkEnd w:id="1251"/>
    <w:bookmarkStart w:name="z1382" w:id="1252"/>
    <w:p>
      <w:pPr>
        <w:spacing w:after="0"/>
        <w:ind w:left="0"/>
        <w:jc w:val="both"/>
      </w:pPr>
      <w:r>
        <w:rPr>
          <w:rFonts w:ascii="Times New Roman"/>
          <w:b w:val="false"/>
          <w:i w:val="false"/>
          <w:color w:val="000000"/>
          <w:sz w:val="28"/>
        </w:rPr>
        <w:t>
      5. По завершению курсов слушатели:</w:t>
      </w:r>
    </w:p>
    <w:bookmarkEnd w:id="1252"/>
    <w:bookmarkStart w:name="z1383" w:id="1253"/>
    <w:p>
      <w:pPr>
        <w:spacing w:after="0"/>
        <w:ind w:left="0"/>
        <w:jc w:val="both"/>
      </w:pPr>
      <w:r>
        <w:rPr>
          <w:rFonts w:ascii="Times New Roman"/>
          <w:b w:val="false"/>
          <w:i w:val="false"/>
          <w:color w:val="000000"/>
          <w:sz w:val="28"/>
        </w:rPr>
        <w:t>
      1) знают основные направления и принципы государственной политики в системе среднего образования, закрепленные нормативными правовыми актами;</w:t>
      </w:r>
    </w:p>
    <w:bookmarkEnd w:id="1253"/>
    <w:bookmarkStart w:name="z1384" w:id="1254"/>
    <w:p>
      <w:pPr>
        <w:spacing w:after="0"/>
        <w:ind w:left="0"/>
        <w:jc w:val="both"/>
      </w:pPr>
      <w:r>
        <w:rPr>
          <w:rFonts w:ascii="Times New Roman"/>
          <w:b w:val="false"/>
          <w:i w:val="false"/>
          <w:color w:val="000000"/>
          <w:sz w:val="28"/>
        </w:rPr>
        <w:t>
      2) умеют проектировать урок русского языка с использованием интерактивных и инновационных методов обучения;</w:t>
      </w:r>
    </w:p>
    <w:bookmarkEnd w:id="1254"/>
    <w:bookmarkStart w:name="z1385" w:id="1255"/>
    <w:p>
      <w:pPr>
        <w:spacing w:after="0"/>
        <w:ind w:left="0"/>
        <w:jc w:val="both"/>
      </w:pPr>
      <w:r>
        <w:rPr>
          <w:rFonts w:ascii="Times New Roman"/>
          <w:b w:val="false"/>
          <w:i w:val="false"/>
          <w:color w:val="000000"/>
          <w:sz w:val="28"/>
        </w:rPr>
        <w:t>
      3) владеют навыками практического применения методов и приемов формирования критического мышления.</w:t>
      </w:r>
    </w:p>
    <w:bookmarkEnd w:id="1255"/>
    <w:bookmarkStart w:name="z1386" w:id="1256"/>
    <w:p>
      <w:pPr>
        <w:spacing w:after="0"/>
        <w:ind w:left="0"/>
        <w:jc w:val="left"/>
      </w:pPr>
      <w:r>
        <w:rPr>
          <w:rFonts w:ascii="Times New Roman"/>
          <w:b/>
          <w:i w:val="false"/>
          <w:color w:val="000000"/>
        </w:rPr>
        <w:t xml:space="preserve"> Глава 3. Структура и содержание Программы</w:t>
      </w:r>
    </w:p>
    <w:bookmarkEnd w:id="1256"/>
    <w:bookmarkStart w:name="z1387" w:id="1257"/>
    <w:p>
      <w:pPr>
        <w:spacing w:after="0"/>
        <w:ind w:left="0"/>
        <w:jc w:val="both"/>
      </w:pPr>
      <w:r>
        <w:rPr>
          <w:rFonts w:ascii="Times New Roman"/>
          <w:b w:val="false"/>
          <w:i w:val="false"/>
          <w:color w:val="000000"/>
          <w:sz w:val="28"/>
        </w:rPr>
        <w:t>
      6. Программа состоит из 5 модулей:</w:t>
      </w:r>
    </w:p>
    <w:bookmarkEnd w:id="1257"/>
    <w:bookmarkStart w:name="z1388" w:id="1258"/>
    <w:p>
      <w:pPr>
        <w:spacing w:after="0"/>
        <w:ind w:left="0"/>
        <w:jc w:val="both"/>
      </w:pPr>
      <w:r>
        <w:rPr>
          <w:rFonts w:ascii="Times New Roman"/>
          <w:b w:val="false"/>
          <w:i w:val="false"/>
          <w:color w:val="000000"/>
          <w:sz w:val="28"/>
        </w:rPr>
        <w:t>
      1) нормативно-правовой;</w:t>
      </w:r>
    </w:p>
    <w:bookmarkEnd w:id="1258"/>
    <w:bookmarkStart w:name="z1389" w:id="1259"/>
    <w:p>
      <w:pPr>
        <w:spacing w:after="0"/>
        <w:ind w:left="0"/>
        <w:jc w:val="both"/>
      </w:pPr>
      <w:r>
        <w:rPr>
          <w:rFonts w:ascii="Times New Roman"/>
          <w:b w:val="false"/>
          <w:i w:val="false"/>
          <w:color w:val="000000"/>
          <w:sz w:val="28"/>
        </w:rPr>
        <w:t>
      2) психолого-педагогический;</w:t>
      </w:r>
    </w:p>
    <w:bookmarkEnd w:id="1259"/>
    <w:bookmarkStart w:name="z1390" w:id="1260"/>
    <w:p>
      <w:pPr>
        <w:spacing w:after="0"/>
        <w:ind w:left="0"/>
        <w:jc w:val="both"/>
      </w:pPr>
      <w:r>
        <w:rPr>
          <w:rFonts w:ascii="Times New Roman"/>
          <w:b w:val="false"/>
          <w:i w:val="false"/>
          <w:color w:val="000000"/>
          <w:sz w:val="28"/>
        </w:rPr>
        <w:t>
      3) содержательный;</w:t>
      </w:r>
    </w:p>
    <w:bookmarkEnd w:id="1260"/>
    <w:bookmarkStart w:name="z1391" w:id="1261"/>
    <w:p>
      <w:pPr>
        <w:spacing w:after="0"/>
        <w:ind w:left="0"/>
        <w:jc w:val="both"/>
      </w:pPr>
      <w:r>
        <w:rPr>
          <w:rFonts w:ascii="Times New Roman"/>
          <w:b w:val="false"/>
          <w:i w:val="false"/>
          <w:color w:val="000000"/>
          <w:sz w:val="28"/>
        </w:rPr>
        <w:t>
      4) технологический;</w:t>
      </w:r>
    </w:p>
    <w:bookmarkEnd w:id="1261"/>
    <w:bookmarkStart w:name="z1392" w:id="1262"/>
    <w:p>
      <w:pPr>
        <w:spacing w:after="0"/>
        <w:ind w:left="0"/>
        <w:jc w:val="both"/>
      </w:pPr>
      <w:r>
        <w:rPr>
          <w:rFonts w:ascii="Times New Roman"/>
          <w:b w:val="false"/>
          <w:i w:val="false"/>
          <w:color w:val="000000"/>
          <w:sz w:val="28"/>
        </w:rPr>
        <w:t>
      5) вариативный.</w:t>
      </w:r>
    </w:p>
    <w:bookmarkEnd w:id="1262"/>
    <w:bookmarkStart w:name="z1393" w:id="1263"/>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263"/>
    <w:bookmarkStart w:name="z1394" w:id="1264"/>
    <w:p>
      <w:pPr>
        <w:spacing w:after="0"/>
        <w:ind w:left="0"/>
        <w:jc w:val="left"/>
      </w:pPr>
      <w:r>
        <w:rPr>
          <w:rFonts w:ascii="Times New Roman"/>
          <w:b/>
          <w:i w:val="false"/>
          <w:color w:val="000000"/>
        </w:rPr>
        <w:t xml:space="preserve"> Глава 4. Организация, формы и методы оценивания результатов образовательного процесса</w:t>
      </w:r>
    </w:p>
    <w:bookmarkEnd w:id="1264"/>
    <w:bookmarkStart w:name="z1395" w:id="1265"/>
    <w:p>
      <w:pPr>
        <w:spacing w:after="0"/>
        <w:ind w:left="0"/>
        <w:jc w:val="both"/>
      </w:pPr>
      <w:r>
        <w:rPr>
          <w:rFonts w:ascii="Times New Roman"/>
          <w:b w:val="false"/>
          <w:i w:val="false"/>
          <w:color w:val="000000"/>
          <w:sz w:val="28"/>
        </w:rPr>
        <w:t>
      8. Курсы повышения квалификации организуются:</w:t>
      </w:r>
    </w:p>
    <w:bookmarkEnd w:id="1265"/>
    <w:bookmarkStart w:name="z1396" w:id="1266"/>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сокращается в два раза, темы и форма проведения занятий остаются без изменений;</w:t>
      </w:r>
    </w:p>
    <w:bookmarkEnd w:id="1266"/>
    <w:bookmarkStart w:name="z1397" w:id="1267"/>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267"/>
    <w:bookmarkStart w:name="z1398" w:id="1268"/>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268"/>
    <w:bookmarkStart w:name="z1399" w:id="1269"/>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оссуждение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269"/>
    <w:bookmarkStart w:name="z1400" w:id="1270"/>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компетенций слушателей, профессорско-преподавательским составом разрабатываются критерии оценки и параметры усвоения содержания Программы , которые включаются в УМК курса.</w:t>
      </w:r>
    </w:p>
    <w:bookmarkEnd w:id="1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русского языка и</w:t>
            </w:r>
            <w:r>
              <w:br/>
            </w:r>
            <w:r>
              <w:rPr>
                <w:rFonts w:ascii="Times New Roman"/>
                <w:b w:val="false"/>
                <w:i w:val="false"/>
                <w:color w:val="000000"/>
                <w:sz w:val="20"/>
              </w:rPr>
              <w:t>литературы" для учителей</w:t>
            </w:r>
            <w:r>
              <w:br/>
            </w:r>
            <w:r>
              <w:rPr>
                <w:rFonts w:ascii="Times New Roman"/>
                <w:b w:val="false"/>
                <w:i w:val="false"/>
                <w:color w:val="000000"/>
                <w:sz w:val="20"/>
              </w:rPr>
              <w:t>русского языка и литературы 1-4</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языком</w:t>
            </w:r>
            <w:r>
              <w:br/>
            </w:r>
            <w:r>
              <w:rPr>
                <w:rFonts w:ascii="Times New Roman"/>
                <w:b w:val="false"/>
                <w:i w:val="false"/>
                <w:color w:val="000000"/>
                <w:sz w:val="20"/>
              </w:rPr>
              <w:t>обучения</w:t>
            </w:r>
          </w:p>
        </w:tc>
      </w:tr>
    </w:tbl>
    <w:bookmarkStart w:name="z1402" w:id="1271"/>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5197"/>
        <w:gridCol w:w="502"/>
        <w:gridCol w:w="502"/>
        <w:gridCol w:w="780"/>
        <w:gridCol w:w="780"/>
        <w:gridCol w:w="502"/>
        <w:gridCol w:w="502"/>
        <w:gridCol w:w="503"/>
        <w:gridCol w:w="549"/>
        <w:gridCol w:w="503"/>
        <w:gridCol w:w="781"/>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внедрения инноваций в образовательный процесс</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и изучения предмета "Русский язык" по учебным программам</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Долгосрочное, среднесрочное и краткосрочное планирование уроков</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духовно-нравственных ценностей на основе национальной идеи "Мәңгілік Ел" при изучении разделов "Моя школа", "Мой родной край"</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совершенствования видов речевой деятельности на уроках русского языка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слушания и говорения как основы эффективной коммуникации на примере изучения раздела "Искусство"</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информационной культуры через чтение, письмо на примере изучения раздела "В здоровом теле – здоровый дух"</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активных и интерактивных методов обучения на уроках русского языка в 1-4 классах</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самостоятельности и творческого мышления обучающихся посредством активного обучения на уроках русского языка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навыков через применение технологий критического мышления на уроках русского языка в 1-4 классах</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эссе как способ развития рефлексивных личностных навыков на уроках русского языка в 4 классе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стратегий "РАФТ", "ПОПС-формула", "Творческая мастерская" для развития творческого воображения на уроках русского языка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графических органайзеров для развития исследовательских навыков</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дифференцированного подхода при обучении русскому языку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Проблемный подход как средство формирования функциональной грамотности на уроках русского языка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групповой работы и самостоятельного добывания знаний на уроках русского языка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оцениванию результатов обучения в содержании образования. Критериальное оценивание учебных достижений учащихся по русскому языку и литературе. Разбор урока с примером</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краткосрочного планирования урока по предмету "русский язык"</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мини-урока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содержании образования</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русского языка и литературы, в том числе детей с особыми образовательными потребностями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овладение монологическими высказываниями при изучении темы "Безопасность в школе" в 1 классе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Извлечение необходимой информации из различных источников "Удивительные факты о теле человека" при изучении темы во 2 классе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творческих работ разных жанров на примере темы "Время в фольклоре" в 3 классе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стратегий критического мышления при реализации текстоцентрического принципа на примере изучения темы "Жизнь дана на добрые дела" в 4 классе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овладение монологическими высказываниями при изучении темы "Безопасность в школе" в 1 классе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403" w:id="1272"/>
    <w:p>
      <w:pPr>
        <w:spacing w:after="0"/>
        <w:ind w:left="0"/>
        <w:jc w:val="both"/>
      </w:pPr>
      <w:r>
        <w:rPr>
          <w:rFonts w:ascii="Times New Roman"/>
          <w:b w:val="false"/>
          <w:i w:val="false"/>
          <w:color w:val="000000"/>
          <w:sz w:val="28"/>
        </w:rPr>
        <w:t>
      Примечание: 1 академический час – 45 минут.</w:t>
      </w:r>
    </w:p>
    <w:bookmarkEnd w:id="1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русского языка и</w:t>
            </w:r>
            <w:r>
              <w:br/>
            </w:r>
            <w:r>
              <w:rPr>
                <w:rFonts w:ascii="Times New Roman"/>
                <w:b w:val="false"/>
                <w:i w:val="false"/>
                <w:color w:val="000000"/>
                <w:sz w:val="20"/>
              </w:rPr>
              <w:t>литературы" для учителей</w:t>
            </w:r>
            <w:r>
              <w:br/>
            </w:r>
            <w:r>
              <w:rPr>
                <w:rFonts w:ascii="Times New Roman"/>
                <w:b w:val="false"/>
                <w:i w:val="false"/>
                <w:color w:val="000000"/>
                <w:sz w:val="20"/>
              </w:rPr>
              <w:t>русского языка и литературы 1-4</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языком</w:t>
            </w:r>
            <w:r>
              <w:br/>
            </w:r>
            <w:r>
              <w:rPr>
                <w:rFonts w:ascii="Times New Roman"/>
                <w:b w:val="false"/>
                <w:i w:val="false"/>
                <w:color w:val="000000"/>
                <w:sz w:val="20"/>
              </w:rPr>
              <w:t>обучения</w:t>
            </w:r>
          </w:p>
        </w:tc>
      </w:tr>
    </w:tbl>
    <w:bookmarkStart w:name="z1405" w:id="1273"/>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5686"/>
        <w:gridCol w:w="550"/>
        <w:gridCol w:w="397"/>
        <w:gridCol w:w="244"/>
        <w:gridCol w:w="550"/>
        <w:gridCol w:w="550"/>
        <w:gridCol w:w="447"/>
        <w:gridCol w:w="550"/>
        <w:gridCol w:w="1159"/>
        <w:gridCol w:w="855"/>
      </w:tblGrid>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274"/>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2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275"/>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275"/>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276"/>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276"/>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и изучения предмета "Русский язык" по учебным программам.</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Долгосрочное, среднесрочное и краткосрочное планирование уроков.</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277"/>
          <w:p>
            <w:pPr>
              <w:spacing w:after="20"/>
              <w:ind w:left="20"/>
              <w:jc w:val="both"/>
            </w:pPr>
            <w:r>
              <w:rPr>
                <w:rFonts w:ascii="Times New Roman"/>
                <w:b w:val="false"/>
                <w:i w:val="false"/>
                <w:color w:val="000000"/>
                <w:sz w:val="20"/>
              </w:rPr>
              <w:t>
Развитие духовно-нравственных ценностей на основе национальной идеи</w:t>
            </w:r>
            <w:r>
              <w:br/>
            </w:r>
            <w:r>
              <w:rPr>
                <w:rFonts w:ascii="Times New Roman"/>
                <w:b w:val="false"/>
                <w:i w:val="false"/>
                <w:color w:val="000000"/>
                <w:sz w:val="20"/>
              </w:rPr>
              <w:t>
"Мәңгілік Ел" при изучении разделов "Моя школа", "Мой родной край".</w:t>
            </w:r>
          </w:p>
          <w:bookmarkEnd w:id="1277"/>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совершенствования видов речевой деятельности на уроках русского языка.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слушание и говорение как основа эффективной коммуникации на примере изучения раздела "Искусство".</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информационной культуры через чтение, письмо на примере изучения раздела "В здоровом теле – здоровый дух".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активных и интерактивных методов обучения на уроках русского языка в 1-4 классах.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самостоятельности и творческого мышления обучающихся посредством активного обучения на уроках русского языка.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навыков через применение технологий критического мышления на уроках русского языка в 1-4 классах.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эссе как способ развития рефлексивных личностных навыков на уроках русского языка в 4 классе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стратегий "РАФТ", "ПОПС-формула", "Творческая мастерская" для развитие творческого воображения на уроках русского языка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графических органайзеров для развития исследовательских навыков.</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дифференцированного подхода при обучении русскому языку.</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Проблемный подход как средство формирования функциональной грамотности на уроках русского языка.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групповой работы и самостоятельного добывания знаний на уроках русского языка.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оцениванию результатов обучения в содержании образования. Критериальное оценивание учебных достижений учащихся по русскому языку и литературе. Разбор урока с примером.</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краткосрочного планирования урока по предмету "русский язык".</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мини-урока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русского языка и литературы, в том числе детей с особыми образовательными потребностями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овладение монологическими высказываниями при изучении темы "Безопасность в школе" в 1 классе.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Извлечение необходимой информации из различных источников "Удивительные факты о теле человека" при изучении темы во 2 классе.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творческих работ разных жанров на примере темы "Время в фольклоре" в 3 классе.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стратегий критического мышления при реализации текстоцентрического принципа на примере изучения темы "Жизнь дана на добрые дела" в 4 классе.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овладение монологическими высказываниями при изучении темы "Безопасность в школе" в 1 классе.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410" w:id="1278"/>
    <w:p>
      <w:pPr>
        <w:spacing w:after="0"/>
        <w:ind w:left="0"/>
        <w:jc w:val="both"/>
      </w:pPr>
      <w:r>
        <w:rPr>
          <w:rFonts w:ascii="Times New Roman"/>
          <w:b w:val="false"/>
          <w:i w:val="false"/>
          <w:color w:val="000000"/>
          <w:sz w:val="28"/>
        </w:rPr>
        <w:t>
      Примечание: 1 академический час – 45 минут.</w:t>
      </w:r>
    </w:p>
    <w:bookmarkEnd w:id="1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413" w:id="1279"/>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русского языка и литературы" для учителей русского языка и литературы 5-9 классов организаций среднего образования с казахским языком обучения</w:t>
      </w:r>
    </w:p>
    <w:bookmarkEnd w:id="1279"/>
    <w:bookmarkStart w:name="z1414" w:id="1280"/>
    <w:p>
      <w:pPr>
        <w:spacing w:after="0"/>
        <w:ind w:left="0"/>
        <w:jc w:val="left"/>
      </w:pPr>
      <w:r>
        <w:rPr>
          <w:rFonts w:ascii="Times New Roman"/>
          <w:b/>
          <w:i w:val="false"/>
          <w:color w:val="000000"/>
        </w:rPr>
        <w:t xml:space="preserve"> Глава 1. Общие положения</w:t>
      </w:r>
    </w:p>
    <w:bookmarkEnd w:id="1280"/>
    <w:bookmarkStart w:name="z1415" w:id="1281"/>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русского языка и литературы" для учителей русского языка и литературы 5-9 классов организаций среднего образования с казахским языком обучения (далее - Программа) регламентирует обучение учителей русского языка и литературы организаций среднего образования с казахским языком обучения.</w:t>
      </w:r>
    </w:p>
    <w:bookmarkEnd w:id="1281"/>
    <w:bookmarkStart w:name="z1416" w:id="1282"/>
    <w:p>
      <w:pPr>
        <w:spacing w:after="0"/>
        <w:ind w:left="0"/>
        <w:jc w:val="both"/>
      </w:pPr>
      <w:r>
        <w:rPr>
          <w:rFonts w:ascii="Times New Roman"/>
          <w:b w:val="false"/>
          <w:i w:val="false"/>
          <w:color w:val="000000"/>
          <w:sz w:val="28"/>
        </w:rPr>
        <w:t>
      2. Программа направлена на обучение учителей русского языка и литературы эффективному преподаванию с учетом содержания учебников, на решение трудных вопросов при изучении тем по учебным программам в 5-9 классах, на формирование навыков использования методов критериального оценивания учебных достижений учащихся.</w:t>
      </w:r>
    </w:p>
    <w:bookmarkEnd w:id="1282"/>
    <w:bookmarkStart w:name="z1417" w:id="1283"/>
    <w:p>
      <w:pPr>
        <w:spacing w:after="0"/>
        <w:ind w:left="0"/>
        <w:jc w:val="left"/>
      </w:pPr>
      <w:r>
        <w:rPr>
          <w:rFonts w:ascii="Times New Roman"/>
          <w:b/>
          <w:i w:val="false"/>
          <w:color w:val="000000"/>
        </w:rPr>
        <w:t xml:space="preserve"> Глава 2. Цель и задачи Программы, ожидаемые результаты</w:t>
      </w:r>
    </w:p>
    <w:bookmarkEnd w:id="1283"/>
    <w:bookmarkStart w:name="z1418" w:id="1284"/>
    <w:p>
      <w:pPr>
        <w:spacing w:after="0"/>
        <w:ind w:left="0"/>
        <w:jc w:val="both"/>
      </w:pPr>
      <w:r>
        <w:rPr>
          <w:rFonts w:ascii="Times New Roman"/>
          <w:b w:val="false"/>
          <w:i w:val="false"/>
          <w:color w:val="000000"/>
          <w:sz w:val="28"/>
        </w:rPr>
        <w:t>
      3. Целью Программы является совершенствование профессиональной компетентности учителя в рамках реализации образовательной программы по предмету "Русский язык и литература" в 5-9 классах.</w:t>
      </w:r>
    </w:p>
    <w:bookmarkEnd w:id="1284"/>
    <w:bookmarkStart w:name="z1419" w:id="1285"/>
    <w:p>
      <w:pPr>
        <w:spacing w:after="0"/>
        <w:ind w:left="0"/>
        <w:jc w:val="both"/>
      </w:pPr>
      <w:r>
        <w:rPr>
          <w:rFonts w:ascii="Times New Roman"/>
          <w:b w:val="false"/>
          <w:i w:val="false"/>
          <w:color w:val="000000"/>
          <w:sz w:val="28"/>
        </w:rPr>
        <w:t>
      4. Задачи Программы:</w:t>
      </w:r>
    </w:p>
    <w:bookmarkEnd w:id="1285"/>
    <w:bookmarkStart w:name="z1420" w:id="1286"/>
    <w:p>
      <w:pPr>
        <w:spacing w:after="0"/>
        <w:ind w:left="0"/>
        <w:jc w:val="both"/>
      </w:pPr>
      <w:r>
        <w:rPr>
          <w:rFonts w:ascii="Times New Roman"/>
          <w:b w:val="false"/>
          <w:i w:val="false"/>
          <w:color w:val="000000"/>
          <w:sz w:val="28"/>
        </w:rPr>
        <w:t>
      1) изучить нормативные правовые акты, отражающие основные направления и принципы государственной политики в системе среднего образования, регламентирующие деятельность педагогов среднего образования;</w:t>
      </w:r>
    </w:p>
    <w:bookmarkEnd w:id="1286"/>
    <w:bookmarkStart w:name="z1421" w:id="1287"/>
    <w:p>
      <w:pPr>
        <w:spacing w:after="0"/>
        <w:ind w:left="0"/>
        <w:jc w:val="both"/>
      </w:pPr>
      <w:r>
        <w:rPr>
          <w:rFonts w:ascii="Times New Roman"/>
          <w:b w:val="false"/>
          <w:i w:val="false"/>
          <w:color w:val="000000"/>
          <w:sz w:val="28"/>
        </w:rPr>
        <w:t>
      2) сформировать умения моделирования и эффективного использования проблемных заданий и подходов, способствующих развитию исследовательских навыков учащихся и применять их в соответствии с содержанием;</w:t>
      </w:r>
    </w:p>
    <w:bookmarkEnd w:id="1287"/>
    <w:bookmarkStart w:name="z1422" w:id="1288"/>
    <w:p>
      <w:pPr>
        <w:spacing w:after="0"/>
        <w:ind w:left="0"/>
        <w:jc w:val="both"/>
      </w:pPr>
      <w:r>
        <w:rPr>
          <w:rFonts w:ascii="Times New Roman"/>
          <w:b w:val="false"/>
          <w:i w:val="false"/>
          <w:color w:val="000000"/>
          <w:sz w:val="28"/>
        </w:rPr>
        <w:t>
      3) сформировать умения использования на практике инновационных форм, методов, приемов и IT-технологий, обеспечивающих эффективность урока; практические умения и навыки применения методов критериального оценивания учебных достижений учащихся.</w:t>
      </w:r>
    </w:p>
    <w:bookmarkEnd w:id="1288"/>
    <w:bookmarkStart w:name="z1423" w:id="1289"/>
    <w:p>
      <w:pPr>
        <w:spacing w:after="0"/>
        <w:ind w:left="0"/>
        <w:jc w:val="both"/>
      </w:pPr>
      <w:r>
        <w:rPr>
          <w:rFonts w:ascii="Times New Roman"/>
          <w:b w:val="false"/>
          <w:i w:val="false"/>
          <w:color w:val="000000"/>
          <w:sz w:val="28"/>
        </w:rPr>
        <w:t>
      5. По завершению курса слушатели:</w:t>
      </w:r>
    </w:p>
    <w:bookmarkEnd w:id="1289"/>
    <w:bookmarkStart w:name="z1424" w:id="1290"/>
    <w:p>
      <w:pPr>
        <w:spacing w:after="0"/>
        <w:ind w:left="0"/>
        <w:jc w:val="both"/>
      </w:pPr>
      <w:r>
        <w:rPr>
          <w:rFonts w:ascii="Times New Roman"/>
          <w:b w:val="false"/>
          <w:i w:val="false"/>
          <w:color w:val="000000"/>
          <w:sz w:val="28"/>
        </w:rPr>
        <w:t>
      1) знают нормативные правовые акты, отражающие основные направления и принципы государственной политики в системе среднего образования, регламентирующие деятельность педагогов среднего образования;</w:t>
      </w:r>
    </w:p>
    <w:bookmarkEnd w:id="1290"/>
    <w:bookmarkStart w:name="z1425" w:id="1291"/>
    <w:p>
      <w:pPr>
        <w:spacing w:after="0"/>
        <w:ind w:left="0"/>
        <w:jc w:val="both"/>
      </w:pPr>
      <w:r>
        <w:rPr>
          <w:rFonts w:ascii="Times New Roman"/>
          <w:b w:val="false"/>
          <w:i w:val="false"/>
          <w:color w:val="000000"/>
          <w:sz w:val="28"/>
        </w:rPr>
        <w:t>
      2) умеют моделировать и эффективно использовать проблемные задания и подходы, способствующие развитию исследовательских навыков учащихся и применять их в соответствии с содержанием;</w:t>
      </w:r>
    </w:p>
    <w:bookmarkEnd w:id="1291"/>
    <w:bookmarkStart w:name="z1426" w:id="1292"/>
    <w:p>
      <w:pPr>
        <w:spacing w:after="0"/>
        <w:ind w:left="0"/>
        <w:jc w:val="both"/>
      </w:pPr>
      <w:r>
        <w:rPr>
          <w:rFonts w:ascii="Times New Roman"/>
          <w:b w:val="false"/>
          <w:i w:val="false"/>
          <w:color w:val="000000"/>
          <w:sz w:val="28"/>
        </w:rPr>
        <w:t>
      3) владеют навыками использования на практике инновационных форм, методов, приемов и IT-технологий, обеспечивающих эффективность урока; практические умения и навыки применения методов критериального оценивания учебных достижений учащихся.</w:t>
      </w:r>
    </w:p>
    <w:bookmarkEnd w:id="1292"/>
    <w:bookmarkStart w:name="z1427" w:id="1293"/>
    <w:p>
      <w:pPr>
        <w:spacing w:after="0"/>
        <w:ind w:left="0"/>
        <w:jc w:val="left"/>
      </w:pPr>
      <w:r>
        <w:rPr>
          <w:rFonts w:ascii="Times New Roman"/>
          <w:b/>
          <w:i w:val="false"/>
          <w:color w:val="000000"/>
        </w:rPr>
        <w:t xml:space="preserve"> Глава 3. Структура и содержание Программы</w:t>
      </w:r>
    </w:p>
    <w:bookmarkEnd w:id="1293"/>
    <w:bookmarkStart w:name="z1428" w:id="1294"/>
    <w:p>
      <w:pPr>
        <w:spacing w:after="0"/>
        <w:ind w:left="0"/>
        <w:jc w:val="both"/>
      </w:pPr>
      <w:r>
        <w:rPr>
          <w:rFonts w:ascii="Times New Roman"/>
          <w:b w:val="false"/>
          <w:i w:val="false"/>
          <w:color w:val="000000"/>
          <w:sz w:val="28"/>
        </w:rPr>
        <w:t>
      6. Программа состоит из 5 модулей:</w:t>
      </w:r>
    </w:p>
    <w:bookmarkEnd w:id="1294"/>
    <w:bookmarkStart w:name="z1429" w:id="1295"/>
    <w:p>
      <w:pPr>
        <w:spacing w:after="0"/>
        <w:ind w:left="0"/>
        <w:jc w:val="both"/>
      </w:pPr>
      <w:r>
        <w:rPr>
          <w:rFonts w:ascii="Times New Roman"/>
          <w:b w:val="false"/>
          <w:i w:val="false"/>
          <w:color w:val="000000"/>
          <w:sz w:val="28"/>
        </w:rPr>
        <w:t>
      1) нормативно - правовой;</w:t>
      </w:r>
    </w:p>
    <w:bookmarkEnd w:id="1295"/>
    <w:bookmarkStart w:name="z1430" w:id="1296"/>
    <w:p>
      <w:pPr>
        <w:spacing w:after="0"/>
        <w:ind w:left="0"/>
        <w:jc w:val="both"/>
      </w:pPr>
      <w:r>
        <w:rPr>
          <w:rFonts w:ascii="Times New Roman"/>
          <w:b w:val="false"/>
          <w:i w:val="false"/>
          <w:color w:val="000000"/>
          <w:sz w:val="28"/>
        </w:rPr>
        <w:t>
      2) психолого – педагогический;</w:t>
      </w:r>
    </w:p>
    <w:bookmarkEnd w:id="1296"/>
    <w:bookmarkStart w:name="z1431" w:id="1297"/>
    <w:p>
      <w:pPr>
        <w:spacing w:after="0"/>
        <w:ind w:left="0"/>
        <w:jc w:val="both"/>
      </w:pPr>
      <w:r>
        <w:rPr>
          <w:rFonts w:ascii="Times New Roman"/>
          <w:b w:val="false"/>
          <w:i w:val="false"/>
          <w:color w:val="000000"/>
          <w:sz w:val="28"/>
        </w:rPr>
        <w:t>
      3) содержательный;</w:t>
      </w:r>
    </w:p>
    <w:bookmarkEnd w:id="1297"/>
    <w:bookmarkStart w:name="z1432" w:id="1298"/>
    <w:p>
      <w:pPr>
        <w:spacing w:after="0"/>
        <w:ind w:left="0"/>
        <w:jc w:val="both"/>
      </w:pPr>
      <w:r>
        <w:rPr>
          <w:rFonts w:ascii="Times New Roman"/>
          <w:b w:val="false"/>
          <w:i w:val="false"/>
          <w:color w:val="000000"/>
          <w:sz w:val="28"/>
        </w:rPr>
        <w:t>
      4) технологический;</w:t>
      </w:r>
    </w:p>
    <w:bookmarkEnd w:id="1298"/>
    <w:bookmarkStart w:name="z1433" w:id="1299"/>
    <w:p>
      <w:pPr>
        <w:spacing w:after="0"/>
        <w:ind w:left="0"/>
        <w:jc w:val="both"/>
      </w:pPr>
      <w:r>
        <w:rPr>
          <w:rFonts w:ascii="Times New Roman"/>
          <w:b w:val="false"/>
          <w:i w:val="false"/>
          <w:color w:val="000000"/>
          <w:sz w:val="28"/>
        </w:rPr>
        <w:t>
      5) вариативный.</w:t>
      </w:r>
    </w:p>
    <w:bookmarkEnd w:id="1299"/>
    <w:bookmarkStart w:name="z1434" w:id="1300"/>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300"/>
    <w:bookmarkStart w:name="z1435" w:id="1301"/>
    <w:p>
      <w:pPr>
        <w:spacing w:after="0"/>
        <w:ind w:left="0"/>
        <w:jc w:val="left"/>
      </w:pPr>
      <w:r>
        <w:rPr>
          <w:rFonts w:ascii="Times New Roman"/>
          <w:b/>
          <w:i w:val="false"/>
          <w:color w:val="000000"/>
        </w:rPr>
        <w:t xml:space="preserve"> 4. Организация, формы и методы, оценивание результатов образовательного процесса</w:t>
      </w:r>
    </w:p>
    <w:bookmarkEnd w:id="1301"/>
    <w:bookmarkStart w:name="z1436" w:id="1302"/>
    <w:p>
      <w:pPr>
        <w:spacing w:after="0"/>
        <w:ind w:left="0"/>
        <w:jc w:val="both"/>
      </w:pPr>
      <w:r>
        <w:rPr>
          <w:rFonts w:ascii="Times New Roman"/>
          <w:b w:val="false"/>
          <w:i w:val="false"/>
          <w:color w:val="000000"/>
          <w:sz w:val="28"/>
        </w:rPr>
        <w:t>
      8. Курсы повышения квалификации организуются:</w:t>
      </w:r>
    </w:p>
    <w:bookmarkEnd w:id="1302"/>
    <w:bookmarkStart w:name="z1437" w:id="1303"/>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303"/>
    <w:bookmarkStart w:name="z1438" w:id="1304"/>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304"/>
    <w:bookmarkStart w:name="z1439" w:id="1305"/>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305"/>
    <w:bookmarkStart w:name="z1440" w:id="1306"/>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306"/>
    <w:bookmarkStart w:name="z1441" w:id="1307"/>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русского языка и</w:t>
            </w:r>
            <w:r>
              <w:br/>
            </w:r>
            <w:r>
              <w:rPr>
                <w:rFonts w:ascii="Times New Roman"/>
                <w:b w:val="false"/>
                <w:i w:val="false"/>
                <w:color w:val="000000"/>
                <w:sz w:val="20"/>
              </w:rPr>
              <w:t>литературы" для учителей</w:t>
            </w:r>
            <w:r>
              <w:br/>
            </w:r>
            <w:r>
              <w:rPr>
                <w:rFonts w:ascii="Times New Roman"/>
                <w:b w:val="false"/>
                <w:i w:val="false"/>
                <w:color w:val="000000"/>
                <w:sz w:val="20"/>
              </w:rPr>
              <w:t>русского языка и литературы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языком</w:t>
            </w:r>
            <w:r>
              <w:br/>
            </w:r>
            <w:r>
              <w:rPr>
                <w:rFonts w:ascii="Times New Roman"/>
                <w:b w:val="false"/>
                <w:i w:val="false"/>
                <w:color w:val="000000"/>
                <w:sz w:val="20"/>
              </w:rPr>
              <w:t>обучения</w:t>
            </w:r>
          </w:p>
        </w:tc>
      </w:tr>
    </w:tbl>
    <w:bookmarkStart w:name="z1443" w:id="1308"/>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773"/>
        <w:gridCol w:w="463"/>
        <w:gridCol w:w="298"/>
        <w:gridCol w:w="464"/>
        <w:gridCol w:w="464"/>
        <w:gridCol w:w="464"/>
        <w:gridCol w:w="299"/>
        <w:gridCol w:w="299"/>
        <w:gridCol w:w="299"/>
        <w:gridCol w:w="299"/>
        <w:gridCol w:w="465"/>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языковым дисциплинам в условиях содержания образования. Связь текстоцентрического подхода с коммуникативно-деятельностным подходом в обучении русскому языку и литератруре</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работы с учебником "Русский язык и литература" в условиях дифференцированного обучения. Эффективные методы организации самостоятельной индивидуальной, парной, групповой работы с учебником</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в обучении русскому языку и литературе для развития исследовательской и проектной деятельности учащихся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 алгоритмы создания оригинальных текстов эссе, дневник, этюд, статья, аннотация и др.</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литературно-лингвистическому анализу художественного произведения. Разбор урока по теме</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приемы и методы изучения сложных вопросов грамматики и синтаксиса в контексте лексической темы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развитию речевой и мыслительной деятельности, коммуникативных умений и навыков практического владения русским языком. Разбор урока по теме</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проблемных задач и творческих заданий на развитие функциональной грамотности учащихся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работы над произведениями различных жанров басня, сказка, стихотворение, рассказ и др. на уроках русского языка и литературы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ознакомительного, изучающего, поискового, исследовательского чтения и переработка прочитанной информации.</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анализа и самоанализа урока русского языка и литературы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освоения программ содержания образования через учебно-методические и информационные ресурсы современного урока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 – Сайнс Технолоджи Инжиниринг Мас) в формировании функциональной грамотности учащихся.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заданий по русскому языку и литературе, направленных на развитие исследовательских навыков обучающихся.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русского языка и литературы. Формативное и суммативное оценивание. Разбор урока по теме.</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содержании образования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русского языка и литературы, в том числе детей с особыми образовательными потребностями</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организации словарной работы при изучении темы "Климат и природа" в 5 классе.</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 оценка поступков персонажей на уроке в 6 классе по теме "Г.Троепольский "Белый Бим Черное Ухо".</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над созданием аргументированного высказывания на основе личных впечатлений и наблюдений на уроке по теме "Времена года в творчестве Абая" в 7 классе.</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Формулирование проблемных вопросов по тексту на уроке в 8 классе по теме "Легко ли быть молодым"</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Дискуссия по предложенной проблеме на уроке в 9 классе по теме А.С. Пушкин. "Капитанская дочка".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444" w:id="1309"/>
    <w:p>
      <w:pPr>
        <w:spacing w:after="0"/>
        <w:ind w:left="0"/>
        <w:jc w:val="both"/>
      </w:pPr>
      <w:r>
        <w:rPr>
          <w:rFonts w:ascii="Times New Roman"/>
          <w:b w:val="false"/>
          <w:i w:val="false"/>
          <w:color w:val="000000"/>
          <w:sz w:val="28"/>
        </w:rPr>
        <w:t>
      Примечание: 1 академический час – 45 минут.</w:t>
      </w:r>
    </w:p>
    <w:bookmarkEnd w:id="1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русского языка и</w:t>
            </w:r>
            <w:r>
              <w:br/>
            </w:r>
            <w:r>
              <w:rPr>
                <w:rFonts w:ascii="Times New Roman"/>
                <w:b w:val="false"/>
                <w:i w:val="false"/>
                <w:color w:val="000000"/>
                <w:sz w:val="20"/>
              </w:rPr>
              <w:t>литературы" для учителей</w:t>
            </w:r>
            <w:r>
              <w:br/>
            </w:r>
            <w:r>
              <w:rPr>
                <w:rFonts w:ascii="Times New Roman"/>
                <w:b w:val="false"/>
                <w:i w:val="false"/>
                <w:color w:val="000000"/>
                <w:sz w:val="20"/>
              </w:rPr>
              <w:t>русского языка и литературы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языком</w:t>
            </w:r>
            <w:r>
              <w:br/>
            </w:r>
            <w:r>
              <w:rPr>
                <w:rFonts w:ascii="Times New Roman"/>
                <w:b w:val="false"/>
                <w:i w:val="false"/>
                <w:color w:val="000000"/>
                <w:sz w:val="20"/>
              </w:rPr>
              <w:t>обучения</w:t>
            </w:r>
          </w:p>
        </w:tc>
      </w:tr>
    </w:tbl>
    <w:bookmarkStart w:name="z1446" w:id="1310"/>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8162"/>
        <w:gridCol w:w="317"/>
        <w:gridCol w:w="317"/>
        <w:gridCol w:w="317"/>
        <w:gridCol w:w="317"/>
        <w:gridCol w:w="317"/>
        <w:gridCol w:w="317"/>
        <w:gridCol w:w="317"/>
        <w:gridCol w:w="669"/>
        <w:gridCol w:w="494"/>
      </w:tblGrid>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311"/>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3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312"/>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312"/>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313"/>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313"/>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языковым дисциплинам в условиях содержания образования. Связь текстоцентрического подхода с коммуникативно-деятельностным подходом в обучении русскому языку и литератруре.</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работы с учебником "Русский язык и литература" в условиях дифференцированного обучения. Эффективные методы организации самостоятельной индивидуальной, парной, групповой работы с учебником</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в обучении русскому языку и литературе для развития исследовательской и проектной деятельности учащихся</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 алгоритмы создания оригинальных текстов эссе, дневник, этюд, статья, аннотация и др.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литературно-лингвистическому анализу художественного произведения. Разбор урока по теме</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приемы и методы изучения сложных вопросов грамматики и синтаксиса в контексте лексической темы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развитию речевой и мыслительной деятельности, коммуникативных умений и навыков практического владения русским языком. Разбор урока по теме</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проблемных задач и творческих заданий на развитие функциональной грамотности учащихся</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работы над произведениями различных жанров басня, сказка, стихотворение, рассказ и др. на уроках русского языка и литературы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ознакомительного, изучающего, поискового, исследовательского чтения и переработка прочитанной информации</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анализа и самоанализа урока русского языка и литературы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освоения программ содержания образования через учебно-методические и информационные ресурсы современного урока</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 – Сайнс Технолоджи Инжиниринг Мас) в формировании функциональной грамотности обучающихся</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заданий по русскому языку и литературе, направленных на развитие исследовательских навыков обучающихся</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русского языка и литературы. Формативное и суммативное оценивание. Разбор урока с примером</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русского языка и литературы, в том числе детей с особыми образовательными потребностями</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(БилимЛэнд) и др.)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организации словарной работы при изучении темы "Климат и природа" в 5 классе. Характеристика и оценка поступков персонажей на уроке в 6 классе по теме "Г.Троепольский "Белый Бим Черное Ухо".</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над созданием аргументированного высказывания на основе личных впечатлений и наблюдений на уроке по теме "Времена года в творчестве Абая" в 7 классе.</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Формулирование проблемных вопросов по тексту на уроке в 8 классе по теме "Легко ли быть молодым"</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Дискуссия по предложенной проблеме на уроке в 9 классе по теме А.С. Пушкин. "Капитанская дочка".</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450" w:id="1314"/>
    <w:p>
      <w:pPr>
        <w:spacing w:after="0"/>
        <w:ind w:left="0"/>
        <w:jc w:val="both"/>
      </w:pPr>
      <w:r>
        <w:rPr>
          <w:rFonts w:ascii="Times New Roman"/>
          <w:b w:val="false"/>
          <w:i w:val="false"/>
          <w:color w:val="000000"/>
          <w:sz w:val="28"/>
        </w:rPr>
        <w:t>
      Примечание: 1 академический час – 45 минут.</w:t>
      </w:r>
    </w:p>
    <w:bookmarkEnd w:id="1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453" w:id="131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русского языка и литературы" для учителей русского языка и литературы 5-9 классов организаций среднего образования с русским языком обучения</w:t>
      </w:r>
    </w:p>
    <w:bookmarkEnd w:id="1315"/>
    <w:bookmarkStart w:name="z1454" w:id="1316"/>
    <w:p>
      <w:pPr>
        <w:spacing w:after="0"/>
        <w:ind w:left="0"/>
        <w:jc w:val="left"/>
      </w:pPr>
      <w:r>
        <w:rPr>
          <w:rFonts w:ascii="Times New Roman"/>
          <w:b/>
          <w:i w:val="false"/>
          <w:color w:val="000000"/>
        </w:rPr>
        <w:t xml:space="preserve"> Глава 1. Общие положения</w:t>
      </w:r>
    </w:p>
    <w:bookmarkEnd w:id="1316"/>
    <w:bookmarkStart w:name="z1455" w:id="131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русского языка и литературы" для учителей русского языка и литературы 5-9 классов организаций среднего образования с русским языком обучения (далее – Программа) регламентирует обучение учителей русского языка и литературы организаций среднего образования с русским языком обучения.</w:t>
      </w:r>
    </w:p>
    <w:bookmarkEnd w:id="1317"/>
    <w:bookmarkStart w:name="z1456" w:id="1318"/>
    <w:p>
      <w:pPr>
        <w:spacing w:after="0"/>
        <w:ind w:left="0"/>
        <w:jc w:val="both"/>
      </w:pPr>
      <w:r>
        <w:rPr>
          <w:rFonts w:ascii="Times New Roman"/>
          <w:b w:val="false"/>
          <w:i w:val="false"/>
          <w:color w:val="000000"/>
          <w:sz w:val="28"/>
        </w:rPr>
        <w:t>
      2. Программа направлена на обучение учителей профессиональным компетенциям в области языкового образования и методики проектирования образовательного процесса по русскому языку и литературе на основе спиральной модели обучения.</w:t>
      </w:r>
    </w:p>
    <w:bookmarkEnd w:id="1318"/>
    <w:bookmarkStart w:name="z1457" w:id="1319"/>
    <w:p>
      <w:pPr>
        <w:spacing w:after="0"/>
        <w:ind w:left="0"/>
        <w:jc w:val="left"/>
      </w:pPr>
      <w:r>
        <w:rPr>
          <w:rFonts w:ascii="Times New Roman"/>
          <w:b/>
          <w:i w:val="false"/>
          <w:color w:val="000000"/>
        </w:rPr>
        <w:t xml:space="preserve"> Глава 2. Цели и задачи Программы, ожидаемые результаты</w:t>
      </w:r>
    </w:p>
    <w:bookmarkEnd w:id="1319"/>
    <w:bookmarkStart w:name="z1458" w:id="1320"/>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учителя в области методики проектирования образовательного процесса по русскому языку и литературе.</w:t>
      </w:r>
    </w:p>
    <w:bookmarkEnd w:id="1320"/>
    <w:bookmarkStart w:name="z1459" w:id="1321"/>
    <w:p>
      <w:pPr>
        <w:spacing w:after="0"/>
        <w:ind w:left="0"/>
        <w:jc w:val="both"/>
      </w:pPr>
      <w:r>
        <w:rPr>
          <w:rFonts w:ascii="Times New Roman"/>
          <w:b w:val="false"/>
          <w:i w:val="false"/>
          <w:color w:val="000000"/>
          <w:sz w:val="28"/>
        </w:rPr>
        <w:t>
      4. Задачи Программы:</w:t>
      </w:r>
    </w:p>
    <w:bookmarkEnd w:id="1321"/>
    <w:bookmarkStart w:name="z1460" w:id="1322"/>
    <w:p>
      <w:pPr>
        <w:spacing w:after="0"/>
        <w:ind w:left="0"/>
        <w:jc w:val="both"/>
      </w:pPr>
      <w:r>
        <w:rPr>
          <w:rFonts w:ascii="Times New Roman"/>
          <w:b w:val="false"/>
          <w:i w:val="false"/>
          <w:color w:val="000000"/>
          <w:sz w:val="28"/>
        </w:rPr>
        <w:t>
      1) изучить основные направления и принципы государственной политики в системе среднего образования, закрепленные нормативными правовыми актами;</w:t>
      </w:r>
    </w:p>
    <w:bookmarkEnd w:id="1322"/>
    <w:bookmarkStart w:name="z1461" w:id="1323"/>
    <w:p>
      <w:pPr>
        <w:spacing w:after="0"/>
        <w:ind w:left="0"/>
        <w:jc w:val="both"/>
      </w:pPr>
      <w:r>
        <w:rPr>
          <w:rFonts w:ascii="Times New Roman"/>
          <w:b w:val="false"/>
          <w:i w:val="false"/>
          <w:color w:val="000000"/>
          <w:sz w:val="28"/>
        </w:rPr>
        <w:t>
      2) сформировать профессионально-педагогические умения отбора и систематизации содержания и инновационных методов обучения 4 видам речевой деятельности: слушанию, говорению, чтению и письму – на уроках русского языка;</w:t>
      </w:r>
    </w:p>
    <w:bookmarkEnd w:id="1323"/>
    <w:bookmarkStart w:name="z1462" w:id="1324"/>
    <w:p>
      <w:pPr>
        <w:spacing w:after="0"/>
        <w:ind w:left="0"/>
        <w:jc w:val="both"/>
      </w:pPr>
      <w:r>
        <w:rPr>
          <w:rFonts w:ascii="Times New Roman"/>
          <w:b w:val="false"/>
          <w:i w:val="false"/>
          <w:color w:val="000000"/>
          <w:sz w:val="28"/>
        </w:rPr>
        <w:t>
      3) развивать профессиональные компетенции в области формирования у учащихся навыков понимания, анализа, интерпретации и оценки художественных произведений на уроках литературы;</w:t>
      </w:r>
    </w:p>
    <w:bookmarkEnd w:id="1324"/>
    <w:bookmarkStart w:name="z1463" w:id="1325"/>
    <w:p>
      <w:pPr>
        <w:spacing w:after="0"/>
        <w:ind w:left="0"/>
        <w:jc w:val="both"/>
      </w:pPr>
      <w:r>
        <w:rPr>
          <w:rFonts w:ascii="Times New Roman"/>
          <w:b w:val="false"/>
          <w:i w:val="false"/>
          <w:color w:val="000000"/>
          <w:sz w:val="28"/>
        </w:rPr>
        <w:t>
      5. По завершению курса слушатели:</w:t>
      </w:r>
    </w:p>
    <w:bookmarkEnd w:id="1325"/>
    <w:bookmarkStart w:name="z1464" w:id="1326"/>
    <w:p>
      <w:pPr>
        <w:spacing w:after="0"/>
        <w:ind w:left="0"/>
        <w:jc w:val="both"/>
      </w:pPr>
      <w:r>
        <w:rPr>
          <w:rFonts w:ascii="Times New Roman"/>
          <w:b w:val="false"/>
          <w:i w:val="false"/>
          <w:color w:val="000000"/>
          <w:sz w:val="28"/>
        </w:rPr>
        <w:t>
      1) знают основные направления и принципы государственной политики в системе среднего образования, закрепленные нормативными правовыми актами;</w:t>
      </w:r>
    </w:p>
    <w:bookmarkEnd w:id="1326"/>
    <w:bookmarkStart w:name="z1465" w:id="1327"/>
    <w:p>
      <w:pPr>
        <w:spacing w:after="0"/>
        <w:ind w:left="0"/>
        <w:jc w:val="both"/>
      </w:pPr>
      <w:r>
        <w:rPr>
          <w:rFonts w:ascii="Times New Roman"/>
          <w:b w:val="false"/>
          <w:i w:val="false"/>
          <w:color w:val="000000"/>
          <w:sz w:val="28"/>
        </w:rPr>
        <w:t>
      2) умеют формировать профессионально-педагогические умения отбора и систематизации содержания и инновационных методов обучения 4 видам речевой деятельности: слушанию, говорению, чтению и письму – на уроках русского языка;</w:t>
      </w:r>
    </w:p>
    <w:bookmarkEnd w:id="1327"/>
    <w:bookmarkStart w:name="z1466" w:id="1328"/>
    <w:p>
      <w:pPr>
        <w:spacing w:after="0"/>
        <w:ind w:left="0"/>
        <w:jc w:val="both"/>
      </w:pPr>
      <w:r>
        <w:rPr>
          <w:rFonts w:ascii="Times New Roman"/>
          <w:b w:val="false"/>
          <w:i w:val="false"/>
          <w:color w:val="000000"/>
          <w:sz w:val="28"/>
        </w:rPr>
        <w:t>
      3) владеют навыками проектирования в области формирования у учащихся навыков понимания, анализа, интерпретации и оценки художественных произведений на уроках литературы;.</w:t>
      </w:r>
    </w:p>
    <w:bookmarkEnd w:id="1328"/>
    <w:bookmarkStart w:name="z1467" w:id="1329"/>
    <w:p>
      <w:pPr>
        <w:spacing w:after="0"/>
        <w:ind w:left="0"/>
        <w:jc w:val="left"/>
      </w:pPr>
      <w:r>
        <w:rPr>
          <w:rFonts w:ascii="Times New Roman"/>
          <w:b/>
          <w:i w:val="false"/>
          <w:color w:val="000000"/>
        </w:rPr>
        <w:t xml:space="preserve"> Глава 3. Структура и содержание Программы</w:t>
      </w:r>
    </w:p>
    <w:bookmarkEnd w:id="1329"/>
    <w:bookmarkStart w:name="z1468" w:id="1330"/>
    <w:p>
      <w:pPr>
        <w:spacing w:after="0"/>
        <w:ind w:left="0"/>
        <w:jc w:val="both"/>
      </w:pPr>
      <w:r>
        <w:rPr>
          <w:rFonts w:ascii="Times New Roman"/>
          <w:b w:val="false"/>
          <w:i w:val="false"/>
          <w:color w:val="000000"/>
          <w:sz w:val="28"/>
        </w:rPr>
        <w:t>
      6. Программа состоит из 5 модулей:</w:t>
      </w:r>
    </w:p>
    <w:bookmarkEnd w:id="1330"/>
    <w:bookmarkStart w:name="z1469" w:id="1331"/>
    <w:p>
      <w:pPr>
        <w:spacing w:after="0"/>
        <w:ind w:left="0"/>
        <w:jc w:val="both"/>
      </w:pPr>
      <w:r>
        <w:rPr>
          <w:rFonts w:ascii="Times New Roman"/>
          <w:b w:val="false"/>
          <w:i w:val="false"/>
          <w:color w:val="000000"/>
          <w:sz w:val="28"/>
        </w:rPr>
        <w:t>
      1) нормативно-правовой модуль;</w:t>
      </w:r>
    </w:p>
    <w:bookmarkEnd w:id="1331"/>
    <w:bookmarkStart w:name="z1470" w:id="1332"/>
    <w:p>
      <w:pPr>
        <w:spacing w:after="0"/>
        <w:ind w:left="0"/>
        <w:jc w:val="both"/>
      </w:pPr>
      <w:r>
        <w:rPr>
          <w:rFonts w:ascii="Times New Roman"/>
          <w:b w:val="false"/>
          <w:i w:val="false"/>
          <w:color w:val="000000"/>
          <w:sz w:val="28"/>
        </w:rPr>
        <w:t>
      2) психолого-педагогический;</w:t>
      </w:r>
    </w:p>
    <w:bookmarkEnd w:id="1332"/>
    <w:bookmarkStart w:name="z1471" w:id="1333"/>
    <w:p>
      <w:pPr>
        <w:spacing w:after="0"/>
        <w:ind w:left="0"/>
        <w:jc w:val="both"/>
      </w:pPr>
      <w:r>
        <w:rPr>
          <w:rFonts w:ascii="Times New Roman"/>
          <w:b w:val="false"/>
          <w:i w:val="false"/>
          <w:color w:val="000000"/>
          <w:sz w:val="28"/>
        </w:rPr>
        <w:t>
      3) содержательный;</w:t>
      </w:r>
    </w:p>
    <w:bookmarkEnd w:id="1333"/>
    <w:bookmarkStart w:name="z1472" w:id="1334"/>
    <w:p>
      <w:pPr>
        <w:spacing w:after="0"/>
        <w:ind w:left="0"/>
        <w:jc w:val="both"/>
      </w:pPr>
      <w:r>
        <w:rPr>
          <w:rFonts w:ascii="Times New Roman"/>
          <w:b w:val="false"/>
          <w:i w:val="false"/>
          <w:color w:val="000000"/>
          <w:sz w:val="28"/>
        </w:rPr>
        <w:t>
      4) технологический;</w:t>
      </w:r>
    </w:p>
    <w:bookmarkEnd w:id="1334"/>
    <w:bookmarkStart w:name="z1473" w:id="1335"/>
    <w:p>
      <w:pPr>
        <w:spacing w:after="0"/>
        <w:ind w:left="0"/>
        <w:jc w:val="both"/>
      </w:pPr>
      <w:r>
        <w:rPr>
          <w:rFonts w:ascii="Times New Roman"/>
          <w:b w:val="false"/>
          <w:i w:val="false"/>
          <w:color w:val="000000"/>
          <w:sz w:val="28"/>
        </w:rPr>
        <w:t>
      5) вариативный.</w:t>
      </w:r>
    </w:p>
    <w:bookmarkEnd w:id="1335"/>
    <w:bookmarkStart w:name="z1474" w:id="1336"/>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336"/>
    <w:bookmarkStart w:name="z1475" w:id="1337"/>
    <w:p>
      <w:pPr>
        <w:spacing w:after="0"/>
        <w:ind w:left="0"/>
        <w:jc w:val="left"/>
      </w:pPr>
      <w:r>
        <w:rPr>
          <w:rFonts w:ascii="Times New Roman"/>
          <w:b/>
          <w:i w:val="false"/>
          <w:color w:val="000000"/>
        </w:rPr>
        <w:t xml:space="preserve"> Глава 4. Организация, формы и методы оценивания результатов образовательного процесса</w:t>
      </w:r>
    </w:p>
    <w:bookmarkEnd w:id="1337"/>
    <w:bookmarkStart w:name="z1476" w:id="1338"/>
    <w:p>
      <w:pPr>
        <w:spacing w:after="0"/>
        <w:ind w:left="0"/>
        <w:jc w:val="both"/>
      </w:pPr>
      <w:r>
        <w:rPr>
          <w:rFonts w:ascii="Times New Roman"/>
          <w:b w:val="false"/>
          <w:i w:val="false"/>
          <w:color w:val="000000"/>
          <w:sz w:val="28"/>
        </w:rPr>
        <w:t>
      8. Курсы повышения квалификации организуются:</w:t>
      </w:r>
    </w:p>
    <w:bookmarkEnd w:id="1338"/>
    <w:bookmarkStart w:name="z1477" w:id="1339"/>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339"/>
    <w:bookmarkStart w:name="z1478" w:id="1340"/>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день и в последний день курса по 8 часов.</w:t>
      </w:r>
    </w:p>
    <w:bookmarkEnd w:id="1340"/>
    <w:bookmarkStart w:name="z1479" w:id="1341"/>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341"/>
    <w:bookmarkStart w:name="z1480" w:id="1342"/>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342"/>
    <w:bookmarkStart w:name="z1481" w:id="1343"/>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русского языка и</w:t>
            </w:r>
            <w:r>
              <w:br/>
            </w:r>
            <w:r>
              <w:rPr>
                <w:rFonts w:ascii="Times New Roman"/>
                <w:b w:val="false"/>
                <w:i w:val="false"/>
                <w:color w:val="000000"/>
                <w:sz w:val="20"/>
              </w:rPr>
              <w:t>литературы" для учителей</w:t>
            </w:r>
            <w:r>
              <w:br/>
            </w:r>
            <w:r>
              <w:rPr>
                <w:rFonts w:ascii="Times New Roman"/>
                <w:b w:val="false"/>
                <w:i w:val="false"/>
                <w:color w:val="000000"/>
                <w:sz w:val="20"/>
              </w:rPr>
              <w:t>русского языка и литературы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русским языком</w:t>
            </w:r>
            <w:r>
              <w:br/>
            </w:r>
            <w:r>
              <w:rPr>
                <w:rFonts w:ascii="Times New Roman"/>
                <w:b w:val="false"/>
                <w:i w:val="false"/>
                <w:color w:val="000000"/>
                <w:sz w:val="20"/>
              </w:rPr>
              <w:t>обучения</w:t>
            </w:r>
          </w:p>
        </w:tc>
      </w:tr>
    </w:tbl>
    <w:bookmarkStart w:name="z1483" w:id="1344"/>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7201"/>
        <w:gridCol w:w="423"/>
        <w:gridCol w:w="423"/>
        <w:gridCol w:w="657"/>
        <w:gridCol w:w="657"/>
        <w:gridCol w:w="423"/>
        <w:gridCol w:w="424"/>
        <w:gridCol w:w="424"/>
        <w:gridCol w:w="658"/>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обучения русскому языку и литературе в аспекте коммуникативно-речевой концепции языкового образования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содержание учебной программы по русскому языку в контексте спиральной модели обучения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краткосрочного планирования урока русского языка</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по развитию навыков аудирования на примере изучения темы "Твори добро" в рамках сквозной темы "Жизненные ценности" в 5 классе на основе учебника издательства "Мектеп"</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по развитию навыков говорения на примере изучения темы "Краснокнижные животные" в рамках сквозной темы "Живые организмы: животные" в 6 классе на основе учебника издательства "Арман-ТВ"</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по развитию навыков чтения на примере изучения темы "День Победы – это радость со слезами на глазах" в рамках сквозной темы "День Победы" в 7 классе на основе учебника издательства "Мектеп"</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по развитию навыков письма на примере изучения темы "Музыкальное наследие Казахстана" в рамках сквозной темы "Музыка в современном обществе" в 8 классе на основе учебника издательства "Арман-ПВ"</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грамматического аспекта (различие омонимичных служебных частей речи: частицы бы (б), ли (ль), же (ж) союзов чтобы и тоже, также) в рамках речевой темы "Представитель растительного мира" в 8 классе на основе учебника издательства "Арман-ПВ"</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разбор уроков по русскому языку в 5/6/7/8 классах в условиях языкового образования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содержание учебной программы по русской литературе в контексте спиральной модели обучения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краткосрочного планирования урока русской литературы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литературы по развитию навыков понимания и ответов на вопросы на примере изучения произведения В. Астафьева "Конь с розовой гривой" в 6 классе на основе учебника издательства "Мектеп"</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литературы по развитию навыков анализа и интерпретации на примере изучения произведения М.Е. Салтыкова-Щедрина "Сказка о том, как один мужик двух генералов прокормил" в 7 классе на основе учебника издательства "Мектеп"</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литературы по развитию навыков оценки и сравнительного анализа на примере изучения произведения В. Шукшина "Чудик" в 8 классе на основе учебника издательства "Мектеп"</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разбор уроков по русской литературе в 5/6/7/8 классах в условиях языкового образования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русского языка и литературы. Формативное и суммативное оценивание. Разбор урока с примером</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внеурочной деятельности по русскому языку и литературе в условиях языкового образования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мини-уроков русского языка/литературы в условиях языкового образования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компетенций учителя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русского языка и литературы, в том числе детей с особыми образовательными потребностями</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литературоведческого анализа художественного текста на примере изучения произведения К. Паустовского "Теплый хлеб" в 5 классе</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работы с текстом аннотации к детским книгам на примере изучения темы "Новогодние чудеса" в 6 классе на основе учебника издательства "Арман-ТВ"</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обучения написанию заметки в газету по итогам конкурса на примере изучения темы "Обычаи и традиции казахов" в 7 классе на основе учебника издательства "Мектеп"</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обучения стилистическому редактированию текста с тавтологическими ошибками на примере изучения темы "Вода живая и мертвая" в 8 классе на основе учебника издательства "Арман-ТВ"</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обучения свертыванию информации (схемы, таблицы, интеллект-карты, ментальные карты, формулы, диаграммы) на примере изучения произведения Н.Гоголя "Мертвые души" в 9 классе</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484" w:id="1345"/>
    <w:p>
      <w:pPr>
        <w:spacing w:after="0"/>
        <w:ind w:left="0"/>
        <w:jc w:val="both"/>
      </w:pPr>
      <w:r>
        <w:rPr>
          <w:rFonts w:ascii="Times New Roman"/>
          <w:b w:val="false"/>
          <w:i w:val="false"/>
          <w:color w:val="000000"/>
          <w:sz w:val="28"/>
        </w:rPr>
        <w:t>
      Примечание: 1 академический час – 45 минут.</w:t>
      </w:r>
    </w:p>
    <w:bookmarkEnd w:id="1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русского языка и</w:t>
            </w:r>
            <w:r>
              <w:br/>
            </w:r>
            <w:r>
              <w:rPr>
                <w:rFonts w:ascii="Times New Roman"/>
                <w:b w:val="false"/>
                <w:i w:val="false"/>
                <w:color w:val="000000"/>
                <w:sz w:val="20"/>
              </w:rPr>
              <w:t>литературы" для учителей</w:t>
            </w:r>
            <w:r>
              <w:br/>
            </w:r>
            <w:r>
              <w:rPr>
                <w:rFonts w:ascii="Times New Roman"/>
                <w:b w:val="false"/>
                <w:i w:val="false"/>
                <w:color w:val="000000"/>
                <w:sz w:val="20"/>
              </w:rPr>
              <w:t>русского языка и литературы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русским языком</w:t>
            </w:r>
            <w:r>
              <w:br/>
            </w:r>
            <w:r>
              <w:rPr>
                <w:rFonts w:ascii="Times New Roman"/>
                <w:b w:val="false"/>
                <w:i w:val="false"/>
                <w:color w:val="000000"/>
                <w:sz w:val="20"/>
              </w:rPr>
              <w:t>обучения</w:t>
            </w:r>
          </w:p>
        </w:tc>
      </w:tr>
    </w:tbl>
    <w:bookmarkStart w:name="z1486" w:id="1346"/>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7092"/>
        <w:gridCol w:w="417"/>
        <w:gridCol w:w="417"/>
        <w:gridCol w:w="185"/>
        <w:gridCol w:w="417"/>
        <w:gridCol w:w="417"/>
        <w:gridCol w:w="417"/>
        <w:gridCol w:w="417"/>
        <w:gridCol w:w="879"/>
        <w:gridCol w:w="648"/>
      </w:tblGrid>
      <w:tr>
        <w:trPr>
          <w:trHeight w:val="30"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347"/>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3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348"/>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348"/>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349"/>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349"/>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обучения русскому языку и литературе в аспекте коммуникативно-речевой концепции языкового образования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содержание учебной программы по русскому языку в контексте спиральной модели обучения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краткосрочного планирования урока русского языка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по развитию навыков аудирования на примере изучения темы "Твори добро" в рамках сквозной темы "Жизненные ценности" в 5 классе на основе учебника издательства "Мектеп"</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по развитию навыков говорения на примере изучения темы "Краснокнижные животные" в рамках сквозной темы "Живые организмы: животные" в 6 классе на основе учебника издательства "Арман-ТВ"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по развитию навыков чтения на примере изучения темы "День Победы – это радость со слезами на глазах" в рамках сквозной темы "День Победы" в 7 классе на основе учебника издательства "Мектеп"</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по развитию навыков письма на примере изучения темы "Музыкальное наследие Казахстана" в рамках сквозной темы "Музыка в современном обществе" в 8 классе на основе учебника издательства "Арман-ТВ"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грамматического аспекта (различие омонимичных служебных частей речи: частицы бы (б), ли (ль), же (ж) союзов чтобы и тоже, также) в рамках речевой темы "Представитель растительного мира" в 8 классе на основе учебника издательства "Арман-ТВ"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разбор уроков по русскому языку в 5/6/7/8 классах в условиях языкового образования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содержание учебной программы по русской литературе в контексте спиральной модели обучения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краткосрочного планирования урока русской литературы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литературы по развитию навыков понимания и ответов на вопросы на примере изучения произведения В.Астафьева "Конь с розовой гривой" в 6 классе на основе учебника издательства "Мектеп"</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литературы по развитию навыков анализа и интерпретации на примере изучения произведения М. Салтыкова-Щедрина "Сказка о том, как один мужик двух генералов прокормил" в 7 классе на основе учебника издательства "Мектеп"</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литературы по развитию навыков оценки и сравнительного анализа на примере изучения произведения В.Шукшина "Чудик" в 8 классе на основе учебника издательства "Мектеп"</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разбор уроков по русской литературе в 5/6/7/8 классах в условиях языкового образования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русского языка и литературы. Формативное и суммативное оценивание. Разбор урока с примером</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внеурочной деятельности по русскому языку и литературе в условиях языкового образования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русского языка и литературы, в том числе детей с особыми образовательными потребностями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работы с текстом аннотации к детским книгам на примере изучения темы "Новогодние чудеса" в 6 классе (на основе учебника издательства "Арман-ТВ")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обучения написанию заметки в газету по итогам конкурса на примере изучения темы "Обычаи и традиции казахов" в 7 классе на основе учебника издательства "Мектеп"</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обучения стилистическому редактированию текста с тавтологическими ошибками на примере изучения темы "Вода живая и мертвая" в 8 классе на основе учебника издательства "Арман-ТВ"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обучения свертыванию информации (схемы, таблицы, интеллект-карты, ментальные карты, формулы, диаграммы) на примере изучения произведения Н.В. Гоголя "Мертвые души" в 9 классе</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490" w:id="1350"/>
    <w:p>
      <w:pPr>
        <w:spacing w:after="0"/>
        <w:ind w:left="0"/>
        <w:jc w:val="both"/>
      </w:pPr>
      <w:r>
        <w:rPr>
          <w:rFonts w:ascii="Times New Roman"/>
          <w:b w:val="false"/>
          <w:i w:val="false"/>
          <w:color w:val="000000"/>
          <w:sz w:val="28"/>
        </w:rPr>
        <w:t>
      Примечаие: 1 академический час – 45 минут.</w:t>
      </w:r>
    </w:p>
    <w:bookmarkEnd w:id="1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493" w:id="1351"/>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казахского языка" для учителей казахского языка 1-4 классов организаций среднего образования с неказахским языком обучения</w:t>
      </w:r>
    </w:p>
    <w:bookmarkEnd w:id="1351"/>
    <w:bookmarkStart w:name="z1494" w:id="1352"/>
    <w:p>
      <w:pPr>
        <w:spacing w:after="0"/>
        <w:ind w:left="0"/>
        <w:jc w:val="left"/>
      </w:pPr>
      <w:r>
        <w:rPr>
          <w:rFonts w:ascii="Times New Roman"/>
          <w:b/>
          <w:i w:val="false"/>
          <w:color w:val="000000"/>
        </w:rPr>
        <w:t xml:space="preserve"> Глава 1. Общие положения</w:t>
      </w:r>
    </w:p>
    <w:bookmarkEnd w:id="1352"/>
    <w:bookmarkStart w:name="z1495" w:id="135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казахского языка" для учителей казахского языка 1-4 классов организаций среднего образования с неказахским языком обучения (далее - Программа) регламентирует обучение учителей казахского языка организаций среднего образования с неказахским языком обучения.</w:t>
      </w:r>
    </w:p>
    <w:bookmarkEnd w:id="1353"/>
    <w:bookmarkStart w:name="z1496" w:id="1354"/>
    <w:p>
      <w:pPr>
        <w:spacing w:after="0"/>
        <w:ind w:left="0"/>
        <w:jc w:val="both"/>
      </w:pPr>
      <w:r>
        <w:rPr>
          <w:rFonts w:ascii="Times New Roman"/>
          <w:b w:val="false"/>
          <w:i w:val="false"/>
          <w:color w:val="000000"/>
          <w:sz w:val="28"/>
        </w:rPr>
        <w:t>
      2. Программа направлена на обучение учителей казахского языка организаций среднего образования с неказахским языком обучения необходимому объему знаний по организации образовательного процесса, направленного на формирование у учащихся предметных, лингвистических и коммуникативных компетенций.</w:t>
      </w:r>
    </w:p>
    <w:bookmarkEnd w:id="1354"/>
    <w:bookmarkStart w:name="z1497" w:id="1355"/>
    <w:p>
      <w:pPr>
        <w:spacing w:after="0"/>
        <w:ind w:left="0"/>
        <w:jc w:val="left"/>
      </w:pPr>
      <w:r>
        <w:rPr>
          <w:rFonts w:ascii="Times New Roman"/>
          <w:b/>
          <w:i w:val="false"/>
          <w:color w:val="000000"/>
        </w:rPr>
        <w:t xml:space="preserve"> Глава 2. Цель и задачи Программы, ожидаемые результаты</w:t>
      </w:r>
    </w:p>
    <w:bookmarkEnd w:id="1355"/>
    <w:bookmarkStart w:name="z1498" w:id="1356"/>
    <w:p>
      <w:pPr>
        <w:spacing w:after="0"/>
        <w:ind w:left="0"/>
        <w:jc w:val="both"/>
      </w:pPr>
      <w:r>
        <w:rPr>
          <w:rFonts w:ascii="Times New Roman"/>
          <w:b w:val="false"/>
          <w:i w:val="false"/>
          <w:color w:val="000000"/>
          <w:sz w:val="28"/>
        </w:rPr>
        <w:t>
      3. Целью Программы является развитие профессиональной компетентности учителей казахского языка начальных классов.</w:t>
      </w:r>
    </w:p>
    <w:bookmarkEnd w:id="1356"/>
    <w:bookmarkStart w:name="z1499" w:id="1357"/>
    <w:p>
      <w:pPr>
        <w:spacing w:after="0"/>
        <w:ind w:left="0"/>
        <w:jc w:val="both"/>
      </w:pPr>
      <w:r>
        <w:rPr>
          <w:rFonts w:ascii="Times New Roman"/>
          <w:b w:val="false"/>
          <w:i w:val="false"/>
          <w:color w:val="000000"/>
          <w:sz w:val="28"/>
        </w:rPr>
        <w:t>
      4. Задачи Программы:</w:t>
      </w:r>
    </w:p>
    <w:bookmarkEnd w:id="1357"/>
    <w:bookmarkStart w:name="z1500" w:id="1358"/>
    <w:p>
      <w:pPr>
        <w:spacing w:after="0"/>
        <w:ind w:left="0"/>
        <w:jc w:val="both"/>
      </w:pPr>
      <w:r>
        <w:rPr>
          <w:rFonts w:ascii="Times New Roman"/>
          <w:b w:val="false"/>
          <w:i w:val="false"/>
          <w:color w:val="000000"/>
          <w:sz w:val="28"/>
        </w:rPr>
        <w:t>
      1) изучить нормативно-правовые документы, регламентирующие систему общего среднего образования Республики Казахстан;</w:t>
      </w:r>
    </w:p>
    <w:bookmarkEnd w:id="1358"/>
    <w:bookmarkStart w:name="z1501" w:id="1359"/>
    <w:p>
      <w:pPr>
        <w:spacing w:after="0"/>
        <w:ind w:left="0"/>
        <w:jc w:val="both"/>
      </w:pPr>
      <w:r>
        <w:rPr>
          <w:rFonts w:ascii="Times New Roman"/>
          <w:b w:val="false"/>
          <w:i w:val="false"/>
          <w:color w:val="000000"/>
          <w:sz w:val="28"/>
        </w:rPr>
        <w:t>
      2) определить методические и концептуальные особенности изучения казахского языка в школах с неказахским языком обучения; развитие навыков эффективного применения активных методов и приемов в процессе обучения;</w:t>
      </w:r>
    </w:p>
    <w:bookmarkEnd w:id="1359"/>
    <w:bookmarkStart w:name="z1502" w:id="1360"/>
    <w:p>
      <w:pPr>
        <w:spacing w:after="0"/>
        <w:ind w:left="0"/>
        <w:jc w:val="both"/>
      </w:pPr>
      <w:r>
        <w:rPr>
          <w:rFonts w:ascii="Times New Roman"/>
          <w:b w:val="false"/>
          <w:i w:val="false"/>
          <w:color w:val="000000"/>
          <w:sz w:val="28"/>
        </w:rPr>
        <w:t>
      3) сформировать умения и навыки критериального оценивания учебных, языковых и предметных достижений учащихся; навыки разработки дифференцированных заданий, критериев и дескрипторов к заданиям;</w:t>
      </w:r>
    </w:p>
    <w:bookmarkEnd w:id="1360"/>
    <w:bookmarkStart w:name="z1503" w:id="1361"/>
    <w:p>
      <w:pPr>
        <w:spacing w:after="0"/>
        <w:ind w:left="0"/>
        <w:jc w:val="both"/>
      </w:pPr>
      <w:r>
        <w:rPr>
          <w:rFonts w:ascii="Times New Roman"/>
          <w:b w:val="false"/>
          <w:i w:val="false"/>
          <w:color w:val="000000"/>
          <w:sz w:val="28"/>
        </w:rPr>
        <w:t>
      5. По завершению курса слушатели:</w:t>
      </w:r>
    </w:p>
    <w:bookmarkEnd w:id="1361"/>
    <w:bookmarkStart w:name="z1504" w:id="1362"/>
    <w:p>
      <w:pPr>
        <w:spacing w:after="0"/>
        <w:ind w:left="0"/>
        <w:jc w:val="both"/>
      </w:pPr>
      <w:r>
        <w:rPr>
          <w:rFonts w:ascii="Times New Roman"/>
          <w:b w:val="false"/>
          <w:i w:val="false"/>
          <w:color w:val="000000"/>
          <w:sz w:val="28"/>
        </w:rPr>
        <w:t>
      1) знают нормативно-правовые документы, регламентирующие систему общего среднего образования Республики Казахстан;</w:t>
      </w:r>
    </w:p>
    <w:bookmarkEnd w:id="1362"/>
    <w:bookmarkStart w:name="z1505" w:id="1363"/>
    <w:p>
      <w:pPr>
        <w:spacing w:after="0"/>
        <w:ind w:left="0"/>
        <w:jc w:val="both"/>
      </w:pPr>
      <w:r>
        <w:rPr>
          <w:rFonts w:ascii="Times New Roman"/>
          <w:b w:val="false"/>
          <w:i w:val="false"/>
          <w:color w:val="000000"/>
          <w:sz w:val="28"/>
        </w:rPr>
        <w:t>
      2) умеют определять методические и концептуальные особенности изучения казахского языка в школах с неказахским языком обучения; развитие навыков эффективного применения активных методов и приемов в процессе обучения;</w:t>
      </w:r>
    </w:p>
    <w:bookmarkEnd w:id="1363"/>
    <w:bookmarkStart w:name="z1506" w:id="1364"/>
    <w:p>
      <w:pPr>
        <w:spacing w:after="0"/>
        <w:ind w:left="0"/>
        <w:jc w:val="both"/>
      </w:pPr>
      <w:r>
        <w:rPr>
          <w:rFonts w:ascii="Times New Roman"/>
          <w:b w:val="false"/>
          <w:i w:val="false"/>
          <w:color w:val="000000"/>
          <w:sz w:val="28"/>
        </w:rPr>
        <w:t>
      3) владеют навыками критериального оценивания учебных, языковых и предметных достижений учащихся; навыки разработки дифференцированных заданий, критериев и дескрипторов к заданиям.</w:t>
      </w:r>
    </w:p>
    <w:bookmarkEnd w:id="1364"/>
    <w:bookmarkStart w:name="z1507" w:id="1365"/>
    <w:p>
      <w:pPr>
        <w:spacing w:after="0"/>
        <w:ind w:left="0"/>
        <w:jc w:val="left"/>
      </w:pPr>
      <w:r>
        <w:rPr>
          <w:rFonts w:ascii="Times New Roman"/>
          <w:b/>
          <w:i w:val="false"/>
          <w:color w:val="000000"/>
        </w:rPr>
        <w:t xml:space="preserve"> Глава 3. Структура и содержание Программы</w:t>
      </w:r>
    </w:p>
    <w:bookmarkEnd w:id="1365"/>
    <w:bookmarkStart w:name="z1508" w:id="1366"/>
    <w:p>
      <w:pPr>
        <w:spacing w:after="0"/>
        <w:ind w:left="0"/>
        <w:jc w:val="both"/>
      </w:pPr>
      <w:r>
        <w:rPr>
          <w:rFonts w:ascii="Times New Roman"/>
          <w:b w:val="false"/>
          <w:i w:val="false"/>
          <w:color w:val="000000"/>
          <w:sz w:val="28"/>
        </w:rPr>
        <w:t>
      6. Программа состоит из 5 модулей:</w:t>
      </w:r>
    </w:p>
    <w:bookmarkEnd w:id="1366"/>
    <w:bookmarkStart w:name="z1509" w:id="1367"/>
    <w:p>
      <w:pPr>
        <w:spacing w:after="0"/>
        <w:ind w:left="0"/>
        <w:jc w:val="both"/>
      </w:pPr>
      <w:r>
        <w:rPr>
          <w:rFonts w:ascii="Times New Roman"/>
          <w:b w:val="false"/>
          <w:i w:val="false"/>
          <w:color w:val="000000"/>
          <w:sz w:val="28"/>
        </w:rPr>
        <w:t>
      1) нормативно-правовой;</w:t>
      </w:r>
    </w:p>
    <w:bookmarkEnd w:id="1367"/>
    <w:bookmarkStart w:name="z1510" w:id="1368"/>
    <w:p>
      <w:pPr>
        <w:spacing w:after="0"/>
        <w:ind w:left="0"/>
        <w:jc w:val="both"/>
      </w:pPr>
      <w:r>
        <w:rPr>
          <w:rFonts w:ascii="Times New Roman"/>
          <w:b w:val="false"/>
          <w:i w:val="false"/>
          <w:color w:val="000000"/>
          <w:sz w:val="28"/>
        </w:rPr>
        <w:t>
      2) психолого-педагогический;</w:t>
      </w:r>
    </w:p>
    <w:bookmarkEnd w:id="1368"/>
    <w:bookmarkStart w:name="z1511" w:id="1369"/>
    <w:p>
      <w:pPr>
        <w:spacing w:after="0"/>
        <w:ind w:left="0"/>
        <w:jc w:val="both"/>
      </w:pPr>
      <w:r>
        <w:rPr>
          <w:rFonts w:ascii="Times New Roman"/>
          <w:b w:val="false"/>
          <w:i w:val="false"/>
          <w:color w:val="000000"/>
          <w:sz w:val="28"/>
        </w:rPr>
        <w:t>
      3) содержательный;</w:t>
      </w:r>
    </w:p>
    <w:bookmarkEnd w:id="1369"/>
    <w:bookmarkStart w:name="z1512" w:id="1370"/>
    <w:p>
      <w:pPr>
        <w:spacing w:after="0"/>
        <w:ind w:left="0"/>
        <w:jc w:val="both"/>
      </w:pPr>
      <w:r>
        <w:rPr>
          <w:rFonts w:ascii="Times New Roman"/>
          <w:b w:val="false"/>
          <w:i w:val="false"/>
          <w:color w:val="000000"/>
          <w:sz w:val="28"/>
        </w:rPr>
        <w:t>
      4) технологический;</w:t>
      </w:r>
    </w:p>
    <w:bookmarkEnd w:id="1370"/>
    <w:bookmarkStart w:name="z1513" w:id="1371"/>
    <w:p>
      <w:pPr>
        <w:spacing w:after="0"/>
        <w:ind w:left="0"/>
        <w:jc w:val="both"/>
      </w:pPr>
      <w:r>
        <w:rPr>
          <w:rFonts w:ascii="Times New Roman"/>
          <w:b w:val="false"/>
          <w:i w:val="false"/>
          <w:color w:val="000000"/>
          <w:sz w:val="28"/>
        </w:rPr>
        <w:t>
      5) вариативный.</w:t>
      </w:r>
    </w:p>
    <w:bookmarkEnd w:id="1371"/>
    <w:bookmarkStart w:name="z1514" w:id="1372"/>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372"/>
    <w:bookmarkStart w:name="z1515" w:id="1373"/>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373"/>
    <w:bookmarkStart w:name="z1516" w:id="1374"/>
    <w:p>
      <w:pPr>
        <w:spacing w:after="0"/>
        <w:ind w:left="0"/>
        <w:jc w:val="both"/>
      </w:pPr>
      <w:r>
        <w:rPr>
          <w:rFonts w:ascii="Times New Roman"/>
          <w:b w:val="false"/>
          <w:i w:val="false"/>
          <w:color w:val="000000"/>
          <w:sz w:val="28"/>
        </w:rPr>
        <w:t>
      8. Курсы повышения квалификации организуются:</w:t>
      </w:r>
    </w:p>
    <w:bookmarkEnd w:id="1374"/>
    <w:bookmarkStart w:name="z1517" w:id="1375"/>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в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375"/>
    <w:bookmarkStart w:name="z1518" w:id="1376"/>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в последний день курса.</w:t>
      </w:r>
    </w:p>
    <w:bookmarkEnd w:id="1376"/>
    <w:bookmarkStart w:name="z1519" w:id="1377"/>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377"/>
    <w:bookmarkStart w:name="z1520" w:id="1378"/>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вопросов,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378"/>
    <w:bookmarkStart w:name="z1521" w:id="1379"/>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казахского языка" для</w:t>
            </w:r>
            <w:r>
              <w:br/>
            </w:r>
            <w:r>
              <w:rPr>
                <w:rFonts w:ascii="Times New Roman"/>
                <w:b w:val="false"/>
                <w:i w:val="false"/>
                <w:color w:val="000000"/>
                <w:sz w:val="20"/>
              </w:rPr>
              <w:t>учителей казахского языка 1-4</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неказахским</w:t>
            </w:r>
            <w:r>
              <w:br/>
            </w:r>
            <w:r>
              <w:rPr>
                <w:rFonts w:ascii="Times New Roman"/>
                <w:b w:val="false"/>
                <w:i w:val="false"/>
                <w:color w:val="000000"/>
                <w:sz w:val="20"/>
              </w:rPr>
              <w:t>языком обучения</w:t>
            </w:r>
          </w:p>
        </w:tc>
      </w:tr>
    </w:tbl>
    <w:bookmarkStart w:name="z1523" w:id="1380"/>
    <w:p>
      <w:pPr>
        <w:spacing w:after="0"/>
        <w:ind w:left="0"/>
        <w:jc w:val="left"/>
      </w:pPr>
      <w:r>
        <w:rPr>
          <w:rFonts w:ascii="Times New Roman"/>
          <w:b/>
          <w:i w:val="false"/>
          <w:color w:val="000000"/>
        </w:rPr>
        <w:t xml:space="preserve"> Учебно-тематический план в режиме очного обучения</w:t>
      </w:r>
    </w:p>
    <w:bookmarkEnd w:id="1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7541"/>
        <w:gridCol w:w="454"/>
        <w:gridCol w:w="293"/>
        <w:gridCol w:w="455"/>
        <w:gridCol w:w="293"/>
        <w:gridCol w:w="455"/>
        <w:gridCol w:w="293"/>
        <w:gridCol w:w="293"/>
        <w:gridCol w:w="455"/>
        <w:gridCol w:w="320"/>
        <w:gridCol w:w="293"/>
        <w:gridCol w:w="456"/>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и концептуальные особенности обучения казахскому языку</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Ипользование государственного языка и межпредметной связи для освоения содержания смежных учебных предметов в связи с введением трехязычного образования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методы и приемы, используемые в изучении предмета "Казахский язык": организация процесса совместной учебно-познавательной деятельности на основе диалогового обучения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заданий, направленных на развитие исследовательских навыков обучающихся на уроках казахского языка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казахского языка. Формативное и суммативное оценивание. Разбор урока с примером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 – Сайнс Технолоджи Инжиниринг Мас) в формировании функциональной грамотности обучающихся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приемы развития речевых навыков обучающихся на уроках казахского языка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у учащихся навыков постановки открытых и закрытых вопросов на уроках казахского языка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стратегии развития критического мышления обучающихся на уроках казахского языка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подход к обучению на уроках казахского языка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использование дифференцированных заданий на уроках казахского языка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способы развития речевых навыков (слушание, говорение, письмо, чтение) обучающихся на уроках казахского языка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слушания и говорения посредством использования метода драмы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заданий для суммативного оценивания обучающихся за раздел, четверть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презентации мини урока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сформированных профессиональных компетенций слушателей курса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способы использования педагогических и IT-технологий на уроках казахского языка в условиях содержания образования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казахского языка, в том числе детей с особыми образовательными потребностями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(БилимЛэнд) и др.)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применения и разработки учебно-игровых заданий для развития речевых навыков обучающихся 1 класса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оптимальное использование общественных ресурсов (встречи, путешествия и др.) на уроках казахского языка для учащихся 2 класса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сочетание форм вовлечения в индивидуальную, парную, групповую и коллективную работы учащихся 3 класса на уроках казахского языка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развития грамотности чтения и письма у учащихся 4 класса при работе с текстом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524" w:id="1381"/>
    <w:p>
      <w:pPr>
        <w:spacing w:after="0"/>
        <w:ind w:left="0"/>
        <w:jc w:val="both"/>
      </w:pPr>
      <w:r>
        <w:rPr>
          <w:rFonts w:ascii="Times New Roman"/>
          <w:b w:val="false"/>
          <w:i w:val="false"/>
          <w:color w:val="000000"/>
          <w:sz w:val="28"/>
        </w:rPr>
        <w:t>
      Примечание: 1 академический час – 45 минут.</w:t>
      </w:r>
    </w:p>
    <w:bookmarkEnd w:id="1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казахского языка" для</w:t>
            </w:r>
            <w:r>
              <w:br/>
            </w:r>
            <w:r>
              <w:rPr>
                <w:rFonts w:ascii="Times New Roman"/>
                <w:b w:val="false"/>
                <w:i w:val="false"/>
                <w:color w:val="000000"/>
                <w:sz w:val="20"/>
              </w:rPr>
              <w:t>учителей казахского языка 1-4</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неказахским</w:t>
            </w:r>
            <w:r>
              <w:br/>
            </w:r>
            <w:r>
              <w:rPr>
                <w:rFonts w:ascii="Times New Roman"/>
                <w:b w:val="false"/>
                <w:i w:val="false"/>
                <w:color w:val="000000"/>
                <w:sz w:val="20"/>
              </w:rPr>
              <w:t>языком обучения</w:t>
            </w:r>
          </w:p>
        </w:tc>
      </w:tr>
    </w:tbl>
    <w:bookmarkStart w:name="z1526" w:id="1382"/>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5356"/>
        <w:gridCol w:w="532"/>
        <w:gridCol w:w="532"/>
        <w:gridCol w:w="532"/>
        <w:gridCol w:w="532"/>
        <w:gridCol w:w="532"/>
        <w:gridCol w:w="532"/>
        <w:gridCol w:w="532"/>
        <w:gridCol w:w="1123"/>
        <w:gridCol w:w="828"/>
      </w:tblGrid>
      <w:tr>
        <w:trPr>
          <w:trHeight w:val="30" w:hRule="atLeast"/>
        </w:trPr>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383"/>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3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384"/>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384"/>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385"/>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385"/>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и концептуальные особенности обучения казахскому языку</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Ипользование государственного языка и межпредметной связи для освоения содержания смежных учебных предметов в связи с введением трехязычного образования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методы и приемы, используемые в изучении предмета "Казахский язык": организация процесса совместной учебно-познавательной деятельности на основе диалогового обучения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заданий, направленных на развитие исследовательских навыков обучающихся на уроках казахского языка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казахского языка. Формативное и суммативное оценивание. Разбор урока с примером</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в формировании функциональной грамотности обучающихся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приемы развития речевых навыков обучающихся на уроках казахского языка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у учащихся навыков постановки открытых и закрытых вопросов на уроках казахского языка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стратегии развития критического мышления обучающихся на уроках казахского языка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подход к обучению на уроках казахского языка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использование дифференцированных заданий на уроках казахского языка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способы развития речевых навыков (слушание, говорение, письмо, чтение) обучающихся на уроках казахского языка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слушания и говорения посредством использования метода драмы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заданий для суммативного оценивания обучающихся за раздел, четверть</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презентации мини урока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сформированных профессиональных компетенций слушателей курса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способы использования педагогических и IT-технологий на уроках казахского языка в условиях содержания образования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казахского языка, в том числе детей с особыми образовательными потребностями</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(БилимЛэнд) и др.)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применения и разработки учебно-игровых заданий для развития речевых навыков обучающихся 1 класса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оптимальное использование общественных ресурсов (встречи, путешествия и др.) на уроках казахского языка для учащихся 2 класса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сочетание форм вовлечения в индивидуальную, парную, групповую и коллективную работы учащихся 3 класса на уроках казахского языка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развития грамотности чтения и письма у учащихся 4 класса при работе с текстом</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530" w:id="1386"/>
    <w:p>
      <w:pPr>
        <w:spacing w:after="0"/>
        <w:ind w:left="0"/>
        <w:jc w:val="both"/>
      </w:pPr>
      <w:r>
        <w:rPr>
          <w:rFonts w:ascii="Times New Roman"/>
          <w:b w:val="false"/>
          <w:i w:val="false"/>
          <w:color w:val="000000"/>
          <w:sz w:val="28"/>
        </w:rPr>
        <w:t>
      Примечание: 1 академический час – 45 минут.</w:t>
      </w:r>
    </w:p>
    <w:bookmarkEnd w:id="1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533" w:id="138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казахского языка и литературы" для учителей казахского языка и литературы 5-9 классов организаций среднего образования с русским языком обучения</w:t>
      </w:r>
    </w:p>
    <w:bookmarkEnd w:id="1387"/>
    <w:bookmarkStart w:name="z1534" w:id="1388"/>
    <w:p>
      <w:pPr>
        <w:spacing w:after="0"/>
        <w:ind w:left="0"/>
        <w:jc w:val="left"/>
      </w:pPr>
      <w:r>
        <w:rPr>
          <w:rFonts w:ascii="Times New Roman"/>
          <w:b/>
          <w:i w:val="false"/>
          <w:color w:val="000000"/>
        </w:rPr>
        <w:t xml:space="preserve"> Глава 1. Общие положения</w:t>
      </w:r>
    </w:p>
    <w:bookmarkEnd w:id="1388"/>
    <w:bookmarkStart w:name="z1535" w:id="1389"/>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казахского языка и литературы" для учителей казахского языка и литературы 5-9 классов организаций среднего образования с русским языком обучения (далее - Программа) регламентирует обучение учителей казахского языка и литературы школ с русским языком обучения.</w:t>
      </w:r>
    </w:p>
    <w:bookmarkEnd w:id="1389"/>
    <w:bookmarkStart w:name="z1536" w:id="1390"/>
    <w:p>
      <w:pPr>
        <w:spacing w:after="0"/>
        <w:ind w:left="0"/>
        <w:jc w:val="both"/>
      </w:pPr>
      <w:r>
        <w:rPr>
          <w:rFonts w:ascii="Times New Roman"/>
          <w:b w:val="false"/>
          <w:i w:val="false"/>
          <w:color w:val="000000"/>
          <w:sz w:val="28"/>
        </w:rPr>
        <w:t>
      2. Программа направлена на обучение учителей казахского языка и литературы необходимому объему знаний по использованию активных стратегий преподавания казахского языка в школах с русским языком обучения и на формирование устойчивой профессиональной компетентности.</w:t>
      </w:r>
    </w:p>
    <w:bookmarkEnd w:id="1390"/>
    <w:bookmarkStart w:name="z1537" w:id="1391"/>
    <w:p>
      <w:pPr>
        <w:spacing w:after="0"/>
        <w:ind w:left="0"/>
        <w:jc w:val="left"/>
      </w:pPr>
      <w:r>
        <w:rPr>
          <w:rFonts w:ascii="Times New Roman"/>
          <w:b/>
          <w:i w:val="false"/>
          <w:color w:val="000000"/>
        </w:rPr>
        <w:t xml:space="preserve"> Глава 2. Цель и задачи Программы, ожидаемые результаты</w:t>
      </w:r>
    </w:p>
    <w:bookmarkEnd w:id="1391"/>
    <w:bookmarkStart w:name="z1538" w:id="1392"/>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учителей казахского языка и литературы в области проектирования и организации учебного процесса в рамках содержания среднего образования.</w:t>
      </w:r>
    </w:p>
    <w:bookmarkEnd w:id="1392"/>
    <w:bookmarkStart w:name="z1539" w:id="1393"/>
    <w:p>
      <w:pPr>
        <w:spacing w:after="0"/>
        <w:ind w:left="0"/>
        <w:jc w:val="both"/>
      </w:pPr>
      <w:r>
        <w:rPr>
          <w:rFonts w:ascii="Times New Roman"/>
          <w:b w:val="false"/>
          <w:i w:val="false"/>
          <w:color w:val="000000"/>
          <w:sz w:val="28"/>
        </w:rPr>
        <w:t>
      4. Задачи Программы:</w:t>
      </w:r>
    </w:p>
    <w:bookmarkEnd w:id="1393"/>
    <w:bookmarkStart w:name="z1540" w:id="1394"/>
    <w:p>
      <w:pPr>
        <w:spacing w:after="0"/>
        <w:ind w:left="0"/>
        <w:jc w:val="both"/>
      </w:pPr>
      <w:r>
        <w:rPr>
          <w:rFonts w:ascii="Times New Roman"/>
          <w:b w:val="false"/>
          <w:i w:val="false"/>
          <w:color w:val="000000"/>
          <w:sz w:val="28"/>
        </w:rPr>
        <w:t>
      1) изучить основные направления государственной политики в системе среднего образования, закрепленные нормативными правовыми актами;</w:t>
      </w:r>
    </w:p>
    <w:bookmarkEnd w:id="1394"/>
    <w:bookmarkStart w:name="z1541" w:id="1395"/>
    <w:p>
      <w:pPr>
        <w:spacing w:after="0"/>
        <w:ind w:left="0"/>
        <w:jc w:val="both"/>
      </w:pPr>
      <w:r>
        <w:rPr>
          <w:rFonts w:ascii="Times New Roman"/>
          <w:b w:val="false"/>
          <w:i w:val="false"/>
          <w:color w:val="000000"/>
          <w:sz w:val="28"/>
        </w:rPr>
        <w:t>
      2) обеспечить понимание и умение использовать систему критериального оценивания для достижения целей обучения образовательной программы; повысить уровень информационно-коммуникационной компетентности;</w:t>
      </w:r>
    </w:p>
    <w:bookmarkEnd w:id="1395"/>
    <w:bookmarkStart w:name="z1542" w:id="1396"/>
    <w:p>
      <w:pPr>
        <w:spacing w:after="0"/>
        <w:ind w:left="0"/>
        <w:jc w:val="both"/>
      </w:pPr>
      <w:r>
        <w:rPr>
          <w:rFonts w:ascii="Times New Roman"/>
          <w:b w:val="false"/>
          <w:i w:val="false"/>
          <w:color w:val="000000"/>
          <w:sz w:val="28"/>
        </w:rPr>
        <w:t>
      3) сформировать навыки учителей, необходимые при конструировании различных видов педагогической деятельности, в том числе SMART-планирования (Self Monitoring Analysis And Reporting Technology – Cелф Мониторинг Анализис энд Рипотинг Текнолоджи) для успешного обучения.</w:t>
      </w:r>
    </w:p>
    <w:bookmarkEnd w:id="1396"/>
    <w:bookmarkStart w:name="z1543" w:id="1397"/>
    <w:p>
      <w:pPr>
        <w:spacing w:after="0"/>
        <w:ind w:left="0"/>
        <w:jc w:val="both"/>
      </w:pPr>
      <w:r>
        <w:rPr>
          <w:rFonts w:ascii="Times New Roman"/>
          <w:b w:val="false"/>
          <w:i w:val="false"/>
          <w:color w:val="000000"/>
          <w:sz w:val="28"/>
        </w:rPr>
        <w:t>
      5. По завершению курса слушатели:</w:t>
      </w:r>
    </w:p>
    <w:bookmarkEnd w:id="1397"/>
    <w:bookmarkStart w:name="z1544" w:id="1398"/>
    <w:p>
      <w:pPr>
        <w:spacing w:after="0"/>
        <w:ind w:left="0"/>
        <w:jc w:val="both"/>
      </w:pPr>
      <w:r>
        <w:rPr>
          <w:rFonts w:ascii="Times New Roman"/>
          <w:b w:val="false"/>
          <w:i w:val="false"/>
          <w:color w:val="000000"/>
          <w:sz w:val="28"/>
        </w:rPr>
        <w:t>
      1) знают основные направления государственной политики в системе среднего образования, закрепленные нормативными правовыми актами;</w:t>
      </w:r>
    </w:p>
    <w:bookmarkEnd w:id="1398"/>
    <w:bookmarkStart w:name="z1545" w:id="1399"/>
    <w:p>
      <w:pPr>
        <w:spacing w:after="0"/>
        <w:ind w:left="0"/>
        <w:jc w:val="both"/>
      </w:pPr>
      <w:r>
        <w:rPr>
          <w:rFonts w:ascii="Times New Roman"/>
          <w:b w:val="false"/>
          <w:i w:val="false"/>
          <w:color w:val="000000"/>
          <w:sz w:val="28"/>
        </w:rPr>
        <w:t>
      2) умеют использовать систему критериального оценивания для достижения целей обучения образовательной программы; повысить уровень информационно-коммуникационной компетентности;</w:t>
      </w:r>
    </w:p>
    <w:bookmarkEnd w:id="1399"/>
    <w:bookmarkStart w:name="z1546" w:id="1400"/>
    <w:p>
      <w:pPr>
        <w:spacing w:after="0"/>
        <w:ind w:left="0"/>
        <w:jc w:val="both"/>
      </w:pPr>
      <w:r>
        <w:rPr>
          <w:rFonts w:ascii="Times New Roman"/>
          <w:b w:val="false"/>
          <w:i w:val="false"/>
          <w:color w:val="000000"/>
          <w:sz w:val="28"/>
        </w:rPr>
        <w:t>
      3) владеют навыками необходимыми при конструировании различных видов педагогической деятельности, в том числе SMART-планирования (Self Monitoring Analysis And Reporting Technology – Cелф Мониторинг Анализис энд Рипотинг Текнолоджи) для успешного обучения.</w:t>
      </w:r>
    </w:p>
    <w:bookmarkEnd w:id="1400"/>
    <w:bookmarkStart w:name="z1547" w:id="1401"/>
    <w:p>
      <w:pPr>
        <w:spacing w:after="0"/>
        <w:ind w:left="0"/>
        <w:jc w:val="left"/>
      </w:pPr>
      <w:r>
        <w:rPr>
          <w:rFonts w:ascii="Times New Roman"/>
          <w:b/>
          <w:i w:val="false"/>
          <w:color w:val="000000"/>
        </w:rPr>
        <w:t xml:space="preserve"> Глава 3. Структура и содержание Программы</w:t>
      </w:r>
    </w:p>
    <w:bookmarkEnd w:id="1401"/>
    <w:bookmarkStart w:name="z1548" w:id="1402"/>
    <w:p>
      <w:pPr>
        <w:spacing w:after="0"/>
        <w:ind w:left="0"/>
        <w:jc w:val="both"/>
      </w:pPr>
      <w:r>
        <w:rPr>
          <w:rFonts w:ascii="Times New Roman"/>
          <w:b w:val="false"/>
          <w:i w:val="false"/>
          <w:color w:val="000000"/>
          <w:sz w:val="28"/>
        </w:rPr>
        <w:t>
      6. Программа состоит из 5 модулей:</w:t>
      </w:r>
    </w:p>
    <w:bookmarkEnd w:id="1402"/>
    <w:bookmarkStart w:name="z1549" w:id="1403"/>
    <w:p>
      <w:pPr>
        <w:spacing w:after="0"/>
        <w:ind w:left="0"/>
        <w:jc w:val="both"/>
      </w:pPr>
      <w:r>
        <w:rPr>
          <w:rFonts w:ascii="Times New Roman"/>
          <w:b w:val="false"/>
          <w:i w:val="false"/>
          <w:color w:val="000000"/>
          <w:sz w:val="28"/>
        </w:rPr>
        <w:t>
      1) нормативно-правовой;</w:t>
      </w:r>
    </w:p>
    <w:bookmarkEnd w:id="1403"/>
    <w:bookmarkStart w:name="z1550" w:id="1404"/>
    <w:p>
      <w:pPr>
        <w:spacing w:after="0"/>
        <w:ind w:left="0"/>
        <w:jc w:val="both"/>
      </w:pPr>
      <w:r>
        <w:rPr>
          <w:rFonts w:ascii="Times New Roman"/>
          <w:b w:val="false"/>
          <w:i w:val="false"/>
          <w:color w:val="000000"/>
          <w:sz w:val="28"/>
        </w:rPr>
        <w:t>
      2) психолого-педагогический;</w:t>
      </w:r>
    </w:p>
    <w:bookmarkEnd w:id="1404"/>
    <w:bookmarkStart w:name="z1551" w:id="1405"/>
    <w:p>
      <w:pPr>
        <w:spacing w:after="0"/>
        <w:ind w:left="0"/>
        <w:jc w:val="both"/>
      </w:pPr>
      <w:r>
        <w:rPr>
          <w:rFonts w:ascii="Times New Roman"/>
          <w:b w:val="false"/>
          <w:i w:val="false"/>
          <w:color w:val="000000"/>
          <w:sz w:val="28"/>
        </w:rPr>
        <w:t>
      3) содержательный;</w:t>
      </w:r>
    </w:p>
    <w:bookmarkEnd w:id="1405"/>
    <w:bookmarkStart w:name="z1552" w:id="1406"/>
    <w:p>
      <w:pPr>
        <w:spacing w:after="0"/>
        <w:ind w:left="0"/>
        <w:jc w:val="both"/>
      </w:pPr>
      <w:r>
        <w:rPr>
          <w:rFonts w:ascii="Times New Roman"/>
          <w:b w:val="false"/>
          <w:i w:val="false"/>
          <w:color w:val="000000"/>
          <w:sz w:val="28"/>
        </w:rPr>
        <w:t>
      4) технологический;</w:t>
      </w:r>
    </w:p>
    <w:bookmarkEnd w:id="1406"/>
    <w:bookmarkStart w:name="z1553" w:id="1407"/>
    <w:p>
      <w:pPr>
        <w:spacing w:after="0"/>
        <w:ind w:left="0"/>
        <w:jc w:val="both"/>
      </w:pPr>
      <w:r>
        <w:rPr>
          <w:rFonts w:ascii="Times New Roman"/>
          <w:b w:val="false"/>
          <w:i w:val="false"/>
          <w:color w:val="000000"/>
          <w:sz w:val="28"/>
        </w:rPr>
        <w:t>
      5) вариативный.</w:t>
      </w:r>
    </w:p>
    <w:bookmarkEnd w:id="1407"/>
    <w:bookmarkStart w:name="z1554" w:id="1408"/>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408"/>
    <w:bookmarkStart w:name="z1555" w:id="1409"/>
    <w:p>
      <w:pPr>
        <w:spacing w:after="0"/>
        <w:ind w:left="0"/>
        <w:jc w:val="left"/>
      </w:pPr>
      <w:r>
        <w:rPr>
          <w:rFonts w:ascii="Times New Roman"/>
          <w:b/>
          <w:i w:val="false"/>
          <w:color w:val="000000"/>
        </w:rPr>
        <w:t xml:space="preserve"> Глава 4. Организация, формы и методы оценивания результатов образовательного процесса</w:t>
      </w:r>
    </w:p>
    <w:bookmarkEnd w:id="1409"/>
    <w:bookmarkStart w:name="z1556" w:id="1410"/>
    <w:p>
      <w:pPr>
        <w:spacing w:after="0"/>
        <w:ind w:left="0"/>
        <w:jc w:val="both"/>
      </w:pPr>
      <w:r>
        <w:rPr>
          <w:rFonts w:ascii="Times New Roman"/>
          <w:b w:val="false"/>
          <w:i w:val="false"/>
          <w:color w:val="000000"/>
          <w:sz w:val="28"/>
        </w:rPr>
        <w:t>
      8. Курсы повышения квалификации организуются:</w:t>
      </w:r>
    </w:p>
    <w:bookmarkEnd w:id="1410"/>
    <w:bookmarkStart w:name="z1557" w:id="1411"/>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411"/>
    <w:bookmarkStart w:name="z1558" w:id="1412"/>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день и в последний день курса по 8 часов.</w:t>
      </w:r>
    </w:p>
    <w:bookmarkEnd w:id="1412"/>
    <w:bookmarkStart w:name="z1559" w:id="1413"/>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413"/>
    <w:bookmarkStart w:name="z1560" w:id="1414"/>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414"/>
    <w:bookmarkStart w:name="z1561" w:id="1415"/>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казахского языка и</w:t>
            </w:r>
            <w:r>
              <w:br/>
            </w:r>
            <w:r>
              <w:rPr>
                <w:rFonts w:ascii="Times New Roman"/>
                <w:b w:val="false"/>
                <w:i w:val="false"/>
                <w:color w:val="000000"/>
                <w:sz w:val="20"/>
              </w:rPr>
              <w:t>литературы" для учителей</w:t>
            </w:r>
            <w:r>
              <w:br/>
            </w:r>
            <w:r>
              <w:rPr>
                <w:rFonts w:ascii="Times New Roman"/>
                <w:b w:val="false"/>
                <w:i w:val="false"/>
                <w:color w:val="000000"/>
                <w:sz w:val="20"/>
              </w:rPr>
              <w:t>казахского языка и литературы</w:t>
            </w:r>
            <w:r>
              <w:br/>
            </w:r>
            <w:r>
              <w:rPr>
                <w:rFonts w:ascii="Times New Roman"/>
                <w:b w:val="false"/>
                <w:i w:val="false"/>
                <w:color w:val="000000"/>
                <w:sz w:val="20"/>
              </w:rPr>
              <w:t>5-9 классов организаций</w:t>
            </w:r>
            <w:r>
              <w:br/>
            </w:r>
            <w:r>
              <w:rPr>
                <w:rFonts w:ascii="Times New Roman"/>
                <w:b w:val="false"/>
                <w:i w:val="false"/>
                <w:color w:val="000000"/>
                <w:sz w:val="20"/>
              </w:rPr>
              <w:t>среднего образования с русским</w:t>
            </w:r>
            <w:r>
              <w:br/>
            </w:r>
            <w:r>
              <w:rPr>
                <w:rFonts w:ascii="Times New Roman"/>
                <w:b w:val="false"/>
                <w:i w:val="false"/>
                <w:color w:val="000000"/>
                <w:sz w:val="20"/>
              </w:rPr>
              <w:t>языком обучения</w:t>
            </w:r>
          </w:p>
        </w:tc>
      </w:tr>
    </w:tbl>
    <w:bookmarkStart w:name="z1563" w:id="1416"/>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8438"/>
        <w:gridCol w:w="395"/>
        <w:gridCol w:w="255"/>
        <w:gridCol w:w="395"/>
        <w:gridCol w:w="396"/>
        <w:gridCol w:w="396"/>
        <w:gridCol w:w="255"/>
        <w:gridCol w:w="255"/>
        <w:gridCol w:w="255"/>
        <w:gridCol w:w="255"/>
        <w:gridCol w:w="397"/>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системы учебных целей, основанных на развитии широкого спектра навыков</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Ценности "Мәңгілік Ел" - развитие личностных качеств в образовании</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SMART планирование уроков (Self Monitoring Analysis And Reporting Technology – Cелф Мониторинг Анализис энд Рипотинг Текнолоджи)</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Непрерывность изучения языка и спирального обучения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формы обучения при изучении второго языка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внеурочной деятельности по русскому языку и литературе в условиях языкового образования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Важность национальных особенностей при освоении языковых навыков и лингвистической ориентации</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Структурирование заданий по предмету казахский язык и литература, направленных на развитие знаний, умений и навыков учащихся при изучении второго языка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Предположение: для учителей - начальный уровень, уровень образования, сформировавшийся уровень, продвинутый уровень; для учеников: "Общеевропейские компетенции владения иностранным языком" (CEFR) A1, A2; B1, B2; С1. уровни владения языком;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казахского языка и литературы. Формативное и суммативное оценивание. Разбор урока с примером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 – Сайнс Технолоджи Инжиниринг Мас) в формировании функциональной грамотности учащихся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Дифференцированные задания по казахскому языку, направленные на развитие исследовательских навыков обучающихся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 уроков</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казахского языка и литературы, в том числе детей с особыми образовательными потребностями</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стилей речевой этики казахского языка на примере изучения произведения М.Макатаева "Тоқта ботам" в 5 классе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обучения диалогической речи на примере изучения произведения Ш.Айтматова "Ана-Жер Ана" в 6 классе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по составлению и написанию делового письма на примере изучения произведения Т.Нурмаганбетова "Он төрт жасар жігіт" в 7 классе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литературоведческого анализа художественного текста на примере изучения произведения Д. Исабекова "Ескерткіш" в 8 классе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методам научного стиля речи на примере изучения произведения М.Сарсеке "Жетінші толқын" в 9 классе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564" w:id="1417"/>
    <w:p>
      <w:pPr>
        <w:spacing w:after="0"/>
        <w:ind w:left="0"/>
        <w:jc w:val="both"/>
      </w:pPr>
      <w:r>
        <w:rPr>
          <w:rFonts w:ascii="Times New Roman"/>
          <w:b w:val="false"/>
          <w:i w:val="false"/>
          <w:color w:val="000000"/>
          <w:sz w:val="28"/>
        </w:rPr>
        <w:t>
      Примечание: 1 академический час – 45 минут.</w:t>
      </w:r>
    </w:p>
    <w:bookmarkEnd w:id="1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казахского языка и</w:t>
            </w:r>
            <w:r>
              <w:br/>
            </w:r>
            <w:r>
              <w:rPr>
                <w:rFonts w:ascii="Times New Roman"/>
                <w:b w:val="false"/>
                <w:i w:val="false"/>
                <w:color w:val="000000"/>
                <w:sz w:val="20"/>
              </w:rPr>
              <w:t>литературы" для учителей</w:t>
            </w:r>
            <w:r>
              <w:br/>
            </w:r>
            <w:r>
              <w:rPr>
                <w:rFonts w:ascii="Times New Roman"/>
                <w:b w:val="false"/>
                <w:i w:val="false"/>
                <w:color w:val="000000"/>
                <w:sz w:val="20"/>
              </w:rPr>
              <w:t>казахского языка и литературы</w:t>
            </w:r>
            <w:r>
              <w:br/>
            </w:r>
            <w:r>
              <w:rPr>
                <w:rFonts w:ascii="Times New Roman"/>
                <w:b w:val="false"/>
                <w:i w:val="false"/>
                <w:color w:val="000000"/>
                <w:sz w:val="20"/>
              </w:rPr>
              <w:t>5-9 классов организаций</w:t>
            </w:r>
            <w:r>
              <w:br/>
            </w:r>
            <w:r>
              <w:rPr>
                <w:rFonts w:ascii="Times New Roman"/>
                <w:b w:val="false"/>
                <w:i w:val="false"/>
                <w:color w:val="000000"/>
                <w:sz w:val="20"/>
              </w:rPr>
              <w:t>среднего образования с русским</w:t>
            </w:r>
            <w:r>
              <w:br/>
            </w:r>
            <w:r>
              <w:rPr>
                <w:rFonts w:ascii="Times New Roman"/>
                <w:b w:val="false"/>
                <w:i w:val="false"/>
                <w:color w:val="000000"/>
                <w:sz w:val="20"/>
              </w:rPr>
              <w:t>языком обучения</w:t>
            </w:r>
          </w:p>
        </w:tc>
      </w:tr>
    </w:tbl>
    <w:bookmarkStart w:name="z1566" w:id="1418"/>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8823"/>
        <w:gridCol w:w="266"/>
        <w:gridCol w:w="266"/>
        <w:gridCol w:w="266"/>
        <w:gridCol w:w="266"/>
        <w:gridCol w:w="266"/>
        <w:gridCol w:w="267"/>
        <w:gridCol w:w="267"/>
        <w:gridCol w:w="563"/>
        <w:gridCol w:w="415"/>
      </w:tblGrid>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419"/>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4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420"/>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420"/>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421"/>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421"/>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системы учебных целей, основанных на развитии широкого спектра навыков</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Ценности "Мәңгілік Ел" - развитие личностных качеств в образовании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SMART планирование уроков (Self Monitoring Analysis And Reporting Technology – Cелф Мониторинг Анализис энд Рипотинг Текнолоджи)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Непрерывность изучения языка и спирального обучения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формы обучения при изучении второго языка</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внеурочной деятельности по русскому языку и литературе в условиях языкового образования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Важность национальных особенностей при освоении языковых навыков и лингвистической ориентации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Структурирование заданий по предмету казахский язык и литература, направленных на развитие знаний, умений и навыков учащихся при изучении второго языка</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Предположение: для учителей - начальный уровень, уровень образования, сформировавшийся уровень, продвинутый уровень; для учеников: "Общеевропейские компетенции владения иностранным языком" (CEFR) A1, A2; B1, B2; С1. уровни владения языком;</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русского языка. Формативное и суммативное оценивание. Разбор урока с примером</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 – Сайнс Технолоджи Инжиниринг Мас) в формировании функциональной грамотности учащихся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Дифференцированные задания по казахскому языку, направленные на развитие исследовательских навыков обучающихся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казахского языка и литературы, в том числе детей с особыми образовательными потребностями</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стилей речевой этики казахского языка на примере изучения произведения М.Макатаева "Тоқта ботам" в 5 классе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обучения диалогической речи на примере изучения произведения Ш.Айтматова "Ана-Жер Ана" в 6 классе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по составлению и написанию делового письма на примере изучения произведения Т.Нурмаганбетова "Он төрт жасар жігіт" в 7 классе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литературоведческого анализа художественного текста на примере изучения произведения Д. Исабекова "Ескерткіш" в 8 классе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методам научного стиля речи на примере изучения произведения М.Сарсеке "Жетінші толқын" в 9 классе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570" w:id="1422"/>
    <w:p>
      <w:pPr>
        <w:spacing w:after="0"/>
        <w:ind w:left="0"/>
        <w:jc w:val="both"/>
      </w:pPr>
      <w:r>
        <w:rPr>
          <w:rFonts w:ascii="Times New Roman"/>
          <w:b w:val="false"/>
          <w:i w:val="false"/>
          <w:color w:val="000000"/>
          <w:sz w:val="28"/>
        </w:rPr>
        <w:t>
      Примечание: 1 академический час – 45 минут.</w:t>
      </w:r>
    </w:p>
    <w:bookmarkEnd w:id="1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573" w:id="1423"/>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казахского языка и литературы" для учителей казахского языка и литературы 5-9 классов организаций среднего образования с казахским языком обучения</w:t>
      </w:r>
    </w:p>
    <w:bookmarkEnd w:id="1423"/>
    <w:bookmarkStart w:name="z1574" w:id="1424"/>
    <w:p>
      <w:pPr>
        <w:spacing w:after="0"/>
        <w:ind w:left="0"/>
        <w:jc w:val="left"/>
      </w:pPr>
      <w:r>
        <w:rPr>
          <w:rFonts w:ascii="Times New Roman"/>
          <w:b/>
          <w:i w:val="false"/>
          <w:color w:val="000000"/>
        </w:rPr>
        <w:t xml:space="preserve"> Глава 1. Общие положения</w:t>
      </w:r>
    </w:p>
    <w:bookmarkEnd w:id="1424"/>
    <w:bookmarkStart w:name="z1575" w:id="142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казахского языка и литературы" для учителей казахского языка и литературы 5-9 классов организаций среднего образования с казахским языком обучения (далее - Программа) регламентирует обучение учителей казахского языка и литературы организаций среднего образования с казахским языком обучения.</w:t>
      </w:r>
    </w:p>
    <w:bookmarkEnd w:id="1425"/>
    <w:bookmarkStart w:name="z1576" w:id="1426"/>
    <w:p>
      <w:pPr>
        <w:spacing w:after="0"/>
        <w:ind w:left="0"/>
        <w:jc w:val="both"/>
      </w:pPr>
      <w:r>
        <w:rPr>
          <w:rFonts w:ascii="Times New Roman"/>
          <w:b w:val="false"/>
          <w:i w:val="false"/>
          <w:color w:val="000000"/>
          <w:sz w:val="28"/>
        </w:rPr>
        <w:t>
      2. Программа направлена на обучение учителей казахского языка и казахской литературы эффективному преподаванию с учетом содержания учебников, на решение трудных вопросов при изучении тем по учебным программам в 5-9 классах, на формирование навыков использования методов критериального оценивания учебных достижений учащихся.</w:t>
      </w:r>
    </w:p>
    <w:bookmarkEnd w:id="1426"/>
    <w:bookmarkStart w:name="z1577" w:id="1427"/>
    <w:p>
      <w:pPr>
        <w:spacing w:after="0"/>
        <w:ind w:left="0"/>
        <w:jc w:val="left"/>
      </w:pPr>
      <w:r>
        <w:rPr>
          <w:rFonts w:ascii="Times New Roman"/>
          <w:b/>
          <w:i w:val="false"/>
          <w:color w:val="000000"/>
        </w:rPr>
        <w:t xml:space="preserve"> Глава 2. Цель и задачи Программы, ожидаемые результаты</w:t>
      </w:r>
    </w:p>
    <w:bookmarkEnd w:id="1427"/>
    <w:bookmarkStart w:name="z1578" w:id="1428"/>
    <w:p>
      <w:pPr>
        <w:spacing w:after="0"/>
        <w:ind w:left="0"/>
        <w:jc w:val="both"/>
      </w:pPr>
      <w:r>
        <w:rPr>
          <w:rFonts w:ascii="Times New Roman"/>
          <w:b w:val="false"/>
          <w:i w:val="false"/>
          <w:color w:val="000000"/>
          <w:sz w:val="28"/>
        </w:rPr>
        <w:t>
      3. Целью Программы является совершенствование профессиональной компетентности учителя в рамках реализации образовательной программы по предметам "Казахский язык" и "Казахская литература" в 5-9 классах.</w:t>
      </w:r>
    </w:p>
    <w:bookmarkEnd w:id="1428"/>
    <w:bookmarkStart w:name="z1579" w:id="1429"/>
    <w:p>
      <w:pPr>
        <w:spacing w:after="0"/>
        <w:ind w:left="0"/>
        <w:jc w:val="both"/>
      </w:pPr>
      <w:r>
        <w:rPr>
          <w:rFonts w:ascii="Times New Roman"/>
          <w:b w:val="false"/>
          <w:i w:val="false"/>
          <w:color w:val="000000"/>
          <w:sz w:val="28"/>
        </w:rPr>
        <w:t>
      4. Задачи Программы:</w:t>
      </w:r>
    </w:p>
    <w:bookmarkEnd w:id="1429"/>
    <w:bookmarkStart w:name="z1580" w:id="1430"/>
    <w:p>
      <w:pPr>
        <w:spacing w:after="0"/>
        <w:ind w:left="0"/>
        <w:jc w:val="both"/>
      </w:pPr>
      <w:r>
        <w:rPr>
          <w:rFonts w:ascii="Times New Roman"/>
          <w:b w:val="false"/>
          <w:i w:val="false"/>
          <w:color w:val="000000"/>
          <w:sz w:val="28"/>
        </w:rPr>
        <w:t>
      1) изучить нормативные правовые акты, отражающие основные направления и принципы государственной политики в системе среднего образования, регламентирующие деятельность педагогов среднего образования;</w:t>
      </w:r>
    </w:p>
    <w:bookmarkEnd w:id="1430"/>
    <w:bookmarkStart w:name="z1581" w:id="1431"/>
    <w:p>
      <w:pPr>
        <w:spacing w:after="0"/>
        <w:ind w:left="0"/>
        <w:jc w:val="both"/>
      </w:pPr>
      <w:r>
        <w:rPr>
          <w:rFonts w:ascii="Times New Roman"/>
          <w:b w:val="false"/>
          <w:i w:val="false"/>
          <w:color w:val="000000"/>
          <w:sz w:val="28"/>
        </w:rPr>
        <w:t>
      психолого-педагогические основы содержания образования;</w:t>
      </w:r>
    </w:p>
    <w:bookmarkEnd w:id="1431"/>
    <w:bookmarkStart w:name="z1582" w:id="1432"/>
    <w:p>
      <w:pPr>
        <w:spacing w:after="0"/>
        <w:ind w:left="0"/>
        <w:jc w:val="both"/>
      </w:pPr>
      <w:r>
        <w:rPr>
          <w:rFonts w:ascii="Times New Roman"/>
          <w:b w:val="false"/>
          <w:i w:val="false"/>
          <w:color w:val="000000"/>
          <w:sz w:val="28"/>
        </w:rPr>
        <w:t>
      2) сформировать умения моделирования и эффективного использования проблемных заданий и подходов, способствующих развитию исследовательских навыков учащихся и применять их в соответствии с содержанием образования;</w:t>
      </w:r>
    </w:p>
    <w:bookmarkEnd w:id="1432"/>
    <w:bookmarkStart w:name="z1583" w:id="1433"/>
    <w:p>
      <w:pPr>
        <w:spacing w:after="0"/>
        <w:ind w:left="0"/>
        <w:jc w:val="both"/>
      </w:pPr>
      <w:r>
        <w:rPr>
          <w:rFonts w:ascii="Times New Roman"/>
          <w:b w:val="false"/>
          <w:i w:val="false"/>
          <w:color w:val="000000"/>
          <w:sz w:val="28"/>
        </w:rPr>
        <w:t>
      3) сформировать умения использования на практике инновационных форм, методов, приемов и IT-технологий, обеспечивающих эффективность урока; практические умения и навыки применения методов критериального оценивания учебных достижений учащихся.</w:t>
      </w:r>
    </w:p>
    <w:bookmarkEnd w:id="1433"/>
    <w:bookmarkStart w:name="z1584" w:id="1434"/>
    <w:p>
      <w:pPr>
        <w:spacing w:after="0"/>
        <w:ind w:left="0"/>
        <w:jc w:val="both"/>
      </w:pPr>
      <w:r>
        <w:rPr>
          <w:rFonts w:ascii="Times New Roman"/>
          <w:b w:val="false"/>
          <w:i w:val="false"/>
          <w:color w:val="000000"/>
          <w:sz w:val="28"/>
        </w:rPr>
        <w:t>
      5. По завершению курса слушатели:</w:t>
      </w:r>
    </w:p>
    <w:bookmarkEnd w:id="1434"/>
    <w:bookmarkStart w:name="z1585" w:id="1435"/>
    <w:p>
      <w:pPr>
        <w:spacing w:after="0"/>
        <w:ind w:left="0"/>
        <w:jc w:val="both"/>
      </w:pPr>
      <w:r>
        <w:rPr>
          <w:rFonts w:ascii="Times New Roman"/>
          <w:b w:val="false"/>
          <w:i w:val="false"/>
          <w:color w:val="000000"/>
          <w:sz w:val="28"/>
        </w:rPr>
        <w:t>
      1) знают нормативные правовые акты, отражающие основные направления и принципы государственной политики в системе среднего образования, регламентирующие деятельность педагогов среднего образования;</w:t>
      </w:r>
    </w:p>
    <w:bookmarkEnd w:id="1435"/>
    <w:bookmarkStart w:name="z1586" w:id="1436"/>
    <w:p>
      <w:pPr>
        <w:spacing w:after="0"/>
        <w:ind w:left="0"/>
        <w:jc w:val="both"/>
      </w:pPr>
      <w:r>
        <w:rPr>
          <w:rFonts w:ascii="Times New Roman"/>
          <w:b w:val="false"/>
          <w:i w:val="false"/>
          <w:color w:val="000000"/>
          <w:sz w:val="28"/>
        </w:rPr>
        <w:t>
      психолого-педагогические основы содержания образования;</w:t>
      </w:r>
    </w:p>
    <w:bookmarkEnd w:id="1436"/>
    <w:bookmarkStart w:name="z1587" w:id="1437"/>
    <w:p>
      <w:pPr>
        <w:spacing w:after="0"/>
        <w:ind w:left="0"/>
        <w:jc w:val="both"/>
      </w:pPr>
      <w:r>
        <w:rPr>
          <w:rFonts w:ascii="Times New Roman"/>
          <w:b w:val="false"/>
          <w:i w:val="false"/>
          <w:color w:val="000000"/>
          <w:sz w:val="28"/>
        </w:rPr>
        <w:t>
      2) умеют формировать умения моделирования и эффективного использования проблемных заданий и подходов, способствующих развитию исследовательских навыков учащихся и применять их в соответствии с содержанием образования;</w:t>
      </w:r>
    </w:p>
    <w:bookmarkEnd w:id="1437"/>
    <w:bookmarkStart w:name="z1588" w:id="1438"/>
    <w:p>
      <w:pPr>
        <w:spacing w:after="0"/>
        <w:ind w:left="0"/>
        <w:jc w:val="both"/>
      </w:pPr>
      <w:r>
        <w:rPr>
          <w:rFonts w:ascii="Times New Roman"/>
          <w:b w:val="false"/>
          <w:i w:val="false"/>
          <w:color w:val="000000"/>
          <w:sz w:val="28"/>
        </w:rPr>
        <w:t>
      3) владеют навыками использования на практике инновационных форм, методов, приемов и IT-технологий, обеспечивающих эффективность урока; практические умения и навыки применения методов критериального оценивания учебных достижений учащихся</w:t>
      </w:r>
    </w:p>
    <w:bookmarkEnd w:id="1438"/>
    <w:bookmarkStart w:name="z1589" w:id="1439"/>
    <w:p>
      <w:pPr>
        <w:spacing w:after="0"/>
        <w:ind w:left="0"/>
        <w:jc w:val="left"/>
      </w:pPr>
      <w:r>
        <w:rPr>
          <w:rFonts w:ascii="Times New Roman"/>
          <w:b/>
          <w:i w:val="false"/>
          <w:color w:val="000000"/>
        </w:rPr>
        <w:t xml:space="preserve"> Глава 3. Структура и содержание Программы</w:t>
      </w:r>
    </w:p>
    <w:bookmarkEnd w:id="1439"/>
    <w:bookmarkStart w:name="z1590" w:id="1440"/>
    <w:p>
      <w:pPr>
        <w:spacing w:after="0"/>
        <w:ind w:left="0"/>
        <w:jc w:val="both"/>
      </w:pPr>
      <w:r>
        <w:rPr>
          <w:rFonts w:ascii="Times New Roman"/>
          <w:b w:val="false"/>
          <w:i w:val="false"/>
          <w:color w:val="000000"/>
          <w:sz w:val="28"/>
        </w:rPr>
        <w:t>
      6. Программа состоит из 5 модулей:</w:t>
      </w:r>
    </w:p>
    <w:bookmarkEnd w:id="1440"/>
    <w:bookmarkStart w:name="z1591" w:id="1441"/>
    <w:p>
      <w:pPr>
        <w:spacing w:after="0"/>
        <w:ind w:left="0"/>
        <w:jc w:val="both"/>
      </w:pPr>
      <w:r>
        <w:rPr>
          <w:rFonts w:ascii="Times New Roman"/>
          <w:b w:val="false"/>
          <w:i w:val="false"/>
          <w:color w:val="000000"/>
          <w:sz w:val="28"/>
        </w:rPr>
        <w:t>
      1) нормативно-правовой;</w:t>
      </w:r>
    </w:p>
    <w:bookmarkEnd w:id="1441"/>
    <w:bookmarkStart w:name="z1592" w:id="1442"/>
    <w:p>
      <w:pPr>
        <w:spacing w:after="0"/>
        <w:ind w:left="0"/>
        <w:jc w:val="both"/>
      </w:pPr>
      <w:r>
        <w:rPr>
          <w:rFonts w:ascii="Times New Roman"/>
          <w:b w:val="false"/>
          <w:i w:val="false"/>
          <w:color w:val="000000"/>
          <w:sz w:val="28"/>
        </w:rPr>
        <w:t>
      2) психолого-педагогический;</w:t>
      </w:r>
    </w:p>
    <w:bookmarkEnd w:id="1442"/>
    <w:bookmarkStart w:name="z1593" w:id="1443"/>
    <w:p>
      <w:pPr>
        <w:spacing w:after="0"/>
        <w:ind w:left="0"/>
        <w:jc w:val="both"/>
      </w:pPr>
      <w:r>
        <w:rPr>
          <w:rFonts w:ascii="Times New Roman"/>
          <w:b w:val="false"/>
          <w:i w:val="false"/>
          <w:color w:val="000000"/>
          <w:sz w:val="28"/>
        </w:rPr>
        <w:t>
      3) содержательный;</w:t>
      </w:r>
    </w:p>
    <w:bookmarkEnd w:id="1443"/>
    <w:bookmarkStart w:name="z1594" w:id="1444"/>
    <w:p>
      <w:pPr>
        <w:spacing w:after="0"/>
        <w:ind w:left="0"/>
        <w:jc w:val="both"/>
      </w:pPr>
      <w:r>
        <w:rPr>
          <w:rFonts w:ascii="Times New Roman"/>
          <w:b w:val="false"/>
          <w:i w:val="false"/>
          <w:color w:val="000000"/>
          <w:sz w:val="28"/>
        </w:rPr>
        <w:t>
      4) технологический;</w:t>
      </w:r>
    </w:p>
    <w:bookmarkEnd w:id="1444"/>
    <w:bookmarkStart w:name="z1595" w:id="1445"/>
    <w:p>
      <w:pPr>
        <w:spacing w:after="0"/>
        <w:ind w:left="0"/>
        <w:jc w:val="both"/>
      </w:pPr>
      <w:r>
        <w:rPr>
          <w:rFonts w:ascii="Times New Roman"/>
          <w:b w:val="false"/>
          <w:i w:val="false"/>
          <w:color w:val="000000"/>
          <w:sz w:val="28"/>
        </w:rPr>
        <w:t>
      5) вариативный.</w:t>
      </w:r>
    </w:p>
    <w:bookmarkEnd w:id="1445"/>
    <w:bookmarkStart w:name="z1596" w:id="1446"/>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446"/>
    <w:bookmarkStart w:name="z1597" w:id="1447"/>
    <w:p>
      <w:pPr>
        <w:spacing w:after="0"/>
        <w:ind w:left="0"/>
        <w:jc w:val="left"/>
      </w:pPr>
      <w:r>
        <w:rPr>
          <w:rFonts w:ascii="Times New Roman"/>
          <w:b/>
          <w:i w:val="false"/>
          <w:color w:val="000000"/>
        </w:rPr>
        <w:t xml:space="preserve"> 4. Организация, формы и методы, оценивание результатов образовательного процесса</w:t>
      </w:r>
    </w:p>
    <w:bookmarkEnd w:id="1447"/>
    <w:bookmarkStart w:name="z1598" w:id="1448"/>
    <w:p>
      <w:pPr>
        <w:spacing w:after="0"/>
        <w:ind w:left="0"/>
        <w:jc w:val="both"/>
      </w:pPr>
      <w:r>
        <w:rPr>
          <w:rFonts w:ascii="Times New Roman"/>
          <w:b w:val="false"/>
          <w:i w:val="false"/>
          <w:color w:val="000000"/>
          <w:sz w:val="28"/>
        </w:rPr>
        <w:t>
      8. Курсы повышения квалификации организуются:</w:t>
      </w:r>
    </w:p>
    <w:bookmarkEnd w:id="1448"/>
    <w:bookmarkStart w:name="z1599" w:id="1449"/>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449"/>
    <w:bookmarkStart w:name="z1600" w:id="1450"/>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450"/>
    <w:bookmarkStart w:name="z1601" w:id="1451"/>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451"/>
    <w:bookmarkStart w:name="z1602" w:id="1452"/>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452"/>
    <w:bookmarkStart w:name="z1603" w:id="1453"/>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казахского языка и</w:t>
            </w:r>
            <w:r>
              <w:br/>
            </w:r>
            <w:r>
              <w:rPr>
                <w:rFonts w:ascii="Times New Roman"/>
                <w:b w:val="false"/>
                <w:i w:val="false"/>
                <w:color w:val="000000"/>
                <w:sz w:val="20"/>
              </w:rPr>
              <w:t>литературы" для учителей</w:t>
            </w:r>
            <w:r>
              <w:br/>
            </w:r>
            <w:r>
              <w:rPr>
                <w:rFonts w:ascii="Times New Roman"/>
                <w:b w:val="false"/>
                <w:i w:val="false"/>
                <w:color w:val="000000"/>
                <w:sz w:val="20"/>
              </w:rPr>
              <w:t>казахского языка и литературы</w:t>
            </w:r>
            <w:r>
              <w:br/>
            </w:r>
            <w:r>
              <w:rPr>
                <w:rFonts w:ascii="Times New Roman"/>
                <w:b w:val="false"/>
                <w:i w:val="false"/>
                <w:color w:val="000000"/>
                <w:sz w:val="20"/>
              </w:rPr>
              <w:t>5-9 классов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языком обучения</w:t>
            </w:r>
          </w:p>
        </w:tc>
      </w:tr>
    </w:tbl>
    <w:bookmarkStart w:name="z1605" w:id="1454"/>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5611"/>
        <w:gridCol w:w="685"/>
        <w:gridCol w:w="441"/>
        <w:gridCol w:w="685"/>
        <w:gridCol w:w="685"/>
        <w:gridCol w:w="685"/>
        <w:gridCol w:w="442"/>
        <w:gridCol w:w="442"/>
        <w:gridCol w:w="442"/>
        <w:gridCol w:w="442"/>
        <w:gridCol w:w="687"/>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"Казахского языка" и "Казахской литературы" в 5-9 классах" в условиях содержания образования. Эффективные подходы в обучении казахскому языку и казахской литератруре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работы с учебником "Казахский язык" и "Казахская литература" в 5-9 классах" в условиях дифференцированного обучения. Эффективные методы организации самостоятельной (индивидуальной, парной, групповой) работы с учебником</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литературному анализу художественного произведения (использования новых педагогических технологий).</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в обучении казахскому языку и казахской литературе для развития исследовательской и проектной деятельности учащихся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 алгоритмы создания оригинальных текстов (эссе, статья, реклама, резюме, и др.).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использование активных методов обучения для развития критического мышления учащихся.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художественных средств в контексте лексических тем (художественных произведений)</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 учащихся через графические органайзеры на уроках казахского языка и литературы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творческих и проблемных заданий для развития функциональной грамотности учащихся.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критериального оценивания на уроках казахского языка и казахской литературы. Формативное и суммативное оценивание. Примеры анализа урока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анализа и самоанализа уроков казахского языка и казахской литературы по программам.</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эффективного планирования уроков казахской литературы в 5-9 классах в условиях содержания образования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Дифференциация заданий по казахскому языку и казахской литературе и оценивание их эффективности в условиях содержания образования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изучения учебной программы через учебно-методические и информационные ресурсы современного урока.</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развития языковых навыков (слушание, говорение, чтение, письмо) на уроках казахского языка и литературы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русского языка и литературы, в том числе детей с особыми образовательными потребностями</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вопросов для изучения темы "Ұлттық киімдер" в 5 классе.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написания дискуссивное эссе аргументируя свою точку зрения при изучении темы "Әлемнің жеті кереметі" в 6 классе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стилистических особенностей текста через языковые средства на уроке по теме "Денсаулық – зор байлық" в 7 классе.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 Темир би и оценивание его деятельности по теме "Би Темірге айтқан толғауы" Шалкииз жырау на уроке казахской литературе в 8 классе.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информационной грамотности на основе анализа материалов "ЭКСПО - 2017"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606" w:id="1455"/>
    <w:p>
      <w:pPr>
        <w:spacing w:after="0"/>
        <w:ind w:left="0"/>
        <w:jc w:val="both"/>
      </w:pPr>
      <w:r>
        <w:rPr>
          <w:rFonts w:ascii="Times New Roman"/>
          <w:b w:val="false"/>
          <w:i w:val="false"/>
          <w:color w:val="000000"/>
          <w:sz w:val="28"/>
        </w:rPr>
        <w:t>
      Примечание: 1 академический час – 45 минут.</w:t>
      </w:r>
    </w:p>
    <w:bookmarkEnd w:id="1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казахского языка и</w:t>
            </w:r>
            <w:r>
              <w:br/>
            </w:r>
            <w:r>
              <w:rPr>
                <w:rFonts w:ascii="Times New Roman"/>
                <w:b w:val="false"/>
                <w:i w:val="false"/>
                <w:color w:val="000000"/>
                <w:sz w:val="20"/>
              </w:rPr>
              <w:t>литературы" для учителей</w:t>
            </w:r>
            <w:r>
              <w:br/>
            </w:r>
            <w:r>
              <w:rPr>
                <w:rFonts w:ascii="Times New Roman"/>
                <w:b w:val="false"/>
                <w:i w:val="false"/>
                <w:color w:val="000000"/>
                <w:sz w:val="20"/>
              </w:rPr>
              <w:t>казахского языка и литературы</w:t>
            </w:r>
            <w:r>
              <w:br/>
            </w:r>
            <w:r>
              <w:rPr>
                <w:rFonts w:ascii="Times New Roman"/>
                <w:b w:val="false"/>
                <w:i w:val="false"/>
                <w:color w:val="000000"/>
                <w:sz w:val="20"/>
              </w:rPr>
              <w:t>5-9 классов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языком обучения</w:t>
            </w:r>
          </w:p>
        </w:tc>
      </w:tr>
    </w:tbl>
    <w:bookmarkStart w:name="z1608" w:id="1456"/>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6069"/>
        <w:gridCol w:w="477"/>
        <w:gridCol w:w="477"/>
        <w:gridCol w:w="477"/>
        <w:gridCol w:w="477"/>
        <w:gridCol w:w="478"/>
        <w:gridCol w:w="478"/>
        <w:gridCol w:w="478"/>
        <w:gridCol w:w="1007"/>
        <w:gridCol w:w="743"/>
      </w:tblGrid>
      <w:tr>
        <w:trPr>
          <w:trHeight w:val="30" w:hRule="atLeast"/>
        </w:trPr>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457"/>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4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458"/>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458"/>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459"/>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459"/>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"Казахского языка" и "Казахской литературы" в 5-9 классах" в условиях содержания образования. Эффективные подходы в обучении казахскому языку и казахской литератруре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работы с учебником "Казахский язык" и "Казахская литература" в 5-9 классах" в условиях дифференцированного обучения. Эффективные методы организации самостоятельной (индивидуальной, парной, групповой) работы с учебником</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литературному анализу художественного произведения (использования новых педагогических технологий).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в обучении казахскому языку и казахской литературе для развития исследовательской и проектной деятельности учащихся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 алгоритмы создания оригинальных текстов (эссе, статья, реклама, резюме, и.т.д)</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использование активных методов обучения для развития критического мышления учащихся.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художественных средств в контексте лексических тем (художественных произведений)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 учащихся через графические органайзеры на уроках казахского языка и литературы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творческих и проблемных заданий для развития функциональной грамотности учащихся.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критериального оценивания на уроках казахского языка и казахской литературы. Формативное и суммативное оценивание. Примеры анализа урока..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анализа и самоанализа уроков казахского языка и казахской литературы по программам.</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эффективного планирования уроков казахской литературы в 5-9 классах в условиях содержания образования.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Дифференциация заданий по казахскому языку и казахской литературе и оценивание их эффективности в условиях содержания образования.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изучения учебной программы через учебно-методические и информационные ресурсы современного урока.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развития языковых навыков (слушание, говорение, чтение, письмо) на уроках казахского языка.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русского языка и литературы, в том числе детей с особыми образовательными потребностями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(БилимЛэнд) и др.)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вопросов для изучения темы "Ұлттық киімдер" в 5 классе.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написания дискуссивное эссе аргументируя свою точку зрения при изучении темы "Әлемнің жеті кереметі" в 6 классе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стилистических особенностей текста через языковые средства на уроке по теме "Денсаулық – зор байлық" в 7 классе.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 Темир би и оценивание его деятельности по теме "Би Темірге айтқан толғауы" Шалкииз жырау на уроке казахской литературе в 8 классе.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информационной грамотности на основе анализа материалов "ЭКСПО - 2017"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612" w:id="1460"/>
    <w:p>
      <w:pPr>
        <w:spacing w:after="0"/>
        <w:ind w:left="0"/>
        <w:jc w:val="both"/>
      </w:pPr>
      <w:r>
        <w:rPr>
          <w:rFonts w:ascii="Times New Roman"/>
          <w:b w:val="false"/>
          <w:i w:val="false"/>
          <w:color w:val="000000"/>
          <w:sz w:val="28"/>
        </w:rPr>
        <w:t>
      Примечание: 1 академический час – 45 минут.</w:t>
      </w:r>
    </w:p>
    <w:bookmarkEnd w:id="1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615" w:id="1461"/>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начальных классов" для учителей начальных классов организаций среднего образования с казахским и русским языками обучения</w:t>
      </w:r>
    </w:p>
    <w:bookmarkEnd w:id="1461"/>
    <w:bookmarkStart w:name="z1616" w:id="1462"/>
    <w:p>
      <w:pPr>
        <w:spacing w:after="0"/>
        <w:ind w:left="0"/>
        <w:jc w:val="left"/>
      </w:pPr>
      <w:r>
        <w:rPr>
          <w:rFonts w:ascii="Times New Roman"/>
          <w:b/>
          <w:i w:val="false"/>
          <w:color w:val="000000"/>
        </w:rPr>
        <w:t xml:space="preserve"> Глава 1. Общие положения</w:t>
      </w:r>
    </w:p>
    <w:bookmarkEnd w:id="1462"/>
    <w:bookmarkStart w:name="z1617" w:id="146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начальных классов" для учителей начальных классов организаций среднего образования с казахским и русским языками обучения (далее - Программа) регламентирует обучение учителей начальных классов организаций среднего образования с казахским и русским языками обучения.</w:t>
      </w:r>
    </w:p>
    <w:bookmarkEnd w:id="1463"/>
    <w:bookmarkStart w:name="z1618" w:id="1464"/>
    <w:p>
      <w:pPr>
        <w:spacing w:after="0"/>
        <w:ind w:left="0"/>
        <w:jc w:val="both"/>
      </w:pPr>
      <w:r>
        <w:rPr>
          <w:rFonts w:ascii="Times New Roman"/>
          <w:b w:val="false"/>
          <w:i w:val="false"/>
          <w:color w:val="000000"/>
          <w:sz w:val="28"/>
        </w:rPr>
        <w:t>
      2. Образовательная программа направлена на совершенствование профессиональной компетентности учителей начальных классов в соответствии с требованиями Государственного общеобязательного стандарта начального образования Республики Казахстан.</w:t>
      </w:r>
    </w:p>
    <w:bookmarkEnd w:id="1464"/>
    <w:bookmarkStart w:name="z1619" w:id="1465"/>
    <w:p>
      <w:pPr>
        <w:spacing w:after="0"/>
        <w:ind w:left="0"/>
        <w:jc w:val="left"/>
      </w:pPr>
      <w:r>
        <w:rPr>
          <w:rFonts w:ascii="Times New Roman"/>
          <w:b/>
          <w:i w:val="false"/>
          <w:color w:val="000000"/>
        </w:rPr>
        <w:t xml:space="preserve"> Глава 2. Цель и задачи Программы, ожидаемые результаты</w:t>
      </w:r>
    </w:p>
    <w:bookmarkEnd w:id="1465"/>
    <w:bookmarkStart w:name="z1620" w:id="1466"/>
    <w:p>
      <w:pPr>
        <w:spacing w:after="0"/>
        <w:ind w:left="0"/>
        <w:jc w:val="both"/>
      </w:pPr>
      <w:r>
        <w:rPr>
          <w:rFonts w:ascii="Times New Roman"/>
          <w:b w:val="false"/>
          <w:i w:val="false"/>
          <w:color w:val="000000"/>
          <w:sz w:val="28"/>
        </w:rPr>
        <w:t>
      3. Целью Программы является развитие профессиональной компетентности учителей начальных классов по организации процессов обучения и преподавания в начальной школе в условиях содержания образования.</w:t>
      </w:r>
    </w:p>
    <w:bookmarkEnd w:id="1466"/>
    <w:bookmarkStart w:name="z1621" w:id="1467"/>
    <w:p>
      <w:pPr>
        <w:spacing w:after="0"/>
        <w:ind w:left="0"/>
        <w:jc w:val="both"/>
      </w:pPr>
      <w:r>
        <w:rPr>
          <w:rFonts w:ascii="Times New Roman"/>
          <w:b w:val="false"/>
          <w:i w:val="false"/>
          <w:color w:val="000000"/>
          <w:sz w:val="28"/>
        </w:rPr>
        <w:t>
      4. Для достижения цели Программы определены следующие задачи:</w:t>
      </w:r>
    </w:p>
    <w:bookmarkEnd w:id="1467"/>
    <w:bookmarkStart w:name="z1622" w:id="1468"/>
    <w:p>
      <w:pPr>
        <w:spacing w:after="0"/>
        <w:ind w:left="0"/>
        <w:jc w:val="both"/>
      </w:pPr>
      <w:r>
        <w:rPr>
          <w:rFonts w:ascii="Times New Roman"/>
          <w:b w:val="false"/>
          <w:i w:val="false"/>
          <w:color w:val="000000"/>
          <w:sz w:val="28"/>
        </w:rPr>
        <w:t>
      1) изучить направления и принципы государственной политики в системе среднего образования, нормативно-правовые документы, регламентирующие деятельность учителя начальных классов в условиях содержания образования;</w:t>
      </w:r>
    </w:p>
    <w:bookmarkEnd w:id="1468"/>
    <w:bookmarkStart w:name="z1623" w:id="1469"/>
    <w:p>
      <w:pPr>
        <w:spacing w:after="0"/>
        <w:ind w:left="0"/>
        <w:jc w:val="both"/>
      </w:pPr>
      <w:r>
        <w:rPr>
          <w:rFonts w:ascii="Times New Roman"/>
          <w:b w:val="false"/>
          <w:i w:val="false"/>
          <w:color w:val="000000"/>
          <w:sz w:val="28"/>
        </w:rPr>
        <w:t>
      2) сформировать умения использования современных образовательных и информационных технологий, педагогических подходов, сопровождения детей с особыми образовательными потребностями для формирования навыков широкого спектра у младших школьников;</w:t>
      </w:r>
    </w:p>
    <w:bookmarkEnd w:id="1469"/>
    <w:bookmarkStart w:name="z1624" w:id="1470"/>
    <w:p>
      <w:pPr>
        <w:spacing w:after="0"/>
        <w:ind w:left="0"/>
        <w:jc w:val="both"/>
      </w:pPr>
      <w:r>
        <w:rPr>
          <w:rFonts w:ascii="Times New Roman"/>
          <w:b w:val="false"/>
          <w:i w:val="false"/>
          <w:color w:val="000000"/>
          <w:sz w:val="28"/>
        </w:rPr>
        <w:t>
      3) развивать навыки критериального оценивания результатов обучения младших школьников; сформировать потребность в профессиональном самообразовании.</w:t>
      </w:r>
    </w:p>
    <w:bookmarkEnd w:id="1470"/>
    <w:bookmarkStart w:name="z1625" w:id="1471"/>
    <w:p>
      <w:pPr>
        <w:spacing w:after="0"/>
        <w:ind w:left="0"/>
        <w:jc w:val="both"/>
      </w:pPr>
      <w:r>
        <w:rPr>
          <w:rFonts w:ascii="Times New Roman"/>
          <w:b w:val="false"/>
          <w:i w:val="false"/>
          <w:color w:val="000000"/>
          <w:sz w:val="28"/>
        </w:rPr>
        <w:t>
      5. По завершению курса слушатели:</w:t>
      </w:r>
    </w:p>
    <w:bookmarkEnd w:id="1471"/>
    <w:bookmarkStart w:name="z1626" w:id="1472"/>
    <w:p>
      <w:pPr>
        <w:spacing w:after="0"/>
        <w:ind w:left="0"/>
        <w:jc w:val="both"/>
      </w:pPr>
      <w:r>
        <w:rPr>
          <w:rFonts w:ascii="Times New Roman"/>
          <w:b w:val="false"/>
          <w:i w:val="false"/>
          <w:color w:val="000000"/>
          <w:sz w:val="28"/>
        </w:rPr>
        <w:t>
      1) знают направления и принципы государственной политики в системе среднего образования, нормативно-правовые документы, регламентирующие деятельность учителя начальных классов в условиях содержания образования,</w:t>
      </w:r>
    </w:p>
    <w:bookmarkEnd w:id="1472"/>
    <w:bookmarkStart w:name="z1627" w:id="1473"/>
    <w:p>
      <w:pPr>
        <w:spacing w:after="0"/>
        <w:ind w:left="0"/>
        <w:jc w:val="both"/>
      </w:pPr>
      <w:r>
        <w:rPr>
          <w:rFonts w:ascii="Times New Roman"/>
          <w:b w:val="false"/>
          <w:i w:val="false"/>
          <w:color w:val="000000"/>
          <w:sz w:val="28"/>
        </w:rPr>
        <w:t>
      2) умеют использовать современные образовательные и информационные технологии, педагогические подходы, сопровождения детей с особыми образовательными потребностями для формирования навыков широкого спектра у младших школьников;</w:t>
      </w:r>
    </w:p>
    <w:bookmarkEnd w:id="1473"/>
    <w:bookmarkStart w:name="z1628" w:id="1474"/>
    <w:p>
      <w:pPr>
        <w:spacing w:after="0"/>
        <w:ind w:left="0"/>
        <w:jc w:val="both"/>
      </w:pPr>
      <w:r>
        <w:rPr>
          <w:rFonts w:ascii="Times New Roman"/>
          <w:b w:val="false"/>
          <w:i w:val="false"/>
          <w:color w:val="000000"/>
          <w:sz w:val="28"/>
        </w:rPr>
        <w:t>
      3) владеют навыками критериального оценивания результатов обучения младших школьников; сформировать потребность в профессиональном самообразовании.</w:t>
      </w:r>
    </w:p>
    <w:bookmarkEnd w:id="1474"/>
    <w:bookmarkStart w:name="z1629" w:id="1475"/>
    <w:p>
      <w:pPr>
        <w:spacing w:after="0"/>
        <w:ind w:left="0"/>
        <w:jc w:val="left"/>
      </w:pPr>
      <w:r>
        <w:rPr>
          <w:rFonts w:ascii="Times New Roman"/>
          <w:b/>
          <w:i w:val="false"/>
          <w:color w:val="000000"/>
        </w:rPr>
        <w:t xml:space="preserve"> Глава 3. Структура и содержание Программы</w:t>
      </w:r>
    </w:p>
    <w:bookmarkEnd w:id="1475"/>
    <w:bookmarkStart w:name="z1630" w:id="1476"/>
    <w:p>
      <w:pPr>
        <w:spacing w:after="0"/>
        <w:ind w:left="0"/>
        <w:jc w:val="both"/>
      </w:pPr>
      <w:r>
        <w:rPr>
          <w:rFonts w:ascii="Times New Roman"/>
          <w:b w:val="false"/>
          <w:i w:val="false"/>
          <w:color w:val="000000"/>
          <w:sz w:val="28"/>
        </w:rPr>
        <w:t>
      6. Программа состоит из 5 модулей:</w:t>
      </w:r>
    </w:p>
    <w:bookmarkEnd w:id="1476"/>
    <w:bookmarkStart w:name="z1631" w:id="1477"/>
    <w:p>
      <w:pPr>
        <w:spacing w:after="0"/>
        <w:ind w:left="0"/>
        <w:jc w:val="both"/>
      </w:pPr>
      <w:r>
        <w:rPr>
          <w:rFonts w:ascii="Times New Roman"/>
          <w:b w:val="false"/>
          <w:i w:val="false"/>
          <w:color w:val="000000"/>
          <w:sz w:val="28"/>
        </w:rPr>
        <w:t>
      1) нормативно-правовой модуль;</w:t>
      </w:r>
    </w:p>
    <w:bookmarkEnd w:id="1477"/>
    <w:bookmarkStart w:name="z1632" w:id="1478"/>
    <w:p>
      <w:pPr>
        <w:spacing w:after="0"/>
        <w:ind w:left="0"/>
        <w:jc w:val="both"/>
      </w:pPr>
      <w:r>
        <w:rPr>
          <w:rFonts w:ascii="Times New Roman"/>
          <w:b w:val="false"/>
          <w:i w:val="false"/>
          <w:color w:val="000000"/>
          <w:sz w:val="28"/>
        </w:rPr>
        <w:t>
      2) психолого-педагогический;</w:t>
      </w:r>
    </w:p>
    <w:bookmarkEnd w:id="1478"/>
    <w:bookmarkStart w:name="z1633" w:id="1479"/>
    <w:p>
      <w:pPr>
        <w:spacing w:after="0"/>
        <w:ind w:left="0"/>
        <w:jc w:val="both"/>
      </w:pPr>
      <w:r>
        <w:rPr>
          <w:rFonts w:ascii="Times New Roman"/>
          <w:b w:val="false"/>
          <w:i w:val="false"/>
          <w:color w:val="000000"/>
          <w:sz w:val="28"/>
        </w:rPr>
        <w:t>
      3) содержательный;</w:t>
      </w:r>
    </w:p>
    <w:bookmarkEnd w:id="1479"/>
    <w:bookmarkStart w:name="z1634" w:id="1480"/>
    <w:p>
      <w:pPr>
        <w:spacing w:after="0"/>
        <w:ind w:left="0"/>
        <w:jc w:val="both"/>
      </w:pPr>
      <w:r>
        <w:rPr>
          <w:rFonts w:ascii="Times New Roman"/>
          <w:b w:val="false"/>
          <w:i w:val="false"/>
          <w:color w:val="000000"/>
          <w:sz w:val="28"/>
        </w:rPr>
        <w:t>
      4) технологический;</w:t>
      </w:r>
    </w:p>
    <w:bookmarkEnd w:id="1480"/>
    <w:bookmarkStart w:name="z1635" w:id="1481"/>
    <w:p>
      <w:pPr>
        <w:spacing w:after="0"/>
        <w:ind w:left="0"/>
        <w:jc w:val="both"/>
      </w:pPr>
      <w:r>
        <w:rPr>
          <w:rFonts w:ascii="Times New Roman"/>
          <w:b w:val="false"/>
          <w:i w:val="false"/>
          <w:color w:val="000000"/>
          <w:sz w:val="28"/>
        </w:rPr>
        <w:t>
      5) вариативный.</w:t>
      </w:r>
    </w:p>
    <w:bookmarkEnd w:id="1481"/>
    <w:bookmarkStart w:name="z1636" w:id="1482"/>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482"/>
    <w:bookmarkStart w:name="z1637" w:id="1483"/>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483"/>
    <w:bookmarkStart w:name="z1638" w:id="1484"/>
    <w:p>
      <w:pPr>
        <w:spacing w:after="0"/>
        <w:ind w:left="0"/>
        <w:jc w:val="both"/>
      </w:pPr>
      <w:r>
        <w:rPr>
          <w:rFonts w:ascii="Times New Roman"/>
          <w:b w:val="false"/>
          <w:i w:val="false"/>
          <w:color w:val="000000"/>
          <w:sz w:val="28"/>
        </w:rPr>
        <w:t>
      8. Курсы повышения квалификации организуются:</w:t>
      </w:r>
    </w:p>
    <w:bookmarkEnd w:id="1484"/>
    <w:bookmarkStart w:name="z1639" w:id="1485"/>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485"/>
    <w:bookmarkStart w:name="z1640" w:id="1486"/>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486"/>
    <w:bookmarkStart w:name="z1641" w:id="1487"/>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487"/>
    <w:bookmarkStart w:name="z1642" w:id="1488"/>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488"/>
    <w:bookmarkStart w:name="z1643" w:id="1489"/>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4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начальных классов" для</w:t>
            </w:r>
            <w:r>
              <w:br/>
            </w:r>
            <w:r>
              <w:rPr>
                <w:rFonts w:ascii="Times New Roman"/>
                <w:b w:val="false"/>
                <w:i w:val="false"/>
                <w:color w:val="000000"/>
                <w:sz w:val="20"/>
              </w:rPr>
              <w:t>учителей начальных классов</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645" w:id="1490"/>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8439"/>
        <w:gridCol w:w="384"/>
        <w:gridCol w:w="247"/>
        <w:gridCol w:w="384"/>
        <w:gridCol w:w="384"/>
        <w:gridCol w:w="247"/>
        <w:gridCol w:w="248"/>
        <w:gridCol w:w="248"/>
        <w:gridCol w:w="248"/>
        <w:gridCol w:w="248"/>
        <w:gridCol w:w="248"/>
        <w:gridCol w:w="385"/>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урока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Нормативно-правовые акты, регламентирующие деятельность педагогов среднего образования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организации обучения и преподавания при изучении образовательной области "Язык и литература"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организации обучения и преподавания при изучении образовательной области "Математика и информатика"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и преподавания при изучении предметной образовательной области "Человек и общество"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и преподавания предметной образовательной области "Естествознания"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современных образовательных технологий на уроках в начальной школе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в формировании функциональной грамотности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Межпредметные связи на уроках начальной школы в условиях образования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 на уроках в начальной школе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планирование урока. Цели обучения (SMART-цели и условия постановки цели) (Self Monitoring Analysis and reporting technology – Селф Анализис энд Рипотинг Текнолоджи)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как средство повышения мотивации на уроках начальной школы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Личностно-ориентированный подход к воспитанию и обучению учеников через активные формы и методы работы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и индивидуальный подход на уроках как средство развития их познавательного интереса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эффективных форм предоставления обратной связи для рефлексии и улучшения практики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мини-уроков</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использования информационных технологий на уроках в начальной школе.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проектной технологии в начальной школе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метода моделирования на уроках в начальной школе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дифференцированных заданий и методика их использования на уроках</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Проблемное обучение на уроках в начальной школе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методы обучения как способ повышения эффективности образовательного процесса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 действии на практике учителя начальных классов</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Сетевые педагогические сообщества как форма профессионального развития учителя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646" w:id="1491"/>
    <w:p>
      <w:pPr>
        <w:spacing w:after="0"/>
        <w:ind w:left="0"/>
        <w:jc w:val="both"/>
      </w:pPr>
      <w:r>
        <w:rPr>
          <w:rFonts w:ascii="Times New Roman"/>
          <w:b w:val="false"/>
          <w:i w:val="false"/>
          <w:color w:val="000000"/>
          <w:sz w:val="28"/>
        </w:rPr>
        <w:t>
      Примечание: 1 академический час – 45 минут.</w:t>
      </w:r>
    </w:p>
    <w:bookmarkEnd w:id="1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начальных классов" для</w:t>
            </w:r>
            <w:r>
              <w:br/>
            </w:r>
            <w:r>
              <w:rPr>
                <w:rFonts w:ascii="Times New Roman"/>
                <w:b w:val="false"/>
                <w:i w:val="false"/>
                <w:color w:val="000000"/>
                <w:sz w:val="20"/>
              </w:rPr>
              <w:t>учителей начальных классов</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648" w:id="1492"/>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8916"/>
        <w:gridCol w:w="259"/>
        <w:gridCol w:w="259"/>
        <w:gridCol w:w="259"/>
        <w:gridCol w:w="259"/>
        <w:gridCol w:w="259"/>
        <w:gridCol w:w="259"/>
        <w:gridCol w:w="260"/>
        <w:gridCol w:w="548"/>
        <w:gridCol w:w="404"/>
      </w:tblGrid>
      <w:tr>
        <w:trPr>
          <w:trHeight w:val="3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493"/>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4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494"/>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494"/>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495"/>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495"/>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Нормативно-правовые акты, регламентирующие деятельность педагогов среднего образования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и предметной образовательной области "Язык и литература"</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и преподавания предметной образовательной области "Математика и информатика"</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и преподавания предметной образовательной области "Человек и общество"</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и преподавания при изучении предметной образовательной области "Естествознания"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современных образовательных технологий на уроках в начальной школе</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в формировании функциональной грамотности</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Межпредметные связи на уроках начальной школы в условиях образования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 на уроках в начальной школе</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планирование урока. Цели обучения (SMART -цели и условия постановки цели) (Self Monitoring Analysis and reporting technology – Селф Анализис энд Рипотинг Текнолоджи)</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как средство повышения мотивации на уроках начальной школы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Личностно-ориентированный подход к воспитанию и обучению учеников через активные формы и методы работы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и индивидуальный подход на уроках как средство развития их познавательного интереса</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эффективных форм предоставления обратной связи для рефлексии и улучшения практики</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мини-уроков</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использования информационных технологий на уроках в начальной школе.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Лэнд)и др.)</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проектной технологии в начальной школе</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метода моделирования на уроках в начальной школе</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 действии на практике учителя начальных классов</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дифференцированных заданий и методика их использования на уроках</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Проблемное обучение младших школьников</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652" w:id="1496"/>
    <w:p>
      <w:pPr>
        <w:spacing w:after="0"/>
        <w:ind w:left="0"/>
        <w:jc w:val="both"/>
      </w:pPr>
      <w:r>
        <w:rPr>
          <w:rFonts w:ascii="Times New Roman"/>
          <w:b w:val="false"/>
          <w:i w:val="false"/>
          <w:color w:val="000000"/>
          <w:sz w:val="28"/>
        </w:rPr>
        <w:t>
      Примечание: 1 академический час – 45 минут.</w:t>
      </w:r>
    </w:p>
    <w:bookmarkEnd w:id="1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655" w:id="149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английского языка" для учителей английского языка 1-4 классов организаций среднего образования с казахским и русским языками обучения</w:t>
      </w:r>
    </w:p>
    <w:bookmarkEnd w:id="1497"/>
    <w:bookmarkStart w:name="z1656" w:id="1498"/>
    <w:p>
      <w:pPr>
        <w:spacing w:after="0"/>
        <w:ind w:left="0"/>
        <w:jc w:val="left"/>
      </w:pPr>
      <w:r>
        <w:rPr>
          <w:rFonts w:ascii="Times New Roman"/>
          <w:b/>
          <w:i w:val="false"/>
          <w:color w:val="000000"/>
        </w:rPr>
        <w:t xml:space="preserve"> Глава 1. Общие положения</w:t>
      </w:r>
    </w:p>
    <w:bookmarkEnd w:id="1498"/>
    <w:bookmarkStart w:name="z1657" w:id="1499"/>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английского языка" для учителей английского языка 1-4 классов организаций среднего образования с казахским и русским языками обучения (далее – Программа) регламентирует обучение учителей английского языка начальной школы организаций среднего образования с казахским и русским языками обучения.</w:t>
      </w:r>
    </w:p>
    <w:bookmarkEnd w:id="1499"/>
    <w:bookmarkStart w:name="z1658" w:id="1500"/>
    <w:p>
      <w:pPr>
        <w:spacing w:after="0"/>
        <w:ind w:left="0"/>
        <w:jc w:val="both"/>
      </w:pPr>
      <w:r>
        <w:rPr>
          <w:rFonts w:ascii="Times New Roman"/>
          <w:b w:val="false"/>
          <w:i w:val="false"/>
          <w:color w:val="000000"/>
          <w:sz w:val="28"/>
        </w:rPr>
        <w:t>
      2. Программа направлена на формирование у учителей английского языка 1-4 классов концепции модели образования и развития профессионально-методологических компетенций, с учетом нормативных и психологических основ образования Республики Казахстан.</w:t>
      </w:r>
    </w:p>
    <w:bookmarkEnd w:id="1500"/>
    <w:bookmarkStart w:name="z1659" w:id="1501"/>
    <w:p>
      <w:pPr>
        <w:spacing w:after="0"/>
        <w:ind w:left="0"/>
        <w:jc w:val="left"/>
      </w:pPr>
      <w:r>
        <w:rPr>
          <w:rFonts w:ascii="Times New Roman"/>
          <w:b/>
          <w:i w:val="false"/>
          <w:color w:val="000000"/>
        </w:rPr>
        <w:t xml:space="preserve"> Глава 2. Цель и задачи Программы, ожидаемые результаты</w:t>
      </w:r>
    </w:p>
    <w:bookmarkEnd w:id="1501"/>
    <w:bookmarkStart w:name="z1660" w:id="1502"/>
    <w:p>
      <w:pPr>
        <w:spacing w:after="0"/>
        <w:ind w:left="0"/>
        <w:jc w:val="both"/>
      </w:pPr>
      <w:r>
        <w:rPr>
          <w:rFonts w:ascii="Times New Roman"/>
          <w:b w:val="false"/>
          <w:i w:val="false"/>
          <w:color w:val="000000"/>
          <w:sz w:val="28"/>
        </w:rPr>
        <w:t>
      3. Целью программы является формирование и развитие профессионально-методологических навыков учителей английского языка 1-4 классов организаций среднего образования через использование активных форм, методов и приемов, новых технологий обучения и воспитания.</w:t>
      </w:r>
    </w:p>
    <w:bookmarkEnd w:id="1502"/>
    <w:bookmarkStart w:name="z1661" w:id="1503"/>
    <w:p>
      <w:pPr>
        <w:spacing w:after="0"/>
        <w:ind w:left="0"/>
        <w:jc w:val="both"/>
      </w:pPr>
      <w:r>
        <w:rPr>
          <w:rFonts w:ascii="Times New Roman"/>
          <w:b w:val="false"/>
          <w:i w:val="false"/>
          <w:color w:val="000000"/>
          <w:sz w:val="28"/>
        </w:rPr>
        <w:t>
      4. Задачи Программы:</w:t>
      </w:r>
    </w:p>
    <w:bookmarkEnd w:id="1503"/>
    <w:bookmarkStart w:name="z1662" w:id="1504"/>
    <w:p>
      <w:pPr>
        <w:spacing w:after="0"/>
        <w:ind w:left="0"/>
        <w:jc w:val="both"/>
      </w:pPr>
      <w:r>
        <w:rPr>
          <w:rFonts w:ascii="Times New Roman"/>
          <w:b w:val="false"/>
          <w:i w:val="false"/>
          <w:color w:val="000000"/>
          <w:sz w:val="28"/>
        </w:rPr>
        <w:t>
      1) ознакомление учителей с нормативными правовыми актами в области среднего образования Республики Казахстан, правовыми основами организации образовательного процесса;</w:t>
      </w:r>
    </w:p>
    <w:bookmarkEnd w:id="1504"/>
    <w:bookmarkStart w:name="z1663" w:id="1505"/>
    <w:p>
      <w:pPr>
        <w:spacing w:after="0"/>
        <w:ind w:left="0"/>
        <w:jc w:val="both"/>
      </w:pPr>
      <w:r>
        <w:rPr>
          <w:rFonts w:ascii="Times New Roman"/>
          <w:b w:val="false"/>
          <w:i w:val="false"/>
          <w:color w:val="000000"/>
          <w:sz w:val="28"/>
        </w:rPr>
        <w:t>
      2) развитие психолого-педагогического общения и использование психологического инструментария в соответствии с модернизацией образовательного процесса;</w:t>
      </w:r>
    </w:p>
    <w:bookmarkEnd w:id="1505"/>
    <w:bookmarkStart w:name="z1664" w:id="1506"/>
    <w:p>
      <w:pPr>
        <w:spacing w:after="0"/>
        <w:ind w:left="0"/>
        <w:jc w:val="both"/>
      </w:pPr>
      <w:r>
        <w:rPr>
          <w:rFonts w:ascii="Times New Roman"/>
          <w:b w:val="false"/>
          <w:i w:val="false"/>
          <w:color w:val="000000"/>
          <w:sz w:val="28"/>
        </w:rPr>
        <w:t>
      3) ознакомление педагогов с инновационными интерактивно-игровыми методами обучения и оценивания с учетом психолого-возрастных особенностей учащихся и их внедрение в педагогический процесс; развитие информационно-коммуникативных навыков педагогов в повышении профессионального развития и модернизации образовательного процесса.</w:t>
      </w:r>
    </w:p>
    <w:bookmarkEnd w:id="1506"/>
    <w:bookmarkStart w:name="z1665" w:id="1507"/>
    <w:p>
      <w:pPr>
        <w:spacing w:after="0"/>
        <w:ind w:left="0"/>
        <w:jc w:val="both"/>
      </w:pPr>
      <w:r>
        <w:rPr>
          <w:rFonts w:ascii="Times New Roman"/>
          <w:b w:val="false"/>
          <w:i w:val="false"/>
          <w:color w:val="000000"/>
          <w:sz w:val="28"/>
        </w:rPr>
        <w:t>
      5. По завершению курса слушатели:</w:t>
      </w:r>
    </w:p>
    <w:bookmarkEnd w:id="1507"/>
    <w:bookmarkStart w:name="z1666" w:id="1508"/>
    <w:p>
      <w:pPr>
        <w:spacing w:after="0"/>
        <w:ind w:left="0"/>
        <w:jc w:val="both"/>
      </w:pPr>
      <w:r>
        <w:rPr>
          <w:rFonts w:ascii="Times New Roman"/>
          <w:b w:val="false"/>
          <w:i w:val="false"/>
          <w:color w:val="000000"/>
          <w:sz w:val="28"/>
        </w:rPr>
        <w:t>
      1) знают нормативно-правовые акты в области среднего образования Республики Казахстан, правовые основы организации образовательного процесса;</w:t>
      </w:r>
    </w:p>
    <w:bookmarkEnd w:id="1508"/>
    <w:bookmarkStart w:name="z1667" w:id="1509"/>
    <w:p>
      <w:pPr>
        <w:spacing w:after="0"/>
        <w:ind w:left="0"/>
        <w:jc w:val="both"/>
      </w:pPr>
      <w:r>
        <w:rPr>
          <w:rFonts w:ascii="Times New Roman"/>
          <w:b w:val="false"/>
          <w:i w:val="false"/>
          <w:color w:val="000000"/>
          <w:sz w:val="28"/>
        </w:rPr>
        <w:t>
      2) умеют распознавать развитие психолого-педагогического общения и использование психологического инструментария в соответствии с модернизацией образовательного процесса;</w:t>
      </w:r>
    </w:p>
    <w:bookmarkEnd w:id="1509"/>
    <w:bookmarkStart w:name="z1668" w:id="1510"/>
    <w:p>
      <w:pPr>
        <w:spacing w:after="0"/>
        <w:ind w:left="0"/>
        <w:jc w:val="both"/>
      </w:pPr>
      <w:r>
        <w:rPr>
          <w:rFonts w:ascii="Times New Roman"/>
          <w:b w:val="false"/>
          <w:i w:val="false"/>
          <w:color w:val="000000"/>
          <w:sz w:val="28"/>
        </w:rPr>
        <w:t>
      3) владеют инновационными интерактивно-игровыми методами обучения и оценивания с учетом психолого-возрастных особенностей учащихся и их внедрение в педагогический процесс; информационно-коммуникативными навыками педагогов в повышении профессионального развития и модернизации образовательного процесса.</w:t>
      </w:r>
    </w:p>
    <w:bookmarkEnd w:id="1510"/>
    <w:bookmarkStart w:name="z1669" w:id="1511"/>
    <w:p>
      <w:pPr>
        <w:spacing w:after="0"/>
        <w:ind w:left="0"/>
        <w:jc w:val="left"/>
      </w:pPr>
      <w:r>
        <w:rPr>
          <w:rFonts w:ascii="Times New Roman"/>
          <w:b/>
          <w:i w:val="false"/>
          <w:color w:val="000000"/>
        </w:rPr>
        <w:t xml:space="preserve"> Глава 3. Структура и содержание Программы</w:t>
      </w:r>
    </w:p>
    <w:bookmarkEnd w:id="1511"/>
    <w:bookmarkStart w:name="z1670" w:id="1512"/>
    <w:p>
      <w:pPr>
        <w:spacing w:after="0"/>
        <w:ind w:left="0"/>
        <w:jc w:val="both"/>
      </w:pPr>
      <w:r>
        <w:rPr>
          <w:rFonts w:ascii="Times New Roman"/>
          <w:b w:val="false"/>
          <w:i w:val="false"/>
          <w:color w:val="000000"/>
          <w:sz w:val="28"/>
        </w:rPr>
        <w:t>
      6. Программа состоит из 5 модулей:</w:t>
      </w:r>
    </w:p>
    <w:bookmarkEnd w:id="1512"/>
    <w:bookmarkStart w:name="z1671" w:id="1513"/>
    <w:p>
      <w:pPr>
        <w:spacing w:after="0"/>
        <w:ind w:left="0"/>
        <w:jc w:val="both"/>
      </w:pPr>
      <w:r>
        <w:rPr>
          <w:rFonts w:ascii="Times New Roman"/>
          <w:b w:val="false"/>
          <w:i w:val="false"/>
          <w:color w:val="000000"/>
          <w:sz w:val="28"/>
        </w:rPr>
        <w:t>
      1) нормативно-правовой;</w:t>
      </w:r>
    </w:p>
    <w:bookmarkEnd w:id="1513"/>
    <w:bookmarkStart w:name="z1672" w:id="1514"/>
    <w:p>
      <w:pPr>
        <w:spacing w:after="0"/>
        <w:ind w:left="0"/>
        <w:jc w:val="both"/>
      </w:pPr>
      <w:r>
        <w:rPr>
          <w:rFonts w:ascii="Times New Roman"/>
          <w:b w:val="false"/>
          <w:i w:val="false"/>
          <w:color w:val="000000"/>
          <w:sz w:val="28"/>
        </w:rPr>
        <w:t>
      2) психолого-педагогический;</w:t>
      </w:r>
    </w:p>
    <w:bookmarkEnd w:id="1514"/>
    <w:bookmarkStart w:name="z1673" w:id="1515"/>
    <w:p>
      <w:pPr>
        <w:spacing w:after="0"/>
        <w:ind w:left="0"/>
        <w:jc w:val="both"/>
      </w:pPr>
      <w:r>
        <w:rPr>
          <w:rFonts w:ascii="Times New Roman"/>
          <w:b w:val="false"/>
          <w:i w:val="false"/>
          <w:color w:val="000000"/>
          <w:sz w:val="28"/>
        </w:rPr>
        <w:t>
      3) содержательный;</w:t>
      </w:r>
    </w:p>
    <w:bookmarkEnd w:id="1515"/>
    <w:bookmarkStart w:name="z1674" w:id="1516"/>
    <w:p>
      <w:pPr>
        <w:spacing w:after="0"/>
        <w:ind w:left="0"/>
        <w:jc w:val="both"/>
      </w:pPr>
      <w:r>
        <w:rPr>
          <w:rFonts w:ascii="Times New Roman"/>
          <w:b w:val="false"/>
          <w:i w:val="false"/>
          <w:color w:val="000000"/>
          <w:sz w:val="28"/>
        </w:rPr>
        <w:t>
      4) технологический;</w:t>
      </w:r>
    </w:p>
    <w:bookmarkEnd w:id="1516"/>
    <w:bookmarkStart w:name="z1675" w:id="1517"/>
    <w:p>
      <w:pPr>
        <w:spacing w:after="0"/>
        <w:ind w:left="0"/>
        <w:jc w:val="both"/>
      </w:pPr>
      <w:r>
        <w:rPr>
          <w:rFonts w:ascii="Times New Roman"/>
          <w:b w:val="false"/>
          <w:i w:val="false"/>
          <w:color w:val="000000"/>
          <w:sz w:val="28"/>
        </w:rPr>
        <w:t>
      5) вариативный.</w:t>
      </w:r>
    </w:p>
    <w:bookmarkEnd w:id="1517"/>
    <w:bookmarkStart w:name="z1676" w:id="1518"/>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518"/>
    <w:bookmarkStart w:name="z1677" w:id="1519"/>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519"/>
    <w:bookmarkStart w:name="z1678" w:id="1520"/>
    <w:p>
      <w:pPr>
        <w:spacing w:after="0"/>
        <w:ind w:left="0"/>
        <w:jc w:val="both"/>
      </w:pPr>
      <w:r>
        <w:rPr>
          <w:rFonts w:ascii="Times New Roman"/>
          <w:b w:val="false"/>
          <w:i w:val="false"/>
          <w:color w:val="000000"/>
          <w:sz w:val="28"/>
        </w:rPr>
        <w:t>
      8. Курсы повышения квалификации организуются:</w:t>
      </w:r>
    </w:p>
    <w:bookmarkEnd w:id="1520"/>
    <w:bookmarkStart w:name="z1679" w:id="1521"/>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521"/>
    <w:bookmarkStart w:name="z1680" w:id="1522"/>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522"/>
    <w:bookmarkStart w:name="z1681" w:id="1523"/>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523"/>
    <w:bookmarkStart w:name="z1682" w:id="1524"/>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524"/>
    <w:bookmarkStart w:name="z1683" w:id="1525"/>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английского языка" для</w:t>
            </w:r>
            <w:r>
              <w:br/>
            </w:r>
            <w:r>
              <w:rPr>
                <w:rFonts w:ascii="Times New Roman"/>
                <w:b w:val="false"/>
                <w:i w:val="false"/>
                <w:color w:val="000000"/>
                <w:sz w:val="20"/>
              </w:rPr>
              <w:t>учителей английского языка 1-4</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685" w:id="1526"/>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5294"/>
        <w:gridCol w:w="512"/>
        <w:gridCol w:w="794"/>
        <w:gridCol w:w="794"/>
        <w:gridCol w:w="512"/>
        <w:gridCol w:w="512"/>
        <w:gridCol w:w="794"/>
        <w:gridCol w:w="559"/>
        <w:gridCol w:w="512"/>
        <w:gridCol w:w="796"/>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тест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основных документов учебной программы начальной школы: предметная программа, план курса, сборник заданий для формативного оценивания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 этапы плана урока английского языка в 1-4-х классах</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и цели урока. Формирование целей урока в краткосрочных планах по английскому языку в 1-4 классах</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грамматике и лексике через игры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обучение. Принципы выбора формы и методы занятий в начальной школы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дифференциации: по виду деятельности, содержанию и результату учебного процесса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повествование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Блума, пересмотренная версия. Составление задач для начальной школы в соответствии с таксономией Блума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Стиль обучения. Составление заданий в соответствии со стилем преподавания обучающихся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Восприимчивое и продуктивное владение языком. Принципы интеграции языковых навыков</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характеристики критериальной модели оценки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и действенные методы формативной оценки.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английского языка, в том числе детей с особыми образовательными потребностями</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1 классе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во 2 классе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3 классе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4 классе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686" w:id="1527"/>
    <w:p>
      <w:pPr>
        <w:spacing w:after="0"/>
        <w:ind w:left="0"/>
        <w:jc w:val="both"/>
      </w:pPr>
      <w:r>
        <w:rPr>
          <w:rFonts w:ascii="Times New Roman"/>
          <w:b w:val="false"/>
          <w:i w:val="false"/>
          <w:color w:val="000000"/>
          <w:sz w:val="28"/>
        </w:rPr>
        <w:t>
      Примечание: 1 академический час – 45 минут.</w:t>
      </w:r>
    </w:p>
    <w:bookmarkEnd w:id="1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английского языка" для</w:t>
            </w:r>
            <w:r>
              <w:br/>
            </w:r>
            <w:r>
              <w:rPr>
                <w:rFonts w:ascii="Times New Roman"/>
                <w:b w:val="false"/>
                <w:i w:val="false"/>
                <w:color w:val="000000"/>
                <w:sz w:val="20"/>
              </w:rPr>
              <w:t>учителей английского языка 1-4</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688" w:id="1528"/>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5313"/>
        <w:gridCol w:w="797"/>
        <w:gridCol w:w="513"/>
        <w:gridCol w:w="514"/>
        <w:gridCol w:w="514"/>
        <w:gridCol w:w="514"/>
        <w:gridCol w:w="514"/>
        <w:gridCol w:w="514"/>
        <w:gridCol w:w="1083"/>
        <w:gridCol w:w="799"/>
      </w:tblGrid>
      <w:tr>
        <w:trPr>
          <w:trHeight w:val="30"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529"/>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5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530"/>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530"/>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531"/>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531"/>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основных документов учебной программы начальной школы: предметная программа, план курса, сборник заданий для формативного оценивания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 этапы плана урока английского языка в 1-4-х классах</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и цели урока. Формирование целей урока в краткосрочных планах по английскому языу в 1-4 классов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грамматике и лексике через игры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обучение. Принципы выбора формы и методы занятий в начальной школы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дифференциации: по виду деятельности, содержанию и результату учебного процесса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повествование.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Блума, пересмотренная версия. Составление задач для начальной школы в соответствии с таксономией Блума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Стиль обучения. Составление заданий в соответствии со стилем преподавания обучающихся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Восприимчивое и продуктивное владение языком. Принципы интеграции языковых навыков.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характеристики критериальной модели оценки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и действенные методы формативного оценки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плана урока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английского языка, в том числе детей с особыми образовательными потребностями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оборудований, ресурсов и виртуальных лабораторий (BilimLand (Билим Лэнд) и др.)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1 классе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во 2 классе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3 классе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4 классе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692" w:id="1532"/>
    <w:p>
      <w:pPr>
        <w:spacing w:after="0"/>
        <w:ind w:left="0"/>
        <w:jc w:val="both"/>
      </w:pPr>
      <w:r>
        <w:rPr>
          <w:rFonts w:ascii="Times New Roman"/>
          <w:b w:val="false"/>
          <w:i w:val="false"/>
          <w:color w:val="000000"/>
          <w:sz w:val="28"/>
        </w:rPr>
        <w:t>
      Примечание: 1 академический час – 45 минут.</w:t>
      </w:r>
    </w:p>
    <w:bookmarkEnd w:id="1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695" w:id="1533"/>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английского языка" для учителей английского языка 5-11 классов организаций среднего образования с казахским и русским языками обучения</w:t>
      </w:r>
    </w:p>
    <w:bookmarkEnd w:id="1533"/>
    <w:bookmarkStart w:name="z1696" w:id="1534"/>
    <w:p>
      <w:pPr>
        <w:spacing w:after="0"/>
        <w:ind w:left="0"/>
        <w:jc w:val="left"/>
      </w:pPr>
      <w:r>
        <w:rPr>
          <w:rFonts w:ascii="Times New Roman"/>
          <w:b/>
          <w:i w:val="false"/>
          <w:color w:val="000000"/>
        </w:rPr>
        <w:t xml:space="preserve"> Глава 1. Общие положения</w:t>
      </w:r>
    </w:p>
    <w:bookmarkEnd w:id="1534"/>
    <w:bookmarkStart w:name="z1697" w:id="153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анлийского языка" для учителей английского языка 5-11 классов организаций среднего образования с казахским и русским языками обучения (далее – Программа) регламентирует обучение учителей английского языка организаций среднего образования с казахским и русским языками обучения.</w:t>
      </w:r>
    </w:p>
    <w:bookmarkEnd w:id="1535"/>
    <w:bookmarkStart w:name="z1698" w:id="1536"/>
    <w:p>
      <w:pPr>
        <w:spacing w:after="0"/>
        <w:ind w:left="0"/>
        <w:jc w:val="both"/>
      </w:pPr>
      <w:r>
        <w:rPr>
          <w:rFonts w:ascii="Times New Roman"/>
          <w:b w:val="false"/>
          <w:i w:val="false"/>
          <w:color w:val="000000"/>
          <w:sz w:val="28"/>
        </w:rPr>
        <w:t>
      2. Программа направлена на формирование у учителей английского языка 5-11 классов концепции модели образования и развития профессионально-методологических компетенций с учетом нормативных и психологических основ программы образования Республики Казахстан.</w:t>
      </w:r>
    </w:p>
    <w:bookmarkEnd w:id="1536"/>
    <w:bookmarkStart w:name="z1699" w:id="1537"/>
    <w:p>
      <w:pPr>
        <w:spacing w:after="0"/>
        <w:ind w:left="0"/>
        <w:jc w:val="left"/>
      </w:pPr>
      <w:r>
        <w:rPr>
          <w:rFonts w:ascii="Times New Roman"/>
          <w:b/>
          <w:i w:val="false"/>
          <w:color w:val="000000"/>
        </w:rPr>
        <w:t xml:space="preserve"> Глава 2. Цель и задачи Программы, ожидаемые результаты</w:t>
      </w:r>
    </w:p>
    <w:bookmarkEnd w:id="1537"/>
    <w:bookmarkStart w:name="z1700" w:id="1538"/>
    <w:p>
      <w:pPr>
        <w:spacing w:after="0"/>
        <w:ind w:left="0"/>
        <w:jc w:val="both"/>
      </w:pPr>
      <w:r>
        <w:rPr>
          <w:rFonts w:ascii="Times New Roman"/>
          <w:b w:val="false"/>
          <w:i w:val="false"/>
          <w:color w:val="000000"/>
          <w:sz w:val="28"/>
        </w:rPr>
        <w:t>
      3. Целью Программы является формирование и развитие профессионально-методологических навыков учителей английского языка 5-11 классов организаций среднего образования с казахским и русским языками обучения в контексте образовательной программы через использование активных форм, методов и приемов, новых технологий обучения и воспитания.</w:t>
      </w:r>
    </w:p>
    <w:bookmarkEnd w:id="1538"/>
    <w:bookmarkStart w:name="z1701" w:id="1539"/>
    <w:p>
      <w:pPr>
        <w:spacing w:after="0"/>
        <w:ind w:left="0"/>
        <w:jc w:val="both"/>
      </w:pPr>
      <w:r>
        <w:rPr>
          <w:rFonts w:ascii="Times New Roman"/>
          <w:b w:val="false"/>
          <w:i w:val="false"/>
          <w:color w:val="000000"/>
          <w:sz w:val="28"/>
        </w:rPr>
        <w:t>
      4. Задачи Программы:</w:t>
      </w:r>
    </w:p>
    <w:bookmarkEnd w:id="1539"/>
    <w:bookmarkStart w:name="z1702" w:id="1540"/>
    <w:p>
      <w:pPr>
        <w:spacing w:after="0"/>
        <w:ind w:left="0"/>
        <w:jc w:val="both"/>
      </w:pPr>
      <w:r>
        <w:rPr>
          <w:rFonts w:ascii="Times New Roman"/>
          <w:b w:val="false"/>
          <w:i w:val="false"/>
          <w:color w:val="000000"/>
          <w:sz w:val="28"/>
        </w:rPr>
        <w:t>
      1) ознакомить учителей с нормативными правовыми актами в области среднего образования Республики Казахстан, правовыми основами организации образовательного процесса в условиях содержания образования;</w:t>
      </w:r>
    </w:p>
    <w:bookmarkEnd w:id="1540"/>
    <w:bookmarkStart w:name="z1703" w:id="1541"/>
    <w:p>
      <w:pPr>
        <w:spacing w:after="0"/>
        <w:ind w:left="0"/>
        <w:jc w:val="both"/>
      </w:pPr>
      <w:r>
        <w:rPr>
          <w:rFonts w:ascii="Times New Roman"/>
          <w:b w:val="false"/>
          <w:i w:val="false"/>
          <w:color w:val="000000"/>
          <w:sz w:val="28"/>
        </w:rPr>
        <w:t>
      2) сформировать навыки психолого-педагогического общения и использования психологического инструментария в соответствии с модернизацией образовательного процесса;</w:t>
      </w:r>
    </w:p>
    <w:bookmarkEnd w:id="1541"/>
    <w:bookmarkStart w:name="z1704" w:id="1542"/>
    <w:p>
      <w:pPr>
        <w:spacing w:after="0"/>
        <w:ind w:left="0"/>
        <w:jc w:val="both"/>
      </w:pPr>
      <w:r>
        <w:rPr>
          <w:rFonts w:ascii="Times New Roman"/>
          <w:b w:val="false"/>
          <w:i w:val="false"/>
          <w:color w:val="000000"/>
          <w:sz w:val="28"/>
        </w:rPr>
        <w:t>
      3) сформировать навыки применения инновационных интерактивно-игровых методов обучения и оценивания достижений учащихся с учетом их психолого-возрастных особенностей и в соответствии с концепцией образовательного процесса; развитие информационно-коммуникативных навыков педагогов в повышении профессионального развития и модернизации образовательного процесса.</w:t>
      </w:r>
    </w:p>
    <w:bookmarkEnd w:id="1542"/>
    <w:bookmarkStart w:name="z1705" w:id="1543"/>
    <w:p>
      <w:pPr>
        <w:spacing w:after="0"/>
        <w:ind w:left="0"/>
        <w:jc w:val="both"/>
      </w:pPr>
      <w:r>
        <w:rPr>
          <w:rFonts w:ascii="Times New Roman"/>
          <w:b w:val="false"/>
          <w:i w:val="false"/>
          <w:color w:val="000000"/>
          <w:sz w:val="28"/>
        </w:rPr>
        <w:t>
      5. По завершению курса слушатели:</w:t>
      </w:r>
    </w:p>
    <w:bookmarkEnd w:id="1543"/>
    <w:bookmarkStart w:name="z1706" w:id="1544"/>
    <w:p>
      <w:pPr>
        <w:spacing w:after="0"/>
        <w:ind w:left="0"/>
        <w:jc w:val="both"/>
      </w:pPr>
      <w:r>
        <w:rPr>
          <w:rFonts w:ascii="Times New Roman"/>
          <w:b w:val="false"/>
          <w:i w:val="false"/>
          <w:color w:val="000000"/>
          <w:sz w:val="28"/>
        </w:rPr>
        <w:t>
      1) знают нормативные правовые акты в области среднего образования Республики Казахстан, правовые основы организации образовательного процесса в условиях содержания образования;</w:t>
      </w:r>
    </w:p>
    <w:bookmarkEnd w:id="1544"/>
    <w:bookmarkStart w:name="z1707" w:id="1545"/>
    <w:p>
      <w:pPr>
        <w:spacing w:after="0"/>
        <w:ind w:left="0"/>
        <w:jc w:val="both"/>
      </w:pPr>
      <w:r>
        <w:rPr>
          <w:rFonts w:ascii="Times New Roman"/>
          <w:b w:val="false"/>
          <w:i w:val="false"/>
          <w:color w:val="000000"/>
          <w:sz w:val="28"/>
        </w:rPr>
        <w:t>
      2) умеют формировать навыки психолого-педагогического общения и использования психологического инструментария в соответствии с модернизацией образовательного процесса;</w:t>
      </w:r>
    </w:p>
    <w:bookmarkEnd w:id="1545"/>
    <w:bookmarkStart w:name="z1708" w:id="1546"/>
    <w:p>
      <w:pPr>
        <w:spacing w:after="0"/>
        <w:ind w:left="0"/>
        <w:jc w:val="both"/>
      </w:pPr>
      <w:r>
        <w:rPr>
          <w:rFonts w:ascii="Times New Roman"/>
          <w:b w:val="false"/>
          <w:i w:val="false"/>
          <w:color w:val="000000"/>
          <w:sz w:val="28"/>
        </w:rPr>
        <w:t>
      3) владеют навыками применения инновационных интерактивно-игровых методов обучения и оценивания достижений учащихся с учетом их психолого-возрастных особенностей и в соответствии с концепцией содержания образовательного процесса; развитием информационно-коммуникативных навыков педагогов в повышении профессионального развития и модернизации образовательного процесса.</w:t>
      </w:r>
    </w:p>
    <w:bookmarkEnd w:id="1546"/>
    <w:bookmarkStart w:name="z1709" w:id="1547"/>
    <w:p>
      <w:pPr>
        <w:spacing w:after="0"/>
        <w:ind w:left="0"/>
        <w:jc w:val="left"/>
      </w:pPr>
      <w:r>
        <w:rPr>
          <w:rFonts w:ascii="Times New Roman"/>
          <w:b/>
          <w:i w:val="false"/>
          <w:color w:val="000000"/>
        </w:rPr>
        <w:t xml:space="preserve"> Глава 3. Структура и содержание Программы</w:t>
      </w:r>
    </w:p>
    <w:bookmarkEnd w:id="1547"/>
    <w:bookmarkStart w:name="z1710" w:id="1548"/>
    <w:p>
      <w:pPr>
        <w:spacing w:after="0"/>
        <w:ind w:left="0"/>
        <w:jc w:val="both"/>
      </w:pPr>
      <w:r>
        <w:rPr>
          <w:rFonts w:ascii="Times New Roman"/>
          <w:b w:val="false"/>
          <w:i w:val="false"/>
          <w:color w:val="000000"/>
          <w:sz w:val="28"/>
        </w:rPr>
        <w:t>
      6. Программа состоит из 5 модулей:</w:t>
      </w:r>
    </w:p>
    <w:bookmarkEnd w:id="1548"/>
    <w:bookmarkStart w:name="z1711" w:id="1549"/>
    <w:p>
      <w:pPr>
        <w:spacing w:after="0"/>
        <w:ind w:left="0"/>
        <w:jc w:val="both"/>
      </w:pPr>
      <w:r>
        <w:rPr>
          <w:rFonts w:ascii="Times New Roman"/>
          <w:b w:val="false"/>
          <w:i w:val="false"/>
          <w:color w:val="000000"/>
          <w:sz w:val="28"/>
        </w:rPr>
        <w:t>
      1) нормативно-правовой;</w:t>
      </w:r>
    </w:p>
    <w:bookmarkEnd w:id="1549"/>
    <w:bookmarkStart w:name="z1712" w:id="1550"/>
    <w:p>
      <w:pPr>
        <w:spacing w:after="0"/>
        <w:ind w:left="0"/>
        <w:jc w:val="both"/>
      </w:pPr>
      <w:r>
        <w:rPr>
          <w:rFonts w:ascii="Times New Roman"/>
          <w:b w:val="false"/>
          <w:i w:val="false"/>
          <w:color w:val="000000"/>
          <w:sz w:val="28"/>
        </w:rPr>
        <w:t>
      2) психолого-педагогический;</w:t>
      </w:r>
    </w:p>
    <w:bookmarkEnd w:id="1550"/>
    <w:bookmarkStart w:name="z1713" w:id="1551"/>
    <w:p>
      <w:pPr>
        <w:spacing w:after="0"/>
        <w:ind w:left="0"/>
        <w:jc w:val="both"/>
      </w:pPr>
      <w:r>
        <w:rPr>
          <w:rFonts w:ascii="Times New Roman"/>
          <w:b w:val="false"/>
          <w:i w:val="false"/>
          <w:color w:val="000000"/>
          <w:sz w:val="28"/>
        </w:rPr>
        <w:t>
      3) содержательный;</w:t>
      </w:r>
    </w:p>
    <w:bookmarkEnd w:id="1551"/>
    <w:bookmarkStart w:name="z1714" w:id="1552"/>
    <w:p>
      <w:pPr>
        <w:spacing w:after="0"/>
        <w:ind w:left="0"/>
        <w:jc w:val="both"/>
      </w:pPr>
      <w:r>
        <w:rPr>
          <w:rFonts w:ascii="Times New Roman"/>
          <w:b w:val="false"/>
          <w:i w:val="false"/>
          <w:color w:val="000000"/>
          <w:sz w:val="28"/>
        </w:rPr>
        <w:t>
      4) технологический;</w:t>
      </w:r>
    </w:p>
    <w:bookmarkEnd w:id="1552"/>
    <w:bookmarkStart w:name="z1715" w:id="1553"/>
    <w:p>
      <w:pPr>
        <w:spacing w:after="0"/>
        <w:ind w:left="0"/>
        <w:jc w:val="both"/>
      </w:pPr>
      <w:r>
        <w:rPr>
          <w:rFonts w:ascii="Times New Roman"/>
          <w:b w:val="false"/>
          <w:i w:val="false"/>
          <w:color w:val="000000"/>
          <w:sz w:val="28"/>
        </w:rPr>
        <w:t>
      5) вариативный.</w:t>
      </w:r>
    </w:p>
    <w:bookmarkEnd w:id="1553"/>
    <w:bookmarkStart w:name="z1716" w:id="1554"/>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554"/>
    <w:bookmarkStart w:name="z1717" w:id="1555"/>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555"/>
    <w:bookmarkStart w:name="z1718" w:id="1556"/>
    <w:p>
      <w:pPr>
        <w:spacing w:after="0"/>
        <w:ind w:left="0"/>
        <w:jc w:val="both"/>
      </w:pPr>
      <w:r>
        <w:rPr>
          <w:rFonts w:ascii="Times New Roman"/>
          <w:b w:val="false"/>
          <w:i w:val="false"/>
          <w:color w:val="000000"/>
          <w:sz w:val="28"/>
        </w:rPr>
        <w:t>
      8. Курсы повышения квалификации организуются:</w:t>
      </w:r>
    </w:p>
    <w:bookmarkEnd w:id="1556"/>
    <w:bookmarkStart w:name="z1719" w:id="1557"/>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557"/>
    <w:bookmarkStart w:name="z1720" w:id="1558"/>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558"/>
    <w:bookmarkStart w:name="z1721" w:id="1559"/>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559"/>
    <w:bookmarkStart w:name="z1722" w:id="1560"/>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560"/>
    <w:bookmarkStart w:name="z1723" w:id="1561"/>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w:t>
            </w:r>
            <w:r>
              <w:br/>
            </w:r>
            <w:r>
              <w:rPr>
                <w:rFonts w:ascii="Times New Roman"/>
                <w:b w:val="false"/>
                <w:i w:val="false"/>
                <w:color w:val="000000"/>
                <w:sz w:val="20"/>
              </w:rPr>
              <w:t>компетентций учителя</w:t>
            </w:r>
            <w:r>
              <w:br/>
            </w:r>
            <w:r>
              <w:rPr>
                <w:rFonts w:ascii="Times New Roman"/>
                <w:b w:val="false"/>
                <w:i w:val="false"/>
                <w:color w:val="000000"/>
                <w:sz w:val="20"/>
              </w:rPr>
              <w:t>английского языка" для</w:t>
            </w:r>
            <w:r>
              <w:br/>
            </w:r>
            <w:r>
              <w:rPr>
                <w:rFonts w:ascii="Times New Roman"/>
                <w:b w:val="false"/>
                <w:i w:val="false"/>
                <w:color w:val="000000"/>
                <w:sz w:val="20"/>
              </w:rPr>
              <w:t>учителей английского языка</w:t>
            </w:r>
            <w:r>
              <w:br/>
            </w:r>
            <w:r>
              <w:rPr>
                <w:rFonts w:ascii="Times New Roman"/>
                <w:b w:val="false"/>
                <w:i w:val="false"/>
                <w:color w:val="000000"/>
                <w:sz w:val="20"/>
              </w:rPr>
              <w:t>5-11 классов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1725" w:id="1562"/>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5733"/>
        <w:gridCol w:w="517"/>
        <w:gridCol w:w="517"/>
        <w:gridCol w:w="803"/>
        <w:gridCol w:w="803"/>
        <w:gridCol w:w="804"/>
        <w:gridCol w:w="565"/>
        <w:gridCol w:w="518"/>
        <w:gridCol w:w="805"/>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 по выбору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тест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основных документов учебной программы начальной школы: предметная программа, план курса, сборник заданий для формативного оценивания. Анализ основных документов учебной программы начальной школы: предметная программа, план курса, сборник заданий для формативного оценивания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 этапы плана урока английского языка для 5-11-х классов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и цели урока. Формирование целей урока в краткосрочных планах по английскому языу в 5-11 классов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стратегии эффективного преподавания и обучения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обучение. Принципы выбора формы и методы занятий в средней школе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дифференциации: по виду деятельности, содержанию и результату учебного процесса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Стратегии развития критического мышления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Блума, пересмотренная версия. Составление задач для средней школы в соответствии с таксономией Блума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множественного интеллекта Г.Гарднера. Составление заданий в соответствии со стилем преподавания обучающихся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Восприимчивое и продуктивное владение языком. Принципы интеграции языковых навыков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характеристика критериальной модели оценки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и действенные методы формативного оценки.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английского языка, в том числе детей с особыми образовательными потребностями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5-6 классе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7-8 классе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9-10 классе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11 классе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726" w:id="1563"/>
    <w:p>
      <w:pPr>
        <w:spacing w:after="0"/>
        <w:ind w:left="0"/>
        <w:jc w:val="both"/>
      </w:pPr>
      <w:r>
        <w:rPr>
          <w:rFonts w:ascii="Times New Roman"/>
          <w:b w:val="false"/>
          <w:i w:val="false"/>
          <w:color w:val="000000"/>
          <w:sz w:val="28"/>
        </w:rPr>
        <w:t>
      Примечание: 1 академический час – 45 минут.</w:t>
      </w:r>
    </w:p>
    <w:bookmarkEnd w:id="15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английского языка" для</w:t>
            </w:r>
            <w:r>
              <w:br/>
            </w:r>
            <w:r>
              <w:rPr>
                <w:rFonts w:ascii="Times New Roman"/>
                <w:b w:val="false"/>
                <w:i w:val="false"/>
                <w:color w:val="000000"/>
                <w:sz w:val="20"/>
              </w:rPr>
              <w:t>учителей английского языка</w:t>
            </w:r>
            <w:r>
              <w:br/>
            </w:r>
            <w:r>
              <w:rPr>
                <w:rFonts w:ascii="Times New Roman"/>
                <w:b w:val="false"/>
                <w:i w:val="false"/>
                <w:color w:val="000000"/>
                <w:sz w:val="20"/>
              </w:rPr>
              <w:t>5-11 классов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1728" w:id="1564"/>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5313"/>
        <w:gridCol w:w="797"/>
        <w:gridCol w:w="513"/>
        <w:gridCol w:w="514"/>
        <w:gridCol w:w="514"/>
        <w:gridCol w:w="514"/>
        <w:gridCol w:w="514"/>
        <w:gridCol w:w="514"/>
        <w:gridCol w:w="1083"/>
        <w:gridCol w:w="799"/>
      </w:tblGrid>
      <w:tr>
        <w:trPr>
          <w:trHeight w:val="30"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565"/>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5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566"/>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566"/>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567"/>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567"/>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основных документов учебной программы начальной школы: предметная программа, план курса, сборник заданий для формативного оценивания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 этапы плана урока английского языка для 5-11-х классов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и цели урока. Формирование целей урока в краткосрочных планах по английскому языу в 5-11 классов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стратегии эффективного преподавания и обучения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обучение. Принципы выбора формы и методы занятий в средней школе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дифференциации: по виду деятельности, содержанию и результату учебного процесса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Стратегии развития критического мышления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Блума, пересмотренная версия. Составление задач для средней школе в соответствии с таксономией Блума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множественного интеллекта Г.Гарднера. Составление заданий в соответствии со стилем преподавания обучающихся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Восприимчивое и продуктивное владение языком. Принципы интеграции языковых навыков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характеристики критериальной модели оценки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и действенные методы формативного оценки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плана урока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английского языка, в том числе детей с особыми образовательными потребностями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5-6 классе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7-8 классе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9-10 классе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развития языковых навыков в 11 классе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732" w:id="1568"/>
    <w:p>
      <w:pPr>
        <w:spacing w:after="0"/>
        <w:ind w:left="0"/>
        <w:jc w:val="both"/>
      </w:pPr>
      <w:r>
        <w:rPr>
          <w:rFonts w:ascii="Times New Roman"/>
          <w:b w:val="false"/>
          <w:i w:val="false"/>
          <w:color w:val="000000"/>
          <w:sz w:val="28"/>
        </w:rPr>
        <w:t>
      Примечание: 1 академический яаас – 45 минут.</w:t>
      </w:r>
    </w:p>
    <w:bookmarkEnd w:id="1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735" w:id="1569"/>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немецкого языка" для учителей немецкого языка 5-11 классов организаций среднего образования с казахским и русским языками обучения</w:t>
      </w:r>
    </w:p>
    <w:bookmarkEnd w:id="1569"/>
    <w:bookmarkStart w:name="z1736" w:id="1570"/>
    <w:p>
      <w:pPr>
        <w:spacing w:after="0"/>
        <w:ind w:left="0"/>
        <w:jc w:val="left"/>
      </w:pPr>
      <w:r>
        <w:rPr>
          <w:rFonts w:ascii="Times New Roman"/>
          <w:b/>
          <w:i w:val="false"/>
          <w:color w:val="000000"/>
        </w:rPr>
        <w:t xml:space="preserve"> Глава 1. Общие положения</w:t>
      </w:r>
    </w:p>
    <w:bookmarkEnd w:id="1570"/>
    <w:bookmarkStart w:name="z1737" w:id="1571"/>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немецкого языка" для учителей немецкого языка 5-11 классов организаций среднего образования с казахским и русским языками обучения (далее – Программа) регламентирует обучение учителей немецкого языка организаций среднего образования с казахским языком обучения.</w:t>
      </w:r>
    </w:p>
    <w:bookmarkEnd w:id="1571"/>
    <w:bookmarkStart w:name="z1738" w:id="1572"/>
    <w:p>
      <w:pPr>
        <w:spacing w:after="0"/>
        <w:ind w:left="0"/>
        <w:jc w:val="both"/>
      </w:pPr>
      <w:r>
        <w:rPr>
          <w:rFonts w:ascii="Times New Roman"/>
          <w:b w:val="false"/>
          <w:i w:val="false"/>
          <w:color w:val="000000"/>
          <w:sz w:val="28"/>
        </w:rPr>
        <w:t>
      2. Программа направлена на обучение учителей немецкого языка эффективному преподаванию с учетом содержания учебных программ в 5-11 классах, на формирование навыков использования методов критериального оценивания учебных достижений учащихся.</w:t>
      </w:r>
    </w:p>
    <w:bookmarkEnd w:id="1572"/>
    <w:bookmarkStart w:name="z1739" w:id="1573"/>
    <w:p>
      <w:pPr>
        <w:spacing w:after="0"/>
        <w:ind w:left="0"/>
        <w:jc w:val="left"/>
      </w:pPr>
      <w:r>
        <w:rPr>
          <w:rFonts w:ascii="Times New Roman"/>
          <w:b/>
          <w:i w:val="false"/>
          <w:color w:val="000000"/>
        </w:rPr>
        <w:t xml:space="preserve"> Глава 2. Цель и задачи Программы, ожидаемые результаты</w:t>
      </w:r>
    </w:p>
    <w:bookmarkEnd w:id="1573"/>
    <w:bookmarkStart w:name="z1740" w:id="1574"/>
    <w:p>
      <w:pPr>
        <w:spacing w:after="0"/>
        <w:ind w:left="0"/>
        <w:jc w:val="both"/>
      </w:pPr>
      <w:r>
        <w:rPr>
          <w:rFonts w:ascii="Times New Roman"/>
          <w:b w:val="false"/>
          <w:i w:val="false"/>
          <w:color w:val="000000"/>
          <w:sz w:val="28"/>
        </w:rPr>
        <w:t>
      3. Целью Программы является совершенствование профессиональной компетентности учителя в рамках реализации образовательной программы по предмету "Немецкий язык" в 5-11 классах в условиях содержания среднего образования Республики Казахстан.</w:t>
      </w:r>
    </w:p>
    <w:bookmarkEnd w:id="1574"/>
    <w:bookmarkStart w:name="z1741" w:id="1575"/>
    <w:p>
      <w:pPr>
        <w:spacing w:after="0"/>
        <w:ind w:left="0"/>
        <w:jc w:val="both"/>
      </w:pPr>
      <w:r>
        <w:rPr>
          <w:rFonts w:ascii="Times New Roman"/>
          <w:b w:val="false"/>
          <w:i w:val="false"/>
          <w:color w:val="000000"/>
          <w:sz w:val="28"/>
        </w:rPr>
        <w:t>
      4. Задачи Программы:</w:t>
      </w:r>
    </w:p>
    <w:bookmarkEnd w:id="1575"/>
    <w:bookmarkStart w:name="z1742" w:id="1576"/>
    <w:p>
      <w:pPr>
        <w:spacing w:after="0"/>
        <w:ind w:left="0"/>
        <w:jc w:val="both"/>
      </w:pPr>
      <w:r>
        <w:rPr>
          <w:rFonts w:ascii="Times New Roman"/>
          <w:b w:val="false"/>
          <w:i w:val="false"/>
          <w:color w:val="000000"/>
          <w:sz w:val="28"/>
        </w:rPr>
        <w:t>
      1) изучить нормативные правовые акты, отражающие основные направления и принципы государственной политики в системе среднего образования, регламентирующие деятельность педагогов среднего образования;</w:t>
      </w:r>
    </w:p>
    <w:bookmarkEnd w:id="1576"/>
    <w:bookmarkStart w:name="z1743" w:id="1577"/>
    <w:p>
      <w:pPr>
        <w:spacing w:after="0"/>
        <w:ind w:left="0"/>
        <w:jc w:val="both"/>
      </w:pPr>
      <w:r>
        <w:rPr>
          <w:rFonts w:ascii="Times New Roman"/>
          <w:b w:val="false"/>
          <w:i w:val="false"/>
          <w:color w:val="000000"/>
          <w:sz w:val="28"/>
        </w:rPr>
        <w:t>
      психолого-педагогические основы содержания образования;</w:t>
      </w:r>
    </w:p>
    <w:bookmarkEnd w:id="1577"/>
    <w:bookmarkStart w:name="z1744" w:id="1578"/>
    <w:p>
      <w:pPr>
        <w:spacing w:after="0"/>
        <w:ind w:left="0"/>
        <w:jc w:val="both"/>
      </w:pPr>
      <w:r>
        <w:rPr>
          <w:rFonts w:ascii="Times New Roman"/>
          <w:b w:val="false"/>
          <w:i w:val="false"/>
          <w:color w:val="000000"/>
          <w:sz w:val="28"/>
        </w:rPr>
        <w:t>
      2) сформировать практические навыки планирования учебной деятельности и организации эффективного обучения немецкому языку;</w:t>
      </w:r>
    </w:p>
    <w:bookmarkEnd w:id="1578"/>
    <w:bookmarkStart w:name="z1745" w:id="1579"/>
    <w:p>
      <w:pPr>
        <w:spacing w:after="0"/>
        <w:ind w:left="0"/>
        <w:jc w:val="both"/>
      </w:pPr>
      <w:r>
        <w:rPr>
          <w:rFonts w:ascii="Times New Roman"/>
          <w:b w:val="false"/>
          <w:i w:val="false"/>
          <w:color w:val="000000"/>
          <w:sz w:val="28"/>
        </w:rPr>
        <w:t>
      3) сформировать умения моделирования и эффективного использования проблемных заданий и подходов, способствующих развитию исследовательских навыков учащихся и применять их в соответствии с содержанием; сформировать умения использования на практике инновационных форм, методов, приемов и IT-технологий, обеспечивающих эффективность урока; практические умения и навыки применения методов критериального оценивания учебных достижений учащихся.</w:t>
      </w:r>
    </w:p>
    <w:bookmarkEnd w:id="1579"/>
    <w:bookmarkStart w:name="z1746" w:id="1580"/>
    <w:p>
      <w:pPr>
        <w:spacing w:after="0"/>
        <w:ind w:left="0"/>
        <w:jc w:val="both"/>
      </w:pPr>
      <w:r>
        <w:rPr>
          <w:rFonts w:ascii="Times New Roman"/>
          <w:b w:val="false"/>
          <w:i w:val="false"/>
          <w:color w:val="000000"/>
          <w:sz w:val="28"/>
        </w:rPr>
        <w:t>
      5. По завершению курса слушатели:</w:t>
      </w:r>
    </w:p>
    <w:bookmarkEnd w:id="1580"/>
    <w:bookmarkStart w:name="z1747" w:id="1581"/>
    <w:p>
      <w:pPr>
        <w:spacing w:after="0"/>
        <w:ind w:left="0"/>
        <w:jc w:val="both"/>
      </w:pPr>
      <w:r>
        <w:rPr>
          <w:rFonts w:ascii="Times New Roman"/>
          <w:b w:val="false"/>
          <w:i w:val="false"/>
          <w:color w:val="000000"/>
          <w:sz w:val="28"/>
        </w:rPr>
        <w:t>
      1) знают нормативные правовые акты, отражающие основные направления и принципы государственной политики в системе среднего образования; регламентирующие деятельность педагогов среднего образования психолого-педагогические основы содержания образования;</w:t>
      </w:r>
    </w:p>
    <w:bookmarkEnd w:id="1581"/>
    <w:bookmarkStart w:name="z1748" w:id="1582"/>
    <w:p>
      <w:pPr>
        <w:spacing w:after="0"/>
        <w:ind w:left="0"/>
        <w:jc w:val="both"/>
      </w:pPr>
      <w:r>
        <w:rPr>
          <w:rFonts w:ascii="Times New Roman"/>
          <w:b w:val="false"/>
          <w:i w:val="false"/>
          <w:color w:val="000000"/>
          <w:sz w:val="28"/>
        </w:rPr>
        <w:t>
      2) умеют формировать практические навыки планирования учебной деятельности и организации эффективного обучения немецкому языку;</w:t>
      </w:r>
    </w:p>
    <w:bookmarkEnd w:id="1582"/>
    <w:bookmarkStart w:name="z1749" w:id="1583"/>
    <w:p>
      <w:pPr>
        <w:spacing w:after="0"/>
        <w:ind w:left="0"/>
        <w:jc w:val="both"/>
      </w:pPr>
      <w:r>
        <w:rPr>
          <w:rFonts w:ascii="Times New Roman"/>
          <w:b w:val="false"/>
          <w:i w:val="false"/>
          <w:color w:val="000000"/>
          <w:sz w:val="28"/>
        </w:rPr>
        <w:t>
      3) владеют навыками моделирования и эффективного использования проблемных заданий и подходов, способствующих развитию исследовательских навыков учащихся и применять их в соответствии с содержанием; использования на практике инновационных форм, методов, приемов и информационных технологий, обеспечивающих эффективность урока; практические навыками применения методов критериального оценивания учебных достижений учащихся.</w:t>
      </w:r>
    </w:p>
    <w:bookmarkEnd w:id="1583"/>
    <w:bookmarkStart w:name="z1750" w:id="1584"/>
    <w:p>
      <w:pPr>
        <w:spacing w:after="0"/>
        <w:ind w:left="0"/>
        <w:jc w:val="left"/>
      </w:pPr>
      <w:r>
        <w:rPr>
          <w:rFonts w:ascii="Times New Roman"/>
          <w:b/>
          <w:i w:val="false"/>
          <w:color w:val="000000"/>
        </w:rPr>
        <w:t xml:space="preserve"> Глава 3. Структура и содержание Программы</w:t>
      </w:r>
    </w:p>
    <w:bookmarkEnd w:id="1584"/>
    <w:bookmarkStart w:name="z1751" w:id="1585"/>
    <w:p>
      <w:pPr>
        <w:spacing w:after="0"/>
        <w:ind w:left="0"/>
        <w:jc w:val="both"/>
      </w:pPr>
      <w:r>
        <w:rPr>
          <w:rFonts w:ascii="Times New Roman"/>
          <w:b w:val="false"/>
          <w:i w:val="false"/>
          <w:color w:val="000000"/>
          <w:sz w:val="28"/>
        </w:rPr>
        <w:t>
      6. Программа состоит из 5 модулей:</w:t>
      </w:r>
    </w:p>
    <w:bookmarkEnd w:id="1585"/>
    <w:bookmarkStart w:name="z1752" w:id="1586"/>
    <w:p>
      <w:pPr>
        <w:spacing w:after="0"/>
        <w:ind w:left="0"/>
        <w:jc w:val="both"/>
      </w:pPr>
      <w:r>
        <w:rPr>
          <w:rFonts w:ascii="Times New Roman"/>
          <w:b w:val="false"/>
          <w:i w:val="false"/>
          <w:color w:val="000000"/>
          <w:sz w:val="28"/>
        </w:rPr>
        <w:t>
      1) нормативно-правовой;</w:t>
      </w:r>
    </w:p>
    <w:bookmarkEnd w:id="1586"/>
    <w:bookmarkStart w:name="z1753" w:id="1587"/>
    <w:p>
      <w:pPr>
        <w:spacing w:after="0"/>
        <w:ind w:left="0"/>
        <w:jc w:val="both"/>
      </w:pPr>
      <w:r>
        <w:rPr>
          <w:rFonts w:ascii="Times New Roman"/>
          <w:b w:val="false"/>
          <w:i w:val="false"/>
          <w:color w:val="000000"/>
          <w:sz w:val="28"/>
        </w:rPr>
        <w:t>
      2) психолого-педагогический;</w:t>
      </w:r>
    </w:p>
    <w:bookmarkEnd w:id="1587"/>
    <w:bookmarkStart w:name="z1754" w:id="1588"/>
    <w:p>
      <w:pPr>
        <w:spacing w:after="0"/>
        <w:ind w:left="0"/>
        <w:jc w:val="both"/>
      </w:pPr>
      <w:r>
        <w:rPr>
          <w:rFonts w:ascii="Times New Roman"/>
          <w:b w:val="false"/>
          <w:i w:val="false"/>
          <w:color w:val="000000"/>
          <w:sz w:val="28"/>
        </w:rPr>
        <w:t>
      3) содержательный;</w:t>
      </w:r>
    </w:p>
    <w:bookmarkEnd w:id="1588"/>
    <w:bookmarkStart w:name="z1755" w:id="1589"/>
    <w:p>
      <w:pPr>
        <w:spacing w:after="0"/>
        <w:ind w:left="0"/>
        <w:jc w:val="both"/>
      </w:pPr>
      <w:r>
        <w:rPr>
          <w:rFonts w:ascii="Times New Roman"/>
          <w:b w:val="false"/>
          <w:i w:val="false"/>
          <w:color w:val="000000"/>
          <w:sz w:val="28"/>
        </w:rPr>
        <w:t>
      4) технологический;</w:t>
      </w:r>
    </w:p>
    <w:bookmarkEnd w:id="1589"/>
    <w:bookmarkStart w:name="z1756" w:id="1590"/>
    <w:p>
      <w:pPr>
        <w:spacing w:after="0"/>
        <w:ind w:left="0"/>
        <w:jc w:val="both"/>
      </w:pPr>
      <w:r>
        <w:rPr>
          <w:rFonts w:ascii="Times New Roman"/>
          <w:b w:val="false"/>
          <w:i w:val="false"/>
          <w:color w:val="000000"/>
          <w:sz w:val="28"/>
        </w:rPr>
        <w:t>
      5) вариативный.</w:t>
      </w:r>
    </w:p>
    <w:bookmarkEnd w:id="1590"/>
    <w:bookmarkStart w:name="z1757" w:id="1591"/>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591"/>
    <w:bookmarkStart w:name="z1758" w:id="1592"/>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592"/>
    <w:bookmarkStart w:name="z1759" w:id="1593"/>
    <w:p>
      <w:pPr>
        <w:spacing w:after="0"/>
        <w:ind w:left="0"/>
        <w:jc w:val="both"/>
      </w:pPr>
      <w:r>
        <w:rPr>
          <w:rFonts w:ascii="Times New Roman"/>
          <w:b w:val="false"/>
          <w:i w:val="false"/>
          <w:color w:val="000000"/>
          <w:sz w:val="28"/>
        </w:rPr>
        <w:t>
      8. Курсы повышения квалификации организуются:</w:t>
      </w:r>
    </w:p>
    <w:bookmarkEnd w:id="1593"/>
    <w:bookmarkStart w:name="z1760" w:id="1594"/>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594"/>
    <w:bookmarkStart w:name="z1761" w:id="1595"/>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день и в последний день курса.</w:t>
      </w:r>
    </w:p>
    <w:bookmarkEnd w:id="1595"/>
    <w:bookmarkStart w:name="z1762" w:id="1596"/>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596"/>
    <w:bookmarkStart w:name="z1763" w:id="1597"/>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597"/>
    <w:bookmarkStart w:name="z1764" w:id="1598"/>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5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немецкого языка" для</w:t>
            </w:r>
            <w:r>
              <w:br/>
            </w:r>
            <w:r>
              <w:rPr>
                <w:rFonts w:ascii="Times New Roman"/>
                <w:b w:val="false"/>
                <w:i w:val="false"/>
                <w:color w:val="000000"/>
                <w:sz w:val="20"/>
              </w:rPr>
              <w:t>учителей немецкого языка 5-11</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766" w:id="1599"/>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4865"/>
        <w:gridCol w:w="757"/>
        <w:gridCol w:w="757"/>
        <w:gridCol w:w="488"/>
        <w:gridCol w:w="757"/>
        <w:gridCol w:w="532"/>
        <w:gridCol w:w="757"/>
        <w:gridCol w:w="488"/>
        <w:gridCol w:w="488"/>
        <w:gridCol w:w="488"/>
        <w:gridCol w:w="759"/>
      </w:tblGrid>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-класс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тест.</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основных документов учебной программы начальной школы: предметная программа, план курса, сборник заданий для формативного оценивания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 этапы планирования урока немецкого языка в 5-11-х классах</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урока, проведение и анализ урока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учебных целей программы, целеполагание на уроке немецкого языка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стратегии эффективного преподавания и обучения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обучение. Принципы выбора форм и методов обучения в организации образования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дифференциации: по виду деятельности, содержанию и результату учебного процесса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Стратегии развития критического мышления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Блума. Составление заданий для организаций образования в соответствии с таксономией Блума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множественного интеллекта Г. Гарднера. Составление заданий в соответствии с потребностями обучающихся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Репродуктивные и продуктивное владение языком. Принципы интеграции языковых навыков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характеристики критериальной модели оценки</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и действенные методы формативного оценивания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немецкому языку в начальной школе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немецкому языку с использованием игр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интерактивных компьютерных технологий в учебно-воспитательном процессе. Веб-сервисы, Prezi, Padlet.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групповой работы на немецком языке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ИКТ на уроках немецкого языка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(БилимЛэнд) и др.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Инклюзивность в обучении и преподавании на уроках немецкого языка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навыков школьников на уроках немецкого языка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767" w:id="1600"/>
    <w:p>
      <w:pPr>
        <w:spacing w:after="0"/>
        <w:ind w:left="0"/>
        <w:jc w:val="both"/>
      </w:pPr>
      <w:r>
        <w:rPr>
          <w:rFonts w:ascii="Times New Roman"/>
          <w:b w:val="false"/>
          <w:i w:val="false"/>
          <w:color w:val="000000"/>
          <w:sz w:val="28"/>
        </w:rPr>
        <w:t>
      Примечание: 1 академический час – 45 минут.</w:t>
      </w:r>
    </w:p>
    <w:bookmarkEnd w:id="16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немецкого языка" для</w:t>
            </w:r>
            <w:r>
              <w:br/>
            </w:r>
            <w:r>
              <w:rPr>
                <w:rFonts w:ascii="Times New Roman"/>
                <w:b w:val="false"/>
                <w:i w:val="false"/>
                <w:color w:val="000000"/>
                <w:sz w:val="20"/>
              </w:rPr>
              <w:t>учителей немецкого языка 5-11</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769" w:id="1601"/>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7"/>
        <w:gridCol w:w="5186"/>
        <w:gridCol w:w="810"/>
        <w:gridCol w:w="521"/>
        <w:gridCol w:w="522"/>
        <w:gridCol w:w="522"/>
        <w:gridCol w:w="522"/>
        <w:gridCol w:w="522"/>
        <w:gridCol w:w="522"/>
        <w:gridCol w:w="1100"/>
        <w:gridCol w:w="811"/>
      </w:tblGrid>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602"/>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6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603"/>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603"/>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604"/>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604"/>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тест</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основных документов учебной программы начальной школы: предметная программа, план курса, сборник заданий для формативного оценивания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 этапы планирования урока немецкого языка в 5-11-х классах</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урока, проведение и анализ урока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учебных целей программы, целеполагание на уроке немецкого языка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стратегии эффективного преподавания и обучения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обучение. Принципы выбора форм и методов обучения в организации образования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дифференциации: по виду деятельности, содержанию и результату учебного процесса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мышление. Стратегии развития критического мышления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Блума. Составление заданий для организаций среднего образования в соответствии с таксономией Блума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множественного интеллекта Г. Гарднера. Составление заданий в соответствии с потребностями обучающихся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Репродуктивные и продуктивное владение языком. Принципы интеграции языковых навыков</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характеристики критериальной модели оценки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и действенные методы формативного оценивания</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немецкому языку в начальной школе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интерактивных компьютерных технологий в учебно-воспитательном процессе. Веб-сервисы, Prezi, Padlet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групповой работы на немецком языке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ИКТ на уроках немецкого языка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(БилимЛэнд) и др.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Инклюзивность в обучении и преподавании на уроках немецкого языка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навыков у школьников на уроках немецкого языка.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773" w:id="1605"/>
    <w:p>
      <w:pPr>
        <w:spacing w:after="0"/>
        <w:ind w:left="0"/>
        <w:jc w:val="both"/>
      </w:pPr>
      <w:r>
        <w:rPr>
          <w:rFonts w:ascii="Times New Roman"/>
          <w:b w:val="false"/>
          <w:i w:val="false"/>
          <w:color w:val="000000"/>
          <w:sz w:val="28"/>
        </w:rPr>
        <w:t>
      Примечание: 1 академический час – 45 минут.</w:t>
      </w:r>
    </w:p>
    <w:bookmarkEnd w:id="16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776" w:id="1606"/>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математики" для учителей математики 5-9 классов организаций среднего образования с казахским и русским языками обучения</w:t>
      </w:r>
    </w:p>
    <w:bookmarkEnd w:id="1606"/>
    <w:bookmarkStart w:name="z1777" w:id="1607"/>
    <w:p>
      <w:pPr>
        <w:spacing w:after="0"/>
        <w:ind w:left="0"/>
        <w:jc w:val="left"/>
      </w:pPr>
      <w:r>
        <w:rPr>
          <w:rFonts w:ascii="Times New Roman"/>
          <w:b/>
          <w:i w:val="false"/>
          <w:color w:val="000000"/>
        </w:rPr>
        <w:t xml:space="preserve"> Глава 1. Общие положения</w:t>
      </w:r>
    </w:p>
    <w:bookmarkEnd w:id="1607"/>
    <w:bookmarkStart w:name="z1778" w:id="1608"/>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математики" для учителей математики 5-9 классов организаций среднего образования с казахским и русским языками обучения (далее - Программа) регламентирует обучение учителей математики организаций среднего образования с казахским и русским языками обучения.</w:t>
      </w:r>
    </w:p>
    <w:bookmarkEnd w:id="1608"/>
    <w:bookmarkStart w:name="z1779" w:id="1609"/>
    <w:p>
      <w:pPr>
        <w:spacing w:after="0"/>
        <w:ind w:left="0"/>
        <w:jc w:val="both"/>
      </w:pPr>
      <w:r>
        <w:rPr>
          <w:rFonts w:ascii="Times New Roman"/>
          <w:b w:val="false"/>
          <w:i w:val="false"/>
          <w:color w:val="000000"/>
          <w:sz w:val="28"/>
        </w:rPr>
        <w:t>
      2. Программа направлена на обучение, совершенствование и развитие квалификации учителей организаций среднего образования в соответствии с законодательными, нормативными правовыми документами, а также учебно-методическими пособиями для 5-9 классов.</w:t>
      </w:r>
    </w:p>
    <w:bookmarkEnd w:id="1609"/>
    <w:bookmarkStart w:name="z1780" w:id="1610"/>
    <w:p>
      <w:pPr>
        <w:spacing w:after="0"/>
        <w:ind w:left="0"/>
        <w:jc w:val="left"/>
      </w:pPr>
      <w:r>
        <w:rPr>
          <w:rFonts w:ascii="Times New Roman"/>
          <w:b/>
          <w:i w:val="false"/>
          <w:color w:val="000000"/>
        </w:rPr>
        <w:t xml:space="preserve"> Глава 2. Цель и задачи Программы, ожидаемые результаты</w:t>
      </w:r>
    </w:p>
    <w:bookmarkEnd w:id="1610"/>
    <w:bookmarkStart w:name="z1781" w:id="1611"/>
    <w:p>
      <w:pPr>
        <w:spacing w:after="0"/>
        <w:ind w:left="0"/>
        <w:jc w:val="both"/>
      </w:pPr>
      <w:r>
        <w:rPr>
          <w:rFonts w:ascii="Times New Roman"/>
          <w:b w:val="false"/>
          <w:i w:val="false"/>
          <w:color w:val="000000"/>
          <w:sz w:val="28"/>
        </w:rPr>
        <w:t>
      3. Целью Программы является повышение теоретических знаний, практических и методических навыков учителей математики 5-9 классов.</w:t>
      </w:r>
    </w:p>
    <w:bookmarkEnd w:id="1611"/>
    <w:bookmarkStart w:name="z1782" w:id="1612"/>
    <w:p>
      <w:pPr>
        <w:spacing w:after="0"/>
        <w:ind w:left="0"/>
        <w:jc w:val="both"/>
      </w:pPr>
      <w:r>
        <w:rPr>
          <w:rFonts w:ascii="Times New Roman"/>
          <w:b w:val="false"/>
          <w:i w:val="false"/>
          <w:color w:val="000000"/>
          <w:sz w:val="28"/>
        </w:rPr>
        <w:t>
      4. Задачи Программы:</w:t>
      </w:r>
    </w:p>
    <w:bookmarkEnd w:id="1612"/>
    <w:bookmarkStart w:name="z1783" w:id="1613"/>
    <w:p>
      <w:pPr>
        <w:spacing w:after="0"/>
        <w:ind w:left="0"/>
        <w:jc w:val="both"/>
      </w:pPr>
      <w:r>
        <w:rPr>
          <w:rFonts w:ascii="Times New Roman"/>
          <w:b w:val="false"/>
          <w:i w:val="false"/>
          <w:color w:val="000000"/>
          <w:sz w:val="28"/>
        </w:rPr>
        <w:t>
      1) изучить основные направления государственной политики в системе среднего образования, закрепленные нормативными правовыми актами, рассмотреть основные принципы организации обучения;</w:t>
      </w:r>
    </w:p>
    <w:bookmarkEnd w:id="1613"/>
    <w:bookmarkStart w:name="z1784" w:id="1614"/>
    <w:p>
      <w:pPr>
        <w:spacing w:after="0"/>
        <w:ind w:left="0"/>
        <w:jc w:val="both"/>
      </w:pPr>
      <w:r>
        <w:rPr>
          <w:rFonts w:ascii="Times New Roman"/>
          <w:b w:val="false"/>
          <w:i w:val="false"/>
          <w:color w:val="000000"/>
          <w:sz w:val="28"/>
        </w:rPr>
        <w:t>
      2) изучить использование методических особенностей обучения математике в 5-9 классах (принцип спирального обучения, методы и приемы, SMART цели (Self Monitoring Analysis and reporting technology – Селф Анализис энд Рипотинг Текнолоджи), применение системы критериального оценивания в учебном процессе, последовательность учебных целей, совместимость и развитие способностей учащихся путем дифференцированного обучения), навыки эффективного использования IT-технологий, цифровых образовательных ресурсов в образовании, ориентированном на результат.</w:t>
      </w:r>
    </w:p>
    <w:bookmarkEnd w:id="1614"/>
    <w:bookmarkStart w:name="z1785" w:id="1615"/>
    <w:p>
      <w:pPr>
        <w:spacing w:after="0"/>
        <w:ind w:left="0"/>
        <w:jc w:val="both"/>
      </w:pPr>
      <w:r>
        <w:rPr>
          <w:rFonts w:ascii="Times New Roman"/>
          <w:b w:val="false"/>
          <w:i w:val="false"/>
          <w:color w:val="000000"/>
          <w:sz w:val="28"/>
        </w:rPr>
        <w:t>
      3) анализировать значение организации обучения, основанного на исследовании и совершенствовании функциональной грамотности учащихся в содержании образования по математике, применить пути развития мыслительных, исследовательских навыков учащихся через математическую грамотность.</w:t>
      </w:r>
    </w:p>
    <w:bookmarkEnd w:id="1615"/>
    <w:bookmarkStart w:name="z1786" w:id="1616"/>
    <w:p>
      <w:pPr>
        <w:spacing w:after="0"/>
        <w:ind w:left="0"/>
        <w:jc w:val="both"/>
      </w:pPr>
      <w:r>
        <w:rPr>
          <w:rFonts w:ascii="Times New Roman"/>
          <w:b w:val="false"/>
          <w:i w:val="false"/>
          <w:color w:val="000000"/>
          <w:sz w:val="28"/>
        </w:rPr>
        <w:t>
      5. По завершению курса слушатели:</w:t>
      </w:r>
    </w:p>
    <w:bookmarkEnd w:id="1616"/>
    <w:bookmarkStart w:name="z1787" w:id="1617"/>
    <w:p>
      <w:pPr>
        <w:spacing w:after="0"/>
        <w:ind w:left="0"/>
        <w:jc w:val="both"/>
      </w:pPr>
      <w:r>
        <w:rPr>
          <w:rFonts w:ascii="Times New Roman"/>
          <w:b w:val="false"/>
          <w:i w:val="false"/>
          <w:color w:val="000000"/>
          <w:sz w:val="28"/>
        </w:rPr>
        <w:t>
      1) знают основные направления государственной политики в системе среднего образования, закрепленные нормативными правовыми актами, основные принципы организации обучения;</w:t>
      </w:r>
    </w:p>
    <w:bookmarkEnd w:id="1617"/>
    <w:bookmarkStart w:name="z1788" w:id="1618"/>
    <w:p>
      <w:pPr>
        <w:spacing w:after="0"/>
        <w:ind w:left="0"/>
        <w:jc w:val="both"/>
      </w:pPr>
      <w:r>
        <w:rPr>
          <w:rFonts w:ascii="Times New Roman"/>
          <w:b w:val="false"/>
          <w:i w:val="false"/>
          <w:color w:val="000000"/>
          <w:sz w:val="28"/>
        </w:rPr>
        <w:t>
      2) умеют использовать методические особенности обучения математике в 5-9 классах (принцип спирального обучения, методы и приемы, SMART цели (Self Monitoring Analysis and reporting technology – Селф Анализис энд Рипотинг Текнолоджи), применение системы критериального оценивания в учебном процессе, последовательность учебных целей, совместимость и развитие способностей учащихся путем дифференцированного обучения), навыки эффективного использования IT-технологий, цифровых образовательных ресурсов в образовании, ориентированном на результат.</w:t>
      </w:r>
    </w:p>
    <w:bookmarkEnd w:id="1618"/>
    <w:bookmarkStart w:name="z1789" w:id="1619"/>
    <w:p>
      <w:pPr>
        <w:spacing w:after="0"/>
        <w:ind w:left="0"/>
        <w:jc w:val="both"/>
      </w:pPr>
      <w:r>
        <w:rPr>
          <w:rFonts w:ascii="Times New Roman"/>
          <w:b w:val="false"/>
          <w:i w:val="false"/>
          <w:color w:val="000000"/>
          <w:sz w:val="28"/>
        </w:rPr>
        <w:t>
      3) владеют методами организации обучения, основанного на исследовании и совершенствовании функциональной грамотности учащихся в содержании образования по математике, путями развития мыслительных, исследовательских навыков учащихся через математическую грамотность.</w:t>
      </w:r>
    </w:p>
    <w:bookmarkEnd w:id="1619"/>
    <w:bookmarkStart w:name="z1790" w:id="1620"/>
    <w:p>
      <w:pPr>
        <w:spacing w:after="0"/>
        <w:ind w:left="0"/>
        <w:jc w:val="left"/>
      </w:pPr>
      <w:r>
        <w:rPr>
          <w:rFonts w:ascii="Times New Roman"/>
          <w:b/>
          <w:i w:val="false"/>
          <w:color w:val="000000"/>
        </w:rPr>
        <w:t xml:space="preserve"> Глава 3. Структура и содержание Программы</w:t>
      </w:r>
    </w:p>
    <w:bookmarkEnd w:id="1620"/>
    <w:bookmarkStart w:name="z1791" w:id="1621"/>
    <w:p>
      <w:pPr>
        <w:spacing w:after="0"/>
        <w:ind w:left="0"/>
        <w:jc w:val="both"/>
      </w:pPr>
      <w:r>
        <w:rPr>
          <w:rFonts w:ascii="Times New Roman"/>
          <w:b w:val="false"/>
          <w:i w:val="false"/>
          <w:color w:val="000000"/>
          <w:sz w:val="28"/>
        </w:rPr>
        <w:t>
      6. Программа состоит из 5 модулей:</w:t>
      </w:r>
    </w:p>
    <w:bookmarkEnd w:id="1621"/>
    <w:bookmarkStart w:name="z1792" w:id="1622"/>
    <w:p>
      <w:pPr>
        <w:spacing w:after="0"/>
        <w:ind w:left="0"/>
        <w:jc w:val="both"/>
      </w:pPr>
      <w:r>
        <w:rPr>
          <w:rFonts w:ascii="Times New Roman"/>
          <w:b w:val="false"/>
          <w:i w:val="false"/>
          <w:color w:val="000000"/>
          <w:sz w:val="28"/>
        </w:rPr>
        <w:t>
      1) нормативно-правовой;</w:t>
      </w:r>
    </w:p>
    <w:bookmarkEnd w:id="1622"/>
    <w:bookmarkStart w:name="z1793" w:id="1623"/>
    <w:p>
      <w:pPr>
        <w:spacing w:after="0"/>
        <w:ind w:left="0"/>
        <w:jc w:val="both"/>
      </w:pPr>
      <w:r>
        <w:rPr>
          <w:rFonts w:ascii="Times New Roman"/>
          <w:b w:val="false"/>
          <w:i w:val="false"/>
          <w:color w:val="000000"/>
          <w:sz w:val="28"/>
        </w:rPr>
        <w:t>
      2) психолого-педагогический;</w:t>
      </w:r>
    </w:p>
    <w:bookmarkEnd w:id="1623"/>
    <w:bookmarkStart w:name="z1794" w:id="1624"/>
    <w:p>
      <w:pPr>
        <w:spacing w:after="0"/>
        <w:ind w:left="0"/>
        <w:jc w:val="both"/>
      </w:pPr>
      <w:r>
        <w:rPr>
          <w:rFonts w:ascii="Times New Roman"/>
          <w:b w:val="false"/>
          <w:i w:val="false"/>
          <w:color w:val="000000"/>
          <w:sz w:val="28"/>
        </w:rPr>
        <w:t>
      3) содержательный;</w:t>
      </w:r>
    </w:p>
    <w:bookmarkEnd w:id="1624"/>
    <w:bookmarkStart w:name="z1795" w:id="1625"/>
    <w:p>
      <w:pPr>
        <w:spacing w:after="0"/>
        <w:ind w:left="0"/>
        <w:jc w:val="both"/>
      </w:pPr>
      <w:r>
        <w:rPr>
          <w:rFonts w:ascii="Times New Roman"/>
          <w:b w:val="false"/>
          <w:i w:val="false"/>
          <w:color w:val="000000"/>
          <w:sz w:val="28"/>
        </w:rPr>
        <w:t>
      4) технологический;</w:t>
      </w:r>
    </w:p>
    <w:bookmarkEnd w:id="1625"/>
    <w:bookmarkStart w:name="z1796" w:id="1626"/>
    <w:p>
      <w:pPr>
        <w:spacing w:after="0"/>
        <w:ind w:left="0"/>
        <w:jc w:val="both"/>
      </w:pPr>
      <w:r>
        <w:rPr>
          <w:rFonts w:ascii="Times New Roman"/>
          <w:b w:val="false"/>
          <w:i w:val="false"/>
          <w:color w:val="000000"/>
          <w:sz w:val="28"/>
        </w:rPr>
        <w:t>
      5) вариативный.</w:t>
      </w:r>
    </w:p>
    <w:bookmarkEnd w:id="1626"/>
    <w:bookmarkStart w:name="z1797" w:id="1627"/>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627"/>
    <w:bookmarkStart w:name="z1798" w:id="1628"/>
    <w:p>
      <w:pPr>
        <w:spacing w:after="0"/>
        <w:ind w:left="0"/>
        <w:jc w:val="left"/>
      </w:pPr>
      <w:r>
        <w:rPr>
          <w:rFonts w:ascii="Times New Roman"/>
          <w:b/>
          <w:i w:val="false"/>
          <w:color w:val="000000"/>
        </w:rPr>
        <w:t xml:space="preserve"> Глава 4. Организация, формы и методы оценивания результатов образовательного процесса</w:t>
      </w:r>
    </w:p>
    <w:bookmarkEnd w:id="1628"/>
    <w:bookmarkStart w:name="z1799" w:id="1629"/>
    <w:p>
      <w:pPr>
        <w:spacing w:after="0"/>
        <w:ind w:left="0"/>
        <w:jc w:val="both"/>
      </w:pPr>
      <w:r>
        <w:rPr>
          <w:rFonts w:ascii="Times New Roman"/>
          <w:b w:val="false"/>
          <w:i w:val="false"/>
          <w:color w:val="000000"/>
          <w:sz w:val="28"/>
        </w:rPr>
        <w:t>
      8. Курсы повышения квалификации организуются:</w:t>
      </w:r>
    </w:p>
    <w:bookmarkEnd w:id="1629"/>
    <w:bookmarkStart w:name="z1800" w:id="1630"/>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630"/>
    <w:bookmarkStart w:name="z1801" w:id="1631"/>
    <w:p>
      <w:pPr>
        <w:spacing w:after="0"/>
        <w:ind w:left="0"/>
        <w:jc w:val="both"/>
      </w:pPr>
      <w:r>
        <w:rPr>
          <w:rFonts w:ascii="Times New Roman"/>
          <w:b w:val="false"/>
          <w:i w:val="false"/>
          <w:color w:val="000000"/>
          <w:sz w:val="28"/>
        </w:rPr>
        <w:t>
      2) смешанного обучения (Blended Learning – блендид ленинг)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631"/>
    <w:bookmarkStart w:name="z1802" w:id="1632"/>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632"/>
    <w:bookmarkStart w:name="z1803" w:id="1633"/>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633"/>
    <w:bookmarkStart w:name="z1804" w:id="1634"/>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 учителя математики" для учителей математики 5-9 классов организаций среднего образования с казахским и русским языками обучения</w:t>
            </w:r>
          </w:p>
        </w:tc>
      </w:tr>
    </w:tbl>
    <w:bookmarkStart w:name="z1806" w:id="1635"/>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642"/>
        <w:gridCol w:w="297"/>
        <w:gridCol w:w="297"/>
        <w:gridCol w:w="460"/>
        <w:gridCol w:w="461"/>
        <w:gridCol w:w="461"/>
        <w:gridCol w:w="297"/>
        <w:gridCol w:w="297"/>
        <w:gridCol w:w="297"/>
        <w:gridCol w:w="324"/>
        <w:gridCol w:w="297"/>
        <w:gridCol w:w="462"/>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мини-урока</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Привитие ценностей образования на уроках математики. Приоритетные направления обучения математике в 5-9 классах</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совместимость коммуникативных навыков и действий с учебными целями на основе спирального принципа по учебной программе 5-9 классов</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методических особенностей применения методов и приемов активного, дифференцированного обучения в математике.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особенности разработки краткосрочного плана по математике по учебной программе математики 5-9 классов</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Методический анализ решения задач, основанных на таксономии Блума при планировании урока по математике 5-9 классов</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теоретических материалов, решение задач по математике, направленных на развитие исследовательских навыков учащихся</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организация заданий и тем проектных работ по математике, формирование у учащихся навыков выполнения проектной работы. на основе учебной программы по математике в 5-9 классах</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 – Сайнс Технолоджи Инжиниринг Мас) в формировании математической грамотности учащихся</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обратная связь в успешном изучении математики в новом формате в 7-9 классах: индивидуальная, парная и групповая деятельность</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методов решения задач, направленных на развитие логического мышления, навыков работы с информацией учащихся в учебниках математики 5-го класса. Вовлечение учащихся в творческий поиск</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применение заданий формативного оценивания на уроках математики в 6 классе. Развитие навыков самостоятельной работы учащихся</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имеющихся ресурсов при решения задач с учетом познавательных потребностей и личностных особенностей учащихся в обучении математике в 7 классе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с талантливыми, одаренными учениками путем создания проблемной ситуации при обучении математике в 5-9 классах. Развитие навыков математического моделирования учащихся.</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критического мышления учащихся 9 - х классов путем эффективного решения практико-ориентированных задач</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компетенций учителей</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решения задач по планиметрии в свободной общеобразовательной математической программе Geogebra</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решения геометрических задач в пространстве в свободной общеобразовательной математической программе Geogebra</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логических задач и игровых элементов при обучении математике в 5 классе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и преобразование тождеств сложных алгебраических выражений в 7 классе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решения текстовых задачи в системах алгебраических с помощью уравнений и систем уравнений в 7 классе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и решение сложных алгебраических неравенств в 8 классе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методов и приемов выполнения сложных задач по планиметрии в 9 классе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807" w:id="1636"/>
    <w:p>
      <w:pPr>
        <w:spacing w:after="0"/>
        <w:ind w:left="0"/>
        <w:jc w:val="both"/>
      </w:pPr>
      <w:r>
        <w:rPr>
          <w:rFonts w:ascii="Times New Roman"/>
          <w:b w:val="false"/>
          <w:i w:val="false"/>
          <w:color w:val="000000"/>
          <w:sz w:val="28"/>
        </w:rPr>
        <w:t>
      Примечание: 1 академический час – 45 минут.</w:t>
      </w:r>
    </w:p>
    <w:bookmarkEnd w:id="16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математики" для</w:t>
            </w:r>
            <w:r>
              <w:br/>
            </w:r>
            <w:r>
              <w:rPr>
                <w:rFonts w:ascii="Times New Roman"/>
                <w:b w:val="false"/>
                <w:i w:val="false"/>
                <w:color w:val="000000"/>
                <w:sz w:val="20"/>
              </w:rPr>
              <w:t>учителей математики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809" w:id="1637"/>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8163"/>
        <w:gridCol w:w="492"/>
        <w:gridCol w:w="317"/>
        <w:gridCol w:w="140"/>
        <w:gridCol w:w="317"/>
        <w:gridCol w:w="317"/>
        <w:gridCol w:w="317"/>
        <w:gridCol w:w="317"/>
        <w:gridCol w:w="670"/>
        <w:gridCol w:w="494"/>
      </w:tblGrid>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638"/>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6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639"/>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639"/>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640"/>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640"/>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Привитие ценностей образования на уроках математики. Приоритетные направления обучения математике в 5-9 классах</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совместимость коммуникативных навыков и действий с учебными целями на основе спирального принципа по учебной программе 5-9 классов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методических особенностей применения методов и приемов активного, дифференцированного обучения в математике.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особенности разработки краткосрочного плана по математике по учебной программе математика 5-9 классов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Методический анализ решения задач, основанных на таксономии Блума при планировании урока по математике 5-9 классов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теоретических материалов, решение задач по математике, направленных на развитие исследовательских навыков учащихся на основе учебников 5-9 классов</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организация заданий и тем проектных работ по математике, формирование у учащихся навыков выполнения проектной работы на основе учебной программы по математике в 5-9 классах</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 – Сайнс Технолоджи Инжиниринг Мас) в формировании математической грамотности учащихся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обратная связь в успешном изучении математики в новом формате в 7-9 классах: индивидуальная, парная и групповая деятельность.</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методов решения задач, направленных на развитие логического мышления, навыков работы с информацией учащихся в учебниках математики 5-го класса. Вовлечение учащихся в творческий поиск</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применение заданий формативного оценивания на уроках математики в 6 классе. Развитие навыков самостоятельной работы учащихся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имеющихся ресурсов при решения задач с учетом познавательных потребностей и личностных особенностей учащихся в обучении математике в 7 классе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с талантливыми, одаренными учениками путем создания проблемной ситуации при обучении математике в 5-9 классах. Развитие навыков математического моделирования учащихся.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 критического мышления учащихся 9 - х классов путем эффективного решения практико-ориентированных задач</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компетенций учителей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и др.)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выполнения решение задач по планиметрии в свободной общеобразовательной математической программе Geogebra</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решения геометрических задач в пространстве в свободной общеобразовательной математической программе Geogebra</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логических задач и игровых элементов при обучении математике в 5 классе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и преобразование тождеств сложных алгебраических выражений в 7 классе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решения текстовых задачи в системах алгебраических с помощью уравнений и систем уравнений в 7 классе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и решение сложных алгебраических неравенств в 8 классе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методов и приемов выполнения сложных задач по планиметрии в 9 классе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813" w:id="1641"/>
    <w:p>
      <w:pPr>
        <w:spacing w:after="0"/>
        <w:ind w:left="0"/>
        <w:jc w:val="both"/>
      </w:pPr>
      <w:r>
        <w:rPr>
          <w:rFonts w:ascii="Times New Roman"/>
          <w:b w:val="false"/>
          <w:i w:val="false"/>
          <w:color w:val="000000"/>
          <w:sz w:val="28"/>
        </w:rPr>
        <w:t>
      Примечание: 1 академический час – 45 минут.</w:t>
      </w:r>
    </w:p>
    <w:bookmarkEnd w:id="1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816" w:id="1642"/>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учителей истории" для учителей предметов "История Казахстана" и "Основы права" организаций среднего образования с казахским и русским языками обучения</w:t>
      </w:r>
    </w:p>
    <w:bookmarkEnd w:id="1642"/>
    <w:bookmarkStart w:name="z1817" w:id="1643"/>
    <w:p>
      <w:pPr>
        <w:spacing w:after="0"/>
        <w:ind w:left="0"/>
        <w:jc w:val="left"/>
      </w:pPr>
      <w:r>
        <w:rPr>
          <w:rFonts w:ascii="Times New Roman"/>
          <w:b/>
          <w:i w:val="false"/>
          <w:color w:val="000000"/>
        </w:rPr>
        <w:t xml:space="preserve"> Глава 1. Общие положения</w:t>
      </w:r>
    </w:p>
    <w:bookmarkEnd w:id="1643"/>
    <w:bookmarkStart w:name="z1818" w:id="1644"/>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учителей истории" для учителей предметов "История Казахстана" и "Основы права" организаций среднего образования с казахским и русским языками обучения (далее - Программа) регулирует обучение учителей истории и основы права организаций среднего образования с казахским и русским языками обучения.</w:t>
      </w:r>
    </w:p>
    <w:bookmarkEnd w:id="1644"/>
    <w:bookmarkStart w:name="z1819" w:id="1645"/>
    <w:p>
      <w:pPr>
        <w:spacing w:after="0"/>
        <w:ind w:left="0"/>
        <w:jc w:val="both"/>
      </w:pPr>
      <w:r>
        <w:rPr>
          <w:rFonts w:ascii="Times New Roman"/>
          <w:b w:val="false"/>
          <w:i w:val="false"/>
          <w:color w:val="000000"/>
          <w:sz w:val="28"/>
        </w:rPr>
        <w:t>
      2. Программа направлена на развитие профессиональных компетенций учителей истории и основы права современным методам, приемам и средствам обучения, дифференциации содержания учебных материалов, организации конструктивно-проектировочной деятельности.</w:t>
      </w:r>
    </w:p>
    <w:bookmarkEnd w:id="1645"/>
    <w:bookmarkStart w:name="z1820" w:id="1646"/>
    <w:p>
      <w:pPr>
        <w:spacing w:after="0"/>
        <w:ind w:left="0"/>
        <w:jc w:val="left"/>
      </w:pPr>
      <w:r>
        <w:rPr>
          <w:rFonts w:ascii="Times New Roman"/>
          <w:b/>
          <w:i w:val="false"/>
          <w:color w:val="000000"/>
        </w:rPr>
        <w:t xml:space="preserve"> Глава 2. Цель и задачи Программы, ожидаемые результаты</w:t>
      </w:r>
    </w:p>
    <w:bookmarkEnd w:id="1646"/>
    <w:bookmarkStart w:name="z1821" w:id="1647"/>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учителей истории и основы права для конструирования эффективного преподавания и обучения.</w:t>
      </w:r>
    </w:p>
    <w:bookmarkEnd w:id="1647"/>
    <w:bookmarkStart w:name="z1822" w:id="1648"/>
    <w:p>
      <w:pPr>
        <w:spacing w:after="0"/>
        <w:ind w:left="0"/>
        <w:jc w:val="both"/>
      </w:pPr>
      <w:r>
        <w:rPr>
          <w:rFonts w:ascii="Times New Roman"/>
          <w:b w:val="false"/>
          <w:i w:val="false"/>
          <w:color w:val="000000"/>
          <w:sz w:val="28"/>
        </w:rPr>
        <w:t>
      4. Задачи Программы:</w:t>
      </w:r>
    </w:p>
    <w:bookmarkEnd w:id="1648"/>
    <w:bookmarkStart w:name="z1823" w:id="1649"/>
    <w:p>
      <w:pPr>
        <w:spacing w:after="0"/>
        <w:ind w:left="0"/>
        <w:jc w:val="both"/>
      </w:pPr>
      <w:r>
        <w:rPr>
          <w:rFonts w:ascii="Times New Roman"/>
          <w:b w:val="false"/>
          <w:i w:val="false"/>
          <w:color w:val="000000"/>
          <w:sz w:val="28"/>
        </w:rPr>
        <w:t>
      1) изучить основные направления государственной политики в системе среднего образования, закрепленные нормативными правовыми актами, рассмотреть основные принципы организации обучения;</w:t>
      </w:r>
    </w:p>
    <w:bookmarkEnd w:id="1649"/>
    <w:bookmarkStart w:name="z1824" w:id="1650"/>
    <w:p>
      <w:pPr>
        <w:spacing w:after="0"/>
        <w:ind w:left="0"/>
        <w:jc w:val="both"/>
      </w:pPr>
      <w:r>
        <w:rPr>
          <w:rFonts w:ascii="Times New Roman"/>
          <w:b w:val="false"/>
          <w:i w:val="false"/>
          <w:color w:val="000000"/>
          <w:sz w:val="28"/>
        </w:rPr>
        <w:t>
      2) сформировать профессионально-педагогические навыки конструирования эффективного урока с использованием информационно-коммуникационных технологий, исследовательской, учебно-проектировочной деятельности обучающихся в соответствии с задачами содержания образования;</w:t>
      </w:r>
    </w:p>
    <w:bookmarkEnd w:id="1650"/>
    <w:bookmarkStart w:name="z1825" w:id="1651"/>
    <w:p>
      <w:pPr>
        <w:spacing w:after="0"/>
        <w:ind w:left="0"/>
        <w:jc w:val="both"/>
      </w:pPr>
      <w:r>
        <w:rPr>
          <w:rFonts w:ascii="Times New Roman"/>
          <w:b w:val="false"/>
          <w:i w:val="false"/>
          <w:color w:val="000000"/>
          <w:sz w:val="28"/>
        </w:rPr>
        <w:t>
      3) повысить компетентность, направленную на усвоение навыков и решение правовых ситуаций на основе исторических концептов в процессе обучения предмету.</w:t>
      </w:r>
    </w:p>
    <w:bookmarkEnd w:id="1651"/>
    <w:bookmarkStart w:name="z1826" w:id="1652"/>
    <w:p>
      <w:pPr>
        <w:spacing w:after="0"/>
        <w:ind w:left="0"/>
        <w:jc w:val="both"/>
      </w:pPr>
      <w:r>
        <w:rPr>
          <w:rFonts w:ascii="Times New Roman"/>
          <w:b w:val="false"/>
          <w:i w:val="false"/>
          <w:color w:val="000000"/>
          <w:sz w:val="28"/>
        </w:rPr>
        <w:t>
      5. По завершению курса слушатели:</w:t>
      </w:r>
    </w:p>
    <w:bookmarkEnd w:id="1652"/>
    <w:bookmarkStart w:name="z1827" w:id="1653"/>
    <w:p>
      <w:pPr>
        <w:spacing w:after="0"/>
        <w:ind w:left="0"/>
        <w:jc w:val="both"/>
      </w:pPr>
      <w:r>
        <w:rPr>
          <w:rFonts w:ascii="Times New Roman"/>
          <w:b w:val="false"/>
          <w:i w:val="false"/>
          <w:color w:val="000000"/>
          <w:sz w:val="28"/>
        </w:rPr>
        <w:t>
      1) знают основные направления государственной политики в системе среднего образования, закрепленные нормативными правовыми актами, рассмотреть основные принципы организации обучения;</w:t>
      </w:r>
    </w:p>
    <w:bookmarkEnd w:id="1653"/>
    <w:bookmarkStart w:name="z1828" w:id="1654"/>
    <w:p>
      <w:pPr>
        <w:spacing w:after="0"/>
        <w:ind w:left="0"/>
        <w:jc w:val="both"/>
      </w:pPr>
      <w:r>
        <w:rPr>
          <w:rFonts w:ascii="Times New Roman"/>
          <w:b w:val="false"/>
          <w:i w:val="false"/>
          <w:color w:val="000000"/>
          <w:sz w:val="28"/>
        </w:rPr>
        <w:t>
      2) умеют формировать профессионально-педагогические навыки конструирования эффективного урока с использованием информационно-коммуникационных технологий, исследовательской, учебно-проектировочной деятельности обучающихся в соответствии с задачами содержания образования;</w:t>
      </w:r>
    </w:p>
    <w:bookmarkEnd w:id="1654"/>
    <w:bookmarkStart w:name="z1829" w:id="1655"/>
    <w:p>
      <w:pPr>
        <w:spacing w:after="0"/>
        <w:ind w:left="0"/>
        <w:jc w:val="both"/>
      </w:pPr>
      <w:r>
        <w:rPr>
          <w:rFonts w:ascii="Times New Roman"/>
          <w:b w:val="false"/>
          <w:i w:val="false"/>
          <w:color w:val="000000"/>
          <w:sz w:val="28"/>
        </w:rPr>
        <w:t>
      4) владеют навыками компетентности, направленную на усвоение и решение правовых ситуаций на основе исторических концептов в процессе обучения предмету.</w:t>
      </w:r>
    </w:p>
    <w:bookmarkEnd w:id="1655"/>
    <w:bookmarkStart w:name="z1830" w:id="1656"/>
    <w:p>
      <w:pPr>
        <w:spacing w:after="0"/>
        <w:ind w:left="0"/>
        <w:jc w:val="left"/>
      </w:pPr>
      <w:r>
        <w:rPr>
          <w:rFonts w:ascii="Times New Roman"/>
          <w:b/>
          <w:i w:val="false"/>
          <w:color w:val="000000"/>
        </w:rPr>
        <w:t xml:space="preserve"> Глава 3. Структура и содержание Программы</w:t>
      </w:r>
    </w:p>
    <w:bookmarkEnd w:id="1656"/>
    <w:bookmarkStart w:name="z1831" w:id="1657"/>
    <w:p>
      <w:pPr>
        <w:spacing w:after="0"/>
        <w:ind w:left="0"/>
        <w:jc w:val="both"/>
      </w:pPr>
      <w:r>
        <w:rPr>
          <w:rFonts w:ascii="Times New Roman"/>
          <w:b w:val="false"/>
          <w:i w:val="false"/>
          <w:color w:val="000000"/>
          <w:sz w:val="28"/>
        </w:rPr>
        <w:t>
      6. Программа состоит из 5 модулей:</w:t>
      </w:r>
    </w:p>
    <w:bookmarkEnd w:id="1657"/>
    <w:bookmarkStart w:name="z1832" w:id="1658"/>
    <w:p>
      <w:pPr>
        <w:spacing w:after="0"/>
        <w:ind w:left="0"/>
        <w:jc w:val="both"/>
      </w:pPr>
      <w:r>
        <w:rPr>
          <w:rFonts w:ascii="Times New Roman"/>
          <w:b w:val="false"/>
          <w:i w:val="false"/>
          <w:color w:val="000000"/>
          <w:sz w:val="28"/>
        </w:rPr>
        <w:t>
      1) нормативно-правовой;</w:t>
      </w:r>
    </w:p>
    <w:bookmarkEnd w:id="1658"/>
    <w:bookmarkStart w:name="z1833" w:id="1659"/>
    <w:p>
      <w:pPr>
        <w:spacing w:after="0"/>
        <w:ind w:left="0"/>
        <w:jc w:val="both"/>
      </w:pPr>
      <w:r>
        <w:rPr>
          <w:rFonts w:ascii="Times New Roman"/>
          <w:b w:val="false"/>
          <w:i w:val="false"/>
          <w:color w:val="000000"/>
          <w:sz w:val="28"/>
        </w:rPr>
        <w:t>
      2) психолого-педагогический;</w:t>
      </w:r>
    </w:p>
    <w:bookmarkEnd w:id="1659"/>
    <w:bookmarkStart w:name="z1834" w:id="1660"/>
    <w:p>
      <w:pPr>
        <w:spacing w:after="0"/>
        <w:ind w:left="0"/>
        <w:jc w:val="both"/>
      </w:pPr>
      <w:r>
        <w:rPr>
          <w:rFonts w:ascii="Times New Roman"/>
          <w:b w:val="false"/>
          <w:i w:val="false"/>
          <w:color w:val="000000"/>
          <w:sz w:val="28"/>
        </w:rPr>
        <w:t>
      3) содержательный;</w:t>
      </w:r>
    </w:p>
    <w:bookmarkEnd w:id="1660"/>
    <w:bookmarkStart w:name="z1835" w:id="1661"/>
    <w:p>
      <w:pPr>
        <w:spacing w:after="0"/>
        <w:ind w:left="0"/>
        <w:jc w:val="both"/>
      </w:pPr>
      <w:r>
        <w:rPr>
          <w:rFonts w:ascii="Times New Roman"/>
          <w:b w:val="false"/>
          <w:i w:val="false"/>
          <w:color w:val="000000"/>
          <w:sz w:val="28"/>
        </w:rPr>
        <w:t>
      4) технологический;</w:t>
      </w:r>
    </w:p>
    <w:bookmarkEnd w:id="1661"/>
    <w:bookmarkStart w:name="z1836" w:id="1662"/>
    <w:p>
      <w:pPr>
        <w:spacing w:after="0"/>
        <w:ind w:left="0"/>
        <w:jc w:val="both"/>
      </w:pPr>
      <w:r>
        <w:rPr>
          <w:rFonts w:ascii="Times New Roman"/>
          <w:b w:val="false"/>
          <w:i w:val="false"/>
          <w:color w:val="000000"/>
          <w:sz w:val="28"/>
        </w:rPr>
        <w:t>
      5) вариативный.</w:t>
      </w:r>
    </w:p>
    <w:bookmarkEnd w:id="1662"/>
    <w:bookmarkStart w:name="z1837" w:id="1663"/>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663"/>
    <w:bookmarkStart w:name="z1838" w:id="1664"/>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664"/>
    <w:bookmarkStart w:name="z1839" w:id="1665"/>
    <w:p>
      <w:pPr>
        <w:spacing w:after="0"/>
        <w:ind w:left="0"/>
        <w:jc w:val="both"/>
      </w:pPr>
      <w:r>
        <w:rPr>
          <w:rFonts w:ascii="Times New Roman"/>
          <w:b w:val="false"/>
          <w:i w:val="false"/>
          <w:color w:val="000000"/>
          <w:sz w:val="28"/>
        </w:rPr>
        <w:t>
      8. Курсы повышения квалификации организуются:</w:t>
      </w:r>
    </w:p>
    <w:bookmarkEnd w:id="1665"/>
    <w:bookmarkStart w:name="z1840" w:id="1666"/>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666"/>
    <w:bookmarkStart w:name="z1841" w:id="1667"/>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день и в последний день курса по 8 часов.</w:t>
      </w:r>
    </w:p>
    <w:bookmarkEnd w:id="1667"/>
    <w:bookmarkStart w:name="z1842" w:id="1668"/>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668"/>
    <w:bookmarkStart w:name="z1843" w:id="1669"/>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669"/>
    <w:bookmarkStart w:name="z1844" w:id="1670"/>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6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учителей истории" для учителей</w:t>
            </w:r>
            <w:r>
              <w:br/>
            </w:r>
            <w:r>
              <w:rPr>
                <w:rFonts w:ascii="Times New Roman"/>
                <w:b w:val="false"/>
                <w:i w:val="false"/>
                <w:color w:val="000000"/>
                <w:sz w:val="20"/>
              </w:rPr>
              <w:t>предметов "История</w:t>
            </w:r>
            <w:r>
              <w:br/>
            </w:r>
            <w:r>
              <w:rPr>
                <w:rFonts w:ascii="Times New Roman"/>
                <w:b w:val="false"/>
                <w:i w:val="false"/>
                <w:color w:val="000000"/>
                <w:sz w:val="20"/>
              </w:rPr>
              <w:t>Казахстана" и "Основы права"</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846" w:id="1671"/>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936"/>
        <w:gridCol w:w="464"/>
        <w:gridCol w:w="299"/>
        <w:gridCol w:w="464"/>
        <w:gridCol w:w="464"/>
        <w:gridCol w:w="299"/>
        <w:gridCol w:w="299"/>
        <w:gridCol w:w="299"/>
        <w:gridCol w:w="299"/>
        <w:gridCol w:w="299"/>
        <w:gridCol w:w="465"/>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образовательной программы по предметам "История Казахстана" и "Основы права". Долгосрочное планирование. Краткосрочное планирование.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образовательного процесса на основе Патриотического Акта "Мәңгілік ел". Формирование языковых компетенций обучения предметам "История Казахстана" и "Основы права".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эффективного преподавания и обучения предметам "История Казахстана" и "Основы права". Активные подходы в обучении предмету.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STEAM-обучения (Science Technology Engineering Math – Сайнс Технолоджи Инжиниринг Мас) в формировании функциональной грамотности учащихся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критериального оценивания на уроках "История Казахстана". Формативное и суммативное оценивание. Анализ урока с примерами.</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критериального оценивания на уроках "Основы права". Формативное и суммативное оценивание. Анализ урока с примерами.</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и учет потребностей обучающихся по предметам "История Казахстана" и "Основы права".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заданий, направленных на развитие исследовательских навыков учащихся по предметам "История Казахстана" и "Основы права"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Упражнения для развития навыков критического мышления и оценивания правовых практических навыков. Осуществление межпредметных связей в преподавании предмета "Основы права"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разделам учебной программы "Истории Казахстана". Осуществление межпредметных связей в преподавании предмета "История Казахстана".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предмету "Основы права": по разделам "Государство и право", "Конституционное право", "Гражданское право" и "Трудовое право".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предмету "Основы права" по разделам учебной программы "Семейное право", "Административное право" и "Уголовное право"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презентации мини-урока.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выпускников, итоговая аттестация выпускных экзаменов и подготовки к Единому национальному тестированию (ЕНТ)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самопознания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учащихся по предметам "История Казахстана" и "Основы права", в том числе оценивание детей с особыми образовательными потребностями</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(БилимЛэнд) и др.)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5-ый класс: Способы работы с фактами по предмету "История Казахстана".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6-ой класс: Развитие познавательных навыков учащихся по предмету "История Казахстана" и методы работы с одаренными детьми.</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7-ой класс: Формирование графической культуры по предмету "История Казахстана" в контексте развития функциональной грамотности.</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8-ой класс: Способы формирования информационной культуры в работе с информацией по предмету "История Казахстана".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9-ый класс: Формирование научно-проектной компетентности учащихся на уроках "История Казахстана" и "Основы права"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847" w:id="1672"/>
    <w:p>
      <w:pPr>
        <w:spacing w:after="0"/>
        <w:ind w:left="0"/>
        <w:jc w:val="both"/>
      </w:pPr>
      <w:r>
        <w:rPr>
          <w:rFonts w:ascii="Times New Roman"/>
          <w:b w:val="false"/>
          <w:i w:val="false"/>
          <w:color w:val="000000"/>
          <w:sz w:val="28"/>
        </w:rPr>
        <w:t>
      Примечание: 1 академический час – 45 минут.</w:t>
      </w:r>
    </w:p>
    <w:bookmarkEnd w:id="16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учителей истории" для учителей</w:t>
            </w:r>
            <w:r>
              <w:br/>
            </w:r>
            <w:r>
              <w:rPr>
                <w:rFonts w:ascii="Times New Roman"/>
                <w:b w:val="false"/>
                <w:i w:val="false"/>
                <w:color w:val="000000"/>
                <w:sz w:val="20"/>
              </w:rPr>
              <w:t>предметов "История</w:t>
            </w:r>
            <w:r>
              <w:br/>
            </w:r>
            <w:r>
              <w:rPr>
                <w:rFonts w:ascii="Times New Roman"/>
                <w:b w:val="false"/>
                <w:i w:val="false"/>
                <w:color w:val="000000"/>
                <w:sz w:val="20"/>
              </w:rPr>
              <w:t>Казахстана" и "Основы права"</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849" w:id="1673"/>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8274"/>
        <w:gridCol w:w="308"/>
        <w:gridCol w:w="308"/>
        <w:gridCol w:w="308"/>
        <w:gridCol w:w="308"/>
        <w:gridCol w:w="309"/>
        <w:gridCol w:w="309"/>
        <w:gridCol w:w="309"/>
        <w:gridCol w:w="651"/>
        <w:gridCol w:w="480"/>
      </w:tblGrid>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674"/>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6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675"/>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675"/>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676"/>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676"/>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слушателей</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образовательной программы по предметам "История Казахстана" и "Основы права". Долгосрочное планирование. Краткосрочное планирование.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образовательного процесса на основе Патриотического Акта "Мәңгілік ел". Важность формирования языковых компетенций обучения предметам "История Казахстана" и "Основы права".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эффективного преподавания и обучения предметам "История Казахстана" и "Основы права". Важность применения активных методов в обучении предмету.</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STEAM-обучения (Science Technology Engineering Math – Сайнс Технолоджи Инжиниринг Мас) в формировании функциональной грамотности учащихся.</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критериального оценивания на уроках "История Казахстана". Формативное и суммативное оценивание. Анализ урока с примерами.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критериального оценивания на уроках "Основы права". Формативное и суммативное оценивание. Анализ урока с примерами.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и учет потребностей обучающихся по предметам "История Казахстана" и "Основы права".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заданий, направленных на развитие исследовательских навыков учащихся по предметам "История Казахстана" и "Основы права"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Упражнения для развития навыков критического мышления и оценивания правовых практических навыков. Осуществление межпредметных связей в преподавании предмета "Основы права"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разделам учебной программы "Истории Казахстана". Осуществление межпредметных связей в преподавании предмета "История Казахстана".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предмету "Основы права": по разделам "Государство и право", "Конституционное право", "Гражданское право" и "Трудовое право".</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по предмету "Основы права" по разделам учебной программы "Семейное право", "Административное право" и "Уголовное право"</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презентации мини-урока.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выпускников (итоговая аттестация выпускных экзаменов) и подготовки к Единому национальному тестированию (ЕНТ)</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самопознания.</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учащихся по предметам "История Казахстана" и "Основы права", в том числе удовлетворение детей с особыми образовательными потребностями.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(БилимЛэнд) и др.)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5-ый класс: Способы работы с фактами по предмету "История Казахстана".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6-ой класс: Развитие познавательных навыков учащихся по предмету "История Казахстана" и методы работы с одаренными детьми.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7-ой класс: Формирование графической культуры по предмету "История Казахстана" в контексте развития функциональной грамотности.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8-ой класс: Способы формирования информационной культуры в работе с информацией по предмету "История Казахстана".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9-ый класс: Формирование научно-проектной компетентности учащихся на уроках "История Казахстана" и "Основы права"</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853" w:id="1677"/>
    <w:p>
      <w:pPr>
        <w:spacing w:after="0"/>
        <w:ind w:left="0"/>
        <w:jc w:val="both"/>
      </w:pPr>
      <w:r>
        <w:rPr>
          <w:rFonts w:ascii="Times New Roman"/>
          <w:b w:val="false"/>
          <w:i w:val="false"/>
          <w:color w:val="000000"/>
          <w:sz w:val="28"/>
        </w:rPr>
        <w:t>
      Примечание: 1 академический час - 45 минут.</w:t>
      </w:r>
    </w:p>
    <w:bookmarkEnd w:id="16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856" w:id="1678"/>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учителей истории" для учителей предметов "Всемирная история" и "Основы права" организаций среднего образования с казахским и русским языками обучения</w:t>
      </w:r>
    </w:p>
    <w:bookmarkEnd w:id="1678"/>
    <w:bookmarkStart w:name="z1857" w:id="1679"/>
    <w:p>
      <w:pPr>
        <w:spacing w:after="0"/>
        <w:ind w:left="0"/>
        <w:jc w:val="left"/>
      </w:pPr>
      <w:r>
        <w:rPr>
          <w:rFonts w:ascii="Times New Roman"/>
          <w:b/>
          <w:i w:val="false"/>
          <w:color w:val="000000"/>
        </w:rPr>
        <w:t xml:space="preserve"> Глава 1. Общие положения</w:t>
      </w:r>
    </w:p>
    <w:bookmarkEnd w:id="1679"/>
    <w:bookmarkStart w:name="z1858" w:id="1680"/>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учителей истории" для учителей предметов "Всемирная история" и "Основы права" организаций среднего образования с казахским и русским языками обучения (далее – Программа) регламентирует обучение учителей всемирной истории и основы права организаций среднего образования с казахским и русским языками обучения.</w:t>
      </w:r>
    </w:p>
    <w:bookmarkEnd w:id="1680"/>
    <w:bookmarkStart w:name="z1859" w:id="1681"/>
    <w:p>
      <w:pPr>
        <w:spacing w:after="0"/>
        <w:ind w:left="0"/>
        <w:jc w:val="both"/>
      </w:pPr>
      <w:r>
        <w:rPr>
          <w:rFonts w:ascii="Times New Roman"/>
          <w:b w:val="false"/>
          <w:i w:val="false"/>
          <w:color w:val="000000"/>
          <w:sz w:val="28"/>
        </w:rPr>
        <w:t>
      2. Программа направлена на обучение учителей всемирной истории и основы права, управления саморазвитием учителей в рамках содержания образования, содействия росту педагога как субьекта и подготовки педагога к активной профессиональной деятельности.</w:t>
      </w:r>
    </w:p>
    <w:bookmarkEnd w:id="1681"/>
    <w:bookmarkStart w:name="z1860" w:id="1682"/>
    <w:p>
      <w:pPr>
        <w:spacing w:after="0"/>
        <w:ind w:left="0"/>
        <w:jc w:val="left"/>
      </w:pPr>
      <w:r>
        <w:rPr>
          <w:rFonts w:ascii="Times New Roman"/>
          <w:b/>
          <w:i w:val="false"/>
          <w:color w:val="000000"/>
        </w:rPr>
        <w:t xml:space="preserve"> Глава 2. Цель и задачи Программы, ожидаемые результаты</w:t>
      </w:r>
    </w:p>
    <w:bookmarkEnd w:id="1682"/>
    <w:bookmarkStart w:name="z1861" w:id="1683"/>
    <w:p>
      <w:pPr>
        <w:spacing w:after="0"/>
        <w:ind w:left="0"/>
        <w:jc w:val="both"/>
      </w:pPr>
      <w:r>
        <w:rPr>
          <w:rFonts w:ascii="Times New Roman"/>
          <w:b w:val="false"/>
          <w:i w:val="false"/>
          <w:color w:val="000000"/>
          <w:sz w:val="28"/>
        </w:rPr>
        <w:t>
      3. Целью Программы является повышение профессионального, методического уровня учителей истории и основ права в условиях содержания образования.</w:t>
      </w:r>
    </w:p>
    <w:bookmarkEnd w:id="1683"/>
    <w:bookmarkStart w:name="z1862" w:id="1684"/>
    <w:p>
      <w:pPr>
        <w:spacing w:after="0"/>
        <w:ind w:left="0"/>
        <w:jc w:val="both"/>
      </w:pPr>
      <w:r>
        <w:rPr>
          <w:rFonts w:ascii="Times New Roman"/>
          <w:b w:val="false"/>
          <w:i w:val="false"/>
          <w:color w:val="000000"/>
          <w:sz w:val="28"/>
        </w:rPr>
        <w:t>
      4. Задачи Программы:</w:t>
      </w:r>
    </w:p>
    <w:bookmarkEnd w:id="1684"/>
    <w:bookmarkStart w:name="z1863" w:id="1685"/>
    <w:p>
      <w:pPr>
        <w:spacing w:after="0"/>
        <w:ind w:left="0"/>
        <w:jc w:val="both"/>
      </w:pPr>
      <w:r>
        <w:rPr>
          <w:rFonts w:ascii="Times New Roman"/>
          <w:b w:val="false"/>
          <w:i w:val="false"/>
          <w:color w:val="000000"/>
          <w:sz w:val="28"/>
        </w:rPr>
        <w:t>
      1) изучить основные направления государственной политики в системе среднего образования, закрепленные нормативными правовыми актами, рассмотреть основные принципы организации обучения, роль исторического образования и образовательных программ в формировании универсальных компетенций в условиях содержания среднего образования в Республике Казахстан;</w:t>
      </w:r>
    </w:p>
    <w:bookmarkEnd w:id="1685"/>
    <w:bookmarkStart w:name="z1864" w:id="1686"/>
    <w:p>
      <w:pPr>
        <w:spacing w:after="0"/>
        <w:ind w:left="0"/>
        <w:jc w:val="both"/>
      </w:pPr>
      <w:r>
        <w:rPr>
          <w:rFonts w:ascii="Times New Roman"/>
          <w:b w:val="false"/>
          <w:i w:val="false"/>
          <w:color w:val="000000"/>
          <w:sz w:val="28"/>
        </w:rPr>
        <w:t>
      2) сформировать практические навыки по применению приемов и методов активного обучения, критериального оценивания учебных достижений обучающихся;</w:t>
      </w:r>
    </w:p>
    <w:bookmarkEnd w:id="1686"/>
    <w:bookmarkStart w:name="z1865" w:id="1687"/>
    <w:p>
      <w:pPr>
        <w:spacing w:after="0"/>
        <w:ind w:left="0"/>
        <w:jc w:val="both"/>
      </w:pPr>
      <w:r>
        <w:rPr>
          <w:rFonts w:ascii="Times New Roman"/>
          <w:b w:val="false"/>
          <w:i w:val="false"/>
          <w:color w:val="000000"/>
          <w:sz w:val="28"/>
        </w:rPr>
        <w:t>
      3) повысить компетентность педагогов в работе с историческими концептами для формирования у учащихся навыков работы с историческими данными, анализа и оценки исторических примеров непрерывности и изменения во времени и пространстве.</w:t>
      </w:r>
    </w:p>
    <w:bookmarkEnd w:id="1687"/>
    <w:bookmarkStart w:name="z1866" w:id="1688"/>
    <w:p>
      <w:pPr>
        <w:spacing w:after="0"/>
        <w:ind w:left="0"/>
        <w:jc w:val="both"/>
      </w:pPr>
      <w:r>
        <w:rPr>
          <w:rFonts w:ascii="Times New Roman"/>
          <w:b w:val="false"/>
          <w:i w:val="false"/>
          <w:color w:val="000000"/>
          <w:sz w:val="28"/>
        </w:rPr>
        <w:t>
      5. По завершению курса слушатели:</w:t>
      </w:r>
    </w:p>
    <w:bookmarkEnd w:id="1688"/>
    <w:bookmarkStart w:name="z1867" w:id="1689"/>
    <w:p>
      <w:pPr>
        <w:spacing w:after="0"/>
        <w:ind w:left="0"/>
        <w:jc w:val="both"/>
      </w:pPr>
      <w:r>
        <w:rPr>
          <w:rFonts w:ascii="Times New Roman"/>
          <w:b w:val="false"/>
          <w:i w:val="false"/>
          <w:color w:val="000000"/>
          <w:sz w:val="28"/>
        </w:rPr>
        <w:t>
      1) знают основные направления государственной политики в системе среднего образования, закрепленные нормативными правовыми актами, основные принципы организации преподавания образовательных программ и роль исторического образования в формировании универсальных компетенций в условиях содержания среднего образования Республики Казахстан;</w:t>
      </w:r>
    </w:p>
    <w:bookmarkEnd w:id="1689"/>
    <w:bookmarkStart w:name="z1868" w:id="1690"/>
    <w:p>
      <w:pPr>
        <w:spacing w:after="0"/>
        <w:ind w:left="0"/>
        <w:jc w:val="both"/>
      </w:pPr>
      <w:r>
        <w:rPr>
          <w:rFonts w:ascii="Times New Roman"/>
          <w:b w:val="false"/>
          <w:i w:val="false"/>
          <w:color w:val="000000"/>
          <w:sz w:val="28"/>
        </w:rPr>
        <w:t>
      2) умеют примененять приемы и методы активного обучения, критериального оценивания учебных достижений обучающихся;</w:t>
      </w:r>
    </w:p>
    <w:bookmarkEnd w:id="1690"/>
    <w:bookmarkStart w:name="z1869" w:id="1691"/>
    <w:p>
      <w:pPr>
        <w:spacing w:after="0"/>
        <w:ind w:left="0"/>
        <w:jc w:val="both"/>
      </w:pPr>
      <w:r>
        <w:rPr>
          <w:rFonts w:ascii="Times New Roman"/>
          <w:b w:val="false"/>
          <w:i w:val="false"/>
          <w:color w:val="000000"/>
          <w:sz w:val="28"/>
        </w:rPr>
        <w:t>
      3) владеют навыками работы с историческими данными, анализа и оценки исторических примеров непрерывности и изменения во времени и пространстве.</w:t>
      </w:r>
    </w:p>
    <w:bookmarkEnd w:id="1691"/>
    <w:bookmarkStart w:name="z1870" w:id="1692"/>
    <w:p>
      <w:pPr>
        <w:spacing w:after="0"/>
        <w:ind w:left="0"/>
        <w:jc w:val="left"/>
      </w:pPr>
      <w:r>
        <w:rPr>
          <w:rFonts w:ascii="Times New Roman"/>
          <w:b/>
          <w:i w:val="false"/>
          <w:color w:val="000000"/>
        </w:rPr>
        <w:t xml:space="preserve"> Глава 3. Структура и содержание Программы</w:t>
      </w:r>
    </w:p>
    <w:bookmarkEnd w:id="1692"/>
    <w:bookmarkStart w:name="z1871" w:id="1693"/>
    <w:p>
      <w:pPr>
        <w:spacing w:after="0"/>
        <w:ind w:left="0"/>
        <w:jc w:val="both"/>
      </w:pPr>
      <w:r>
        <w:rPr>
          <w:rFonts w:ascii="Times New Roman"/>
          <w:b w:val="false"/>
          <w:i w:val="false"/>
          <w:color w:val="000000"/>
          <w:sz w:val="28"/>
        </w:rPr>
        <w:t>
      6. Программа состоит из 5 модулей:</w:t>
      </w:r>
    </w:p>
    <w:bookmarkEnd w:id="1693"/>
    <w:bookmarkStart w:name="z1872" w:id="1694"/>
    <w:p>
      <w:pPr>
        <w:spacing w:after="0"/>
        <w:ind w:left="0"/>
        <w:jc w:val="both"/>
      </w:pPr>
      <w:r>
        <w:rPr>
          <w:rFonts w:ascii="Times New Roman"/>
          <w:b w:val="false"/>
          <w:i w:val="false"/>
          <w:color w:val="000000"/>
          <w:sz w:val="28"/>
        </w:rPr>
        <w:t>
      1) нормативно-правовой;</w:t>
      </w:r>
    </w:p>
    <w:bookmarkEnd w:id="1694"/>
    <w:bookmarkStart w:name="z1873" w:id="1695"/>
    <w:p>
      <w:pPr>
        <w:spacing w:after="0"/>
        <w:ind w:left="0"/>
        <w:jc w:val="both"/>
      </w:pPr>
      <w:r>
        <w:rPr>
          <w:rFonts w:ascii="Times New Roman"/>
          <w:b w:val="false"/>
          <w:i w:val="false"/>
          <w:color w:val="000000"/>
          <w:sz w:val="28"/>
        </w:rPr>
        <w:t>
      2) психолого-педагогический;</w:t>
      </w:r>
    </w:p>
    <w:bookmarkEnd w:id="1695"/>
    <w:bookmarkStart w:name="z1874" w:id="1696"/>
    <w:p>
      <w:pPr>
        <w:spacing w:after="0"/>
        <w:ind w:left="0"/>
        <w:jc w:val="both"/>
      </w:pPr>
      <w:r>
        <w:rPr>
          <w:rFonts w:ascii="Times New Roman"/>
          <w:b w:val="false"/>
          <w:i w:val="false"/>
          <w:color w:val="000000"/>
          <w:sz w:val="28"/>
        </w:rPr>
        <w:t>
      3) содержательный;</w:t>
      </w:r>
    </w:p>
    <w:bookmarkEnd w:id="1696"/>
    <w:bookmarkStart w:name="z1875" w:id="1697"/>
    <w:p>
      <w:pPr>
        <w:spacing w:after="0"/>
        <w:ind w:left="0"/>
        <w:jc w:val="both"/>
      </w:pPr>
      <w:r>
        <w:rPr>
          <w:rFonts w:ascii="Times New Roman"/>
          <w:b w:val="false"/>
          <w:i w:val="false"/>
          <w:color w:val="000000"/>
          <w:sz w:val="28"/>
        </w:rPr>
        <w:t>
      4) технологический;</w:t>
      </w:r>
    </w:p>
    <w:bookmarkEnd w:id="1697"/>
    <w:bookmarkStart w:name="z1876" w:id="1698"/>
    <w:p>
      <w:pPr>
        <w:spacing w:after="0"/>
        <w:ind w:left="0"/>
        <w:jc w:val="both"/>
      </w:pPr>
      <w:r>
        <w:rPr>
          <w:rFonts w:ascii="Times New Roman"/>
          <w:b w:val="false"/>
          <w:i w:val="false"/>
          <w:color w:val="000000"/>
          <w:sz w:val="28"/>
        </w:rPr>
        <w:t>
      5) вариативный.</w:t>
      </w:r>
    </w:p>
    <w:bookmarkEnd w:id="1698"/>
    <w:bookmarkStart w:name="z1877" w:id="1699"/>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699"/>
    <w:bookmarkStart w:name="z1878" w:id="1700"/>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700"/>
    <w:bookmarkStart w:name="z1879" w:id="1701"/>
    <w:p>
      <w:pPr>
        <w:spacing w:after="0"/>
        <w:ind w:left="0"/>
        <w:jc w:val="both"/>
      </w:pPr>
      <w:r>
        <w:rPr>
          <w:rFonts w:ascii="Times New Roman"/>
          <w:b w:val="false"/>
          <w:i w:val="false"/>
          <w:color w:val="000000"/>
          <w:sz w:val="28"/>
        </w:rPr>
        <w:t>
      8. Курсы повышения квалификации организуются:</w:t>
      </w:r>
    </w:p>
    <w:bookmarkEnd w:id="1701"/>
    <w:bookmarkStart w:name="z1880" w:id="1702"/>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702"/>
    <w:bookmarkStart w:name="z1881" w:id="1703"/>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день и в последний день курса.</w:t>
      </w:r>
    </w:p>
    <w:bookmarkEnd w:id="1703"/>
    <w:bookmarkStart w:name="z1882" w:id="1704"/>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704"/>
    <w:bookmarkStart w:name="z1883" w:id="1705"/>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вопросов,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705"/>
    <w:bookmarkStart w:name="z1884" w:id="1706"/>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7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учителей истории" для учителей</w:t>
            </w:r>
            <w:r>
              <w:br/>
            </w:r>
            <w:r>
              <w:rPr>
                <w:rFonts w:ascii="Times New Roman"/>
                <w:b w:val="false"/>
                <w:i w:val="false"/>
                <w:color w:val="000000"/>
                <w:sz w:val="20"/>
              </w:rPr>
              <w:t>предметов "Всемирная история"</w:t>
            </w:r>
            <w:r>
              <w:br/>
            </w:r>
            <w:r>
              <w:rPr>
                <w:rFonts w:ascii="Times New Roman"/>
                <w:b w:val="false"/>
                <w:i w:val="false"/>
                <w:color w:val="000000"/>
                <w:sz w:val="20"/>
              </w:rPr>
              <w:t>и "Основы права"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1886" w:id="1707"/>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6564"/>
        <w:gridCol w:w="551"/>
        <w:gridCol w:w="355"/>
        <w:gridCol w:w="551"/>
        <w:gridCol w:w="551"/>
        <w:gridCol w:w="551"/>
        <w:gridCol w:w="355"/>
        <w:gridCol w:w="355"/>
        <w:gridCol w:w="355"/>
        <w:gridCol w:w="356"/>
        <w:gridCol w:w="356"/>
        <w:gridCol w:w="553"/>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Нормативно-правовые акты, регламентирующие деятельность педагогов среднего образования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образовательных программ по предметам "Всемирная история" и "Основы права". Принцип спиральности в образовательной программе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межпредметных связей в развитии навыков критического мышления учащихся на уроках "Всемирная история" и "Основы права"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навыков исторического мышления по предмету "Всемирная история" и обучение на основе исторических концептов в эффективной реализации учебных целей</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анализ заданий, основанных на исторических концептах развития навыков критического мышления учащихся на уроках "Всемирной истории"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оценка практических ситуаций развития навыков критического мышления учащихся на уроках "Основы права"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и учет потребностей учащихся в обучении предмету. Применение методов дифференцированного обучения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речевых навыков (аудирование, чтение, говорение, письмо) при усвоении академического языка учащимися на уроках "Всемирная история" и "Основы права"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заданий по "Всемирной истории" и "Основам права", направленных на развитие исследовательских навыков обучающихся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применения методов активного обучения на уроках "Всемирная история" и "Основы права"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качеств лидерства и патриотизма, гражданской активности на основе воспитания и социализации личности в рамках идеи "Мәңгілік Ел"</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проектная и опытно-экспериментальная деятельность учителя общественных дисциплин в современных условиях</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образовательной программы: планирование. Проектирование и интеграция заданий с познавательными уровнями таксономии Б. Блума в планировании урока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краткосрочного плана урока с учетом особых образовательных потребностей обучающихся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мини-уроков</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учителей</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приобретения знаний</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"Всемирная история" и "Основы права", в том числе детей с особыми образовательными потребностями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 Land (Білім Лэнд) и др.)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 использование методов работы с текстом в повышении коммуникативных навыков учащихся на уроках истории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 пути повышения творческого потенциала учащихся на уроках истории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 планирование микропреподавания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 использование программ ИКТ (proprofs тест, spritz, youtube video) в развитии навыков учащихся</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 формирование проектно-исследовательской компетенции учащихся на уроке всемирная история и основы права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887" w:id="1708"/>
    <w:p>
      <w:pPr>
        <w:spacing w:after="0"/>
        <w:ind w:left="0"/>
        <w:jc w:val="both"/>
      </w:pPr>
      <w:r>
        <w:rPr>
          <w:rFonts w:ascii="Times New Roman"/>
          <w:b w:val="false"/>
          <w:i w:val="false"/>
          <w:color w:val="000000"/>
          <w:sz w:val="28"/>
        </w:rPr>
        <w:t>
      Примечание: 1 академический час – 45 минут.</w:t>
      </w:r>
    </w:p>
    <w:bookmarkEnd w:id="17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учителей истории" для учителей</w:t>
            </w:r>
            <w:r>
              <w:br/>
            </w:r>
            <w:r>
              <w:rPr>
                <w:rFonts w:ascii="Times New Roman"/>
                <w:b w:val="false"/>
                <w:i w:val="false"/>
                <w:color w:val="000000"/>
                <w:sz w:val="20"/>
              </w:rPr>
              <w:t>предметов "Всемирная история"</w:t>
            </w:r>
            <w:r>
              <w:br/>
            </w:r>
            <w:r>
              <w:rPr>
                <w:rFonts w:ascii="Times New Roman"/>
                <w:b w:val="false"/>
                <w:i w:val="false"/>
                <w:color w:val="000000"/>
                <w:sz w:val="20"/>
              </w:rPr>
              <w:t>и "Основы права"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1889" w:id="1709"/>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5003"/>
        <w:gridCol w:w="832"/>
        <w:gridCol w:w="536"/>
        <w:gridCol w:w="536"/>
        <w:gridCol w:w="536"/>
        <w:gridCol w:w="537"/>
        <w:gridCol w:w="537"/>
        <w:gridCol w:w="537"/>
        <w:gridCol w:w="1132"/>
        <w:gridCol w:w="834"/>
      </w:tblGrid>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710"/>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7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711"/>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711"/>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712"/>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712"/>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Нормативно-правовые акты, регламентирующие деятельность педагогов среднего образования.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образовательных программ по предметам "Всемирная история" и "Основы права". Принцип спиральности в образовательной программе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межпредметных связей в развитии навыков критического мышления учащихся на уроках "Всемирная история" и "Основы права"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навыков исторического мышления по предмету "Всемирная история" и обучение на основе исторических концептов в эффективной реализации учебных целей</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анализ заданий, основанных на исторических концептах развития навыков критического мышления учащихся на уроках "Всемирной истории"</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оценка практических ситуаций развития навыков критического мышления учащихся на уроках "Основы права"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и учет потребностей учащихся в обучении предмету. Применение методов дифференцированного обучения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речевых навыков (аудирование, чтение, говорение, письмо) при усвоении академического языка учащимися на уроках "Всемирная история" и "Основы права"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заданий по "Всемирной истории" и "Основам права", направленных на развитие исследовательских навыков обучающихся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применения методов активного обучения на уроках "Всемирная история" и "Основы права"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качеств лидерства и патриотизма, гражданской активности на основе воспитания и социализации личности в рамках идеи "Мәңгілік Ел"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проектная и опытно-экспериментальная деятельность учителя общественных дисциплин в современных условиях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образовательной программы: планирование. Долгосрочное, среднесрочное и краткосрочное планирование.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интеграция заданий с познавательными уровнями таксономии Б. Блума в планировании урока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краткосрочного плана урока с учетом особых образовательных потребностей обучающихся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мини-уроков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приобретения знаний</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географии, в том числе детей с особыми образовательными потребностями</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 Land и др.)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класс: использование методов работы с текстом в повышении коммуникативных навыков учащихся на уроках истории</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класс: пути повышения творческого потенциала учащихся на уроках истории</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класс: планирование микропреподавания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класс: формирование проектно-исследовательской компетенции учащихся на уроке всемирная история и основы права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893" w:id="1713"/>
    <w:p>
      <w:pPr>
        <w:spacing w:after="0"/>
        <w:ind w:left="0"/>
        <w:jc w:val="both"/>
      </w:pPr>
      <w:r>
        <w:rPr>
          <w:rFonts w:ascii="Times New Roman"/>
          <w:b w:val="false"/>
          <w:i w:val="false"/>
          <w:color w:val="000000"/>
          <w:sz w:val="28"/>
        </w:rPr>
        <w:t>
      Примечание: 1 академический час – 45 минут.</w:t>
      </w:r>
    </w:p>
    <w:bookmarkEnd w:id="17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896" w:id="1714"/>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географии" для учителей географии 5-9 классов организаций среднего образования с казахским и русским языками обучения</w:t>
      </w:r>
    </w:p>
    <w:bookmarkEnd w:id="1714"/>
    <w:bookmarkStart w:name="z1897" w:id="1715"/>
    <w:p>
      <w:pPr>
        <w:spacing w:after="0"/>
        <w:ind w:left="0"/>
        <w:jc w:val="left"/>
      </w:pPr>
      <w:r>
        <w:rPr>
          <w:rFonts w:ascii="Times New Roman"/>
          <w:b/>
          <w:i w:val="false"/>
          <w:color w:val="000000"/>
        </w:rPr>
        <w:t xml:space="preserve"> Глава 1. Общие положения</w:t>
      </w:r>
    </w:p>
    <w:bookmarkEnd w:id="1715"/>
    <w:bookmarkStart w:name="z1898" w:id="1716"/>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географии" для учителей географии 5-9 классов организаций среднего образования с казахским и русским языками обучения (далее – Программа) регламентирует обучение учителей географии организаций среднего образования с казахским и русским языками обучения.</w:t>
      </w:r>
    </w:p>
    <w:bookmarkEnd w:id="1716"/>
    <w:bookmarkStart w:name="z1899" w:id="1717"/>
    <w:p>
      <w:pPr>
        <w:spacing w:after="0"/>
        <w:ind w:left="0"/>
        <w:jc w:val="both"/>
      </w:pPr>
      <w:r>
        <w:rPr>
          <w:rFonts w:ascii="Times New Roman"/>
          <w:b w:val="false"/>
          <w:i w:val="false"/>
          <w:color w:val="000000"/>
          <w:sz w:val="28"/>
        </w:rPr>
        <w:t>
      2. Программа направлена на обучение учителей профессиональным компетенциям по методике преподавания географии в условиях содержания образования. Отбор содержания и разработка методики преподавания географии позволяют определить эффективные формы и методы обучения, возможности применения инновационных образовательных технологий, информационно-коммуникационных технологий.</w:t>
      </w:r>
    </w:p>
    <w:bookmarkEnd w:id="1717"/>
    <w:bookmarkStart w:name="z1900" w:id="1718"/>
    <w:p>
      <w:pPr>
        <w:spacing w:after="0"/>
        <w:ind w:left="0"/>
        <w:jc w:val="left"/>
      </w:pPr>
      <w:r>
        <w:rPr>
          <w:rFonts w:ascii="Times New Roman"/>
          <w:b/>
          <w:i w:val="false"/>
          <w:color w:val="000000"/>
        </w:rPr>
        <w:t xml:space="preserve"> Глава 2. Цель и задачи Программы, ожидаемые результаты</w:t>
      </w:r>
    </w:p>
    <w:bookmarkEnd w:id="1718"/>
    <w:bookmarkStart w:name="z1901" w:id="1719"/>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учителя географии</w:t>
      </w:r>
    </w:p>
    <w:bookmarkEnd w:id="1719"/>
    <w:bookmarkStart w:name="z1902" w:id="1720"/>
    <w:p>
      <w:pPr>
        <w:spacing w:after="0"/>
        <w:ind w:left="0"/>
        <w:jc w:val="both"/>
      </w:pPr>
      <w:r>
        <w:rPr>
          <w:rFonts w:ascii="Times New Roman"/>
          <w:b w:val="false"/>
          <w:i w:val="false"/>
          <w:color w:val="000000"/>
          <w:sz w:val="28"/>
        </w:rPr>
        <w:t>
      4. Задачи Программы:</w:t>
      </w:r>
    </w:p>
    <w:bookmarkEnd w:id="1720"/>
    <w:bookmarkStart w:name="z1903" w:id="1721"/>
    <w:p>
      <w:pPr>
        <w:spacing w:after="0"/>
        <w:ind w:left="0"/>
        <w:jc w:val="both"/>
      </w:pPr>
      <w:r>
        <w:rPr>
          <w:rFonts w:ascii="Times New Roman"/>
          <w:b w:val="false"/>
          <w:i w:val="false"/>
          <w:color w:val="000000"/>
          <w:sz w:val="28"/>
        </w:rPr>
        <w:t>
      1) изучить основные направления и принципы государственной политики в системе среднего образования, закрепленные нормативными правовыми актами;</w:t>
      </w:r>
    </w:p>
    <w:bookmarkEnd w:id="1721"/>
    <w:bookmarkStart w:name="z1904" w:id="1722"/>
    <w:p>
      <w:pPr>
        <w:spacing w:after="0"/>
        <w:ind w:left="0"/>
        <w:jc w:val="both"/>
      </w:pPr>
      <w:r>
        <w:rPr>
          <w:rFonts w:ascii="Times New Roman"/>
          <w:b w:val="false"/>
          <w:i w:val="false"/>
          <w:color w:val="000000"/>
          <w:sz w:val="28"/>
        </w:rPr>
        <w:t>
      2) изучить психолого-педагогические аспекты методики преподавания географии и адаптировать их в практику преподавания предмета в условиях содержания образования;</w:t>
      </w:r>
    </w:p>
    <w:bookmarkEnd w:id="1722"/>
    <w:bookmarkStart w:name="z1905" w:id="1723"/>
    <w:p>
      <w:pPr>
        <w:spacing w:after="0"/>
        <w:ind w:left="0"/>
        <w:jc w:val="both"/>
      </w:pPr>
      <w:r>
        <w:rPr>
          <w:rFonts w:ascii="Times New Roman"/>
          <w:b w:val="false"/>
          <w:i w:val="false"/>
          <w:color w:val="000000"/>
          <w:sz w:val="28"/>
        </w:rPr>
        <w:t>
      3) сформировать профессионально-педагогические умения отбора и систематизации содержания обучения предмету в соответствии с принципами междисциплинарной интеграции и интеграции с методами опытно-экспериментального познания, организации проектной деятельности обучающихся в условиях конструирования, моделирования, проектирования; развивать профессиональную компетентность по применению информационно-коммуникационных технологий обучения.</w:t>
      </w:r>
    </w:p>
    <w:bookmarkEnd w:id="1723"/>
    <w:bookmarkStart w:name="z1906" w:id="1724"/>
    <w:p>
      <w:pPr>
        <w:spacing w:after="0"/>
        <w:ind w:left="0"/>
        <w:jc w:val="both"/>
      </w:pPr>
      <w:r>
        <w:rPr>
          <w:rFonts w:ascii="Times New Roman"/>
          <w:b w:val="false"/>
          <w:i w:val="false"/>
          <w:color w:val="000000"/>
          <w:sz w:val="28"/>
        </w:rPr>
        <w:t>
      5. По завершению курса слушатели:</w:t>
      </w:r>
    </w:p>
    <w:bookmarkEnd w:id="1724"/>
    <w:bookmarkStart w:name="z1907" w:id="1725"/>
    <w:p>
      <w:pPr>
        <w:spacing w:after="0"/>
        <w:ind w:left="0"/>
        <w:jc w:val="both"/>
      </w:pPr>
      <w:r>
        <w:rPr>
          <w:rFonts w:ascii="Times New Roman"/>
          <w:b w:val="false"/>
          <w:i w:val="false"/>
          <w:color w:val="000000"/>
          <w:sz w:val="28"/>
        </w:rPr>
        <w:t>
      1) знают основные направления и принципы государственной политики в системе среднего образования, закрепленные нормативными правовыми актами;</w:t>
      </w:r>
    </w:p>
    <w:bookmarkEnd w:id="1725"/>
    <w:bookmarkStart w:name="z1908" w:id="1726"/>
    <w:p>
      <w:pPr>
        <w:spacing w:after="0"/>
        <w:ind w:left="0"/>
        <w:jc w:val="both"/>
      </w:pPr>
      <w:r>
        <w:rPr>
          <w:rFonts w:ascii="Times New Roman"/>
          <w:b w:val="false"/>
          <w:i w:val="false"/>
          <w:color w:val="000000"/>
          <w:sz w:val="28"/>
        </w:rPr>
        <w:t>
      2) умеют анализировать психолого-педагогические аспекты методики преподавания географии и адаптировать их в практику преподавания предмета в условиях содержания образования</w:t>
      </w:r>
    </w:p>
    <w:bookmarkEnd w:id="1726"/>
    <w:bookmarkStart w:name="z1909" w:id="1727"/>
    <w:p>
      <w:pPr>
        <w:spacing w:after="0"/>
        <w:ind w:left="0"/>
        <w:jc w:val="both"/>
      </w:pPr>
      <w:r>
        <w:rPr>
          <w:rFonts w:ascii="Times New Roman"/>
          <w:b w:val="false"/>
          <w:i w:val="false"/>
          <w:color w:val="000000"/>
          <w:sz w:val="28"/>
        </w:rPr>
        <w:t>
      3) владеют навыками профессионально-педагогического умения отбора и систематизации содержания обучения предмету в соответствии с принципами междисциплинарной интеграции и интеграции с методами опытно-экспериментального познания, организации проектной деятельности обучающихся в условиях конструирования, моделирования, проектирования; развивать профессиональную компетентность по применению информационно-коммуникационных технологий обучения.</w:t>
      </w:r>
    </w:p>
    <w:bookmarkEnd w:id="1727"/>
    <w:bookmarkStart w:name="z1910" w:id="1728"/>
    <w:p>
      <w:pPr>
        <w:spacing w:after="0"/>
        <w:ind w:left="0"/>
        <w:jc w:val="left"/>
      </w:pPr>
      <w:r>
        <w:rPr>
          <w:rFonts w:ascii="Times New Roman"/>
          <w:b/>
          <w:i w:val="false"/>
          <w:color w:val="000000"/>
        </w:rPr>
        <w:t xml:space="preserve"> Глава 3. Структура и содержание Программы</w:t>
      </w:r>
    </w:p>
    <w:bookmarkEnd w:id="1728"/>
    <w:bookmarkStart w:name="z1911" w:id="1729"/>
    <w:p>
      <w:pPr>
        <w:spacing w:after="0"/>
        <w:ind w:left="0"/>
        <w:jc w:val="both"/>
      </w:pPr>
      <w:r>
        <w:rPr>
          <w:rFonts w:ascii="Times New Roman"/>
          <w:b w:val="false"/>
          <w:i w:val="false"/>
          <w:color w:val="000000"/>
          <w:sz w:val="28"/>
        </w:rPr>
        <w:t>
      6 . Программа состоит из 5 модулей:</w:t>
      </w:r>
    </w:p>
    <w:bookmarkEnd w:id="1729"/>
    <w:bookmarkStart w:name="z1912" w:id="1730"/>
    <w:p>
      <w:pPr>
        <w:spacing w:after="0"/>
        <w:ind w:left="0"/>
        <w:jc w:val="both"/>
      </w:pPr>
      <w:r>
        <w:rPr>
          <w:rFonts w:ascii="Times New Roman"/>
          <w:b w:val="false"/>
          <w:i w:val="false"/>
          <w:color w:val="000000"/>
          <w:sz w:val="28"/>
        </w:rPr>
        <w:t>
      1) нормативно-правовой;</w:t>
      </w:r>
    </w:p>
    <w:bookmarkEnd w:id="1730"/>
    <w:bookmarkStart w:name="z1913" w:id="1731"/>
    <w:p>
      <w:pPr>
        <w:spacing w:after="0"/>
        <w:ind w:left="0"/>
        <w:jc w:val="both"/>
      </w:pPr>
      <w:r>
        <w:rPr>
          <w:rFonts w:ascii="Times New Roman"/>
          <w:b w:val="false"/>
          <w:i w:val="false"/>
          <w:color w:val="000000"/>
          <w:sz w:val="28"/>
        </w:rPr>
        <w:t>
      2) психолого-педагогический;</w:t>
      </w:r>
    </w:p>
    <w:bookmarkEnd w:id="1731"/>
    <w:bookmarkStart w:name="z1914" w:id="1732"/>
    <w:p>
      <w:pPr>
        <w:spacing w:after="0"/>
        <w:ind w:left="0"/>
        <w:jc w:val="both"/>
      </w:pPr>
      <w:r>
        <w:rPr>
          <w:rFonts w:ascii="Times New Roman"/>
          <w:b w:val="false"/>
          <w:i w:val="false"/>
          <w:color w:val="000000"/>
          <w:sz w:val="28"/>
        </w:rPr>
        <w:t>
      3) содержательный;</w:t>
      </w:r>
    </w:p>
    <w:bookmarkEnd w:id="1732"/>
    <w:bookmarkStart w:name="z1915" w:id="1733"/>
    <w:p>
      <w:pPr>
        <w:spacing w:after="0"/>
        <w:ind w:left="0"/>
        <w:jc w:val="both"/>
      </w:pPr>
      <w:r>
        <w:rPr>
          <w:rFonts w:ascii="Times New Roman"/>
          <w:b w:val="false"/>
          <w:i w:val="false"/>
          <w:color w:val="000000"/>
          <w:sz w:val="28"/>
        </w:rPr>
        <w:t>
      4) технологический;</w:t>
      </w:r>
    </w:p>
    <w:bookmarkEnd w:id="1733"/>
    <w:bookmarkStart w:name="z1916" w:id="1734"/>
    <w:p>
      <w:pPr>
        <w:spacing w:after="0"/>
        <w:ind w:left="0"/>
        <w:jc w:val="both"/>
      </w:pPr>
      <w:r>
        <w:rPr>
          <w:rFonts w:ascii="Times New Roman"/>
          <w:b w:val="false"/>
          <w:i w:val="false"/>
          <w:color w:val="000000"/>
          <w:sz w:val="28"/>
        </w:rPr>
        <w:t>
      5) вариативный.</w:t>
      </w:r>
    </w:p>
    <w:bookmarkEnd w:id="1734"/>
    <w:bookmarkStart w:name="z1917" w:id="1735"/>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735"/>
    <w:bookmarkStart w:name="z1918" w:id="1736"/>
    <w:p>
      <w:pPr>
        <w:spacing w:after="0"/>
        <w:ind w:left="0"/>
        <w:jc w:val="left"/>
      </w:pPr>
      <w:r>
        <w:rPr>
          <w:rFonts w:ascii="Times New Roman"/>
          <w:b/>
          <w:i w:val="false"/>
          <w:color w:val="000000"/>
        </w:rPr>
        <w:t xml:space="preserve"> Глава 4. Организация, формы и методы оценивания результатов образовательного процесса</w:t>
      </w:r>
    </w:p>
    <w:bookmarkEnd w:id="1736"/>
    <w:bookmarkStart w:name="z1919" w:id="1737"/>
    <w:p>
      <w:pPr>
        <w:spacing w:after="0"/>
        <w:ind w:left="0"/>
        <w:jc w:val="both"/>
      </w:pPr>
      <w:r>
        <w:rPr>
          <w:rFonts w:ascii="Times New Roman"/>
          <w:b w:val="false"/>
          <w:i w:val="false"/>
          <w:color w:val="000000"/>
          <w:sz w:val="28"/>
        </w:rPr>
        <w:t>
      8. Курсы повышения квалификации организуются:</w:t>
      </w:r>
    </w:p>
    <w:bookmarkEnd w:id="1737"/>
    <w:bookmarkStart w:name="z1920" w:id="1738"/>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738"/>
    <w:bookmarkStart w:name="z1921" w:id="1739"/>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739"/>
    <w:bookmarkStart w:name="z1922" w:id="1740"/>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740"/>
    <w:bookmarkStart w:name="z1923" w:id="1741"/>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вопросов,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741"/>
    <w:bookmarkStart w:name="z1924" w:id="1742"/>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7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географии" для</w:t>
            </w:r>
            <w:r>
              <w:br/>
            </w:r>
            <w:r>
              <w:rPr>
                <w:rFonts w:ascii="Times New Roman"/>
                <w:b w:val="false"/>
                <w:i w:val="false"/>
                <w:color w:val="000000"/>
                <w:sz w:val="20"/>
              </w:rPr>
              <w:t>учителей географии 5-9 классов</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926" w:id="1743"/>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8495"/>
        <w:gridCol w:w="389"/>
        <w:gridCol w:w="251"/>
        <w:gridCol w:w="390"/>
        <w:gridCol w:w="390"/>
        <w:gridCol w:w="390"/>
        <w:gridCol w:w="251"/>
        <w:gridCol w:w="251"/>
        <w:gridCol w:w="251"/>
        <w:gridCol w:w="251"/>
        <w:gridCol w:w="392"/>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средней школы.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Программно-методическое обеспечение преподавания географии в условиях содержания образования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плана урока: цели урока, дифференцация, активные методы обучения, система критериального оценивания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среднесрочного и краткосрочного планирования на уроках географии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применяемые на уроках географии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функциональной грамотности учащихся посредством решения географических задач на уроках географии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 -образования (Science Technology Engineering Math – Сайнс Технолоджи Инжиниринг Мас) в формировании функциональной грамотности учащихся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практических работ направленных на развитие исследовательских навыков учащихся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по теме: "Роль информационно-коммуникационных технологий в составлении географических баз данных"</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методики организации и проведения практических работ по программе географии 8 класса на примере тем "Виды методов географических исследований", "Географические модели".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целей урока по SMART (Self Monitoring Analysis and reporting technology – Селф Анализис энд Рипотинг Текнолоджи). Способы осуществления дифференцированного обучения на уроках географии.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 обучающихся на уроках географии на примере подраздела "Атмосфера".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изучения тем "Месторождения полезных ископаемых в Казахстане и области их применения", "Литосферные катаклизмы", "Политическая типология стран".</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применения методов активного обучения в организации самостоятельной познавательной деятельности обучающихся на уроках географии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критериального оценивания учебных достижений учащихся на уроках географии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1744"/>
          <w:p>
            <w:pPr>
              <w:spacing w:after="20"/>
              <w:ind w:left="20"/>
              <w:jc w:val="both"/>
            </w:pPr>
            <w:r>
              <w:rPr>
                <w:rFonts w:ascii="Times New Roman"/>
                <w:b w:val="false"/>
                <w:i w:val="false"/>
                <w:color w:val="000000"/>
                <w:sz w:val="20"/>
              </w:rPr>
              <w:t>
Формативное оценивание – оценивание для обучения, планирование и организация.</w:t>
            </w:r>
            <w:r>
              <w:br/>
            </w:r>
            <w:r>
              <w:rPr>
                <w:rFonts w:ascii="Times New Roman"/>
                <w:b w:val="false"/>
                <w:i w:val="false"/>
                <w:color w:val="000000"/>
                <w:sz w:val="20"/>
              </w:rPr>
              <w:t>
Разработка заданий для формативного оценивания</w:t>
            </w:r>
          </w:p>
          <w:bookmarkEnd w:id="1744"/>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Суммативное оценивание – оценивание обучения (планирование и организация). Разработка заданий для суммативного оценивания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Б.Блума как методика оценки успешности обучения обучающихся по географии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 -технологий на уроках географии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в формировании навыков командной работы и самостоятельного добывания знаний</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внеурочной и внеклассной деятельности обучающихся по географии в условиях содержания образования</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как социокультурный феномен: поиск, исследования и перспективы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графических методов в географии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геоинформационных систем на уроках географии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критического мышления учащихся на уроках географии через организацию проектной деятельности</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обучающихся к международному исследованию PISA (Programme forInternational Student Assessment – Программ фор интернейшнл стюдент ассесмент)</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928" w:id="1745"/>
    <w:p>
      <w:pPr>
        <w:spacing w:after="0"/>
        <w:ind w:left="0"/>
        <w:jc w:val="both"/>
      </w:pPr>
      <w:r>
        <w:rPr>
          <w:rFonts w:ascii="Times New Roman"/>
          <w:b w:val="false"/>
          <w:i w:val="false"/>
          <w:color w:val="000000"/>
          <w:sz w:val="28"/>
        </w:rPr>
        <w:t>
      Примечание: 1 академический час – 45 минут.</w:t>
      </w:r>
    </w:p>
    <w:bookmarkEnd w:id="1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географии" для</w:t>
            </w:r>
            <w:r>
              <w:br/>
            </w:r>
            <w:r>
              <w:rPr>
                <w:rFonts w:ascii="Times New Roman"/>
                <w:b w:val="false"/>
                <w:i w:val="false"/>
                <w:color w:val="000000"/>
                <w:sz w:val="20"/>
              </w:rPr>
              <w:t>учителей географии 5-9 классов</w:t>
            </w:r>
            <w:r>
              <w:br/>
            </w:r>
            <w:r>
              <w:rPr>
                <w:rFonts w:ascii="Times New Roman"/>
                <w:b w:val="false"/>
                <w:i w:val="false"/>
                <w:color w:val="000000"/>
                <w:sz w:val="20"/>
              </w:rPr>
              <w:t>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930" w:id="1746"/>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8875"/>
        <w:gridCol w:w="262"/>
        <w:gridCol w:w="262"/>
        <w:gridCol w:w="262"/>
        <w:gridCol w:w="262"/>
        <w:gridCol w:w="262"/>
        <w:gridCol w:w="263"/>
        <w:gridCol w:w="263"/>
        <w:gridCol w:w="554"/>
        <w:gridCol w:w="409"/>
      </w:tblGrid>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747"/>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7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748"/>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748"/>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749"/>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749"/>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средней школы.</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Программно-методическое обеспечение преподавания географии в условиях содержания образования.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плана урока: цели урока, дифференцация, активные методы обучения, система критериального оценивания.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приемы долгосрочного и краткосрочного планирования на уроках географии.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Активные и интерактивные методы и приемы, применяемые на уроках географии.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функциональной грамотности учащихся посредством решения географических задач на уроках географии.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 – Сайнс Технолоджи Инжиниринг Мас) в формировании функциональной грамотности учащихся.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практических работ и решение задач, направленных на развитие исследовательских навыков учащихся.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по теме: "Роль информационно-коммуникационных технологий в составлении географических баз данных".</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методики организации и проведения практических работ по обновленной программе географии 8 класса на примере тем "Виды методов географических исследований", "Географические модели".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целей урока по SMART (Self Monitoring Analysis and reporting technology – Селф Анализис энд Рипотинг Текнолоджи). Способы осуществления дифференцированного обучения на уроках географии.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исследовательских навыков обучающихся на уроках географии на примере подраздела "Атмосфера".</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изучения тем "Месторождения полезных ископаемых в Казахстане и области их применения", "Литосферные катаклизмы", "Политическая типология стран".</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применения методов активного обучения в организации самостоятельной познавательной деятельности обучающихся на уроках географии.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критериального оценивания учебных достижений учащихся на уроках географии.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Формативное оценивание – оценивание для обучения, планирование и организация. Разработка заданий для формативного оценивания.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Суммативное оценивание – оценивание обучения (планирование и организация). Разработка заданий для суммативного оценивания.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Б.Блума как методика оценки успешности обучения обучающихся по географии.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 - технологий на уроках географии.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в формировании навыков командной работы и самостоятельного добывания знаний.</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внеурочной и внеклассной деятельности обучающихся по географии в условиях обновления содержания образования.</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как социокультурный феномен: поиск, исследования и перспективы.</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графических методов в географии.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геоинформационных систем на уроках географии.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критического мышления учащихся на уроках географии через организацию проектной деятельности.</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подготовки обучающихся к международному исследованию PISA (Programme for International Student Assessment – Программ фор интернейшнл стюдент ассесмент).</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934" w:id="1750"/>
    <w:p>
      <w:pPr>
        <w:spacing w:after="0"/>
        <w:ind w:left="0"/>
        <w:jc w:val="both"/>
      </w:pPr>
      <w:r>
        <w:rPr>
          <w:rFonts w:ascii="Times New Roman"/>
          <w:b w:val="false"/>
          <w:i w:val="false"/>
          <w:color w:val="000000"/>
          <w:sz w:val="28"/>
        </w:rPr>
        <w:t>
      Примечание: 1 академический час – 45 минут.</w:t>
      </w:r>
    </w:p>
    <w:bookmarkEnd w:id="1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937" w:id="1751"/>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учителей естествознания и биологии" для учителей естествознания и биологии 5-9 классов организаций среднего образования с казахским и русским языками обучения</w:t>
      </w:r>
    </w:p>
    <w:bookmarkEnd w:id="1751"/>
    <w:bookmarkStart w:name="z1938" w:id="1752"/>
    <w:p>
      <w:pPr>
        <w:spacing w:after="0"/>
        <w:ind w:left="0"/>
        <w:jc w:val="left"/>
      </w:pPr>
      <w:r>
        <w:rPr>
          <w:rFonts w:ascii="Times New Roman"/>
          <w:b/>
          <w:i w:val="false"/>
          <w:color w:val="000000"/>
        </w:rPr>
        <w:t xml:space="preserve"> Глава 1. Общие положения</w:t>
      </w:r>
    </w:p>
    <w:bookmarkEnd w:id="1752"/>
    <w:bookmarkStart w:name="z1939" w:id="175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учителей естествознания и биологии" для учителей естествознания и биологии 5-9 классов организаций среднего образования с казахским и русским языками обучения (далее-Программа) регламентирует обучение учителей естествознания и биологии 5-9 классов организаций среднего образования с казахским и русским языками обучения.</w:t>
      </w:r>
    </w:p>
    <w:bookmarkEnd w:id="1753"/>
    <w:bookmarkStart w:name="z1940" w:id="1754"/>
    <w:p>
      <w:pPr>
        <w:spacing w:after="0"/>
        <w:ind w:left="0"/>
        <w:jc w:val="both"/>
      </w:pPr>
      <w:r>
        <w:rPr>
          <w:rFonts w:ascii="Times New Roman"/>
          <w:b w:val="false"/>
          <w:i w:val="false"/>
          <w:color w:val="000000"/>
          <w:sz w:val="28"/>
        </w:rPr>
        <w:t>
      2. Программа направлена на обучение профессиональной готовности педагогов к интеграции современных подходов и образовательных технологий в организацию учебного процесса и повышение его качества в условиях содержания среднего образования.</w:t>
      </w:r>
    </w:p>
    <w:bookmarkEnd w:id="1754"/>
    <w:bookmarkStart w:name="z1941" w:id="1755"/>
    <w:p>
      <w:pPr>
        <w:spacing w:after="0"/>
        <w:ind w:left="0"/>
        <w:jc w:val="left"/>
      </w:pPr>
      <w:r>
        <w:rPr>
          <w:rFonts w:ascii="Times New Roman"/>
          <w:b/>
          <w:i w:val="false"/>
          <w:color w:val="000000"/>
        </w:rPr>
        <w:t xml:space="preserve"> Глава 2. Цель и задачи Программы, ожидаемые результаты</w:t>
      </w:r>
    </w:p>
    <w:bookmarkEnd w:id="1755"/>
    <w:bookmarkStart w:name="z1942" w:id="1756"/>
    <w:p>
      <w:pPr>
        <w:spacing w:after="0"/>
        <w:ind w:left="0"/>
        <w:jc w:val="both"/>
      </w:pPr>
      <w:r>
        <w:rPr>
          <w:rFonts w:ascii="Times New Roman"/>
          <w:b w:val="false"/>
          <w:i w:val="false"/>
          <w:color w:val="000000"/>
          <w:sz w:val="28"/>
        </w:rPr>
        <w:t>
      3. Целью Программы является повышение уровня профессиональной компетентности учителей биологии и естествознания в области проектирования и организации учебного процесса в условиях содержания среднего образования.</w:t>
      </w:r>
    </w:p>
    <w:bookmarkEnd w:id="1756"/>
    <w:bookmarkStart w:name="z1943" w:id="1757"/>
    <w:p>
      <w:pPr>
        <w:spacing w:after="0"/>
        <w:ind w:left="0"/>
        <w:jc w:val="both"/>
      </w:pPr>
      <w:r>
        <w:rPr>
          <w:rFonts w:ascii="Times New Roman"/>
          <w:b w:val="false"/>
          <w:i w:val="false"/>
          <w:color w:val="000000"/>
          <w:sz w:val="28"/>
        </w:rPr>
        <w:t>
      4. Задачи Программы:</w:t>
      </w:r>
    </w:p>
    <w:bookmarkEnd w:id="1757"/>
    <w:bookmarkStart w:name="z1944" w:id="1758"/>
    <w:p>
      <w:pPr>
        <w:spacing w:after="0"/>
        <w:ind w:left="0"/>
        <w:jc w:val="both"/>
      </w:pPr>
      <w:r>
        <w:rPr>
          <w:rFonts w:ascii="Times New Roman"/>
          <w:b w:val="false"/>
          <w:i w:val="false"/>
          <w:color w:val="000000"/>
          <w:sz w:val="28"/>
        </w:rPr>
        <w:t>
      1) изучить основные направления государственной политики в системе среднего образования, закрепленные нормативными правовыми актами, рассмотреть основные принципы организации обучения;</w:t>
      </w:r>
    </w:p>
    <w:bookmarkEnd w:id="1758"/>
    <w:bookmarkStart w:name="z1945" w:id="1759"/>
    <w:p>
      <w:pPr>
        <w:spacing w:after="0"/>
        <w:ind w:left="0"/>
        <w:jc w:val="both"/>
      </w:pPr>
      <w:r>
        <w:rPr>
          <w:rFonts w:ascii="Times New Roman"/>
          <w:b w:val="false"/>
          <w:i w:val="false"/>
          <w:color w:val="000000"/>
          <w:sz w:val="28"/>
        </w:rPr>
        <w:t>
      2) совершенствовать навыки моделирования учебно-воспитательного процесса по предметам "Естествознание" и "Биология" в условиях содержания среднего образования;</w:t>
      </w:r>
    </w:p>
    <w:bookmarkEnd w:id="1759"/>
    <w:bookmarkStart w:name="z1946" w:id="1760"/>
    <w:p>
      <w:pPr>
        <w:spacing w:after="0"/>
        <w:ind w:left="0"/>
        <w:jc w:val="both"/>
      </w:pPr>
      <w:r>
        <w:rPr>
          <w:rFonts w:ascii="Times New Roman"/>
          <w:b w:val="false"/>
          <w:i w:val="false"/>
          <w:color w:val="000000"/>
          <w:sz w:val="28"/>
        </w:rPr>
        <w:t>
      3) совершенствовать навыки проектирования учебного процесса по предметам "Естествознание" и "Биология" с использованием современных технологий обучения и международного опыта организации процессно-ориентированного обучения;</w:t>
      </w:r>
    </w:p>
    <w:bookmarkEnd w:id="1760"/>
    <w:bookmarkStart w:name="z1947" w:id="1761"/>
    <w:p>
      <w:pPr>
        <w:spacing w:after="0"/>
        <w:ind w:left="0"/>
        <w:jc w:val="both"/>
      </w:pPr>
      <w:r>
        <w:rPr>
          <w:rFonts w:ascii="Times New Roman"/>
          <w:b w:val="false"/>
          <w:i w:val="false"/>
          <w:color w:val="000000"/>
          <w:sz w:val="28"/>
        </w:rPr>
        <w:t>
      5. По завершению курса слушатели:</w:t>
      </w:r>
    </w:p>
    <w:bookmarkEnd w:id="1761"/>
    <w:bookmarkStart w:name="z1948" w:id="1762"/>
    <w:p>
      <w:pPr>
        <w:spacing w:after="0"/>
        <w:ind w:left="0"/>
        <w:jc w:val="both"/>
      </w:pPr>
      <w:r>
        <w:rPr>
          <w:rFonts w:ascii="Times New Roman"/>
          <w:b w:val="false"/>
          <w:i w:val="false"/>
          <w:color w:val="000000"/>
          <w:sz w:val="28"/>
        </w:rPr>
        <w:t>
      1) знают основные направления государственной политики в системе среднего образования, закрепленные нормативными правовыми актами, рассмотреть основные принципы организации обучения;</w:t>
      </w:r>
    </w:p>
    <w:bookmarkEnd w:id="1762"/>
    <w:bookmarkStart w:name="z1949" w:id="1763"/>
    <w:p>
      <w:pPr>
        <w:spacing w:after="0"/>
        <w:ind w:left="0"/>
        <w:jc w:val="both"/>
      </w:pPr>
      <w:r>
        <w:rPr>
          <w:rFonts w:ascii="Times New Roman"/>
          <w:b w:val="false"/>
          <w:i w:val="false"/>
          <w:color w:val="000000"/>
          <w:sz w:val="28"/>
        </w:rPr>
        <w:t>
      2) умеют моделировать учебно-воспитательный процесс по предметам "Естествознание" и "Биология" в условиях содержания среднего образования;</w:t>
      </w:r>
    </w:p>
    <w:bookmarkEnd w:id="1763"/>
    <w:bookmarkStart w:name="z1950" w:id="1764"/>
    <w:p>
      <w:pPr>
        <w:spacing w:after="0"/>
        <w:ind w:left="0"/>
        <w:jc w:val="both"/>
      </w:pPr>
      <w:r>
        <w:rPr>
          <w:rFonts w:ascii="Times New Roman"/>
          <w:b w:val="false"/>
          <w:i w:val="false"/>
          <w:color w:val="000000"/>
          <w:sz w:val="28"/>
        </w:rPr>
        <w:t>
      3) владеют навыками проектирования учебного процесса по предметам "Естествознание" и "Биология" с использованием современных технологий обучения и международного опыта организации процессно-ориентированного обучения;</w:t>
      </w:r>
    </w:p>
    <w:bookmarkEnd w:id="1764"/>
    <w:bookmarkStart w:name="z1951" w:id="1765"/>
    <w:p>
      <w:pPr>
        <w:spacing w:after="0"/>
        <w:ind w:left="0"/>
        <w:jc w:val="left"/>
      </w:pPr>
      <w:r>
        <w:rPr>
          <w:rFonts w:ascii="Times New Roman"/>
          <w:b/>
          <w:i w:val="false"/>
          <w:color w:val="000000"/>
        </w:rPr>
        <w:t xml:space="preserve"> Глава 3. Структура и содержание Программы</w:t>
      </w:r>
    </w:p>
    <w:bookmarkEnd w:id="1765"/>
    <w:bookmarkStart w:name="z1952" w:id="1766"/>
    <w:p>
      <w:pPr>
        <w:spacing w:after="0"/>
        <w:ind w:left="0"/>
        <w:jc w:val="both"/>
      </w:pPr>
      <w:r>
        <w:rPr>
          <w:rFonts w:ascii="Times New Roman"/>
          <w:b w:val="false"/>
          <w:i w:val="false"/>
          <w:color w:val="000000"/>
          <w:sz w:val="28"/>
        </w:rPr>
        <w:t>
      6. Программа состоит из 5 модулей:</w:t>
      </w:r>
    </w:p>
    <w:bookmarkEnd w:id="1766"/>
    <w:bookmarkStart w:name="z1953" w:id="1767"/>
    <w:p>
      <w:pPr>
        <w:spacing w:after="0"/>
        <w:ind w:left="0"/>
        <w:jc w:val="both"/>
      </w:pPr>
      <w:r>
        <w:rPr>
          <w:rFonts w:ascii="Times New Roman"/>
          <w:b w:val="false"/>
          <w:i w:val="false"/>
          <w:color w:val="000000"/>
          <w:sz w:val="28"/>
        </w:rPr>
        <w:t>
      1) нормативно-правового;</w:t>
      </w:r>
    </w:p>
    <w:bookmarkEnd w:id="1767"/>
    <w:bookmarkStart w:name="z1954" w:id="1768"/>
    <w:p>
      <w:pPr>
        <w:spacing w:after="0"/>
        <w:ind w:left="0"/>
        <w:jc w:val="both"/>
      </w:pPr>
      <w:r>
        <w:rPr>
          <w:rFonts w:ascii="Times New Roman"/>
          <w:b w:val="false"/>
          <w:i w:val="false"/>
          <w:color w:val="000000"/>
          <w:sz w:val="28"/>
        </w:rPr>
        <w:t>
      2) психолого-педагогического;</w:t>
      </w:r>
    </w:p>
    <w:bookmarkEnd w:id="1768"/>
    <w:bookmarkStart w:name="z1955" w:id="1769"/>
    <w:p>
      <w:pPr>
        <w:spacing w:after="0"/>
        <w:ind w:left="0"/>
        <w:jc w:val="both"/>
      </w:pPr>
      <w:r>
        <w:rPr>
          <w:rFonts w:ascii="Times New Roman"/>
          <w:b w:val="false"/>
          <w:i w:val="false"/>
          <w:color w:val="000000"/>
          <w:sz w:val="28"/>
        </w:rPr>
        <w:t>
      3) содержательного;</w:t>
      </w:r>
    </w:p>
    <w:bookmarkEnd w:id="1769"/>
    <w:bookmarkStart w:name="z1956" w:id="1770"/>
    <w:p>
      <w:pPr>
        <w:spacing w:after="0"/>
        <w:ind w:left="0"/>
        <w:jc w:val="both"/>
      </w:pPr>
      <w:r>
        <w:rPr>
          <w:rFonts w:ascii="Times New Roman"/>
          <w:b w:val="false"/>
          <w:i w:val="false"/>
          <w:color w:val="000000"/>
          <w:sz w:val="28"/>
        </w:rPr>
        <w:t>
      4) технологического;</w:t>
      </w:r>
    </w:p>
    <w:bookmarkEnd w:id="1770"/>
    <w:bookmarkStart w:name="z1957" w:id="1771"/>
    <w:p>
      <w:pPr>
        <w:spacing w:after="0"/>
        <w:ind w:left="0"/>
        <w:jc w:val="both"/>
      </w:pPr>
      <w:r>
        <w:rPr>
          <w:rFonts w:ascii="Times New Roman"/>
          <w:b w:val="false"/>
          <w:i w:val="false"/>
          <w:color w:val="000000"/>
          <w:sz w:val="28"/>
        </w:rPr>
        <w:t>
      5) вариативного.</w:t>
      </w:r>
    </w:p>
    <w:bookmarkEnd w:id="1771"/>
    <w:bookmarkStart w:name="z1958" w:id="1772"/>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772"/>
    <w:bookmarkStart w:name="z1959" w:id="1773"/>
    <w:p>
      <w:pPr>
        <w:spacing w:after="0"/>
        <w:ind w:left="0"/>
        <w:jc w:val="left"/>
      </w:pPr>
      <w:r>
        <w:rPr>
          <w:rFonts w:ascii="Times New Roman"/>
          <w:b/>
          <w:i w:val="false"/>
          <w:color w:val="000000"/>
        </w:rPr>
        <w:t xml:space="preserve"> Глава 4. Организация, формы и методы оценивания результатов образовательного процесса</w:t>
      </w:r>
    </w:p>
    <w:bookmarkEnd w:id="1773"/>
    <w:bookmarkStart w:name="z1960" w:id="1774"/>
    <w:p>
      <w:pPr>
        <w:spacing w:after="0"/>
        <w:ind w:left="0"/>
        <w:jc w:val="both"/>
      </w:pPr>
      <w:r>
        <w:rPr>
          <w:rFonts w:ascii="Times New Roman"/>
          <w:b w:val="false"/>
          <w:i w:val="false"/>
          <w:color w:val="000000"/>
          <w:sz w:val="28"/>
        </w:rPr>
        <w:t>
      8. Курсы повышения квалификации организуются:</w:t>
      </w:r>
    </w:p>
    <w:bookmarkEnd w:id="1774"/>
    <w:bookmarkStart w:name="z1961" w:id="1775"/>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775"/>
    <w:bookmarkStart w:name="z1962" w:id="1776"/>
    <w:p>
      <w:pPr>
        <w:spacing w:after="0"/>
        <w:ind w:left="0"/>
        <w:jc w:val="both"/>
      </w:pPr>
      <w:r>
        <w:rPr>
          <w:rFonts w:ascii="Times New Roman"/>
          <w:b w:val="false"/>
          <w:i w:val="false"/>
          <w:color w:val="000000"/>
          <w:sz w:val="28"/>
        </w:rPr>
        <w:t>
      2) смешанного обучения (Blended Learning - блендед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776"/>
    <w:bookmarkStart w:name="z1963" w:id="1777"/>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777"/>
    <w:bookmarkStart w:name="z1964" w:id="1778"/>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778"/>
    <w:bookmarkStart w:name="z1965" w:id="1779"/>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7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учителей естествознания и</w:t>
            </w:r>
            <w:r>
              <w:br/>
            </w:r>
            <w:r>
              <w:rPr>
                <w:rFonts w:ascii="Times New Roman"/>
                <w:b w:val="false"/>
                <w:i w:val="false"/>
                <w:color w:val="000000"/>
                <w:sz w:val="20"/>
              </w:rPr>
              <w:t>биологии" для учителей</w:t>
            </w:r>
            <w:r>
              <w:br/>
            </w:r>
            <w:r>
              <w:rPr>
                <w:rFonts w:ascii="Times New Roman"/>
                <w:b w:val="false"/>
                <w:i w:val="false"/>
                <w:color w:val="000000"/>
                <w:sz w:val="20"/>
              </w:rPr>
              <w:t>естествознания и биологии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967" w:id="1780"/>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8222"/>
        <w:gridCol w:w="300"/>
        <w:gridCol w:w="300"/>
        <w:gridCol w:w="465"/>
        <w:gridCol w:w="465"/>
        <w:gridCol w:w="466"/>
        <w:gridCol w:w="300"/>
        <w:gridCol w:w="300"/>
        <w:gridCol w:w="300"/>
        <w:gridCol w:w="467"/>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 в условиях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развитие учителя в условиях содержания образования. Роль исследования в действии для повышения профессионального мастерства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значимость применения способов развития критического мышления, активных и интерактивных методов обучения в формировании навыков функционального и творческого применения знаний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применения IT-технологий в учебном процессе для повышения эффективности и качества УВП в соответствии с новыми задачами содержания среднего образования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Взаимное обучение (Peer Learning). Проектная деятельность на уроках естествознания и биологии, как условие развития исследовательских навыков обучающихся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внедрения STEM-образования (Science Technology Engineering Math – Сайнс Технолоджи Инжиниринг Мас) на уроках естествознания и биологии для формирования функциональной грамотности учащихся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естествознания и биологии.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основы разработки и применения заданий для формативного оценивания на уроках естествознания и биологии с разбором примеров урока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основы разработки и применения заданий для суммативного оценивания на уроках естествознания и биологии с разбором примеров урока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Эвристическое обучение для формирования исследовательской культуры обучающихся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Методологические принципы обучения систематизации многообразия объектов и процессов в природе на уроках естествознания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Неформальное образование. Обучение в помощью средств СМИ.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проектирования уроков естествознания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проектирования уроков биологии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академического языка на уроках естествознания и биологии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использованию учебников на уроках естествознания и биологии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формы организации домашнего задания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и проектная деятельность при обучении биологии и естествознания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разработки заданий с критериями и дескрипторами) для оценивания учебных достижений обучающихся на уроках естествознания и биологии, в том числе, детей с особыми образовательными потребностями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контроля и мониторинга развития навыков широкого спектра у обучающихся по естествознанию и биологии.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 природе наблюдение, проверка гипотез, сбор фактического материала - перспективная форма организации урока по предмету "Естествознание", 5 класс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как способ замены эксперимента по предмету "Естествознание", 6 класс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организации и проведения лабораторных работ по предмету "Биология" в 7 классе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Исследовательские кейсы в курсе обучения по предмету "Биология" для 8 класса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Социально-значимые проекты по биологии для учащихся 9 класса, как средство развития предметных компетенций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968" w:id="1781"/>
    <w:p>
      <w:pPr>
        <w:spacing w:after="0"/>
        <w:ind w:left="0"/>
        <w:jc w:val="both"/>
      </w:pPr>
      <w:r>
        <w:rPr>
          <w:rFonts w:ascii="Times New Roman"/>
          <w:b w:val="false"/>
          <w:i w:val="false"/>
          <w:color w:val="000000"/>
          <w:sz w:val="28"/>
        </w:rPr>
        <w:t>
      Примечание: 1 академический час – 45 минут.</w:t>
      </w:r>
    </w:p>
    <w:bookmarkEnd w:id="17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учителей естествознания и</w:t>
            </w:r>
            <w:r>
              <w:br/>
            </w:r>
            <w:r>
              <w:rPr>
                <w:rFonts w:ascii="Times New Roman"/>
                <w:b w:val="false"/>
                <w:i w:val="false"/>
                <w:color w:val="000000"/>
                <w:sz w:val="20"/>
              </w:rPr>
              <w:t>биологии" для учителей</w:t>
            </w:r>
            <w:r>
              <w:br/>
            </w:r>
            <w:r>
              <w:rPr>
                <w:rFonts w:ascii="Times New Roman"/>
                <w:b w:val="false"/>
                <w:i w:val="false"/>
                <w:color w:val="000000"/>
                <w:sz w:val="20"/>
              </w:rPr>
              <w:t>естествознания и биологии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1970" w:id="1782"/>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6003"/>
        <w:gridCol w:w="482"/>
        <w:gridCol w:w="482"/>
        <w:gridCol w:w="482"/>
        <w:gridCol w:w="483"/>
        <w:gridCol w:w="483"/>
        <w:gridCol w:w="483"/>
        <w:gridCol w:w="483"/>
        <w:gridCol w:w="1018"/>
        <w:gridCol w:w="750"/>
      </w:tblGrid>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783"/>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7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1784"/>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784"/>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785"/>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785"/>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развитие учителя в условиях содержания образования. Роль исследования в действии для повышения профессионального мастерства.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значимость применения способов развития критического мышления, активных и интерактивных методов обучения в формировании навыков функционального и творческого применения знаний.</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применения IT-технологий в учебном процессе для повышения эффективности и качества УВП в соответствии с новыми задачами содержания среднего образования.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Взаимное обучение (Peer Learning). Проектная деятельность на уроках естествознания и биологии, как условие развития исследовательских навыков обучающихся.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внедрения STEM-образования на уроках естествознания и биологии для формирования функциональной грамотности учащихся.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естествознания и биологии.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основы разработки и применения заданий для формативного оценивания на уроках естествознания и биологии (с разбором примеров урока).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основы разработки и применения заданий для суммативного оценивания на уроках естествознания и биологии (с разбором примеров урока).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Эвристическое обучение для формирования исследовательской культуры обучающихся.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Методологические принципы обучения систематизации многообразия объектов и процессов в природе на уроках естествознания.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Неформальное образование. Обучение в помощью средств СМИ.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проектирования уроков естествознания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проектирования уроков биологии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академического языка на уроках естествознания и биологии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использованию учебников на уроках естествознания и биологии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формы организации домашнего задания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разработки заданий (с критериями и дескрипторами) для оценивания учебных достижений обучающихся на уроках естествознания и биологии, в том числе, детей с особыми образовательными потребностями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контроля и мониторинга развития навыков широкого спектра у обучающихся по естествознанию и биологии.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 природе (наблюдение, проверка гипотез, сбор фактического материала) - перспективная форма организации урока по предмету "Естествознание", 5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как способ замены эксперимента по предмету "Естествознание", 6 класс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организации и проведения лабораторных работ по предмету "Биология" в 7 классе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Исследовательские кейсы в курсе обучения по предмету "Биология" для 8 класса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Социально-значимые проекты по биологии для учащихся 9 класса, как средство развития предметных компетенций</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974" w:id="1786"/>
    <w:p>
      <w:pPr>
        <w:spacing w:after="0"/>
        <w:ind w:left="0"/>
        <w:jc w:val="both"/>
      </w:pPr>
      <w:r>
        <w:rPr>
          <w:rFonts w:ascii="Times New Roman"/>
          <w:b w:val="false"/>
          <w:i w:val="false"/>
          <w:color w:val="000000"/>
          <w:sz w:val="28"/>
        </w:rPr>
        <w:t>
      Примечание: 1 академический час – 45 минут.</w:t>
      </w:r>
    </w:p>
    <w:bookmarkEnd w:id="17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1977" w:id="178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учителей химии и естествознания" для учителей химии и естествознания 5-9 классов организаций среднего образования с казахским и русским языками обучения</w:t>
      </w:r>
    </w:p>
    <w:bookmarkEnd w:id="1787"/>
    <w:bookmarkStart w:name="z1978" w:id="1788"/>
    <w:p>
      <w:pPr>
        <w:spacing w:after="0"/>
        <w:ind w:left="0"/>
        <w:jc w:val="left"/>
      </w:pPr>
      <w:r>
        <w:rPr>
          <w:rFonts w:ascii="Times New Roman"/>
          <w:b/>
          <w:i w:val="false"/>
          <w:color w:val="000000"/>
        </w:rPr>
        <w:t xml:space="preserve"> Глава 1. Общие положения</w:t>
      </w:r>
    </w:p>
    <w:bookmarkEnd w:id="1788"/>
    <w:bookmarkStart w:name="z1979" w:id="1789"/>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учителей химии и естествознания" для учителей химии и естествознания 5-9 классов организаций среднего образования с казахским и русским языками обучения (далее – Программа) регламентирует обучение учителей химии и естествознания 5-9 классов организаций среднего образования с казахским и русским языками обучения.</w:t>
      </w:r>
    </w:p>
    <w:bookmarkEnd w:id="1789"/>
    <w:bookmarkStart w:name="z1980" w:id="1790"/>
    <w:p>
      <w:pPr>
        <w:spacing w:after="0"/>
        <w:ind w:left="0"/>
        <w:jc w:val="both"/>
      </w:pPr>
      <w:r>
        <w:rPr>
          <w:rFonts w:ascii="Times New Roman"/>
          <w:b w:val="false"/>
          <w:i w:val="false"/>
          <w:color w:val="000000"/>
          <w:sz w:val="28"/>
        </w:rPr>
        <w:t>
      2. Программа направлена на обучение учителей профессиональным компетенциям в области естественнонаучного образования и методики преподавания химии и естествознания в условиях содержания предмета.</w:t>
      </w:r>
    </w:p>
    <w:bookmarkEnd w:id="1790"/>
    <w:bookmarkStart w:name="z1981" w:id="1791"/>
    <w:p>
      <w:pPr>
        <w:spacing w:after="0"/>
        <w:ind w:left="0"/>
        <w:jc w:val="left"/>
      </w:pPr>
      <w:r>
        <w:rPr>
          <w:rFonts w:ascii="Times New Roman"/>
          <w:b/>
          <w:i w:val="false"/>
          <w:color w:val="000000"/>
        </w:rPr>
        <w:t xml:space="preserve"> Глава 2. Цель и задачи Программы, ожидаемые результаты</w:t>
      </w:r>
    </w:p>
    <w:bookmarkEnd w:id="1791"/>
    <w:bookmarkStart w:name="z1982" w:id="1792"/>
    <w:p>
      <w:pPr>
        <w:spacing w:after="0"/>
        <w:ind w:left="0"/>
        <w:jc w:val="both"/>
      </w:pPr>
      <w:r>
        <w:rPr>
          <w:rFonts w:ascii="Times New Roman"/>
          <w:b w:val="false"/>
          <w:i w:val="false"/>
          <w:color w:val="000000"/>
          <w:sz w:val="28"/>
        </w:rPr>
        <w:t>
      3. Целью Программы является развитие профессиональных компетенций учителя по методике преподавания предмета "Химия" и "Естествознание".</w:t>
      </w:r>
    </w:p>
    <w:bookmarkEnd w:id="1792"/>
    <w:bookmarkStart w:name="z1983" w:id="1793"/>
    <w:p>
      <w:pPr>
        <w:spacing w:after="0"/>
        <w:ind w:left="0"/>
        <w:jc w:val="both"/>
      </w:pPr>
      <w:r>
        <w:rPr>
          <w:rFonts w:ascii="Times New Roman"/>
          <w:b w:val="false"/>
          <w:i w:val="false"/>
          <w:color w:val="000000"/>
          <w:sz w:val="28"/>
        </w:rPr>
        <w:t>
      4. Задачи Программы:</w:t>
      </w:r>
    </w:p>
    <w:bookmarkEnd w:id="1793"/>
    <w:bookmarkStart w:name="z1984" w:id="1794"/>
    <w:p>
      <w:pPr>
        <w:spacing w:after="0"/>
        <w:ind w:left="0"/>
        <w:jc w:val="both"/>
      </w:pPr>
      <w:r>
        <w:rPr>
          <w:rFonts w:ascii="Times New Roman"/>
          <w:b w:val="false"/>
          <w:i w:val="false"/>
          <w:color w:val="000000"/>
          <w:sz w:val="28"/>
        </w:rPr>
        <w:t>
      1) изучить основные нормативные правовые акты, определяющие современные требования к качеству образования, механизмы реализации содержания образования; психолого-педагогические аспекты методики преподавания химии и естествознания в условиях содержания образования; концептуальные идеи, структуру и содержание учебной программы по химии и естествознанию, в контексте содержания естественнонаучного образования; раскрыть сущность и содержание методики обучения;</w:t>
      </w:r>
    </w:p>
    <w:bookmarkEnd w:id="1794"/>
    <w:bookmarkStart w:name="z1985" w:id="1795"/>
    <w:p>
      <w:pPr>
        <w:spacing w:after="0"/>
        <w:ind w:left="0"/>
        <w:jc w:val="both"/>
      </w:pPr>
      <w:r>
        <w:rPr>
          <w:rFonts w:ascii="Times New Roman"/>
          <w:b w:val="false"/>
          <w:i w:val="false"/>
          <w:color w:val="000000"/>
          <w:sz w:val="28"/>
        </w:rPr>
        <w:t>
      2) сформировать навыки планирования учебного материала по химии и естествознанию на основе принципа спиральности; интеграции его с другими предметами для организации опытно-экспериментальной и проектной деятельности обучающихся; применения инновационных технологий, активных форм и методов обучения на уроках;</w:t>
      </w:r>
    </w:p>
    <w:bookmarkEnd w:id="1795"/>
    <w:bookmarkStart w:name="z1986" w:id="1796"/>
    <w:p>
      <w:pPr>
        <w:spacing w:after="0"/>
        <w:ind w:left="0"/>
        <w:jc w:val="both"/>
      </w:pPr>
      <w:r>
        <w:rPr>
          <w:rFonts w:ascii="Times New Roman"/>
          <w:b w:val="false"/>
          <w:i w:val="false"/>
          <w:color w:val="000000"/>
          <w:sz w:val="28"/>
        </w:rPr>
        <w:t>
      3) овладеть навыками составления краткосрочного плана урока, эффективными методами и средствами проведения лабораторных и практических работ, осуществления критериального оценивания учебных достижений, а также ключевых навыков обучающихся по химии и естествознанию; методикой преподавания ключевых тем курса химии и естествознания в аспекте естественнонаучного образования, организации внеурочной деятельности в условиях содержания естественнонаучного образования; профессионально-педагогического взаимодействия и саморазвития с помощью самообразования и сетевых сообществ региона, республики.</w:t>
      </w:r>
    </w:p>
    <w:bookmarkEnd w:id="1796"/>
    <w:bookmarkStart w:name="z1987" w:id="1797"/>
    <w:p>
      <w:pPr>
        <w:spacing w:after="0"/>
        <w:ind w:left="0"/>
        <w:jc w:val="both"/>
      </w:pPr>
      <w:r>
        <w:rPr>
          <w:rFonts w:ascii="Times New Roman"/>
          <w:b w:val="false"/>
          <w:i w:val="false"/>
          <w:color w:val="000000"/>
          <w:sz w:val="28"/>
        </w:rPr>
        <w:t>
      5. По завершению курса слушатели:</w:t>
      </w:r>
    </w:p>
    <w:bookmarkEnd w:id="1797"/>
    <w:bookmarkStart w:name="z1988" w:id="1798"/>
    <w:p>
      <w:pPr>
        <w:spacing w:after="0"/>
        <w:ind w:left="0"/>
        <w:jc w:val="both"/>
      </w:pPr>
      <w:r>
        <w:rPr>
          <w:rFonts w:ascii="Times New Roman"/>
          <w:b w:val="false"/>
          <w:i w:val="false"/>
          <w:color w:val="000000"/>
          <w:sz w:val="28"/>
        </w:rPr>
        <w:t>
      1) знают основные нормативные правовые акты, определяющие современные требования к качеству образования, механизмы реализации содержания образования; психолого-педагогические аспекты методики преподавания химии и естествознания в условиях содержания образования; концептуальные идеи, структуру и содержание учебной программы по химии и естествознанию, в контексте содержания естественнонаучного образования; раскрыть сущность и содержание методики обучения;</w:t>
      </w:r>
    </w:p>
    <w:bookmarkEnd w:id="1798"/>
    <w:bookmarkStart w:name="z1989" w:id="1799"/>
    <w:p>
      <w:pPr>
        <w:spacing w:after="0"/>
        <w:ind w:left="0"/>
        <w:jc w:val="both"/>
      </w:pPr>
      <w:r>
        <w:rPr>
          <w:rFonts w:ascii="Times New Roman"/>
          <w:b w:val="false"/>
          <w:i w:val="false"/>
          <w:color w:val="000000"/>
          <w:sz w:val="28"/>
        </w:rPr>
        <w:t>
      2) умеют осуществлять планирование учебного материала по химии и естествознанию на основе принципа спиральности; интегрировать его с другими предметами для организации опытно-экспериментальной и проектной деятельности обучающихся; применять инновационные технологи, активные формы и методы обучения на уроках;</w:t>
      </w:r>
    </w:p>
    <w:bookmarkEnd w:id="1799"/>
    <w:bookmarkStart w:name="z1990" w:id="1800"/>
    <w:p>
      <w:pPr>
        <w:spacing w:after="0"/>
        <w:ind w:left="0"/>
        <w:jc w:val="both"/>
      </w:pPr>
      <w:r>
        <w:rPr>
          <w:rFonts w:ascii="Times New Roman"/>
          <w:b w:val="false"/>
          <w:i w:val="false"/>
          <w:color w:val="000000"/>
          <w:sz w:val="28"/>
        </w:rPr>
        <w:t>
      3) владеют навыками составления краткосрочного плана урока, эффективными методами и средствами проведения лабораторных и практических работ, осуществления критериального оценивания учебных достижений, а также ключевых навыков обучающихся по химии и естествознанию; методикой преподавания ключевых тем курса химии и естествознания в аспекте естественнонаучного образования, организации внеурочной деятельности в условиях содержания естественнонаучного образования; профессионально-педагогического взаимодействия и саморазвития с помощью самообразования и сетевых сообществ региона, республики.</w:t>
      </w:r>
    </w:p>
    <w:bookmarkEnd w:id="1800"/>
    <w:bookmarkStart w:name="z1991" w:id="1801"/>
    <w:p>
      <w:pPr>
        <w:spacing w:after="0"/>
        <w:ind w:left="0"/>
        <w:jc w:val="left"/>
      </w:pPr>
      <w:r>
        <w:rPr>
          <w:rFonts w:ascii="Times New Roman"/>
          <w:b/>
          <w:i w:val="false"/>
          <w:color w:val="000000"/>
        </w:rPr>
        <w:t xml:space="preserve"> Глава 3. Структура и содержание Программы</w:t>
      </w:r>
    </w:p>
    <w:bookmarkEnd w:id="1801"/>
    <w:bookmarkStart w:name="z1992" w:id="1802"/>
    <w:p>
      <w:pPr>
        <w:spacing w:after="0"/>
        <w:ind w:left="0"/>
        <w:jc w:val="both"/>
      </w:pPr>
      <w:r>
        <w:rPr>
          <w:rFonts w:ascii="Times New Roman"/>
          <w:b w:val="false"/>
          <w:i w:val="false"/>
          <w:color w:val="000000"/>
          <w:sz w:val="28"/>
        </w:rPr>
        <w:t>
      6. Программа состоит из 5 модулей:</w:t>
      </w:r>
    </w:p>
    <w:bookmarkEnd w:id="1802"/>
    <w:bookmarkStart w:name="z1993" w:id="1803"/>
    <w:p>
      <w:pPr>
        <w:spacing w:after="0"/>
        <w:ind w:left="0"/>
        <w:jc w:val="both"/>
      </w:pPr>
      <w:r>
        <w:rPr>
          <w:rFonts w:ascii="Times New Roman"/>
          <w:b w:val="false"/>
          <w:i w:val="false"/>
          <w:color w:val="000000"/>
          <w:sz w:val="28"/>
        </w:rPr>
        <w:t>
      1) нормативно-правовой;</w:t>
      </w:r>
    </w:p>
    <w:bookmarkEnd w:id="1803"/>
    <w:bookmarkStart w:name="z1994" w:id="1804"/>
    <w:p>
      <w:pPr>
        <w:spacing w:after="0"/>
        <w:ind w:left="0"/>
        <w:jc w:val="both"/>
      </w:pPr>
      <w:r>
        <w:rPr>
          <w:rFonts w:ascii="Times New Roman"/>
          <w:b w:val="false"/>
          <w:i w:val="false"/>
          <w:color w:val="000000"/>
          <w:sz w:val="28"/>
        </w:rPr>
        <w:t>
      2) психолого-педагогический;</w:t>
      </w:r>
    </w:p>
    <w:bookmarkEnd w:id="1804"/>
    <w:bookmarkStart w:name="z1995" w:id="1805"/>
    <w:p>
      <w:pPr>
        <w:spacing w:after="0"/>
        <w:ind w:left="0"/>
        <w:jc w:val="both"/>
      </w:pPr>
      <w:r>
        <w:rPr>
          <w:rFonts w:ascii="Times New Roman"/>
          <w:b w:val="false"/>
          <w:i w:val="false"/>
          <w:color w:val="000000"/>
          <w:sz w:val="28"/>
        </w:rPr>
        <w:t>
      3) содержательный;</w:t>
      </w:r>
    </w:p>
    <w:bookmarkEnd w:id="1805"/>
    <w:bookmarkStart w:name="z1996" w:id="1806"/>
    <w:p>
      <w:pPr>
        <w:spacing w:after="0"/>
        <w:ind w:left="0"/>
        <w:jc w:val="both"/>
      </w:pPr>
      <w:r>
        <w:rPr>
          <w:rFonts w:ascii="Times New Roman"/>
          <w:b w:val="false"/>
          <w:i w:val="false"/>
          <w:color w:val="000000"/>
          <w:sz w:val="28"/>
        </w:rPr>
        <w:t>
      4) технологический;</w:t>
      </w:r>
    </w:p>
    <w:bookmarkEnd w:id="1806"/>
    <w:bookmarkStart w:name="z1997" w:id="1807"/>
    <w:p>
      <w:pPr>
        <w:spacing w:after="0"/>
        <w:ind w:left="0"/>
        <w:jc w:val="both"/>
      </w:pPr>
      <w:r>
        <w:rPr>
          <w:rFonts w:ascii="Times New Roman"/>
          <w:b w:val="false"/>
          <w:i w:val="false"/>
          <w:color w:val="000000"/>
          <w:sz w:val="28"/>
        </w:rPr>
        <w:t>
      5) вариативный.</w:t>
      </w:r>
    </w:p>
    <w:bookmarkEnd w:id="1807"/>
    <w:bookmarkStart w:name="z1998" w:id="1808"/>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808"/>
    <w:bookmarkStart w:name="z1999" w:id="1809"/>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809"/>
    <w:bookmarkStart w:name="z2000" w:id="1810"/>
    <w:p>
      <w:pPr>
        <w:spacing w:after="0"/>
        <w:ind w:left="0"/>
        <w:jc w:val="both"/>
      </w:pPr>
      <w:r>
        <w:rPr>
          <w:rFonts w:ascii="Times New Roman"/>
          <w:b w:val="false"/>
          <w:i w:val="false"/>
          <w:color w:val="000000"/>
          <w:sz w:val="28"/>
        </w:rPr>
        <w:t>
      8. Курсы повышения квалификации организуются:</w:t>
      </w:r>
    </w:p>
    <w:bookmarkEnd w:id="1810"/>
    <w:bookmarkStart w:name="z2001" w:id="1811"/>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811"/>
    <w:bookmarkStart w:name="z2002" w:id="1812"/>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день и в последний день курса по 8 часов.</w:t>
      </w:r>
    </w:p>
    <w:bookmarkEnd w:id="1812"/>
    <w:bookmarkStart w:name="z2003" w:id="1813"/>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813"/>
    <w:bookmarkStart w:name="z2004" w:id="1814"/>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814"/>
    <w:bookmarkStart w:name="z2005" w:id="1815"/>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8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учителей химии и</w:t>
            </w:r>
            <w:r>
              <w:br/>
            </w:r>
            <w:r>
              <w:rPr>
                <w:rFonts w:ascii="Times New Roman"/>
                <w:b w:val="false"/>
                <w:i w:val="false"/>
                <w:color w:val="000000"/>
                <w:sz w:val="20"/>
              </w:rPr>
              <w:t>естествознания" для учителей</w:t>
            </w:r>
            <w:r>
              <w:br/>
            </w:r>
            <w:r>
              <w:rPr>
                <w:rFonts w:ascii="Times New Roman"/>
                <w:b w:val="false"/>
                <w:i w:val="false"/>
                <w:color w:val="000000"/>
                <w:sz w:val="20"/>
              </w:rPr>
              <w:t>химии и естествознания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2007" w:id="1816"/>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916"/>
        <w:gridCol w:w="241"/>
        <w:gridCol w:w="241"/>
        <w:gridCol w:w="374"/>
        <w:gridCol w:w="241"/>
        <w:gridCol w:w="241"/>
        <w:gridCol w:w="374"/>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роль предмета "Химия" и "Естествознание" в современной научной картине мира и понимание их роли в естественнонаучном образовании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содержание учебной программы по предметам "Химия" и "Естествознание" в контексте спиральной модели обучения. Долгосрочное планирование по предметам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учебно-методического комплекса- УМК учебники, методическое руководство и т.п. по предметам "Химия" и "Естествознание" в аспекте содержания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планирование урока на примере темы "Строение и свойства веществ" "Естествознание",5 кл. на основе учебно-методического косплекса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планирование урока на примере темы "Типы химических реакций" "Химия", 8 кл. на основе учебно-методического косплекса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представления о строении вещества на уроках естествознания и химии. Атомно-молекулярная теория: методический аспект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основ химической термодинамики и химической кинетики в школьном курсе естествознания и химии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окислительно-восстановительных реакций в контексте содержания программы по химии. Методы составления окислительно-восстановительных реакций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теории растворов электролитов в контексте содержания программы по химии. Решение задач на растворы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основ электрохимии в контексте содержания программы по химии. Решение задач на кинетические закономерности и газовые законы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механизмов химических реакций в контексте содержания программы по химии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CLIL (Content and Language Integrated Learning- Контент энд Лангуидж Интегрейтид Ленинг) в формировании предметно-языковой компетенции обучающихся на уроках химии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исследовательских навыков обучающихся на уроках естествознания при изучении раздела "Мир науки" 5,6кл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методики организации и проведения лабораторных и практических работ на примере раздела "Качественный анализ неорганических соединений" 9кл.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применения методов активного обучения в организации самостоятельной познавательной деятельности обучающихся на уроках естествознания и химии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функциональной естественнонаучной грамотности обучающихся на уроках химии и естествознания в контексте подготовки к международному исследованиям TIMS (Trendsin International Mathematics and Science Study- Трендсин Интернейшинал Математикс энд Сайнс Стади) и PISA (Programme forInternational Student Assessment – Программ фор интернейшнл стюдент ассесмент)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 – Сайнс Технолоджи Инжиниринг Мас) в формировании функциональной естественнонаучной грамотности обучающихся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естествознания. Формативное и суммативное оценивание. Разбор урока на примере темы "Материки и океаны"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химии. Формативное и суммативное оценивание. Разбор урока на примере темы "Окислительно-восстановительные реакции"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и пути формирования естественнонаучной грамотности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мини-уроков химии и естествознания в условиях естественнонаучного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профессиональных компетентностей учителя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химии и естествознания, в том числе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средства развития языковых навыков обучающихся (чтения, письма, говорения и слушания) на примере изучения тем раздела "Вселенная.Земля.Человек" 5кл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организации проектно- исследовательской деятельности обучающихся на примере изучения тем раздела "Экология и устойчивое развитие" 6 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внеклассной работы "Школа юного химика" 7 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STEM – урока (Science Technology Engineering Math – Сайнс Технолоджи Инжиниринг Мас) по теме "Вода" 8 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организации проектно-исследовательской деятельности обучающихся на примере изучения тем раздела "Химические элементы в организме человека", "Углеводороды и топливо" 9 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008" w:id="1817"/>
    <w:p>
      <w:pPr>
        <w:spacing w:after="0"/>
        <w:ind w:left="0"/>
        <w:jc w:val="both"/>
      </w:pPr>
      <w:r>
        <w:rPr>
          <w:rFonts w:ascii="Times New Roman"/>
          <w:b w:val="false"/>
          <w:i w:val="false"/>
          <w:color w:val="000000"/>
          <w:sz w:val="28"/>
        </w:rPr>
        <w:t>
      Примечание: 1 академический час – 45 минут.</w:t>
      </w:r>
    </w:p>
    <w:bookmarkEnd w:id="18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учителей химии и</w:t>
            </w:r>
            <w:r>
              <w:br/>
            </w:r>
            <w:r>
              <w:rPr>
                <w:rFonts w:ascii="Times New Roman"/>
                <w:b w:val="false"/>
                <w:i w:val="false"/>
                <w:color w:val="000000"/>
                <w:sz w:val="20"/>
              </w:rPr>
              <w:t>естествознания" для учителей</w:t>
            </w:r>
            <w:r>
              <w:br/>
            </w:r>
            <w:r>
              <w:rPr>
                <w:rFonts w:ascii="Times New Roman"/>
                <w:b w:val="false"/>
                <w:i w:val="false"/>
                <w:color w:val="000000"/>
                <w:sz w:val="20"/>
              </w:rPr>
              <w:t>химии и естествознания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2010" w:id="1818"/>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424"/>
        <w:gridCol w:w="241"/>
        <w:gridCol w:w="241"/>
        <w:gridCol w:w="107"/>
        <w:gridCol w:w="241"/>
        <w:gridCol w:w="241"/>
        <w:gridCol w:w="241"/>
        <w:gridCol w:w="241"/>
        <w:gridCol w:w="374"/>
        <w:gridCol w:w="374"/>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819"/>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8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820"/>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82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821"/>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821"/>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роль предмета "Химия" и "Естествознание" в современной научной картине мира и понимание их роли в естественнонаучном образовании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содержание учебной программы по предметам "Химия" и "Естествознание" в контексте спиральной модели обучения. Долгосрочное планирование по предметам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учебно-методического комплекса (учебники, методическое руководство и т.п.) по предметам "Химия" и "Естествознание" в аспекте содержания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планирование урока на примере темы "Строение и свойства веществ" "Естествознание", 5 кл. на основе учебно-методического косплекса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планирование урока на примере темы "Типы химических реакций" "Химия", 8 кл. на основе учебно-методического косплекса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представления о строении вещества на уроках естествознания и химии. Атомно-молекулярная теория: методический аспект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основ химической термодинамики и химической кинетики в школьном курсе естествознания и химии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окислительно-восстановительных реакций в контексте содержания программы по химии. Методы составления окислительно-восстановительных реакций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теории растворов электролитов в контексте содержания программы по химии. Решение задач на растворы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основ электрохимии в школьном курсе в контексте содержания программы по химии Решение задач на кинетические закономерности и газовые законы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изучения механизмов химических реакций в контексте содержания программы по химии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CLIL (Content and Language Integrated Learning- Контент энд Лангуидж Интегрейтид Ленинг) в формировании предметно-языковой компетенции обучающихся на уроках химии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исследовательских навыков обучающихся на уроках естествознания при изучении раздела "Мир науки" 5, 6 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методики организации и проведения лабораторных и практических работ на примере раздела "Качественный анализ неорганических соединений" 9 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применения методов активного обучения в организации самостоятельной познавательной деятельности обучающихся на уроках естествознания и химии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формирования функциональной естественнонаучной грамотности обучающихся на уроках химии и естествознания в контексте подготовки к международному исследованиям TIMS (Trendsin International Mathematics and Science Study- Трендсин Интернейшинал Математикс энд Сайнс Стади) и PISA (Programme forInternational Student Assessment – Программ фор интернейшнл стюдент ассесмент)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STEM-образования (Science Technology Engineering Math – Сайнс Технолоджи Инжиниринг Мас) в формировании функциональной естественнонаучной грамотности обучающихся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естествознания. Формативное и суммативное оценивание. Разбор урока на примере темы "Материки и океаны"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системы критериального оценивания на уроках химии. Формативное и суммативное оценивание. Разбор урока на примере темы "Окислительно-восстановительные реакции"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успешного применения IT-технологий в учебном процессе в условиях содержания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активных и интерактивных методов обучения в формировании навыков командной работы и самостоятельного добывания знаний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обучающихся на уроках химии и естествознания, в том числе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средства развития языковых навыков обучающихся (чтения, письма, говорения и слушания) на примере изучения тем раздела "Вселенная.Земля.Человек" 5кл.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организации проектно- исследовательской деятельности обучающихся на примере изучения тем раздела "Экология и устойчивое развитие" 6кл.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внеклассной работы "Школа юного химика" 7 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STEM – урока (Science Technology Engineering Math – Сайнс Технолоджи Инжиниринг Мас) по теме "Вода" 8 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организации проектно-исследовательской деятельности обучающихся на примере изучения тем раздела "Химические элементы в организме человека", "Углеводороды и топливо" 9 кл.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014" w:id="1822"/>
    <w:p>
      <w:pPr>
        <w:spacing w:after="0"/>
        <w:ind w:left="0"/>
        <w:jc w:val="both"/>
      </w:pPr>
      <w:r>
        <w:rPr>
          <w:rFonts w:ascii="Times New Roman"/>
          <w:b w:val="false"/>
          <w:i w:val="false"/>
          <w:color w:val="000000"/>
          <w:sz w:val="28"/>
        </w:rPr>
        <w:t>
      Примечание: 1 академический час – 45 минут.</w:t>
      </w:r>
    </w:p>
    <w:bookmarkEnd w:id="18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2017" w:id="1823"/>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информатики" для учителей информатики 5-9 классов организаций среднего образования с казахским и русским языками обучения</w:t>
      </w:r>
    </w:p>
    <w:bookmarkEnd w:id="1823"/>
    <w:bookmarkStart w:name="z2018" w:id="1824"/>
    <w:p>
      <w:pPr>
        <w:spacing w:after="0"/>
        <w:ind w:left="0"/>
        <w:jc w:val="left"/>
      </w:pPr>
      <w:r>
        <w:rPr>
          <w:rFonts w:ascii="Times New Roman"/>
          <w:b/>
          <w:i w:val="false"/>
          <w:color w:val="000000"/>
        </w:rPr>
        <w:t xml:space="preserve"> Глава 1. Общие положения</w:t>
      </w:r>
    </w:p>
    <w:bookmarkEnd w:id="1824"/>
    <w:bookmarkStart w:name="z2019" w:id="182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информатики" для учителей информатики 5-9 классов организаций среднего образования с казахским и русским языками обучения (далее – Программа) регламентирует обучение учителей информатики 5-9 классов организаций среднего образования с казахским и русским зыками обучения.</w:t>
      </w:r>
    </w:p>
    <w:bookmarkEnd w:id="1825"/>
    <w:bookmarkStart w:name="z2020" w:id="1826"/>
    <w:p>
      <w:pPr>
        <w:spacing w:after="0"/>
        <w:ind w:left="0"/>
        <w:jc w:val="both"/>
      </w:pPr>
      <w:r>
        <w:rPr>
          <w:rFonts w:ascii="Times New Roman"/>
          <w:b w:val="false"/>
          <w:i w:val="false"/>
          <w:color w:val="000000"/>
          <w:sz w:val="28"/>
        </w:rPr>
        <w:t>
      2. Программа направлена на обучение организации практико-ориентированного учебного процесса и эффективного комплексного использования современных образовательных и цифровых технологий для развития ключевых компетентностей, необходимых учителю в 21 веке.</w:t>
      </w:r>
    </w:p>
    <w:bookmarkEnd w:id="1826"/>
    <w:bookmarkStart w:name="z2021" w:id="1827"/>
    <w:p>
      <w:pPr>
        <w:spacing w:after="0"/>
        <w:ind w:left="0"/>
        <w:jc w:val="left"/>
      </w:pPr>
      <w:r>
        <w:rPr>
          <w:rFonts w:ascii="Times New Roman"/>
          <w:b/>
          <w:i w:val="false"/>
          <w:color w:val="000000"/>
        </w:rPr>
        <w:t xml:space="preserve"> Глава 2. Цель и задачи Программы, ожидаемые результаты</w:t>
      </w:r>
    </w:p>
    <w:bookmarkEnd w:id="1827"/>
    <w:bookmarkStart w:name="z2022" w:id="1828"/>
    <w:p>
      <w:pPr>
        <w:spacing w:after="0"/>
        <w:ind w:left="0"/>
        <w:jc w:val="both"/>
      </w:pPr>
      <w:r>
        <w:rPr>
          <w:rFonts w:ascii="Times New Roman"/>
          <w:b w:val="false"/>
          <w:i w:val="false"/>
          <w:color w:val="000000"/>
          <w:sz w:val="28"/>
        </w:rPr>
        <w:t>
      3. Целью Программы является развитие профессиональных компетентностей учителей информатики для повышения качества обучения в условиях содержания образования</w:t>
      </w:r>
    </w:p>
    <w:bookmarkEnd w:id="1828"/>
    <w:bookmarkStart w:name="z2023" w:id="1829"/>
    <w:p>
      <w:pPr>
        <w:spacing w:after="0"/>
        <w:ind w:left="0"/>
        <w:jc w:val="both"/>
      </w:pPr>
      <w:r>
        <w:rPr>
          <w:rFonts w:ascii="Times New Roman"/>
          <w:b w:val="false"/>
          <w:i w:val="false"/>
          <w:color w:val="000000"/>
          <w:sz w:val="28"/>
        </w:rPr>
        <w:t>
      4. Задачи Программы:</w:t>
      </w:r>
    </w:p>
    <w:bookmarkEnd w:id="1829"/>
    <w:bookmarkStart w:name="z2024" w:id="1830"/>
    <w:p>
      <w:pPr>
        <w:spacing w:after="0"/>
        <w:ind w:left="0"/>
        <w:jc w:val="both"/>
      </w:pPr>
      <w:r>
        <w:rPr>
          <w:rFonts w:ascii="Times New Roman"/>
          <w:b w:val="false"/>
          <w:i w:val="false"/>
          <w:color w:val="000000"/>
          <w:sz w:val="28"/>
        </w:rPr>
        <w:t>
      1) изучить основные нормативные правовые акты, методическую систему обучения, определяющие требования к качеству образования; интерактивные средства оценивания знаний учащихся на уроках информатики с помощью онлайн-сервисов, современные тренды образования; актуальные языки программирования; цифровые технологии в области 3D (3Д) – принтинга и робототехники;</w:t>
      </w:r>
    </w:p>
    <w:bookmarkEnd w:id="1830"/>
    <w:bookmarkStart w:name="z2025" w:id="1831"/>
    <w:p>
      <w:pPr>
        <w:spacing w:after="0"/>
        <w:ind w:left="0"/>
        <w:jc w:val="both"/>
      </w:pPr>
      <w:r>
        <w:rPr>
          <w:rFonts w:ascii="Times New Roman"/>
          <w:b w:val="false"/>
          <w:i w:val="false"/>
          <w:color w:val="000000"/>
          <w:sz w:val="28"/>
        </w:rPr>
        <w:t>
      2) сформировать навыки организации и проведения проектно-иследовательской деятельности обучающихся; применения современных трендов образования – STEAM-образование (Science Technology Engineering Arts Mathematics – Сайнс Технолоджи Инжиниринг Арт Математик) и перевернутое обучение "Flipped classroom" (Флиппед Классроум) с видеоресурсами Академии Хан; разработки электронного портфолио, инфографику; составления задания для формативного и суммативного оценивания на основе таксономии Б.Блума;</w:t>
      </w:r>
    </w:p>
    <w:bookmarkEnd w:id="1831"/>
    <w:bookmarkStart w:name="z2026" w:id="1832"/>
    <w:p>
      <w:pPr>
        <w:spacing w:after="0"/>
        <w:ind w:left="0"/>
        <w:jc w:val="both"/>
      </w:pPr>
      <w:r>
        <w:rPr>
          <w:rFonts w:ascii="Times New Roman"/>
          <w:b w:val="false"/>
          <w:i w:val="false"/>
          <w:color w:val="000000"/>
          <w:sz w:val="28"/>
        </w:rPr>
        <w:t>
      3) овладеть навыками программирования в среде Scratch (Скрач), в интегрированной среде разработки программ с использованием циклов и массивов в С/С++ (Си/Си++), Python (Пайтн); навыками разработки и исследования моделей процессов (физических, биологических, экономических) в электронных таблицах; навыками обработки растровых и векторных изображений в современных графических редакторах.</w:t>
      </w:r>
    </w:p>
    <w:bookmarkEnd w:id="1832"/>
    <w:bookmarkStart w:name="z2027" w:id="1833"/>
    <w:p>
      <w:pPr>
        <w:spacing w:after="0"/>
        <w:ind w:left="0"/>
        <w:jc w:val="both"/>
      </w:pPr>
      <w:r>
        <w:rPr>
          <w:rFonts w:ascii="Times New Roman"/>
          <w:b w:val="false"/>
          <w:i w:val="false"/>
          <w:color w:val="000000"/>
          <w:sz w:val="28"/>
        </w:rPr>
        <w:t>
      5. По завершению курса слушатели:</w:t>
      </w:r>
    </w:p>
    <w:bookmarkEnd w:id="1833"/>
    <w:bookmarkStart w:name="z2028" w:id="1834"/>
    <w:p>
      <w:pPr>
        <w:spacing w:after="0"/>
        <w:ind w:left="0"/>
        <w:jc w:val="both"/>
      </w:pPr>
      <w:r>
        <w:rPr>
          <w:rFonts w:ascii="Times New Roman"/>
          <w:b w:val="false"/>
          <w:i w:val="false"/>
          <w:color w:val="000000"/>
          <w:sz w:val="28"/>
        </w:rPr>
        <w:t>
      1) знают основные нормативные правовые акты, методическую систему обучения, определяющие требования к качеству образования; интерактивные средства оценивания знаний учащихся на уроках информатики с помощью онлайн-сервисов, современные тренды образования; актуальные языки программирования; цифровые технологии в области 3D (3Д) – принтинга и робототехники;</w:t>
      </w:r>
    </w:p>
    <w:bookmarkEnd w:id="1834"/>
    <w:bookmarkStart w:name="z2029" w:id="1835"/>
    <w:p>
      <w:pPr>
        <w:spacing w:after="0"/>
        <w:ind w:left="0"/>
        <w:jc w:val="both"/>
      </w:pPr>
      <w:r>
        <w:rPr>
          <w:rFonts w:ascii="Times New Roman"/>
          <w:b w:val="false"/>
          <w:i w:val="false"/>
          <w:color w:val="000000"/>
          <w:sz w:val="28"/>
        </w:rPr>
        <w:t>
      2) умеют организовывать и проводить проектно-иследовательскую деятельность учащихся; применять современные тренды образования - STEAM –образование (Science Technology Engineering Arts Mathematics – Сайнс Технолоджи Инжиниринг Арт Математик) и перевернутое обучение "Flipped classroom" (Флиппед Классроум) с видеоресурсами Академии Хан; создавать электронное портфолио, инфографику; составлять задания для формативного и суммативного оценивания на основе таксономии Б.Блума;</w:t>
      </w:r>
    </w:p>
    <w:bookmarkEnd w:id="1835"/>
    <w:bookmarkStart w:name="z2030" w:id="1836"/>
    <w:p>
      <w:pPr>
        <w:spacing w:after="0"/>
        <w:ind w:left="0"/>
        <w:jc w:val="both"/>
      </w:pPr>
      <w:r>
        <w:rPr>
          <w:rFonts w:ascii="Times New Roman"/>
          <w:b w:val="false"/>
          <w:i w:val="false"/>
          <w:color w:val="000000"/>
          <w:sz w:val="28"/>
        </w:rPr>
        <w:t>
      3) владеют навыками программирования в среде Scratch (Скрач), в интегрированной среде разработки программ с использованием циклов и массивов в С/С++ (Си/Си++), Python (Пайтн); навыками разработки и исследования моделей процессов (физических, биологических, экономических) в электронных таблицах; навыками обработки растровых и векторных изображений в современных графических редакторах.</w:t>
      </w:r>
    </w:p>
    <w:bookmarkEnd w:id="1836"/>
    <w:bookmarkStart w:name="z2031" w:id="1837"/>
    <w:p>
      <w:pPr>
        <w:spacing w:after="0"/>
        <w:ind w:left="0"/>
        <w:jc w:val="left"/>
      </w:pPr>
      <w:r>
        <w:rPr>
          <w:rFonts w:ascii="Times New Roman"/>
          <w:b/>
          <w:i w:val="false"/>
          <w:color w:val="000000"/>
        </w:rPr>
        <w:t xml:space="preserve"> Глава 3. Структура и содержание Программы</w:t>
      </w:r>
    </w:p>
    <w:bookmarkEnd w:id="1837"/>
    <w:bookmarkStart w:name="z2032" w:id="1838"/>
    <w:p>
      <w:pPr>
        <w:spacing w:after="0"/>
        <w:ind w:left="0"/>
        <w:jc w:val="both"/>
      </w:pPr>
      <w:r>
        <w:rPr>
          <w:rFonts w:ascii="Times New Roman"/>
          <w:b w:val="false"/>
          <w:i w:val="false"/>
          <w:color w:val="000000"/>
          <w:sz w:val="28"/>
        </w:rPr>
        <w:t>
      6. Программа состоит из 5 модулей:</w:t>
      </w:r>
    </w:p>
    <w:bookmarkEnd w:id="1838"/>
    <w:bookmarkStart w:name="z2033" w:id="1839"/>
    <w:p>
      <w:pPr>
        <w:spacing w:after="0"/>
        <w:ind w:left="0"/>
        <w:jc w:val="both"/>
      </w:pPr>
      <w:r>
        <w:rPr>
          <w:rFonts w:ascii="Times New Roman"/>
          <w:b w:val="false"/>
          <w:i w:val="false"/>
          <w:color w:val="000000"/>
          <w:sz w:val="28"/>
        </w:rPr>
        <w:t>
      1) нормативно-правовой;</w:t>
      </w:r>
    </w:p>
    <w:bookmarkEnd w:id="1839"/>
    <w:bookmarkStart w:name="z2034" w:id="1840"/>
    <w:p>
      <w:pPr>
        <w:spacing w:after="0"/>
        <w:ind w:left="0"/>
        <w:jc w:val="both"/>
      </w:pPr>
      <w:r>
        <w:rPr>
          <w:rFonts w:ascii="Times New Roman"/>
          <w:b w:val="false"/>
          <w:i w:val="false"/>
          <w:color w:val="000000"/>
          <w:sz w:val="28"/>
        </w:rPr>
        <w:t>
      2) психолого-педагогический;</w:t>
      </w:r>
    </w:p>
    <w:bookmarkEnd w:id="1840"/>
    <w:bookmarkStart w:name="z2035" w:id="1841"/>
    <w:p>
      <w:pPr>
        <w:spacing w:after="0"/>
        <w:ind w:left="0"/>
        <w:jc w:val="both"/>
      </w:pPr>
      <w:r>
        <w:rPr>
          <w:rFonts w:ascii="Times New Roman"/>
          <w:b w:val="false"/>
          <w:i w:val="false"/>
          <w:color w:val="000000"/>
          <w:sz w:val="28"/>
        </w:rPr>
        <w:t>
      3) содержательный;</w:t>
      </w:r>
    </w:p>
    <w:bookmarkEnd w:id="1841"/>
    <w:bookmarkStart w:name="z2036" w:id="1842"/>
    <w:p>
      <w:pPr>
        <w:spacing w:after="0"/>
        <w:ind w:left="0"/>
        <w:jc w:val="both"/>
      </w:pPr>
      <w:r>
        <w:rPr>
          <w:rFonts w:ascii="Times New Roman"/>
          <w:b w:val="false"/>
          <w:i w:val="false"/>
          <w:color w:val="000000"/>
          <w:sz w:val="28"/>
        </w:rPr>
        <w:t>
      4) технологический;</w:t>
      </w:r>
    </w:p>
    <w:bookmarkEnd w:id="1842"/>
    <w:bookmarkStart w:name="z2037" w:id="1843"/>
    <w:p>
      <w:pPr>
        <w:spacing w:after="0"/>
        <w:ind w:left="0"/>
        <w:jc w:val="both"/>
      </w:pPr>
      <w:r>
        <w:rPr>
          <w:rFonts w:ascii="Times New Roman"/>
          <w:b w:val="false"/>
          <w:i w:val="false"/>
          <w:color w:val="000000"/>
          <w:sz w:val="28"/>
        </w:rPr>
        <w:t>
      5) вариативный.</w:t>
      </w:r>
    </w:p>
    <w:bookmarkEnd w:id="1843"/>
    <w:bookmarkStart w:name="z2038" w:id="1844"/>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844"/>
    <w:bookmarkStart w:name="z2039" w:id="1845"/>
    <w:p>
      <w:pPr>
        <w:spacing w:after="0"/>
        <w:ind w:left="0"/>
        <w:jc w:val="left"/>
      </w:pPr>
      <w:r>
        <w:rPr>
          <w:rFonts w:ascii="Times New Roman"/>
          <w:b/>
          <w:i w:val="false"/>
          <w:color w:val="000000"/>
        </w:rPr>
        <w:t xml:space="preserve"> Глава 4. Организация, формы и методы оценивания результатов образовательного процесса</w:t>
      </w:r>
    </w:p>
    <w:bookmarkEnd w:id="1845"/>
    <w:bookmarkStart w:name="z2040" w:id="1846"/>
    <w:p>
      <w:pPr>
        <w:spacing w:after="0"/>
        <w:ind w:left="0"/>
        <w:jc w:val="both"/>
      </w:pPr>
      <w:r>
        <w:rPr>
          <w:rFonts w:ascii="Times New Roman"/>
          <w:b w:val="false"/>
          <w:i w:val="false"/>
          <w:color w:val="000000"/>
          <w:sz w:val="28"/>
        </w:rPr>
        <w:t>
      8. Курсы повышения квалификации организуются:</w:t>
      </w:r>
    </w:p>
    <w:bookmarkEnd w:id="1846"/>
    <w:bookmarkStart w:name="z2041" w:id="1847"/>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847"/>
    <w:bookmarkStart w:name="z2042" w:id="1848"/>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3 этапа обучения: очное – 8 часов, дистанционное – 16 часов, самостоятельное – 56 часов. Очное обучение проводится в первый и последний день курса.</w:t>
      </w:r>
    </w:p>
    <w:bookmarkEnd w:id="1848"/>
    <w:bookmarkStart w:name="z2043" w:id="1849"/>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849"/>
    <w:bookmarkStart w:name="z2044" w:id="1850"/>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850"/>
    <w:bookmarkStart w:name="z2045" w:id="1851"/>
    <w:p>
      <w:pPr>
        <w:spacing w:after="0"/>
        <w:ind w:left="0"/>
        <w:jc w:val="both"/>
      </w:pPr>
      <w:r>
        <w:rPr>
          <w:rFonts w:ascii="Times New Roman"/>
          <w:b w:val="false"/>
          <w:i w:val="false"/>
          <w:color w:val="000000"/>
          <w:sz w:val="28"/>
        </w:rPr>
        <w:t>
      11. Для определения уровня сформированности профессиональных 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8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информатики" для</w:t>
            </w:r>
            <w:r>
              <w:br/>
            </w:r>
            <w:r>
              <w:rPr>
                <w:rFonts w:ascii="Times New Roman"/>
                <w:b w:val="false"/>
                <w:i w:val="false"/>
                <w:color w:val="000000"/>
                <w:sz w:val="20"/>
              </w:rPr>
              <w:t>учителей информатики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2047" w:id="1852"/>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650"/>
        <w:gridCol w:w="241"/>
        <w:gridCol w:w="241"/>
        <w:gridCol w:w="374"/>
        <w:gridCol w:w="374"/>
        <w:gridCol w:w="374"/>
        <w:gridCol w:w="374"/>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ВПЗ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аспекты трансформации личности на основе Концепции "Я" в рамках содержания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при прохождении аттестации педагогических работников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учителя информатики в 21 веке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система обучения предмету "информатика": цели, содержание обучения, методы, формы, средства планирования и проведения, контроль, анализ, корректирование учебного процесса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информатики на английском языке в соответствии с принципами 4Сs (4Сиэс) (content (контент), cognition (когнишн), communication (комюникейшн), culture (калча) интегрированного обучения CLIL (Content and Language Integrated Learning - Контент энд Лангуидж Интегрейтид Ленинг)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 учащихся. Методика разработки заданий для формативного и суммативного оценивания на основе таксономии Б.Блума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критического мышления и работы команды учителей информатики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План урока по предмету "информатика" по методической системе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Cоздание трехмерных моделей объектов и событий в 3D (3Д) редакторах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программирования: от простой программы до создания компьютерной игры в среде программирования Scratch (Скрач)</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программ в интегрированной среде разработки программ с использованием циклов в С/С++ (Си/Си++), Python (Пайтн)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программ в интегрированной среде разработки с использованием одномерных массивов в С/С++ (Си/Си++), Python (Пайтн)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исследование моделей процессов (физических, биологических, экономических) в электронных таблицах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растровых и векторных изображений в современных графических редакторах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проектно-исследовательской деятельности на уроках информатики.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 Формирование функциональной грамотности учащихся с использованием актуального языка программирования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профессиональной компетентности учителей информатики в условиях содержания образования (входное, промежуточное и выходное тестирование)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портфолио учителя информатики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(ЕГов). Работа с автоматизированной информационной системой "Күнделік". Использование цифровых ресурсов, оборудований и виртуальных лабораторий (BilimLand (Билим Лэнд) и др.)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перевернутого обучения "Flipped classroom" (Флиппед Классроум)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тренд образования - STEAM –образование (Science Technology Engineering Arts Mathematics – Сайнс Технолоджи Инжиниринг Арт Математик)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технологии в области 3D (3Д) – принтинга и робототехники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Интерактивные средства оценивания знаний на уроках информатики с помощью онлайн-сервисов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Инфографика – инструменты визуальной коммуникации для запоминания, усвоения, анализа и применения информации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Видеоресурсы Академии Хан в технологии перевернутого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Массовый открытый онлайн-курс (МООК) в форме дистанционного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048" w:id="1853"/>
    <w:p>
      <w:pPr>
        <w:spacing w:after="0"/>
        <w:ind w:left="0"/>
        <w:jc w:val="both"/>
      </w:pPr>
      <w:r>
        <w:rPr>
          <w:rFonts w:ascii="Times New Roman"/>
          <w:b w:val="false"/>
          <w:i w:val="false"/>
          <w:color w:val="000000"/>
          <w:sz w:val="28"/>
        </w:rPr>
        <w:t>
      Примечание: 1 академический час – 45 минут.</w:t>
      </w:r>
    </w:p>
    <w:bookmarkEnd w:id="18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информатики" для</w:t>
            </w:r>
            <w:r>
              <w:br/>
            </w:r>
            <w:r>
              <w:rPr>
                <w:rFonts w:ascii="Times New Roman"/>
                <w:b w:val="false"/>
                <w:i w:val="false"/>
                <w:color w:val="000000"/>
                <w:sz w:val="20"/>
              </w:rPr>
              <w:t>учителей информатики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2050" w:id="1854"/>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290"/>
        <w:gridCol w:w="241"/>
        <w:gridCol w:w="241"/>
        <w:gridCol w:w="241"/>
        <w:gridCol w:w="241"/>
        <w:gridCol w:w="241"/>
        <w:gridCol w:w="241"/>
        <w:gridCol w:w="241"/>
        <w:gridCol w:w="374"/>
        <w:gridCol w:w="374"/>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1855"/>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8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856"/>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8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857"/>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857"/>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аспекты трансформации личности на основе Концепции "Я" в рамках содержания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при прохождении аттестации педагогов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учителя информатики в 21 веке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система обучения предмету "информатика": цели, содержание обучения, методы, формы, средства планирования и проведения, контроль, анализ, корректирование учебного процесса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информатики на английском языке в соответствии с принципами 4Сs (4Сиэс) (content (контент), cognition (когнишн), communication (комюникейшн), culture (калча)) интегрированного обучения CLIL (Content and Language Integrated Learning - Контент энд Лангуидж Интегрейтид Ленинг)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 учащихся. Методика разработки заданий для формативного и суммативного оценивания на основе таксономии Б.Блума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критического мышления и работы команды учителей информатики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Cоздание трехмерных моделей объектов и событий в 3D (3Д) редакторах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программирования: от простой программы до создания компьютерной игры в среде программирования Scratch (Скрач)</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программ в интегрированной среде разработки программ с использованием циклов в С/С++ (Си/Си++), Python (Пайтн)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программ в интегрированной среде разработки с использованием одномерных массивов в С/С++ (Си/Си++), Python (Пайтн)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исследование моделей процессов (физических, биологических, экономических) в электронных таблицах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растровых и векторных изображений в современных графических редакторах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проектно-исследовательской деятельности на уроках информатики.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сформированности профессиональной компетентности учителей информатики (входное, промежуточное и выходное тестирование)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портфолио учителя информатики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(ЕГов). Работа с автоматизированной информационной системой "Күнделік". Использование цифровых ресурсов, оборудований и виртуальных лабораторий (BilimLand (Билим Лэнд) и др.)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перевернутого обучения "Flipped classroom" (Флиппед Классроум)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тренд образования - STEAM (Science Technology Engineering Arts Mathematics – Сайнс Технолоджи Инжиниринг Арт Математик)-образование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технологии в области 3D (3Д) – принтинга и робототехники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Интерактивные средства оценивания знаний на уроках информатики с помощью онлайн-сервисов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Инфографика – инструменты визуальной коммуникации для запоминания, усвоения, анализа и применения информации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Видеоресурсы Академии Хан в технологии перевернутого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Массовый открытый онлайн-курс (МООК) в форме дистанционного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054" w:id="1858"/>
    <w:p>
      <w:pPr>
        <w:spacing w:after="0"/>
        <w:ind w:left="0"/>
        <w:jc w:val="both"/>
      </w:pPr>
      <w:r>
        <w:rPr>
          <w:rFonts w:ascii="Times New Roman"/>
          <w:b w:val="false"/>
          <w:i w:val="false"/>
          <w:color w:val="000000"/>
          <w:sz w:val="28"/>
        </w:rPr>
        <w:t>
      Примечание: 1 академический час – 45 минут.</w:t>
      </w:r>
    </w:p>
    <w:bookmarkEnd w:id="18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2057" w:id="1859"/>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"Основы формирования цифровой грамотности педагогических работников" для директоров, заместителей директоров и педагогов организаций среднего образования с казахским и русским языками обучения</w:t>
      </w:r>
    </w:p>
    <w:bookmarkEnd w:id="1859"/>
    <w:bookmarkStart w:name="z2058" w:id="1860"/>
    <w:p>
      <w:pPr>
        <w:spacing w:after="0"/>
        <w:ind w:left="0"/>
        <w:jc w:val="left"/>
      </w:pPr>
      <w:r>
        <w:rPr>
          <w:rFonts w:ascii="Times New Roman"/>
          <w:b/>
          <w:i w:val="false"/>
          <w:color w:val="000000"/>
        </w:rPr>
        <w:t xml:space="preserve"> Глава 1. Общие положения</w:t>
      </w:r>
    </w:p>
    <w:bookmarkEnd w:id="1860"/>
    <w:bookmarkStart w:name="z2059" w:id="1861"/>
    <w:p>
      <w:pPr>
        <w:spacing w:after="0"/>
        <w:ind w:left="0"/>
        <w:jc w:val="both"/>
      </w:pPr>
      <w:r>
        <w:rPr>
          <w:rFonts w:ascii="Times New Roman"/>
          <w:b w:val="false"/>
          <w:i w:val="false"/>
          <w:color w:val="000000"/>
          <w:sz w:val="28"/>
        </w:rPr>
        <w:t>
      1. Образовательная программа курсов повышения квалификации "Основы формирования цифровой грамотности педагогических работников" для директоров, заместителей директоров и педагогов организаций среднего образования с казахским и русским языками обучения (далее – Программа) регламентирует обучение директоров, заместителей директоров и педагогов организаций среднего образования с казахским и русским языками обучения.</w:t>
      </w:r>
    </w:p>
    <w:bookmarkEnd w:id="1861"/>
    <w:bookmarkStart w:name="z2060" w:id="1862"/>
    <w:p>
      <w:pPr>
        <w:spacing w:after="0"/>
        <w:ind w:left="0"/>
        <w:jc w:val="both"/>
      </w:pPr>
      <w:r>
        <w:rPr>
          <w:rFonts w:ascii="Times New Roman"/>
          <w:b w:val="false"/>
          <w:i w:val="false"/>
          <w:color w:val="000000"/>
          <w:sz w:val="28"/>
        </w:rPr>
        <w:t>
      2. Программа направлена на повышение квалификации директоров, заместителей директоров и педагогов организаций образования по формированию цифровой грамотности с целью роста производительности труда в эпоху цифровизации общества.</w:t>
      </w:r>
    </w:p>
    <w:bookmarkEnd w:id="1862"/>
    <w:bookmarkStart w:name="z2061" w:id="1863"/>
    <w:p>
      <w:pPr>
        <w:spacing w:after="0"/>
        <w:ind w:left="0"/>
        <w:jc w:val="left"/>
      </w:pPr>
      <w:r>
        <w:rPr>
          <w:rFonts w:ascii="Times New Roman"/>
          <w:b/>
          <w:i w:val="false"/>
          <w:color w:val="000000"/>
        </w:rPr>
        <w:t xml:space="preserve"> Глава 2. Цель и задачи Программы, ожидаемые результаты</w:t>
      </w:r>
    </w:p>
    <w:bookmarkEnd w:id="1863"/>
    <w:bookmarkStart w:name="z2062" w:id="1864"/>
    <w:p>
      <w:pPr>
        <w:spacing w:after="0"/>
        <w:ind w:left="0"/>
        <w:jc w:val="both"/>
      </w:pPr>
      <w:r>
        <w:rPr>
          <w:rFonts w:ascii="Times New Roman"/>
          <w:b w:val="false"/>
          <w:i w:val="false"/>
          <w:color w:val="000000"/>
          <w:sz w:val="28"/>
        </w:rPr>
        <w:t>
      3. Целью Программы является формирование цифровых компетенций педагога с применением цифровых технологий и мобильных приложений в профессиональной деятельности для улучшения качества образования.</w:t>
      </w:r>
    </w:p>
    <w:bookmarkEnd w:id="1864"/>
    <w:bookmarkStart w:name="z2063" w:id="1865"/>
    <w:p>
      <w:pPr>
        <w:spacing w:after="0"/>
        <w:ind w:left="0"/>
        <w:jc w:val="both"/>
      </w:pPr>
      <w:r>
        <w:rPr>
          <w:rFonts w:ascii="Times New Roman"/>
          <w:b w:val="false"/>
          <w:i w:val="false"/>
          <w:color w:val="000000"/>
          <w:sz w:val="28"/>
        </w:rPr>
        <w:t>
      4. Задачи Программы:</w:t>
      </w:r>
    </w:p>
    <w:bookmarkEnd w:id="1865"/>
    <w:bookmarkStart w:name="z2064" w:id="1866"/>
    <w:p>
      <w:pPr>
        <w:spacing w:after="0"/>
        <w:ind w:left="0"/>
        <w:jc w:val="both"/>
      </w:pPr>
      <w:r>
        <w:rPr>
          <w:rFonts w:ascii="Times New Roman"/>
          <w:b w:val="false"/>
          <w:i w:val="false"/>
          <w:color w:val="000000"/>
          <w:sz w:val="28"/>
        </w:rPr>
        <w:t>
      1) изучить стратегические приоритеты организаций образования на стадии перехода к цифровому образованию; педагогическую этику педагога в цифровом обществе; современные тренды образования; организацию работы школьного технопарка;</w:t>
      </w:r>
    </w:p>
    <w:bookmarkEnd w:id="1866"/>
    <w:bookmarkStart w:name="z2065" w:id="1867"/>
    <w:p>
      <w:pPr>
        <w:spacing w:after="0"/>
        <w:ind w:left="0"/>
        <w:jc w:val="both"/>
      </w:pPr>
      <w:r>
        <w:rPr>
          <w:rFonts w:ascii="Times New Roman"/>
          <w:b w:val="false"/>
          <w:i w:val="false"/>
          <w:color w:val="000000"/>
          <w:sz w:val="28"/>
        </w:rPr>
        <w:t>
      2) сформировать навыки самостоятельно применять критическое мышление при работе с большими данными; использовать цифровые инструментарии в образовательной деятельности при планировании, управлении и обучении; создавать электронное портфолио для формирующего оценивания; цифровые образовательные ресурсы; использовать облачные сервисы для качественной коммуникации и ведения школьной документации;</w:t>
      </w:r>
    </w:p>
    <w:bookmarkEnd w:id="1867"/>
    <w:bookmarkStart w:name="z2066" w:id="1868"/>
    <w:p>
      <w:pPr>
        <w:spacing w:after="0"/>
        <w:ind w:left="0"/>
        <w:jc w:val="both"/>
      </w:pPr>
      <w:r>
        <w:rPr>
          <w:rFonts w:ascii="Times New Roman"/>
          <w:b w:val="false"/>
          <w:i w:val="false"/>
          <w:color w:val="000000"/>
          <w:sz w:val="28"/>
        </w:rPr>
        <w:t>
      3) овладеть современными навыками обучения Flipped Learning (Флипд Леннинг) – перевернутое обучение; Smart (Self Monitoring Analysis And Reporting Technology – Cелф Мониторинг Анализис энд Рипотинг Текнолоджи) (далее – Smart), STEAM (Science Technology Engineering Art Math – Сайнс Технолоджи Инжиниринг Арт Мас) (далее – STEAM), робототехники; цифровой педагогикой и геймификацией образования; проектированием новых инструментов цифрового образовательного пространства.</w:t>
      </w:r>
    </w:p>
    <w:bookmarkEnd w:id="1868"/>
    <w:bookmarkStart w:name="z2067" w:id="1869"/>
    <w:p>
      <w:pPr>
        <w:spacing w:after="0"/>
        <w:ind w:left="0"/>
        <w:jc w:val="both"/>
      </w:pPr>
      <w:r>
        <w:rPr>
          <w:rFonts w:ascii="Times New Roman"/>
          <w:b w:val="false"/>
          <w:i w:val="false"/>
          <w:color w:val="000000"/>
          <w:sz w:val="28"/>
        </w:rPr>
        <w:t>
      5. По завершению курса слушатели:</w:t>
      </w:r>
    </w:p>
    <w:bookmarkEnd w:id="1869"/>
    <w:bookmarkStart w:name="z2068" w:id="1870"/>
    <w:p>
      <w:pPr>
        <w:spacing w:after="0"/>
        <w:ind w:left="0"/>
        <w:jc w:val="both"/>
      </w:pPr>
      <w:r>
        <w:rPr>
          <w:rFonts w:ascii="Times New Roman"/>
          <w:b w:val="false"/>
          <w:i w:val="false"/>
          <w:color w:val="000000"/>
          <w:sz w:val="28"/>
        </w:rPr>
        <w:t>
      1) знают стратегические приоритеты организаций образования на стадии перехода к цифровому образованию; педагогическую этику педагога в цифровом обществе; современные тренды образования; организацию работы школьного технопарка;</w:t>
      </w:r>
    </w:p>
    <w:bookmarkEnd w:id="1870"/>
    <w:bookmarkStart w:name="z2069" w:id="1871"/>
    <w:p>
      <w:pPr>
        <w:spacing w:after="0"/>
        <w:ind w:left="0"/>
        <w:jc w:val="both"/>
      </w:pPr>
      <w:r>
        <w:rPr>
          <w:rFonts w:ascii="Times New Roman"/>
          <w:b w:val="false"/>
          <w:i w:val="false"/>
          <w:color w:val="000000"/>
          <w:sz w:val="28"/>
        </w:rPr>
        <w:t>
      2) умеют самостоятельно применять критическое мышление при работе с большими данными; использовать цифровые инструментарии в образовательной деятельности при планировании, управлении и обучении; создавать электронное портфолио для формирующего оценивания; цифровые образовательные ресурсы; использовать облачные сервисы для качественной коммуникации и ведения школьной документации;</w:t>
      </w:r>
    </w:p>
    <w:bookmarkEnd w:id="1871"/>
    <w:bookmarkStart w:name="z2070" w:id="1872"/>
    <w:p>
      <w:pPr>
        <w:spacing w:after="0"/>
        <w:ind w:left="0"/>
        <w:jc w:val="both"/>
      </w:pPr>
      <w:r>
        <w:rPr>
          <w:rFonts w:ascii="Times New Roman"/>
          <w:b w:val="false"/>
          <w:i w:val="false"/>
          <w:color w:val="000000"/>
          <w:sz w:val="28"/>
        </w:rPr>
        <w:t>
      3) владеют современными навыками обучения Flipped Learning (Флипд Леннинг) – перевернутое обучение; Smart (Self Monitoring Analysis And Reporting Technology – Cелф Мониторинг Анализис энд Рипотинг Текнолоджи) (далее – Smart), STEAM (Science Technology Engineering Art Math – Сайнс Технолоджи Инжиниринг Арт Мас) (далее – STEAM), робототехники; цифровой педагогикой и геймификацией образования; проектированием новых инструментов цифрового образовательного пространства.</w:t>
      </w:r>
    </w:p>
    <w:bookmarkEnd w:id="1872"/>
    <w:bookmarkStart w:name="z2071" w:id="1873"/>
    <w:p>
      <w:pPr>
        <w:spacing w:after="0"/>
        <w:ind w:left="0"/>
        <w:jc w:val="left"/>
      </w:pPr>
      <w:r>
        <w:rPr>
          <w:rFonts w:ascii="Times New Roman"/>
          <w:b/>
          <w:i w:val="false"/>
          <w:color w:val="000000"/>
        </w:rPr>
        <w:t xml:space="preserve"> Глава 3. Структура и содержание Программы</w:t>
      </w:r>
    </w:p>
    <w:bookmarkEnd w:id="1873"/>
    <w:bookmarkStart w:name="z2072" w:id="1874"/>
    <w:p>
      <w:pPr>
        <w:spacing w:after="0"/>
        <w:ind w:left="0"/>
        <w:jc w:val="both"/>
      </w:pPr>
      <w:r>
        <w:rPr>
          <w:rFonts w:ascii="Times New Roman"/>
          <w:b w:val="false"/>
          <w:i w:val="false"/>
          <w:color w:val="000000"/>
          <w:sz w:val="28"/>
        </w:rPr>
        <w:t>
      6. Программа состоит из 6 модулей:</w:t>
      </w:r>
    </w:p>
    <w:bookmarkEnd w:id="1874"/>
    <w:bookmarkStart w:name="z2073" w:id="1875"/>
    <w:p>
      <w:pPr>
        <w:spacing w:after="0"/>
        <w:ind w:left="0"/>
        <w:jc w:val="both"/>
      </w:pPr>
      <w:r>
        <w:rPr>
          <w:rFonts w:ascii="Times New Roman"/>
          <w:b w:val="false"/>
          <w:i w:val="false"/>
          <w:color w:val="000000"/>
          <w:sz w:val="28"/>
        </w:rPr>
        <w:t>
      1) нормативно-правовой;</w:t>
      </w:r>
    </w:p>
    <w:bookmarkEnd w:id="1875"/>
    <w:bookmarkStart w:name="z2074" w:id="1876"/>
    <w:p>
      <w:pPr>
        <w:spacing w:after="0"/>
        <w:ind w:left="0"/>
        <w:jc w:val="both"/>
      </w:pPr>
      <w:r>
        <w:rPr>
          <w:rFonts w:ascii="Times New Roman"/>
          <w:b w:val="false"/>
          <w:i w:val="false"/>
          <w:color w:val="000000"/>
          <w:sz w:val="28"/>
        </w:rPr>
        <w:t>
      2) управленческий;</w:t>
      </w:r>
    </w:p>
    <w:bookmarkEnd w:id="1876"/>
    <w:bookmarkStart w:name="z2075" w:id="1877"/>
    <w:p>
      <w:pPr>
        <w:spacing w:after="0"/>
        <w:ind w:left="0"/>
        <w:jc w:val="both"/>
      </w:pPr>
      <w:r>
        <w:rPr>
          <w:rFonts w:ascii="Times New Roman"/>
          <w:b w:val="false"/>
          <w:i w:val="false"/>
          <w:color w:val="000000"/>
          <w:sz w:val="28"/>
        </w:rPr>
        <w:t>
      3) психолого-педагогический;</w:t>
      </w:r>
    </w:p>
    <w:bookmarkEnd w:id="1877"/>
    <w:bookmarkStart w:name="z2076" w:id="1878"/>
    <w:p>
      <w:pPr>
        <w:spacing w:after="0"/>
        <w:ind w:left="0"/>
        <w:jc w:val="both"/>
      </w:pPr>
      <w:r>
        <w:rPr>
          <w:rFonts w:ascii="Times New Roman"/>
          <w:b w:val="false"/>
          <w:i w:val="false"/>
          <w:color w:val="000000"/>
          <w:sz w:val="28"/>
        </w:rPr>
        <w:t>
      4) содержательный;</w:t>
      </w:r>
    </w:p>
    <w:bookmarkEnd w:id="1878"/>
    <w:bookmarkStart w:name="z2077" w:id="1879"/>
    <w:p>
      <w:pPr>
        <w:spacing w:after="0"/>
        <w:ind w:left="0"/>
        <w:jc w:val="both"/>
      </w:pPr>
      <w:r>
        <w:rPr>
          <w:rFonts w:ascii="Times New Roman"/>
          <w:b w:val="false"/>
          <w:i w:val="false"/>
          <w:color w:val="000000"/>
          <w:sz w:val="28"/>
        </w:rPr>
        <w:t>
      5) технологический;</w:t>
      </w:r>
    </w:p>
    <w:bookmarkEnd w:id="1879"/>
    <w:bookmarkStart w:name="z2078" w:id="1880"/>
    <w:p>
      <w:pPr>
        <w:spacing w:after="0"/>
        <w:ind w:left="0"/>
        <w:jc w:val="both"/>
      </w:pPr>
      <w:r>
        <w:rPr>
          <w:rFonts w:ascii="Times New Roman"/>
          <w:b w:val="false"/>
          <w:i w:val="false"/>
          <w:color w:val="000000"/>
          <w:sz w:val="28"/>
        </w:rPr>
        <w:t>
      6) вариативный.</w:t>
      </w:r>
    </w:p>
    <w:bookmarkEnd w:id="1880"/>
    <w:bookmarkStart w:name="z2079" w:id="1881"/>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881"/>
    <w:bookmarkStart w:name="z2080" w:id="1882"/>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882"/>
    <w:bookmarkStart w:name="z2081" w:id="1883"/>
    <w:p>
      <w:pPr>
        <w:spacing w:after="0"/>
        <w:ind w:left="0"/>
        <w:jc w:val="both"/>
      </w:pPr>
      <w:r>
        <w:rPr>
          <w:rFonts w:ascii="Times New Roman"/>
          <w:b w:val="false"/>
          <w:i w:val="false"/>
          <w:color w:val="000000"/>
          <w:sz w:val="28"/>
        </w:rPr>
        <w:t>
      8. Курсы повышения квалификации организуются:</w:t>
      </w:r>
    </w:p>
    <w:bookmarkEnd w:id="1883"/>
    <w:bookmarkStart w:name="z2082" w:id="1884"/>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884"/>
    <w:bookmarkStart w:name="z2083" w:id="1885"/>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день и в последний день курса по 8 часов.</w:t>
      </w:r>
    </w:p>
    <w:bookmarkEnd w:id="1885"/>
    <w:bookmarkStart w:name="z2084" w:id="1886"/>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886"/>
    <w:bookmarkStart w:name="z2085" w:id="1887"/>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887"/>
    <w:bookmarkStart w:name="z2086" w:id="1888"/>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"Основы</w:t>
            </w:r>
            <w:r>
              <w:br/>
            </w:r>
            <w:r>
              <w:rPr>
                <w:rFonts w:ascii="Times New Roman"/>
                <w:b w:val="false"/>
                <w:i w:val="false"/>
                <w:color w:val="000000"/>
                <w:sz w:val="20"/>
              </w:rPr>
              <w:t>формирования цифровой</w:t>
            </w:r>
            <w:r>
              <w:br/>
            </w:r>
            <w:r>
              <w:rPr>
                <w:rFonts w:ascii="Times New Roman"/>
                <w:b w:val="false"/>
                <w:i w:val="false"/>
                <w:color w:val="000000"/>
                <w:sz w:val="20"/>
              </w:rPr>
              <w:t>грамотности педагогических</w:t>
            </w:r>
            <w:r>
              <w:br/>
            </w:r>
            <w:r>
              <w:rPr>
                <w:rFonts w:ascii="Times New Roman"/>
                <w:b w:val="false"/>
                <w:i w:val="false"/>
                <w:color w:val="000000"/>
                <w:sz w:val="20"/>
              </w:rPr>
              <w:t>работников" для директоров,</w:t>
            </w:r>
            <w:r>
              <w:br/>
            </w:r>
            <w:r>
              <w:rPr>
                <w:rFonts w:ascii="Times New Roman"/>
                <w:b w:val="false"/>
                <w:i w:val="false"/>
                <w:color w:val="000000"/>
                <w:sz w:val="20"/>
              </w:rPr>
              <w:t>заместителей директоров и</w:t>
            </w:r>
            <w:r>
              <w:br/>
            </w:r>
            <w:r>
              <w:rPr>
                <w:rFonts w:ascii="Times New Roman"/>
                <w:b w:val="false"/>
                <w:i w:val="false"/>
                <w:color w:val="000000"/>
                <w:sz w:val="20"/>
              </w:rPr>
              <w:t>педагогов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2088" w:id="1889"/>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650"/>
        <w:gridCol w:w="241"/>
        <w:gridCol w:w="241"/>
        <w:gridCol w:w="374"/>
        <w:gridCol w:w="374"/>
        <w:gridCol w:w="374"/>
        <w:gridCol w:w="374"/>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приоритеты организаций образования на стадии перехода к цифровому образованию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электронными госуслугами посредством цифровых технологий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знакомства с ИКТ – новая концепция международного исследования ICILS (АйСиАйЭлЭс) 2018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этика и цифровые компетенции педагога при работе с цифровыми данными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"Киберщит Казахстана" до 2022 года в информационно-образовательном пространстве школы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цифровое потребление, цифровые компетентности и цифровая безопасность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образовательная база данных (НОБД) шаг к цифровизации статистической отчетности в организациях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инструментарий педагога в предметно-педагогической, общепедагогической и общепользовательской деятельности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технологий в проектно-исследовательской деятельности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педагогика и геймификация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критического мышления при работе с данными в цифровом обществе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функциональной грамотности в информационной среде педагога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Flipped Learning (Флипд Ленинг) (перевернутое обучение) – одна из форм смешанного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тренды образования: SMART (Self Monitoring Analysis And Reporting Technology – Cелф Мониторинг Анализис энд Рипотинг Текнолоджи) -образование, STEAM (Science Technology Engineering Art Math – Сайнс Технолоджи Инжиниринг Арт Мас) - образование, робототехника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цифровых образовательных ресурсов для интерактивного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определения ИКТ-компетентности (входное и итоговое)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портфолио как эффективный инструмент оценки цифровой грамотности педагога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применения цифровых инструментарий в образовательной деятельности педагога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 Цифровизация организаций образования: работа с порталом электронного правительства (Egov (Егов). Работа с автоматизированной информационной системой "Күнделік"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школа – развитие информационной культуры педагога, создание цифровой образовательной среды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новых электронных образовательных продуктов и ресурсов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педагогов навыков обработки и анализа больших данных в цифровом мире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Сетевая модель автоматизированного внутришкольного мониторинга качества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электронная учебно-методическая среда учителя-предметника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новых инструментов: состав функционального слоя цифрового образовательного пространства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"облачных сервисов" для качественной коммуникации и ведения школьной документации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890"/>
          <w:p>
            <w:pPr>
              <w:spacing w:after="20"/>
              <w:ind w:left="20"/>
              <w:jc w:val="both"/>
            </w:pPr>
            <w:r>
              <w:rPr>
                <w:rFonts w:ascii="Times New Roman"/>
                <w:b w:val="false"/>
                <w:i w:val="false"/>
                <w:color w:val="000000"/>
                <w:sz w:val="20"/>
              </w:rPr>
              <w:t>
Организация работы школьного технопарка: медиацентр, лаборатория</w:t>
            </w:r>
            <w:r>
              <w:br/>
            </w:r>
            <w:r>
              <w:rPr>
                <w:rFonts w:ascii="Times New Roman"/>
                <w:b w:val="false"/>
                <w:i w:val="false"/>
                <w:color w:val="000000"/>
                <w:sz w:val="20"/>
              </w:rPr>
              <w:t>
3D (3Д) - моделирования, кабинет робототехники, STEAM (СТИМ) -кабинет, профильный инженерно-технологический кабинет, учебные кабинеты</w:t>
            </w:r>
          </w:p>
          <w:bookmarkEnd w:id="189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090" w:id="1891"/>
    <w:p>
      <w:pPr>
        <w:spacing w:after="0"/>
        <w:ind w:left="0"/>
        <w:jc w:val="both"/>
      </w:pPr>
      <w:r>
        <w:rPr>
          <w:rFonts w:ascii="Times New Roman"/>
          <w:b w:val="false"/>
          <w:i w:val="false"/>
          <w:color w:val="000000"/>
          <w:sz w:val="28"/>
        </w:rPr>
        <w:t>
      Примечание: 1 академический час – 45 минут</w:t>
      </w:r>
    </w:p>
    <w:bookmarkEnd w:id="18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"Основы</w:t>
            </w:r>
            <w:r>
              <w:br/>
            </w:r>
            <w:r>
              <w:rPr>
                <w:rFonts w:ascii="Times New Roman"/>
                <w:b w:val="false"/>
                <w:i w:val="false"/>
                <w:color w:val="000000"/>
                <w:sz w:val="20"/>
              </w:rPr>
              <w:t>формирования цифровой</w:t>
            </w:r>
            <w:r>
              <w:br/>
            </w:r>
            <w:r>
              <w:rPr>
                <w:rFonts w:ascii="Times New Roman"/>
                <w:b w:val="false"/>
                <w:i w:val="false"/>
                <w:color w:val="000000"/>
                <w:sz w:val="20"/>
              </w:rPr>
              <w:t>грамотности педагогических</w:t>
            </w:r>
            <w:r>
              <w:br/>
            </w:r>
            <w:r>
              <w:rPr>
                <w:rFonts w:ascii="Times New Roman"/>
                <w:b w:val="false"/>
                <w:i w:val="false"/>
                <w:color w:val="000000"/>
                <w:sz w:val="20"/>
              </w:rPr>
              <w:t>работников" для директоров,</w:t>
            </w:r>
            <w:r>
              <w:br/>
            </w:r>
            <w:r>
              <w:rPr>
                <w:rFonts w:ascii="Times New Roman"/>
                <w:b w:val="false"/>
                <w:i w:val="false"/>
                <w:color w:val="000000"/>
                <w:sz w:val="20"/>
              </w:rPr>
              <w:t>заместителей директоров и</w:t>
            </w:r>
            <w:r>
              <w:br/>
            </w:r>
            <w:r>
              <w:rPr>
                <w:rFonts w:ascii="Times New Roman"/>
                <w:b w:val="false"/>
                <w:i w:val="false"/>
                <w:color w:val="000000"/>
                <w:sz w:val="20"/>
              </w:rPr>
              <w:t>педагогов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2092" w:id="1892"/>
    <w:p>
      <w:pPr>
        <w:spacing w:after="0"/>
        <w:ind w:left="0"/>
        <w:jc w:val="left"/>
      </w:pPr>
      <w:r>
        <w:rPr>
          <w:rFonts w:ascii="Times New Roman"/>
          <w:b/>
          <w:i w:val="false"/>
          <w:color w:val="000000"/>
        </w:rPr>
        <w:t xml:space="preserve"> Учебно-тематический план курса в режиме cмешанного обучения</w:t>
      </w:r>
    </w:p>
    <w:bookmarkEnd w:id="1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290"/>
        <w:gridCol w:w="241"/>
        <w:gridCol w:w="241"/>
        <w:gridCol w:w="241"/>
        <w:gridCol w:w="241"/>
        <w:gridCol w:w="241"/>
        <w:gridCol w:w="241"/>
        <w:gridCol w:w="241"/>
        <w:gridCol w:w="374"/>
        <w:gridCol w:w="374"/>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893"/>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8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1894"/>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89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1895"/>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895"/>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приоритеты организаций образования на стадии перехода к цифровому образованию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электронными госуслугами посредством цифровых технологий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знакомства с ИКТ – новая концепция международного исследования ICILS (АйСиАйЭлЭс) 2018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этика и цифровые компетенции педагога при работе с цифровыми данными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кибербезопасности "Киберщит Казахстана" до 2022 года в информационно-образовательном пространстве школы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грамотность: цифровое потребление, цифровые компетентности и цифровая безопасность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образовательная база данных (НОБД) - шаг к цифровизации статистической отчетности в организациях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инструментарий педагога в предметно-педагогической, общепедагогической и общепользовательской деятельности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технологий в проектно-исследовательской деятельности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педагогика и геймификация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критического мышления при работе с данными в цифровом обществе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функциональной грамотности в информационной среде педагога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Flipped Learning (Флипд Ленинг) (перевернутое обучение) – одна из форм смешанного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тренды образования: SMART (Self Monitoring Analysis And Reporting Technology – Cелф Мониторинг Анализис энд Рипотинг Текнолоджи) - образование, STEAM (Science Technology Engineering Math – Сайнс Технолоджи Инжиниринг Арт Мас) -образование, робототехника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цифровых образовательных ресурсов для интерактивного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определения ИКТ-компетентности (входное и итоговое)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портфолио как эффективный инструмент оценки цифровой грамотности педагога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применения цифровых инструментарий в образовательной деятельности педагога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 Цифровизация организаций образования: работа с порталом электронного правительства (Egov (Егов). Работа с АИС "Күнделік"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учебных достижений детей с особыми образовательными потребностями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школа – развитие информационной культуры педагога, создание цифровой образовательной среды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новых электронных образовательных продуктов и ресурсов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педагогов навыков обработки и анализа больших данных в цифровом мире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Сетевая модель автоматизированного внутришкольного мониторинга качества обучения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электронная учебно-методическая среда учителя-предметника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новых инструментов: состав функционального слоя цифрового образовательного пространства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"облачных сервисов" для качественной коммуникации и ведения школьной документации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896"/>
          <w:p>
            <w:pPr>
              <w:spacing w:after="20"/>
              <w:ind w:left="20"/>
              <w:jc w:val="both"/>
            </w:pPr>
            <w:r>
              <w:rPr>
                <w:rFonts w:ascii="Times New Roman"/>
                <w:b w:val="false"/>
                <w:i w:val="false"/>
                <w:color w:val="000000"/>
                <w:sz w:val="20"/>
              </w:rPr>
              <w:t>
Организация работы школьного технопарка: медиацентр, лаборатория</w:t>
            </w:r>
            <w:r>
              <w:br/>
            </w:r>
            <w:r>
              <w:rPr>
                <w:rFonts w:ascii="Times New Roman"/>
                <w:b w:val="false"/>
                <w:i w:val="false"/>
                <w:color w:val="000000"/>
                <w:sz w:val="20"/>
              </w:rPr>
              <w:t>
3D (3Д) - моделирования, кабинет робототехники, STEAM - кабинет, профильный инженерно-технологический кабинет, учебные кабинеты</w:t>
            </w:r>
          </w:p>
          <w:bookmarkEnd w:id="189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097" w:id="1897"/>
    <w:p>
      <w:pPr>
        <w:spacing w:after="0"/>
        <w:ind w:left="0"/>
        <w:jc w:val="both"/>
      </w:pPr>
      <w:r>
        <w:rPr>
          <w:rFonts w:ascii="Times New Roman"/>
          <w:b w:val="false"/>
          <w:i w:val="false"/>
          <w:color w:val="000000"/>
          <w:sz w:val="28"/>
        </w:rPr>
        <w:t>
      Примечание: 1 академический час – 45 минут.</w:t>
      </w:r>
    </w:p>
    <w:bookmarkEnd w:id="18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2100" w:id="1898"/>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физического воспитания" для учителей физического воспитания 5-9 классов организаций среднего образования с казахским и русским языками обучения</w:t>
      </w:r>
    </w:p>
    <w:bookmarkEnd w:id="1898"/>
    <w:bookmarkStart w:name="z2101" w:id="1899"/>
    <w:p>
      <w:pPr>
        <w:spacing w:after="0"/>
        <w:ind w:left="0"/>
        <w:jc w:val="left"/>
      </w:pPr>
      <w:r>
        <w:rPr>
          <w:rFonts w:ascii="Times New Roman"/>
          <w:b/>
          <w:i w:val="false"/>
          <w:color w:val="000000"/>
        </w:rPr>
        <w:t xml:space="preserve"> Глава 1. Общие положения</w:t>
      </w:r>
    </w:p>
    <w:bookmarkEnd w:id="1899"/>
    <w:bookmarkStart w:name="z2102" w:id="1900"/>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физического воспитания" для учителей физического воспитания 5-9 классов организаций среднего образования с казахским и русским языками обучения (далее – Программа) регламентирует обучение учителей физического воспитания организаций среднего образования с казахским и русским языками обучения.</w:t>
      </w:r>
    </w:p>
    <w:bookmarkEnd w:id="1900"/>
    <w:bookmarkStart w:name="z2103" w:id="1901"/>
    <w:p>
      <w:pPr>
        <w:spacing w:after="0"/>
        <w:ind w:left="0"/>
        <w:jc w:val="both"/>
      </w:pPr>
      <w:r>
        <w:rPr>
          <w:rFonts w:ascii="Times New Roman"/>
          <w:b w:val="false"/>
          <w:i w:val="false"/>
          <w:color w:val="000000"/>
          <w:sz w:val="28"/>
        </w:rPr>
        <w:t>
      2. Программа направлена на формирование у учителей физического воспитания 5-9 классов концепции модели образования и развития профессионально-методологических компетенций с учетом нормативных и психологических основ программы образования Республики Казахстан.</w:t>
      </w:r>
    </w:p>
    <w:bookmarkEnd w:id="1901"/>
    <w:bookmarkStart w:name="z2104" w:id="1902"/>
    <w:p>
      <w:pPr>
        <w:spacing w:after="0"/>
        <w:ind w:left="0"/>
        <w:jc w:val="left"/>
      </w:pPr>
      <w:r>
        <w:rPr>
          <w:rFonts w:ascii="Times New Roman"/>
          <w:b/>
          <w:i w:val="false"/>
          <w:color w:val="000000"/>
        </w:rPr>
        <w:t xml:space="preserve"> Глава 2. Цель и задачи Программы, ожидаемые результаты</w:t>
      </w:r>
    </w:p>
    <w:bookmarkEnd w:id="1902"/>
    <w:bookmarkStart w:name="z2105" w:id="1903"/>
    <w:p>
      <w:pPr>
        <w:spacing w:after="0"/>
        <w:ind w:left="0"/>
        <w:jc w:val="both"/>
      </w:pPr>
      <w:r>
        <w:rPr>
          <w:rFonts w:ascii="Times New Roman"/>
          <w:b w:val="false"/>
          <w:i w:val="false"/>
          <w:color w:val="000000"/>
          <w:sz w:val="28"/>
        </w:rPr>
        <w:t>
      3. Целью Программы является формирование и развитие профессионально-методологических навыков учителей физического воспитания 5-9 классов организаций среднего образования с казахским и русским языками обучения в контексте образовательной программы через использование активных форм, методов и приемов, новых технологий обучения и воспитания.</w:t>
      </w:r>
    </w:p>
    <w:bookmarkEnd w:id="1903"/>
    <w:bookmarkStart w:name="z2106" w:id="1904"/>
    <w:p>
      <w:pPr>
        <w:spacing w:after="0"/>
        <w:ind w:left="0"/>
        <w:jc w:val="both"/>
      </w:pPr>
      <w:r>
        <w:rPr>
          <w:rFonts w:ascii="Times New Roman"/>
          <w:b w:val="false"/>
          <w:i w:val="false"/>
          <w:color w:val="000000"/>
          <w:sz w:val="28"/>
        </w:rPr>
        <w:t>
      4. Задачи Программы:</w:t>
      </w:r>
    </w:p>
    <w:bookmarkEnd w:id="1904"/>
    <w:bookmarkStart w:name="z2107" w:id="1905"/>
    <w:p>
      <w:pPr>
        <w:spacing w:after="0"/>
        <w:ind w:left="0"/>
        <w:jc w:val="both"/>
      </w:pPr>
      <w:r>
        <w:rPr>
          <w:rFonts w:ascii="Times New Roman"/>
          <w:b w:val="false"/>
          <w:i w:val="false"/>
          <w:color w:val="000000"/>
          <w:sz w:val="28"/>
        </w:rPr>
        <w:t>
      1) изучить основные направления государственной политики в системе среднего образования, закрепленные нормативными правовыми актами, рассмотреть основные принципы организации обучения;</w:t>
      </w:r>
    </w:p>
    <w:bookmarkEnd w:id="1905"/>
    <w:bookmarkStart w:name="z2108" w:id="1906"/>
    <w:p>
      <w:pPr>
        <w:spacing w:after="0"/>
        <w:ind w:left="0"/>
        <w:jc w:val="both"/>
      </w:pPr>
      <w:r>
        <w:rPr>
          <w:rFonts w:ascii="Times New Roman"/>
          <w:b w:val="false"/>
          <w:i w:val="false"/>
          <w:color w:val="000000"/>
          <w:sz w:val="28"/>
        </w:rPr>
        <w:t>
      2) сформировать навыки психолого-педагогического общения и использования психологического инструментария в соответствии с модернизацией образовательного процесса;</w:t>
      </w:r>
    </w:p>
    <w:bookmarkEnd w:id="1906"/>
    <w:bookmarkStart w:name="z2109" w:id="1907"/>
    <w:p>
      <w:pPr>
        <w:spacing w:after="0"/>
        <w:ind w:left="0"/>
        <w:jc w:val="both"/>
      </w:pPr>
      <w:r>
        <w:rPr>
          <w:rFonts w:ascii="Times New Roman"/>
          <w:b w:val="false"/>
          <w:i w:val="false"/>
          <w:color w:val="000000"/>
          <w:sz w:val="28"/>
        </w:rPr>
        <w:t>
      3) сформировать навыки применения инновационных интерактивно-игровых методов обучения и оценивания достижений учащихся с учетом их психолого-возрастных особенностей и в соответствии с концепцией содержания образовательного процесса.</w:t>
      </w:r>
    </w:p>
    <w:bookmarkEnd w:id="1907"/>
    <w:bookmarkStart w:name="z2110" w:id="1908"/>
    <w:p>
      <w:pPr>
        <w:spacing w:after="0"/>
        <w:ind w:left="0"/>
        <w:jc w:val="both"/>
      </w:pPr>
      <w:r>
        <w:rPr>
          <w:rFonts w:ascii="Times New Roman"/>
          <w:b w:val="false"/>
          <w:i w:val="false"/>
          <w:color w:val="000000"/>
          <w:sz w:val="28"/>
        </w:rPr>
        <w:t>
      5. По завершению курса слушатели:</w:t>
      </w:r>
    </w:p>
    <w:bookmarkEnd w:id="1908"/>
    <w:bookmarkStart w:name="z2111" w:id="1909"/>
    <w:p>
      <w:pPr>
        <w:spacing w:after="0"/>
        <w:ind w:left="0"/>
        <w:jc w:val="both"/>
      </w:pPr>
      <w:r>
        <w:rPr>
          <w:rFonts w:ascii="Times New Roman"/>
          <w:b w:val="false"/>
          <w:i w:val="false"/>
          <w:color w:val="000000"/>
          <w:sz w:val="28"/>
        </w:rPr>
        <w:t>
      1) знают основные направления государственной политики в системе среднего образования, закрепленные нормативными правовыми актами, рассмотреть основные принципы организации обучения;</w:t>
      </w:r>
    </w:p>
    <w:bookmarkEnd w:id="1909"/>
    <w:bookmarkStart w:name="z2112" w:id="1910"/>
    <w:p>
      <w:pPr>
        <w:spacing w:after="0"/>
        <w:ind w:left="0"/>
        <w:jc w:val="both"/>
      </w:pPr>
      <w:r>
        <w:rPr>
          <w:rFonts w:ascii="Times New Roman"/>
          <w:b w:val="false"/>
          <w:i w:val="false"/>
          <w:color w:val="000000"/>
          <w:sz w:val="28"/>
        </w:rPr>
        <w:t>
      2) умеют формировать навыки психолого-педагогического общения и использования психологического инструментария в соответствии с модернизацией образовательного процесса;</w:t>
      </w:r>
    </w:p>
    <w:bookmarkEnd w:id="1910"/>
    <w:bookmarkStart w:name="z2113" w:id="1911"/>
    <w:p>
      <w:pPr>
        <w:spacing w:after="0"/>
        <w:ind w:left="0"/>
        <w:jc w:val="both"/>
      </w:pPr>
      <w:r>
        <w:rPr>
          <w:rFonts w:ascii="Times New Roman"/>
          <w:b w:val="false"/>
          <w:i w:val="false"/>
          <w:color w:val="000000"/>
          <w:sz w:val="28"/>
        </w:rPr>
        <w:t>
      3) владеют навыками применения инновационных интерактивно-игровых методов обучения и оценивания достижений учащихся с учетом их психолого-возрастных особенностей.</w:t>
      </w:r>
    </w:p>
    <w:bookmarkEnd w:id="1911"/>
    <w:bookmarkStart w:name="z2114" w:id="1912"/>
    <w:p>
      <w:pPr>
        <w:spacing w:after="0"/>
        <w:ind w:left="0"/>
        <w:jc w:val="left"/>
      </w:pPr>
      <w:r>
        <w:rPr>
          <w:rFonts w:ascii="Times New Roman"/>
          <w:b/>
          <w:i w:val="false"/>
          <w:color w:val="000000"/>
        </w:rPr>
        <w:t xml:space="preserve"> Глава 3. Структура и содержание Программы</w:t>
      </w:r>
    </w:p>
    <w:bookmarkEnd w:id="1912"/>
    <w:bookmarkStart w:name="z2115" w:id="1913"/>
    <w:p>
      <w:pPr>
        <w:spacing w:after="0"/>
        <w:ind w:left="0"/>
        <w:jc w:val="both"/>
      </w:pPr>
      <w:r>
        <w:rPr>
          <w:rFonts w:ascii="Times New Roman"/>
          <w:b w:val="false"/>
          <w:i w:val="false"/>
          <w:color w:val="000000"/>
          <w:sz w:val="28"/>
        </w:rPr>
        <w:t>
      6. Программа состоит из 5 модулей:</w:t>
      </w:r>
    </w:p>
    <w:bookmarkEnd w:id="1913"/>
    <w:bookmarkStart w:name="z2116" w:id="1914"/>
    <w:p>
      <w:pPr>
        <w:spacing w:after="0"/>
        <w:ind w:left="0"/>
        <w:jc w:val="both"/>
      </w:pPr>
      <w:r>
        <w:rPr>
          <w:rFonts w:ascii="Times New Roman"/>
          <w:b w:val="false"/>
          <w:i w:val="false"/>
          <w:color w:val="000000"/>
          <w:sz w:val="28"/>
        </w:rPr>
        <w:t>
      1) нормативно -правовой;</w:t>
      </w:r>
    </w:p>
    <w:bookmarkEnd w:id="1914"/>
    <w:bookmarkStart w:name="z2117" w:id="1915"/>
    <w:p>
      <w:pPr>
        <w:spacing w:after="0"/>
        <w:ind w:left="0"/>
        <w:jc w:val="both"/>
      </w:pPr>
      <w:r>
        <w:rPr>
          <w:rFonts w:ascii="Times New Roman"/>
          <w:b w:val="false"/>
          <w:i w:val="false"/>
          <w:color w:val="000000"/>
          <w:sz w:val="28"/>
        </w:rPr>
        <w:t>
      2) психолого-педагогический;</w:t>
      </w:r>
    </w:p>
    <w:bookmarkEnd w:id="1915"/>
    <w:bookmarkStart w:name="z2118" w:id="1916"/>
    <w:p>
      <w:pPr>
        <w:spacing w:after="0"/>
        <w:ind w:left="0"/>
        <w:jc w:val="both"/>
      </w:pPr>
      <w:r>
        <w:rPr>
          <w:rFonts w:ascii="Times New Roman"/>
          <w:b w:val="false"/>
          <w:i w:val="false"/>
          <w:color w:val="000000"/>
          <w:sz w:val="28"/>
        </w:rPr>
        <w:t>
      3) содержательный;</w:t>
      </w:r>
    </w:p>
    <w:bookmarkEnd w:id="1916"/>
    <w:bookmarkStart w:name="z2119" w:id="1917"/>
    <w:p>
      <w:pPr>
        <w:spacing w:after="0"/>
        <w:ind w:left="0"/>
        <w:jc w:val="both"/>
      </w:pPr>
      <w:r>
        <w:rPr>
          <w:rFonts w:ascii="Times New Roman"/>
          <w:b w:val="false"/>
          <w:i w:val="false"/>
          <w:color w:val="000000"/>
          <w:sz w:val="28"/>
        </w:rPr>
        <w:t>
      4) технологический;</w:t>
      </w:r>
    </w:p>
    <w:bookmarkEnd w:id="1917"/>
    <w:bookmarkStart w:name="z2120" w:id="1918"/>
    <w:p>
      <w:pPr>
        <w:spacing w:after="0"/>
        <w:ind w:left="0"/>
        <w:jc w:val="both"/>
      </w:pPr>
      <w:r>
        <w:rPr>
          <w:rFonts w:ascii="Times New Roman"/>
          <w:b w:val="false"/>
          <w:i w:val="false"/>
          <w:color w:val="000000"/>
          <w:sz w:val="28"/>
        </w:rPr>
        <w:t>
      5) вариативный.</w:t>
      </w:r>
    </w:p>
    <w:bookmarkEnd w:id="1918"/>
    <w:bookmarkStart w:name="z2121" w:id="1919"/>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919"/>
    <w:bookmarkStart w:name="z2122" w:id="1920"/>
    <w:p>
      <w:pPr>
        <w:spacing w:after="0"/>
        <w:ind w:left="0"/>
        <w:jc w:val="left"/>
      </w:pPr>
      <w:r>
        <w:rPr>
          <w:rFonts w:ascii="Times New Roman"/>
          <w:b/>
          <w:i w:val="false"/>
          <w:color w:val="000000"/>
        </w:rPr>
        <w:t xml:space="preserve"> Глава 4. Организация, формы и методы оценивания результатов образовательного процесса</w:t>
      </w:r>
    </w:p>
    <w:bookmarkEnd w:id="1920"/>
    <w:bookmarkStart w:name="z2123" w:id="1921"/>
    <w:p>
      <w:pPr>
        <w:spacing w:after="0"/>
        <w:ind w:left="0"/>
        <w:jc w:val="both"/>
      </w:pPr>
      <w:r>
        <w:rPr>
          <w:rFonts w:ascii="Times New Roman"/>
          <w:b w:val="false"/>
          <w:i w:val="false"/>
          <w:color w:val="000000"/>
          <w:sz w:val="28"/>
        </w:rPr>
        <w:t>
      8. Курсы повышения квалификации организуются:</w:t>
      </w:r>
    </w:p>
    <w:bookmarkEnd w:id="1921"/>
    <w:bookmarkStart w:name="z2124" w:id="1922"/>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922"/>
    <w:bookmarkStart w:name="z2125" w:id="1923"/>
    <w:p>
      <w:pPr>
        <w:spacing w:after="0"/>
        <w:ind w:left="0"/>
        <w:jc w:val="both"/>
      </w:pPr>
      <w:r>
        <w:rPr>
          <w:rFonts w:ascii="Times New Roman"/>
          <w:b w:val="false"/>
          <w:i w:val="false"/>
          <w:color w:val="000000"/>
          <w:sz w:val="28"/>
        </w:rPr>
        <w:t>
      2) в режиме смешанного обучения согласно приложению 2 к Программе в соответствии с учебно–тематическим планом курса (Blended Learning – блендид ленинг)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923"/>
    <w:bookmarkStart w:name="z2126" w:id="1924"/>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924"/>
    <w:bookmarkStart w:name="z2127" w:id="1925"/>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925"/>
    <w:bookmarkStart w:name="z2128" w:id="1926"/>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9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физического</w:t>
            </w:r>
            <w:r>
              <w:br/>
            </w:r>
            <w:r>
              <w:rPr>
                <w:rFonts w:ascii="Times New Roman"/>
                <w:b w:val="false"/>
                <w:i w:val="false"/>
                <w:color w:val="000000"/>
                <w:sz w:val="20"/>
              </w:rPr>
              <w:t>воспитания" для учителей</w:t>
            </w:r>
            <w:r>
              <w:br/>
            </w:r>
            <w:r>
              <w:rPr>
                <w:rFonts w:ascii="Times New Roman"/>
                <w:b w:val="false"/>
                <w:i w:val="false"/>
                <w:color w:val="000000"/>
                <w:sz w:val="20"/>
              </w:rPr>
              <w:t>физического воспитания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2130" w:id="1927"/>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5546"/>
        <w:gridCol w:w="536"/>
        <w:gridCol w:w="536"/>
        <w:gridCol w:w="832"/>
        <w:gridCol w:w="832"/>
        <w:gridCol w:w="832"/>
        <w:gridCol w:w="536"/>
        <w:gridCol w:w="537"/>
        <w:gridCol w:w="834"/>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Психологическая и педагогическая поддержка детей с особыми потребностями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концепции физического воспитания в образовании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методы долгосрочного и краткосрочного планирования по предмету "Физическая культура"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критериального оценивания на уроке "Физическое воспитание". Формативное и суммативное оценивание.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обучение и учебные стратегии на уроке физического воспитания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подходы в учебной программе по предмету "Физическое воспитание"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заданий по предмету "Физическое воспитание", направленное на развитие исследовательских навыков учащихся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безопасности. Развитие способностей специальных движений</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организации работы специальной медицинской группы на уроках Физического воспитания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уроков физической культуры посредством использования элементов национальных и народных игр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обучения видам спорта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"Подвижные спортивные игры" Баскетбол. Волейбол. Гандбол. Футбол.</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 "Разнообразие разной высоты"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"Лыжная подготовка"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Плавание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предмета "Самопознание" с содержанием образования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направления инклюзивного образования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профессиональной компетентности преподавателей</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эффективного использования IТ-технологий в учебном процессе в контексте содержания образования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 роль активных и интерактивных методов в развитии навыков групповой и самостоятельной работы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достижений учащихся на уроке физического воспитания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"Бег на короткие дистанции" для 5-го класса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Тема:"Тактическое действие в спортивных играх" для 6 класса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"Подьем и его типы" ("елочкой", "лесенкой") для 7 класса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1928"/>
          <w:p>
            <w:pPr>
              <w:spacing w:after="20"/>
              <w:ind w:left="20"/>
              <w:jc w:val="both"/>
            </w:pPr>
            <w:r>
              <w:rPr>
                <w:rFonts w:ascii="Times New Roman"/>
                <w:b w:val="false"/>
                <w:i w:val="false"/>
                <w:color w:val="000000"/>
                <w:sz w:val="20"/>
              </w:rPr>
              <w:t>
Тема: "Акробатические упражнения"</w:t>
            </w:r>
            <w:r>
              <w:br/>
            </w:r>
            <w:r>
              <w:rPr>
                <w:rFonts w:ascii="Times New Roman"/>
                <w:b w:val="false"/>
                <w:i w:val="false"/>
                <w:color w:val="000000"/>
                <w:sz w:val="20"/>
              </w:rPr>
              <w:t>
для 8-го класса</w:t>
            </w:r>
          </w:p>
          <w:bookmarkEnd w:id="1928"/>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"Легкая атлетика" для 9 классакласса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132" w:id="1929"/>
    <w:p>
      <w:pPr>
        <w:spacing w:after="0"/>
        <w:ind w:left="0"/>
        <w:jc w:val="both"/>
      </w:pPr>
      <w:r>
        <w:rPr>
          <w:rFonts w:ascii="Times New Roman"/>
          <w:b w:val="false"/>
          <w:i w:val="false"/>
          <w:color w:val="000000"/>
          <w:sz w:val="28"/>
        </w:rPr>
        <w:t>
      Примечание: 1 академический час - 45 минут.</w:t>
      </w:r>
    </w:p>
    <w:bookmarkEnd w:id="19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физического</w:t>
            </w:r>
            <w:r>
              <w:br/>
            </w:r>
            <w:r>
              <w:rPr>
                <w:rFonts w:ascii="Times New Roman"/>
                <w:b w:val="false"/>
                <w:i w:val="false"/>
                <w:color w:val="000000"/>
                <w:sz w:val="20"/>
              </w:rPr>
              <w:t>воспитания" для учителей</w:t>
            </w:r>
            <w:r>
              <w:br/>
            </w:r>
            <w:r>
              <w:rPr>
                <w:rFonts w:ascii="Times New Roman"/>
                <w:b w:val="false"/>
                <w:i w:val="false"/>
                <w:color w:val="000000"/>
                <w:sz w:val="20"/>
              </w:rPr>
              <w:t>физического воспитания 5-9</w:t>
            </w:r>
            <w:r>
              <w:br/>
            </w:r>
            <w:r>
              <w:rPr>
                <w:rFonts w:ascii="Times New Roman"/>
                <w:b w:val="false"/>
                <w:i w:val="false"/>
                <w:color w:val="000000"/>
                <w:sz w:val="20"/>
              </w:rPr>
              <w:t>классов организаций среднего</w:t>
            </w:r>
            <w:r>
              <w:br/>
            </w:r>
            <w:r>
              <w:rPr>
                <w:rFonts w:ascii="Times New Roman"/>
                <w:b w:val="false"/>
                <w:i w:val="false"/>
                <w:color w:val="000000"/>
                <w:sz w:val="20"/>
              </w:rPr>
              <w:t>образования с казахским и</w:t>
            </w:r>
            <w:r>
              <w:br/>
            </w:r>
            <w:r>
              <w:rPr>
                <w:rFonts w:ascii="Times New Roman"/>
                <w:b w:val="false"/>
                <w:i w:val="false"/>
                <w:color w:val="000000"/>
                <w:sz w:val="20"/>
              </w:rPr>
              <w:t>русским языками обучения</w:t>
            </w:r>
          </w:p>
        </w:tc>
      </w:tr>
    </w:tbl>
    <w:bookmarkStart w:name="z2134" w:id="1930"/>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5151"/>
        <w:gridCol w:w="794"/>
        <w:gridCol w:w="512"/>
        <w:gridCol w:w="512"/>
        <w:gridCol w:w="512"/>
        <w:gridCol w:w="512"/>
        <w:gridCol w:w="512"/>
        <w:gridCol w:w="559"/>
        <w:gridCol w:w="1079"/>
        <w:gridCol w:w="796"/>
      </w:tblGrid>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1931"/>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9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1932"/>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932"/>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933"/>
          <w:p>
            <w:pPr>
              <w:spacing w:after="20"/>
              <w:ind w:left="20"/>
              <w:jc w:val="both"/>
            </w:pPr>
            <w:r>
              <w:rPr>
                <w:rFonts w:ascii="Times New Roman"/>
                <w:b w:val="false"/>
                <w:i w:val="false"/>
                <w:color w:val="000000"/>
                <w:sz w:val="20"/>
              </w:rPr>
              <w:t>
Самостоятелное обучение</w:t>
            </w:r>
            <w:r>
              <w:br/>
            </w:r>
            <w:r>
              <w:rPr>
                <w:rFonts w:ascii="Times New Roman"/>
                <w:b w:val="false"/>
                <w:i w:val="false"/>
                <w:color w:val="000000"/>
                <w:sz w:val="20"/>
              </w:rPr>
              <w:t>
56 ч.</w:t>
            </w:r>
          </w:p>
          <w:bookmarkEnd w:id="1933"/>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Самостаятельное обучение слушателя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основы содержания образования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развития детей различного возраста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концепции физического воспитания в образовании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методы долгосрочного и краткосрочного планирования по предмету "Физическая культура"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критериального оценивания на уроке "Физическое воспитание". Формативное и суммативное оценивание.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обучение и учебные стратегии на уроке физического воспитания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подходы в учебной программе по предмету "Физическое воспитание"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заданий по предмету "Физическое воспитание", направленное на развитие исследовательских навыков учащихся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безопасности. Развитие способностей специальных движений</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организации работы специальной медицинской группы на уроках физического воспитания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уроков физической культуры посредством использования элементов национальных и народных игр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обучения видам спорта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"Подвижные спортивные игры" Баскетбол. Волейбол. Гандбол. Футбол.</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 "Разнообразие разной высоты"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"Лыжная подготовка"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Плавание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предмета "Самопознание" с содержанием образования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 направления инклюзивного образования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профессиональной компетентности преподавателей</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эффективного использования IТ-технологий в учебном процессе в контексте содержания образования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технологии критического мышления , роль активных и интерактивных методов в развитии навыков групповой и самостоятельной работы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достижений учащихся на уроке физического воспитания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(БилимЛэнд) и др.)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"Бег на короткие дистанции" для 5 класса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"Тактическое действие в спортивных играх" для 6 класса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"Подьем и его типы" ("елочкой", "лесенкой") для 7 класса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Тема:"Акробатические упражнения" для 8 класса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"Легкая атлетика" для 9 класса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Онлайн-консультации по вариативному модулю</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138" w:id="1934"/>
    <w:p>
      <w:pPr>
        <w:spacing w:after="0"/>
        <w:ind w:left="0"/>
        <w:jc w:val="both"/>
      </w:pPr>
      <w:r>
        <w:rPr>
          <w:rFonts w:ascii="Times New Roman"/>
          <w:b w:val="false"/>
          <w:i w:val="false"/>
          <w:color w:val="000000"/>
          <w:sz w:val="28"/>
        </w:rPr>
        <w:t>
      Примечание: 1 академический час – 45 минут.</w:t>
      </w:r>
    </w:p>
    <w:bookmarkEnd w:id="19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2141" w:id="193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музыки" для учителей музыки 5-6 классов организаций среднего образования с казахским и русским языками обучения</w:t>
      </w:r>
    </w:p>
    <w:bookmarkEnd w:id="1935"/>
    <w:bookmarkStart w:name="z2142" w:id="1936"/>
    <w:p>
      <w:pPr>
        <w:spacing w:after="0"/>
        <w:ind w:left="0"/>
        <w:jc w:val="left"/>
      </w:pPr>
      <w:r>
        <w:rPr>
          <w:rFonts w:ascii="Times New Roman"/>
          <w:b/>
          <w:i w:val="false"/>
          <w:color w:val="000000"/>
        </w:rPr>
        <w:t xml:space="preserve"> Глава 1. Общие положения</w:t>
      </w:r>
    </w:p>
    <w:bookmarkEnd w:id="1936"/>
    <w:bookmarkStart w:name="z2143" w:id="193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музыки" для учителей музыки 5-6 классов организаций среднего образования с казахским и русским языками обучения (далее – Программа) регламентирует обучение учителей музыки 5-6 классов организаций среднего образования с казахским и русским языками обучения.</w:t>
      </w:r>
    </w:p>
    <w:bookmarkEnd w:id="1937"/>
    <w:bookmarkStart w:name="z2144" w:id="1938"/>
    <w:p>
      <w:pPr>
        <w:spacing w:after="0"/>
        <w:ind w:left="0"/>
        <w:jc w:val="both"/>
      </w:pPr>
      <w:r>
        <w:rPr>
          <w:rFonts w:ascii="Times New Roman"/>
          <w:b w:val="false"/>
          <w:i w:val="false"/>
          <w:color w:val="000000"/>
          <w:sz w:val="28"/>
        </w:rPr>
        <w:t>
      2. Программа направлена на обучение учителей музыки эффективному преподаванию с учетом содержания учебников, на решение трудных вопросов при изучении тем по учебным программам в 5-6 классах, на формирование навыков использования методов критериального оценивания учебных достижений учащихся.</w:t>
      </w:r>
    </w:p>
    <w:bookmarkEnd w:id="1938"/>
    <w:bookmarkStart w:name="z2145" w:id="1939"/>
    <w:p>
      <w:pPr>
        <w:spacing w:after="0"/>
        <w:ind w:left="0"/>
        <w:jc w:val="left"/>
      </w:pPr>
      <w:r>
        <w:rPr>
          <w:rFonts w:ascii="Times New Roman"/>
          <w:b/>
          <w:i w:val="false"/>
          <w:color w:val="000000"/>
        </w:rPr>
        <w:t xml:space="preserve"> Глава 2. Цель и задачи Программы, ожидаемые результаты</w:t>
      </w:r>
    </w:p>
    <w:bookmarkEnd w:id="1939"/>
    <w:bookmarkStart w:name="z2146" w:id="1940"/>
    <w:p>
      <w:pPr>
        <w:spacing w:after="0"/>
        <w:ind w:left="0"/>
        <w:jc w:val="both"/>
      </w:pPr>
      <w:r>
        <w:rPr>
          <w:rFonts w:ascii="Times New Roman"/>
          <w:b w:val="false"/>
          <w:i w:val="false"/>
          <w:color w:val="000000"/>
          <w:sz w:val="28"/>
        </w:rPr>
        <w:t>
      3. Целью Программы является совершенствование профессиональной компетенции учителя музыки по методике применения в учебном процессе активных методов обучения.</w:t>
      </w:r>
    </w:p>
    <w:bookmarkEnd w:id="1940"/>
    <w:bookmarkStart w:name="z2147" w:id="1941"/>
    <w:p>
      <w:pPr>
        <w:spacing w:after="0"/>
        <w:ind w:left="0"/>
        <w:jc w:val="both"/>
      </w:pPr>
      <w:r>
        <w:rPr>
          <w:rFonts w:ascii="Times New Roman"/>
          <w:b w:val="false"/>
          <w:i w:val="false"/>
          <w:color w:val="000000"/>
          <w:sz w:val="28"/>
        </w:rPr>
        <w:t>
      4. Задачи Программы:</w:t>
      </w:r>
    </w:p>
    <w:bookmarkEnd w:id="1941"/>
    <w:bookmarkStart w:name="z2148" w:id="1942"/>
    <w:p>
      <w:pPr>
        <w:spacing w:after="0"/>
        <w:ind w:left="0"/>
        <w:jc w:val="both"/>
      </w:pPr>
      <w:r>
        <w:rPr>
          <w:rFonts w:ascii="Times New Roman"/>
          <w:b w:val="false"/>
          <w:i w:val="false"/>
          <w:color w:val="000000"/>
          <w:sz w:val="28"/>
        </w:rPr>
        <w:t>
      1) изучить основные направления государственной политики в системе среднего образования, закрепленные нормативными правовыми актами, рассмотреть основные принципы организации обучения;</w:t>
      </w:r>
    </w:p>
    <w:bookmarkEnd w:id="1942"/>
    <w:bookmarkStart w:name="z2149" w:id="1943"/>
    <w:p>
      <w:pPr>
        <w:spacing w:after="0"/>
        <w:ind w:left="0"/>
        <w:jc w:val="both"/>
      </w:pPr>
      <w:r>
        <w:rPr>
          <w:rFonts w:ascii="Times New Roman"/>
          <w:b w:val="false"/>
          <w:i w:val="false"/>
          <w:color w:val="000000"/>
          <w:sz w:val="28"/>
        </w:rPr>
        <w:t>
      2) выявить преимущества применения информационно-коммуника-ционных технологий (далее – ИКТ) в формировании музыкальной и функциональной грамотности;</w:t>
      </w:r>
    </w:p>
    <w:bookmarkEnd w:id="1943"/>
    <w:bookmarkStart w:name="z2150" w:id="1944"/>
    <w:p>
      <w:pPr>
        <w:spacing w:after="0"/>
        <w:ind w:left="0"/>
        <w:jc w:val="both"/>
      </w:pPr>
      <w:r>
        <w:rPr>
          <w:rFonts w:ascii="Times New Roman"/>
          <w:b w:val="false"/>
          <w:i w:val="false"/>
          <w:color w:val="000000"/>
          <w:sz w:val="28"/>
        </w:rPr>
        <w:t>
      3) формирование у учителей необходимых навыков по предмету в целях реализации Программы в рамках содержания среднего образования;</w:t>
      </w:r>
    </w:p>
    <w:bookmarkEnd w:id="1944"/>
    <w:bookmarkStart w:name="z2151" w:id="1945"/>
    <w:p>
      <w:pPr>
        <w:spacing w:after="0"/>
        <w:ind w:left="0"/>
        <w:jc w:val="both"/>
      </w:pPr>
      <w:r>
        <w:rPr>
          <w:rFonts w:ascii="Times New Roman"/>
          <w:b w:val="false"/>
          <w:i w:val="false"/>
          <w:color w:val="000000"/>
          <w:sz w:val="28"/>
        </w:rPr>
        <w:t>
      5. По завершению курса слушатели:</w:t>
      </w:r>
    </w:p>
    <w:bookmarkEnd w:id="1945"/>
    <w:bookmarkStart w:name="z2152" w:id="1946"/>
    <w:p>
      <w:pPr>
        <w:spacing w:after="0"/>
        <w:ind w:left="0"/>
        <w:jc w:val="both"/>
      </w:pPr>
      <w:r>
        <w:rPr>
          <w:rFonts w:ascii="Times New Roman"/>
          <w:b w:val="false"/>
          <w:i w:val="false"/>
          <w:color w:val="000000"/>
          <w:sz w:val="28"/>
        </w:rPr>
        <w:t>
      1) знают основные направления государственной политики в системе среднего образования, закрепленные нормативными правовыми актами, рассмотреть основные принципы организации обучения.</w:t>
      </w:r>
    </w:p>
    <w:bookmarkEnd w:id="1946"/>
    <w:bookmarkStart w:name="z2153" w:id="1947"/>
    <w:p>
      <w:pPr>
        <w:spacing w:after="0"/>
        <w:ind w:left="0"/>
        <w:jc w:val="both"/>
      </w:pPr>
      <w:r>
        <w:rPr>
          <w:rFonts w:ascii="Times New Roman"/>
          <w:b w:val="false"/>
          <w:i w:val="false"/>
          <w:color w:val="000000"/>
          <w:sz w:val="28"/>
        </w:rPr>
        <w:t>
      2) умеют выявить преимущества применения информационно-коммуника-ционных технологий (далее – ИКТ) в формировании музыкальной и функциональной грамотности</w:t>
      </w:r>
    </w:p>
    <w:bookmarkEnd w:id="1947"/>
    <w:bookmarkStart w:name="z2154" w:id="1948"/>
    <w:p>
      <w:pPr>
        <w:spacing w:after="0"/>
        <w:ind w:left="0"/>
        <w:jc w:val="both"/>
      </w:pPr>
      <w:r>
        <w:rPr>
          <w:rFonts w:ascii="Times New Roman"/>
          <w:b w:val="false"/>
          <w:i w:val="false"/>
          <w:color w:val="000000"/>
          <w:sz w:val="28"/>
        </w:rPr>
        <w:t>
      3) владеют необходимыми навыками по предмету в целях реализации Программы в рамках содержания среднего образования.</w:t>
      </w:r>
    </w:p>
    <w:bookmarkEnd w:id="1948"/>
    <w:bookmarkStart w:name="z2155" w:id="1949"/>
    <w:p>
      <w:pPr>
        <w:spacing w:after="0"/>
        <w:ind w:left="0"/>
        <w:jc w:val="left"/>
      </w:pPr>
      <w:r>
        <w:rPr>
          <w:rFonts w:ascii="Times New Roman"/>
          <w:b/>
          <w:i w:val="false"/>
          <w:color w:val="000000"/>
        </w:rPr>
        <w:t xml:space="preserve"> Глава 3. Структура и содержание Программы</w:t>
      </w:r>
    </w:p>
    <w:bookmarkEnd w:id="1949"/>
    <w:bookmarkStart w:name="z2156" w:id="1950"/>
    <w:p>
      <w:pPr>
        <w:spacing w:after="0"/>
        <w:ind w:left="0"/>
        <w:jc w:val="both"/>
      </w:pPr>
      <w:r>
        <w:rPr>
          <w:rFonts w:ascii="Times New Roman"/>
          <w:b w:val="false"/>
          <w:i w:val="false"/>
          <w:color w:val="000000"/>
          <w:sz w:val="28"/>
        </w:rPr>
        <w:t>
      6. Программа состоит из 5 модулей:</w:t>
      </w:r>
    </w:p>
    <w:bookmarkEnd w:id="1950"/>
    <w:bookmarkStart w:name="z2157" w:id="1951"/>
    <w:p>
      <w:pPr>
        <w:spacing w:after="0"/>
        <w:ind w:left="0"/>
        <w:jc w:val="both"/>
      </w:pPr>
      <w:r>
        <w:rPr>
          <w:rFonts w:ascii="Times New Roman"/>
          <w:b w:val="false"/>
          <w:i w:val="false"/>
          <w:color w:val="000000"/>
          <w:sz w:val="28"/>
        </w:rPr>
        <w:t>
      1) нормативно-правовой;</w:t>
      </w:r>
    </w:p>
    <w:bookmarkEnd w:id="1951"/>
    <w:bookmarkStart w:name="z2158" w:id="1952"/>
    <w:p>
      <w:pPr>
        <w:spacing w:after="0"/>
        <w:ind w:left="0"/>
        <w:jc w:val="both"/>
      </w:pPr>
      <w:r>
        <w:rPr>
          <w:rFonts w:ascii="Times New Roman"/>
          <w:b w:val="false"/>
          <w:i w:val="false"/>
          <w:color w:val="000000"/>
          <w:sz w:val="28"/>
        </w:rPr>
        <w:t>
      2) психолого-педагогический;</w:t>
      </w:r>
    </w:p>
    <w:bookmarkEnd w:id="1952"/>
    <w:bookmarkStart w:name="z2159" w:id="1953"/>
    <w:p>
      <w:pPr>
        <w:spacing w:after="0"/>
        <w:ind w:left="0"/>
        <w:jc w:val="both"/>
      </w:pPr>
      <w:r>
        <w:rPr>
          <w:rFonts w:ascii="Times New Roman"/>
          <w:b w:val="false"/>
          <w:i w:val="false"/>
          <w:color w:val="000000"/>
          <w:sz w:val="28"/>
        </w:rPr>
        <w:t>
      3) содержательный;</w:t>
      </w:r>
    </w:p>
    <w:bookmarkEnd w:id="1953"/>
    <w:bookmarkStart w:name="z2160" w:id="1954"/>
    <w:p>
      <w:pPr>
        <w:spacing w:after="0"/>
        <w:ind w:left="0"/>
        <w:jc w:val="both"/>
      </w:pPr>
      <w:r>
        <w:rPr>
          <w:rFonts w:ascii="Times New Roman"/>
          <w:b w:val="false"/>
          <w:i w:val="false"/>
          <w:color w:val="000000"/>
          <w:sz w:val="28"/>
        </w:rPr>
        <w:t>
      4) технологический;</w:t>
      </w:r>
    </w:p>
    <w:bookmarkEnd w:id="1954"/>
    <w:bookmarkStart w:name="z2161" w:id="1955"/>
    <w:p>
      <w:pPr>
        <w:spacing w:after="0"/>
        <w:ind w:left="0"/>
        <w:jc w:val="both"/>
      </w:pPr>
      <w:r>
        <w:rPr>
          <w:rFonts w:ascii="Times New Roman"/>
          <w:b w:val="false"/>
          <w:i w:val="false"/>
          <w:color w:val="000000"/>
          <w:sz w:val="28"/>
        </w:rPr>
        <w:t>
      5) вариативный.</w:t>
      </w:r>
    </w:p>
    <w:bookmarkEnd w:id="1955"/>
    <w:bookmarkStart w:name="z2162" w:id="1956"/>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956"/>
    <w:bookmarkStart w:name="z2163" w:id="1957"/>
    <w:p>
      <w:pPr>
        <w:spacing w:after="0"/>
        <w:ind w:left="0"/>
        <w:jc w:val="left"/>
      </w:pPr>
      <w:r>
        <w:rPr>
          <w:rFonts w:ascii="Times New Roman"/>
          <w:b/>
          <w:i w:val="false"/>
          <w:color w:val="000000"/>
        </w:rPr>
        <w:t xml:space="preserve"> Глава 4. Организация, формы и методы, оценивание результатов образовательного процесса</w:t>
      </w:r>
    </w:p>
    <w:bookmarkEnd w:id="1957"/>
    <w:bookmarkStart w:name="z2164" w:id="1958"/>
    <w:p>
      <w:pPr>
        <w:spacing w:after="0"/>
        <w:ind w:left="0"/>
        <w:jc w:val="both"/>
      </w:pPr>
      <w:r>
        <w:rPr>
          <w:rFonts w:ascii="Times New Roman"/>
          <w:b w:val="false"/>
          <w:i w:val="false"/>
          <w:color w:val="000000"/>
          <w:sz w:val="28"/>
        </w:rPr>
        <w:t>
      8. Курсы повышения квалификации организуются:</w:t>
      </w:r>
    </w:p>
    <w:bookmarkEnd w:id="1958"/>
    <w:bookmarkStart w:name="z2165" w:id="1959"/>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959"/>
    <w:bookmarkStart w:name="z2166" w:id="1960"/>
    <w:p>
      <w:pPr>
        <w:spacing w:after="0"/>
        <w:ind w:left="0"/>
        <w:jc w:val="both"/>
      </w:pPr>
      <w:r>
        <w:rPr>
          <w:rFonts w:ascii="Times New Roman"/>
          <w:b w:val="false"/>
          <w:i w:val="false"/>
          <w:color w:val="000000"/>
          <w:sz w:val="28"/>
        </w:rPr>
        <w:t>
      2) смешанного обучения (Blended Learning - блендед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и последний день курса.</w:t>
      </w:r>
    </w:p>
    <w:bookmarkEnd w:id="1960"/>
    <w:bookmarkStart w:name="z2167" w:id="1961"/>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961"/>
    <w:bookmarkStart w:name="z2168" w:id="1962"/>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962"/>
    <w:bookmarkStart w:name="z2169" w:id="1963"/>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9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музыки" для учителей</w:t>
            </w:r>
            <w:r>
              <w:br/>
            </w:r>
            <w:r>
              <w:rPr>
                <w:rFonts w:ascii="Times New Roman"/>
                <w:b w:val="false"/>
                <w:i w:val="false"/>
                <w:color w:val="000000"/>
                <w:sz w:val="20"/>
              </w:rPr>
              <w:t>музыки 5-6 классов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2171" w:id="1964"/>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1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4990"/>
        <w:gridCol w:w="749"/>
        <w:gridCol w:w="482"/>
        <w:gridCol w:w="749"/>
        <w:gridCol w:w="749"/>
        <w:gridCol w:w="482"/>
        <w:gridCol w:w="749"/>
        <w:gridCol w:w="483"/>
        <w:gridCol w:w="483"/>
        <w:gridCol w:w="483"/>
        <w:gridCol w:w="750"/>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выбору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занятия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ВПЗ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Личностно-ориентированный подход в воспитании личности на уроках музыки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 Возможности и принципы интеграции предмета "Музыка" с "Самопознанием" и другими дисциплинами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требования по организации процесса обучения предмету "Музыка" в условия содержания образования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педагогические подходы в преподавании предмета "Музыка" в условиях содержания образования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творческих и креативных способностей учащихся на уроках музыки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исследовательской, практико – ориентированной деятельности на уроках музыки в условиях содержания образования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подход в планировании урока по предмету "Музыка"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профессиональных компетенций и мастерства учителя музыки в условиях содержания образования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и активные методы обучения и воспитания в реализации предмета "Музыка" условиях содержания образования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Разновидность средств развития творческих способностей учащихся во внеурочное время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методической системы оценки учебных достижений учащихся в условиях содержания образования.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на уроках музыки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 основа компетентностного подхода к преподаванию предмета "Музыка"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практической деятельности учителей в развитии творческих способностей учащихся в условиях музыкального образования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системы и технологии на уроках музыки в воспитании и обучении музыкального исполнения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как один из методов развития функциональной грамотности школьников на занятиях музыки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музыке в условиях содержания образования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учебных и практических достижений слушателей</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внедрения информационно-коммуникационных технологий (ИКТ) в образовательный и воспитательный процесс предмета "Музыка" в условиях содержания образования.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Блума – как методика оценивания успешности обучения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методики урока музыки через применение методов критического мышления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использования электронных учебников на уроках музыки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развития конкурентоспособности современного учителя музыки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форм и методов программы факультативного курса в педагогической деятельности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 сходство национальной и мировой музыки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творческих способностей учащихся в музыкальных театраль-ных постановках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навыков на уроках музыки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Формативное и суммативное оценивание на уроках музыки</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портфолио как способ фиксирования, накопления и оценки работ, результатов учащегося.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172" w:id="1965"/>
    <w:p>
      <w:pPr>
        <w:spacing w:after="0"/>
        <w:ind w:left="0"/>
        <w:jc w:val="both"/>
      </w:pPr>
      <w:r>
        <w:rPr>
          <w:rFonts w:ascii="Times New Roman"/>
          <w:b w:val="false"/>
          <w:i w:val="false"/>
          <w:color w:val="000000"/>
          <w:sz w:val="28"/>
        </w:rPr>
        <w:t>
      Примечание: 1 академический час – 45 минут.</w:t>
      </w:r>
    </w:p>
    <w:bookmarkEnd w:id="19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музыки" для учителей</w:t>
            </w:r>
            <w:r>
              <w:br/>
            </w:r>
            <w:r>
              <w:rPr>
                <w:rFonts w:ascii="Times New Roman"/>
                <w:b w:val="false"/>
                <w:i w:val="false"/>
                <w:color w:val="000000"/>
                <w:sz w:val="20"/>
              </w:rPr>
              <w:t>музыки 5-6 классов организаций</w:t>
            </w:r>
            <w:r>
              <w:br/>
            </w:r>
            <w:r>
              <w:rPr>
                <w:rFonts w:ascii="Times New Roman"/>
                <w:b w:val="false"/>
                <w:i w:val="false"/>
                <w:color w:val="000000"/>
                <w:sz w:val="20"/>
              </w:rPr>
              <w:t>среднего образования с</w:t>
            </w:r>
            <w:r>
              <w:br/>
            </w:r>
            <w:r>
              <w:rPr>
                <w:rFonts w:ascii="Times New Roman"/>
                <w:b w:val="false"/>
                <w:i w:val="false"/>
                <w:color w:val="000000"/>
                <w:sz w:val="20"/>
              </w:rPr>
              <w:t>казахским и русским языками</w:t>
            </w:r>
            <w:r>
              <w:br/>
            </w:r>
            <w:r>
              <w:rPr>
                <w:rFonts w:ascii="Times New Roman"/>
                <w:b w:val="false"/>
                <w:i w:val="false"/>
                <w:color w:val="000000"/>
                <w:sz w:val="20"/>
              </w:rPr>
              <w:t>обучения</w:t>
            </w:r>
          </w:p>
        </w:tc>
      </w:tr>
    </w:tbl>
    <w:bookmarkStart w:name="z2174" w:id="1966"/>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1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5312"/>
        <w:gridCol w:w="513"/>
        <w:gridCol w:w="513"/>
        <w:gridCol w:w="514"/>
        <w:gridCol w:w="514"/>
        <w:gridCol w:w="514"/>
        <w:gridCol w:w="514"/>
        <w:gridCol w:w="799"/>
        <w:gridCol w:w="1083"/>
        <w:gridCol w:w="799"/>
      </w:tblGrid>
      <w:tr>
        <w:trPr>
          <w:trHeight w:val="30"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1967"/>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19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1968"/>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1968"/>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1969"/>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56 ч.</w:t>
            </w:r>
          </w:p>
          <w:bookmarkEnd w:id="1969"/>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 консультация</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среднего образования, закрепленные нормативными правовыми актами. Нормативные правовые акты, регламентирующие деятельность педагогов среднего образования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Личностно-ориентированный подход в воспитании личности на уроках музыки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Психолого-педагогическое сопровождение детей с особыми образовательными потребностями. Возможности и принципы интеграции предмета "Музыка" с "Самопознанием" и другими дисциплинами.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требования к организации процесса обучения предмету "Музыка" в условиях содержания образования.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педагогические подходы в преподавании предмета "Музыка" в условиях содержания образования.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творческих и креативных способностей учащихся на уроках музыки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исследовательской, практико – ориентированной деятельности на уроках музыки в условиях содержания образования.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подход в планировании урока по предмету "Музыка".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профессиональных компетенций и мастерства учителя музыки в условиях содержания образования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и активные методы обучения и воспитания в реализации предмета "Музыка" условиях содержания образования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Разновидность средств развития творческих способностей учащихся во внеурочное время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методической системы оценки учебных достижений учащихся в условиях содержания образования.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на уроках музыки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урока – основа компетентностного подхода к преподаванию предмета "Музыка"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практической деятельности учителей в развитии творческих способностей учащихся в условиях музыкального образования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системы и технологии на уроках музыки в воспитании и обучении музыкального исполнения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как один из методов развития функциональной грамотности школьников на занятиях музыки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обучения музыке в условиях содержания образования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учебных и практических достижений слушателей</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внедрения информационно-коммуникационных технологий (ИКТ) в образовательный и воспитательный процесс предмета "Музыка" в условиях содержания образования.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Таксономия Блума – как методика оценивания успешности обучения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обрудований и виртуальных лабораторий (BilimLand (Билим Лэнд) и др.)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методики урока музыки через применение методов критического мышления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 Работа с автоматизированной информационной системой "Күнделік"</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использования электронных учебников на уроках музыки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развития конкурентоспособности современного учителя музыки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форм и методов программы факультативного курса в педагогической деятельности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 сходство национальной и мировой музыки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творческих способностей учащихся в музыкальных театральных постановках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навыков на уроках музыки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Формативное и суммативное оценивание на уроках музыки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портфолио как способ фиксирования, накопления и оценки работ, результатов учащегося.</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консультация по вариативному модулю</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178" w:id="1970"/>
    <w:p>
      <w:pPr>
        <w:spacing w:after="0"/>
        <w:ind w:left="0"/>
        <w:jc w:val="both"/>
      </w:pPr>
      <w:r>
        <w:rPr>
          <w:rFonts w:ascii="Times New Roman"/>
          <w:b w:val="false"/>
          <w:i w:val="false"/>
          <w:color w:val="000000"/>
          <w:sz w:val="28"/>
        </w:rPr>
        <w:t>
      Примечание: 1 академический час – 45 минут.</w:t>
      </w:r>
    </w:p>
    <w:bookmarkEnd w:id="19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2181" w:id="1971"/>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"Обучение детей 5 лет по учебнику "Математика" для учителей нулевых классов дошкольных организаций</w:t>
      </w:r>
    </w:p>
    <w:bookmarkEnd w:id="1971"/>
    <w:bookmarkStart w:name="z2182" w:id="1972"/>
    <w:p>
      <w:pPr>
        <w:spacing w:after="0"/>
        <w:ind w:left="0"/>
        <w:jc w:val="left"/>
      </w:pPr>
      <w:r>
        <w:rPr>
          <w:rFonts w:ascii="Times New Roman"/>
          <w:b/>
          <w:i w:val="false"/>
          <w:color w:val="000000"/>
        </w:rPr>
        <w:t xml:space="preserve"> Глава 1. Общие положения</w:t>
      </w:r>
    </w:p>
    <w:bookmarkEnd w:id="1972"/>
    <w:bookmarkStart w:name="z2183" w:id="197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"Обучение детей 5 лет по учебнику "Математика" для учителей нулевых классов дошкольных организаций (далее – Программа) регламентирует обучение учителей нулевых классов дошкольных организаций.</w:t>
      </w:r>
    </w:p>
    <w:bookmarkEnd w:id="1973"/>
    <w:bookmarkStart w:name="z2184" w:id="1974"/>
    <w:p>
      <w:pPr>
        <w:spacing w:after="0"/>
        <w:ind w:left="0"/>
        <w:jc w:val="both"/>
      </w:pPr>
      <w:r>
        <w:rPr>
          <w:rFonts w:ascii="Times New Roman"/>
          <w:b w:val="false"/>
          <w:i w:val="false"/>
          <w:color w:val="000000"/>
          <w:sz w:val="28"/>
        </w:rPr>
        <w:t>
      2. Программа направлена на развитие профессиональных компетентнций учителей нулевых классов в сфере организации обучения детей 5 лет по учебнику "Математика".</w:t>
      </w:r>
    </w:p>
    <w:bookmarkEnd w:id="1974"/>
    <w:bookmarkStart w:name="z2185" w:id="1975"/>
    <w:p>
      <w:pPr>
        <w:spacing w:after="0"/>
        <w:ind w:left="0"/>
        <w:jc w:val="left"/>
      </w:pPr>
      <w:r>
        <w:rPr>
          <w:rFonts w:ascii="Times New Roman"/>
          <w:b/>
          <w:i w:val="false"/>
          <w:color w:val="000000"/>
        </w:rPr>
        <w:t xml:space="preserve"> Глава 2. Цель и задачи Программы, ожидаемые результаты</w:t>
      </w:r>
    </w:p>
    <w:bookmarkEnd w:id="1975"/>
    <w:bookmarkStart w:name="z2186" w:id="1976"/>
    <w:p>
      <w:pPr>
        <w:spacing w:after="0"/>
        <w:ind w:left="0"/>
        <w:jc w:val="both"/>
      </w:pPr>
      <w:r>
        <w:rPr>
          <w:rFonts w:ascii="Times New Roman"/>
          <w:b w:val="false"/>
          <w:i w:val="false"/>
          <w:color w:val="000000"/>
          <w:sz w:val="28"/>
        </w:rPr>
        <w:t>
      3. Целью Программы является повышение профессиональной компетентности учителей нулевых классов по формированию элементарных математических представлений у детей 5 лет на основе использования учебника "Математика".</w:t>
      </w:r>
    </w:p>
    <w:bookmarkEnd w:id="1976"/>
    <w:bookmarkStart w:name="z2187" w:id="1977"/>
    <w:p>
      <w:pPr>
        <w:spacing w:after="0"/>
        <w:ind w:left="0"/>
        <w:jc w:val="both"/>
      </w:pPr>
      <w:r>
        <w:rPr>
          <w:rFonts w:ascii="Times New Roman"/>
          <w:b w:val="false"/>
          <w:i w:val="false"/>
          <w:color w:val="000000"/>
          <w:sz w:val="28"/>
        </w:rPr>
        <w:t>
      4. Задачи Программы:</w:t>
      </w:r>
    </w:p>
    <w:bookmarkEnd w:id="1977"/>
    <w:bookmarkStart w:name="z2188" w:id="1978"/>
    <w:p>
      <w:pPr>
        <w:spacing w:after="0"/>
        <w:ind w:left="0"/>
        <w:jc w:val="both"/>
      </w:pPr>
      <w:r>
        <w:rPr>
          <w:rFonts w:ascii="Times New Roman"/>
          <w:b w:val="false"/>
          <w:i w:val="false"/>
          <w:color w:val="000000"/>
          <w:sz w:val="28"/>
        </w:rPr>
        <w:t>
      1) изучить основные направления и принципы государственной политики в системе дошкольного образования, нормативные правовые акты, регламентирующие деятельность учителей нулевых классов, значимость психолого-педагогического сопровождения обучающихся, основные положения технологий, используемых в процессе обучения математике старших дошкольников, объекты контрольно-оценочной деятельности учителя нулевых классов в соответствии с требованиями Типовой учебной программы дошкольного воспитания и обучения;</w:t>
      </w:r>
    </w:p>
    <w:bookmarkEnd w:id="1978"/>
    <w:bookmarkStart w:name="z2189" w:id="1979"/>
    <w:p>
      <w:pPr>
        <w:spacing w:after="0"/>
        <w:ind w:left="0"/>
        <w:jc w:val="both"/>
      </w:pPr>
      <w:r>
        <w:rPr>
          <w:rFonts w:ascii="Times New Roman"/>
          <w:b w:val="false"/>
          <w:i w:val="false"/>
          <w:color w:val="000000"/>
          <w:sz w:val="28"/>
        </w:rPr>
        <w:t>
      2) развить навыки применения подходов к проектированию организованной учебной деятельности на основе учебника "Математика" и предметно-пространственной развивающей среды, интерактивного образовательного контента для обучения математике и диагностике сформированности математических представлений детей 5 лет;</w:t>
      </w:r>
    </w:p>
    <w:bookmarkEnd w:id="1979"/>
    <w:bookmarkStart w:name="z2190" w:id="1980"/>
    <w:p>
      <w:pPr>
        <w:spacing w:after="0"/>
        <w:ind w:left="0"/>
        <w:jc w:val="both"/>
      </w:pPr>
      <w:r>
        <w:rPr>
          <w:rFonts w:ascii="Times New Roman"/>
          <w:b w:val="false"/>
          <w:i w:val="false"/>
          <w:color w:val="000000"/>
          <w:sz w:val="28"/>
        </w:rPr>
        <w:t>
      3) овладеть навыками разработки учебно-методического сопровождения, средств диагностики сформированности математических представлений у детей 5 лет, выбора и адаптации форм, методов, средств, технологий обучения в процессе обучения математике старших дошкольников.</w:t>
      </w:r>
    </w:p>
    <w:bookmarkEnd w:id="1980"/>
    <w:bookmarkStart w:name="z2191" w:id="1981"/>
    <w:p>
      <w:pPr>
        <w:spacing w:after="0"/>
        <w:ind w:left="0"/>
        <w:jc w:val="both"/>
      </w:pPr>
      <w:r>
        <w:rPr>
          <w:rFonts w:ascii="Times New Roman"/>
          <w:b w:val="false"/>
          <w:i w:val="false"/>
          <w:color w:val="000000"/>
          <w:sz w:val="28"/>
        </w:rPr>
        <w:t>
      5. По завершению курса слушатели:</w:t>
      </w:r>
    </w:p>
    <w:bookmarkEnd w:id="1981"/>
    <w:bookmarkStart w:name="z2192" w:id="1982"/>
    <w:p>
      <w:pPr>
        <w:spacing w:after="0"/>
        <w:ind w:left="0"/>
        <w:jc w:val="both"/>
      </w:pPr>
      <w:r>
        <w:rPr>
          <w:rFonts w:ascii="Times New Roman"/>
          <w:b w:val="false"/>
          <w:i w:val="false"/>
          <w:color w:val="000000"/>
          <w:sz w:val="28"/>
        </w:rPr>
        <w:t>
      1) знают и понимают основные направления и принципы государственной политики в системе дошкольного образования, нормативные правовые акты, регламентирующие деятельность учителей нулевых классов, значимость психолого-педагогического сопровождения обучающихся, основные положения технологий, используемых в процессе обучения математике старших дошкольников, объекты контрольно-оценочной деятельности учителя нулевых классов в соответствии с требованиями Типовой учебной программы дошкольного воспитания и обучения;</w:t>
      </w:r>
    </w:p>
    <w:bookmarkEnd w:id="1982"/>
    <w:bookmarkStart w:name="z2193" w:id="1983"/>
    <w:p>
      <w:pPr>
        <w:spacing w:after="0"/>
        <w:ind w:left="0"/>
        <w:jc w:val="both"/>
      </w:pPr>
      <w:r>
        <w:rPr>
          <w:rFonts w:ascii="Times New Roman"/>
          <w:b w:val="false"/>
          <w:i w:val="false"/>
          <w:color w:val="000000"/>
          <w:sz w:val="28"/>
        </w:rPr>
        <w:t>
      2) умеют применять подходы к проектированию организованной учебной деятельности на основе учебника "Математика" и предметно-пространственной развивающей среды, интерактивного образовательного контента для обучения математике и диагностике сформированности математических представлений детей 5 лет;</w:t>
      </w:r>
    </w:p>
    <w:bookmarkEnd w:id="1983"/>
    <w:bookmarkStart w:name="z2194" w:id="1984"/>
    <w:p>
      <w:pPr>
        <w:spacing w:after="0"/>
        <w:ind w:left="0"/>
        <w:jc w:val="both"/>
      </w:pPr>
      <w:r>
        <w:rPr>
          <w:rFonts w:ascii="Times New Roman"/>
          <w:b w:val="false"/>
          <w:i w:val="false"/>
          <w:color w:val="000000"/>
          <w:sz w:val="28"/>
        </w:rPr>
        <w:t>
      3) владеют навыками разработки учебно-методического сопровождения, средств диагностики сформированности математических представлений у детей 5 лет, выбора и адаптации форм, методов, средств, технологий обучения в процессе обучения математике старших дошкольников.</w:t>
      </w:r>
    </w:p>
    <w:bookmarkEnd w:id="1984"/>
    <w:bookmarkStart w:name="z2195" w:id="1985"/>
    <w:p>
      <w:pPr>
        <w:spacing w:after="0"/>
        <w:ind w:left="0"/>
        <w:jc w:val="left"/>
      </w:pPr>
      <w:r>
        <w:rPr>
          <w:rFonts w:ascii="Times New Roman"/>
          <w:b/>
          <w:i w:val="false"/>
          <w:color w:val="000000"/>
        </w:rPr>
        <w:t xml:space="preserve"> Глава 3. Структура и содержание Программы</w:t>
      </w:r>
    </w:p>
    <w:bookmarkEnd w:id="1985"/>
    <w:bookmarkStart w:name="z2196" w:id="1986"/>
    <w:p>
      <w:pPr>
        <w:spacing w:after="0"/>
        <w:ind w:left="0"/>
        <w:jc w:val="both"/>
      </w:pPr>
      <w:r>
        <w:rPr>
          <w:rFonts w:ascii="Times New Roman"/>
          <w:b w:val="false"/>
          <w:i w:val="false"/>
          <w:color w:val="000000"/>
          <w:sz w:val="28"/>
        </w:rPr>
        <w:t>
      6. Программа состоит из 5 модулей:</w:t>
      </w:r>
    </w:p>
    <w:bookmarkEnd w:id="1986"/>
    <w:bookmarkStart w:name="z2197" w:id="1987"/>
    <w:p>
      <w:pPr>
        <w:spacing w:after="0"/>
        <w:ind w:left="0"/>
        <w:jc w:val="both"/>
      </w:pPr>
      <w:r>
        <w:rPr>
          <w:rFonts w:ascii="Times New Roman"/>
          <w:b w:val="false"/>
          <w:i w:val="false"/>
          <w:color w:val="000000"/>
          <w:sz w:val="28"/>
        </w:rPr>
        <w:t>
      1) нормативно-правовой;</w:t>
      </w:r>
    </w:p>
    <w:bookmarkEnd w:id="1987"/>
    <w:bookmarkStart w:name="z2198" w:id="1988"/>
    <w:p>
      <w:pPr>
        <w:spacing w:after="0"/>
        <w:ind w:left="0"/>
        <w:jc w:val="both"/>
      </w:pPr>
      <w:r>
        <w:rPr>
          <w:rFonts w:ascii="Times New Roman"/>
          <w:b w:val="false"/>
          <w:i w:val="false"/>
          <w:color w:val="000000"/>
          <w:sz w:val="28"/>
        </w:rPr>
        <w:t>
      2) психолого-педагогический;</w:t>
      </w:r>
    </w:p>
    <w:bookmarkEnd w:id="1988"/>
    <w:bookmarkStart w:name="z2199" w:id="1989"/>
    <w:p>
      <w:pPr>
        <w:spacing w:after="0"/>
        <w:ind w:left="0"/>
        <w:jc w:val="both"/>
      </w:pPr>
      <w:r>
        <w:rPr>
          <w:rFonts w:ascii="Times New Roman"/>
          <w:b w:val="false"/>
          <w:i w:val="false"/>
          <w:color w:val="000000"/>
          <w:sz w:val="28"/>
        </w:rPr>
        <w:t>
      3) содержательный;</w:t>
      </w:r>
    </w:p>
    <w:bookmarkEnd w:id="1989"/>
    <w:bookmarkStart w:name="z2200" w:id="1990"/>
    <w:p>
      <w:pPr>
        <w:spacing w:after="0"/>
        <w:ind w:left="0"/>
        <w:jc w:val="both"/>
      </w:pPr>
      <w:r>
        <w:rPr>
          <w:rFonts w:ascii="Times New Roman"/>
          <w:b w:val="false"/>
          <w:i w:val="false"/>
          <w:color w:val="000000"/>
          <w:sz w:val="28"/>
        </w:rPr>
        <w:t>
      4) технологический;</w:t>
      </w:r>
    </w:p>
    <w:bookmarkEnd w:id="1990"/>
    <w:bookmarkStart w:name="z2201" w:id="1991"/>
    <w:p>
      <w:pPr>
        <w:spacing w:after="0"/>
        <w:ind w:left="0"/>
        <w:jc w:val="both"/>
      </w:pPr>
      <w:r>
        <w:rPr>
          <w:rFonts w:ascii="Times New Roman"/>
          <w:b w:val="false"/>
          <w:i w:val="false"/>
          <w:color w:val="000000"/>
          <w:sz w:val="28"/>
        </w:rPr>
        <w:t>
      5) вариативный.</w:t>
      </w:r>
    </w:p>
    <w:bookmarkEnd w:id="1991"/>
    <w:bookmarkStart w:name="z2202" w:id="1992"/>
    <w:p>
      <w:pPr>
        <w:spacing w:after="0"/>
        <w:ind w:left="0"/>
        <w:jc w:val="both"/>
      </w:pPr>
      <w:r>
        <w:rPr>
          <w:rFonts w:ascii="Times New Roman"/>
          <w:b w:val="false"/>
          <w:i w:val="false"/>
          <w:color w:val="000000"/>
          <w:sz w:val="28"/>
        </w:rPr>
        <w:t>
      7. Темы вариативного модуля определяются слушателями в ходе входного анкетирования.</w:t>
      </w:r>
    </w:p>
    <w:bookmarkEnd w:id="1992"/>
    <w:bookmarkStart w:name="z2203" w:id="1993"/>
    <w:p>
      <w:pPr>
        <w:spacing w:after="0"/>
        <w:ind w:left="0"/>
        <w:jc w:val="left"/>
      </w:pPr>
      <w:r>
        <w:rPr>
          <w:rFonts w:ascii="Times New Roman"/>
          <w:b/>
          <w:i w:val="false"/>
          <w:color w:val="000000"/>
        </w:rPr>
        <w:t xml:space="preserve"> Глава 4. Организация, формы и методы оценивания результатов образовательного процесса</w:t>
      </w:r>
    </w:p>
    <w:bookmarkEnd w:id="1993"/>
    <w:bookmarkStart w:name="z2204" w:id="1994"/>
    <w:p>
      <w:pPr>
        <w:spacing w:after="0"/>
        <w:ind w:left="0"/>
        <w:jc w:val="both"/>
      </w:pPr>
      <w:r>
        <w:rPr>
          <w:rFonts w:ascii="Times New Roman"/>
          <w:b w:val="false"/>
          <w:i w:val="false"/>
          <w:color w:val="000000"/>
          <w:sz w:val="28"/>
        </w:rPr>
        <w:t>
      8. Курсы повышения квалификации организуются:</w:t>
      </w:r>
    </w:p>
    <w:bookmarkEnd w:id="1994"/>
    <w:bookmarkStart w:name="z2205" w:id="1995"/>
    <w:p>
      <w:pPr>
        <w:spacing w:after="0"/>
        <w:ind w:left="0"/>
        <w:jc w:val="both"/>
      </w:pPr>
      <w:r>
        <w:rPr>
          <w:rFonts w:ascii="Times New Roman"/>
          <w:b w:val="false"/>
          <w:i w:val="false"/>
          <w:color w:val="000000"/>
          <w:sz w:val="28"/>
        </w:rPr>
        <w:t>
      1) в режиме очного обучения в соответствии с учебно-тематическим планом курса (далее – УТП) согласно приложению 1 к Программе. Продолжительность очных курсов составляет 80 часов. При организации очных однонедельных курсов количество часов в УТП сокращается в два раза, темы и форма проведения занятий остаются без изменений;</w:t>
      </w:r>
    </w:p>
    <w:bookmarkEnd w:id="1995"/>
    <w:bookmarkStart w:name="z2206" w:id="1996"/>
    <w:p>
      <w:pPr>
        <w:spacing w:after="0"/>
        <w:ind w:left="0"/>
        <w:jc w:val="both"/>
      </w:pPr>
      <w:r>
        <w:rPr>
          <w:rFonts w:ascii="Times New Roman"/>
          <w:b w:val="false"/>
          <w:i w:val="false"/>
          <w:color w:val="000000"/>
          <w:sz w:val="28"/>
        </w:rPr>
        <w:t>
      2) смешанного обучения (Blended Learning - блендид ленинг) в соответствии с учебно-тематическим планом курса в режиме смешанного обучения согласно приложению 2 к Программе и включают три этапа обучения: очное - 16 часов, дистанционное - 8 часов, самостоятельное - 56 часов. Очное обучение проводится в первый день и в последний день курса по 8 часов.</w:t>
      </w:r>
    </w:p>
    <w:bookmarkEnd w:id="1996"/>
    <w:bookmarkStart w:name="z2207" w:id="1997"/>
    <w:p>
      <w:pPr>
        <w:spacing w:after="0"/>
        <w:ind w:left="0"/>
        <w:jc w:val="both"/>
      </w:pPr>
      <w:r>
        <w:rPr>
          <w:rFonts w:ascii="Times New Roman"/>
          <w:b w:val="false"/>
          <w:i w:val="false"/>
          <w:color w:val="000000"/>
          <w:sz w:val="28"/>
        </w:rPr>
        <w:t>
      9. При организации образовательного процесса в очном и смешанном режимах в целях контроля и оценки знаний слушателей проводятся: проектная работа, презентация проектной работы, итоговое тестирование, а также промежуточное тестирование для курса в режиме смешанного обучения. Задания для проектной работы, тестовые задания, темы проектных работ включены в учебно-методический комплекс (далее - УМК) курса.</w:t>
      </w:r>
    </w:p>
    <w:bookmarkEnd w:id="1997"/>
    <w:bookmarkStart w:name="z2208" w:id="1998"/>
    <w:p>
      <w:pPr>
        <w:spacing w:after="0"/>
        <w:ind w:left="0"/>
        <w:jc w:val="both"/>
      </w:pPr>
      <w:r>
        <w:rPr>
          <w:rFonts w:ascii="Times New Roman"/>
          <w:b w:val="false"/>
          <w:i w:val="false"/>
          <w:color w:val="000000"/>
          <w:sz w:val="28"/>
        </w:rPr>
        <w:t>
      10. Образовательный процесс включает интерактивные формы и методы обучения: лекция, работа в малых группах, обучающие игры, рефлексия, обсуждение сложных и дискуссионных вопросов, совместное решение проблем, выездное практическое занятие, тренинг, презентация проектной работы, метод кейсов, обсуждение видеофильмов, а также вебинар, онлайн-форум, онлайн-консультация и самостоятельное обучение слушателя для курса в режиме смешанного обучения.</w:t>
      </w:r>
    </w:p>
    <w:bookmarkEnd w:id="1998"/>
    <w:bookmarkStart w:name="z2209" w:id="1999"/>
    <w:p>
      <w:pPr>
        <w:spacing w:after="0"/>
        <w:ind w:left="0"/>
        <w:jc w:val="both"/>
      </w:pPr>
      <w:r>
        <w:rPr>
          <w:rFonts w:ascii="Times New Roman"/>
          <w:b w:val="false"/>
          <w:i w:val="false"/>
          <w:color w:val="000000"/>
          <w:sz w:val="28"/>
        </w:rPr>
        <w:t>
      11. Для определения уровня сформированности профессиональных компетентностей слушателей, профессорско-преподавательским составом разрабатываются критерии оценки и параметры усвоения содержания Программы, которые включаются в УМК курса.</w:t>
      </w:r>
    </w:p>
    <w:bookmarkEnd w:id="19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"Обучение детей 5 лет по</w:t>
            </w:r>
            <w:r>
              <w:br/>
            </w:r>
            <w:r>
              <w:rPr>
                <w:rFonts w:ascii="Times New Roman"/>
                <w:b w:val="false"/>
                <w:i w:val="false"/>
                <w:color w:val="000000"/>
                <w:sz w:val="20"/>
              </w:rPr>
              <w:t>учебнику "Математика" для</w:t>
            </w:r>
            <w:r>
              <w:br/>
            </w:r>
            <w:r>
              <w:rPr>
                <w:rFonts w:ascii="Times New Roman"/>
                <w:b w:val="false"/>
                <w:i w:val="false"/>
                <w:color w:val="000000"/>
                <w:sz w:val="20"/>
              </w:rPr>
              <w:t>учителей нулевых классов</w:t>
            </w:r>
            <w:r>
              <w:br/>
            </w:r>
            <w:r>
              <w:rPr>
                <w:rFonts w:ascii="Times New Roman"/>
                <w:b w:val="false"/>
                <w:i w:val="false"/>
                <w:color w:val="000000"/>
                <w:sz w:val="20"/>
              </w:rPr>
              <w:t>дошкольных организаций</w:t>
            </w:r>
          </w:p>
        </w:tc>
      </w:tr>
    </w:tbl>
    <w:bookmarkStart w:name="z2211" w:id="2000"/>
    <w:p>
      <w:pPr>
        <w:spacing w:after="0"/>
        <w:ind w:left="0"/>
        <w:jc w:val="left"/>
      </w:pPr>
      <w:r>
        <w:rPr>
          <w:rFonts w:ascii="Times New Roman"/>
          <w:b/>
          <w:i w:val="false"/>
          <w:color w:val="000000"/>
        </w:rPr>
        <w:t xml:space="preserve"> Учебно-тематический план курса в режиме очного обучения</w:t>
      </w:r>
    </w:p>
    <w:bookmarkEnd w:id="2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5610"/>
        <w:gridCol w:w="711"/>
        <w:gridCol w:w="458"/>
        <w:gridCol w:w="711"/>
        <w:gridCol w:w="458"/>
        <w:gridCol w:w="458"/>
        <w:gridCol w:w="712"/>
        <w:gridCol w:w="458"/>
        <w:gridCol w:w="459"/>
        <w:gridCol w:w="459"/>
        <w:gridCol w:w="71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 выбору</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работа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ВПЗ</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Круглый стол</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проектов</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образования, закрепленные нормативными правовыми актами. Нормативные правовые акты, регламентирующие деятельность учителей нулевых классов</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формирования математических представлений у детей 5 лет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психолого-педагогического сопровождения детей с особыми образовательными потребностями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общечеловеческих ценностей в содержании образовательных областей</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духовно-нравственных качеств дошкольников на основе общенациональной идеи "Мәңгілік ел"</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формирования элементарных математических представлений у детей 5 лет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технологии обучения математике старших дошкольников: отечественный и зарубежный опыт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игр В.Воскобовича и З.Дьенеша для формирования элементарных математических представлений у детей 5 лет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технологии "Step by Step" и методики Н.А.Зайцева для формирования логических и математических представлений у детей 5 лет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детей 5 лет в математической зоне по методике М.Монтессори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5 лет математике с помощью цветных палочек (полосок) Дж.Кюизенера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разделы учебника "Математика" и УМК. Методика работы с учебником "Математика"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организованной учебной деятельности по разделам обучения (на основе учебника "Математика")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содержания развивающей предметно-пространственной среды для обучения математике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использование логико-математических игр для обучения математике детей 5 лет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диагностики сформированности математических представлений у детей 5 лет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Входное и выходное тестирование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проектов</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ИКТ-компетентности педагогов в условиях обновления содержания образования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(egov.kz). Работа с автоматизированной информационной системой "Күнделік"</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 Лэнд) и др.)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и возможности информационных технологий при обучении математике детей 5 лет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интерактивного образовательного контента для обучения математике детей 5 лет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флипчартов в процессе обучения математике детей 5 лет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старших дошкольников ментальной арифметике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когнитивных и креативных (творческих) методов в работе со старшими дошкольниками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развивающих игр Б.П.Никитина для интеллектуального развития детей старшего дошкольного возраста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ТРИЗ (теории решения изобретательских задач) в образовательной области "Познание"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дивергентного мышления детей 5 лет в процессе обучения математике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Экспериментирование и исследовательская деятельность в работе со старшими дошкольниками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организации взаимодействия семьи и организации образования</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здоровьесберегающих технологий в процессе обучения математике детей 5 лет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2212" w:id="2001"/>
    <w:p>
      <w:pPr>
        <w:spacing w:after="0"/>
        <w:ind w:left="0"/>
        <w:jc w:val="both"/>
      </w:pPr>
      <w:r>
        <w:rPr>
          <w:rFonts w:ascii="Times New Roman"/>
          <w:b w:val="false"/>
          <w:i w:val="false"/>
          <w:color w:val="000000"/>
          <w:sz w:val="28"/>
        </w:rPr>
        <w:t>
      Примечание: 1 академический час – 45 минут.</w:t>
      </w:r>
    </w:p>
    <w:bookmarkEnd w:id="20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"Обучение детей 5 лет по</w:t>
            </w:r>
            <w:r>
              <w:br/>
            </w:r>
            <w:r>
              <w:rPr>
                <w:rFonts w:ascii="Times New Roman"/>
                <w:b w:val="false"/>
                <w:i w:val="false"/>
                <w:color w:val="000000"/>
                <w:sz w:val="20"/>
              </w:rPr>
              <w:t>учебнику "Математика" для</w:t>
            </w:r>
            <w:r>
              <w:br/>
            </w:r>
            <w:r>
              <w:rPr>
                <w:rFonts w:ascii="Times New Roman"/>
                <w:b w:val="false"/>
                <w:i w:val="false"/>
                <w:color w:val="000000"/>
                <w:sz w:val="20"/>
              </w:rPr>
              <w:t>учителей нулевых классов</w:t>
            </w:r>
            <w:r>
              <w:br/>
            </w:r>
            <w:r>
              <w:rPr>
                <w:rFonts w:ascii="Times New Roman"/>
                <w:b w:val="false"/>
                <w:i w:val="false"/>
                <w:color w:val="000000"/>
                <w:sz w:val="20"/>
              </w:rPr>
              <w:t>дошкольных организаций</w:t>
            </w:r>
          </w:p>
        </w:tc>
      </w:tr>
    </w:tbl>
    <w:bookmarkStart w:name="z2214" w:id="2002"/>
    <w:p>
      <w:pPr>
        <w:spacing w:after="0"/>
        <w:ind w:left="0"/>
        <w:jc w:val="left"/>
      </w:pPr>
      <w:r>
        <w:rPr>
          <w:rFonts w:ascii="Times New Roman"/>
          <w:b/>
          <w:i w:val="false"/>
          <w:color w:val="000000"/>
        </w:rPr>
        <w:t xml:space="preserve"> Учебно-тематический план курса в режиме смешанного обучения</w:t>
      </w:r>
    </w:p>
    <w:bookmarkEnd w:id="2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5953"/>
        <w:gridCol w:w="486"/>
        <w:gridCol w:w="486"/>
        <w:gridCol w:w="486"/>
        <w:gridCol w:w="486"/>
        <w:gridCol w:w="486"/>
        <w:gridCol w:w="487"/>
        <w:gridCol w:w="487"/>
        <w:gridCol w:w="1026"/>
        <w:gridCol w:w="757"/>
      </w:tblGrid>
      <w:tr>
        <w:trPr>
          <w:trHeight w:val="30" w:hRule="atLeast"/>
        </w:trPr>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2003"/>
          <w:p>
            <w:pPr>
              <w:spacing w:after="20"/>
              <w:ind w:left="20"/>
              <w:jc w:val="both"/>
            </w:pPr>
            <w:r>
              <w:rPr>
                <w:rFonts w:ascii="Times New Roman"/>
                <w:b w:val="false"/>
                <w:i w:val="false"/>
                <w:color w:val="000000"/>
                <w:sz w:val="20"/>
              </w:rPr>
              <w:t>
Очное обучение</w:t>
            </w:r>
            <w:r>
              <w:br/>
            </w:r>
            <w:r>
              <w:rPr>
                <w:rFonts w:ascii="Times New Roman"/>
                <w:b w:val="false"/>
                <w:i w:val="false"/>
                <w:color w:val="000000"/>
                <w:sz w:val="20"/>
              </w:rPr>
              <w:t>
16 ч.</w:t>
            </w:r>
          </w:p>
          <w:bookmarkEnd w:id="20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2004"/>
          <w:p>
            <w:pPr>
              <w:spacing w:after="20"/>
              <w:ind w:left="20"/>
              <w:jc w:val="both"/>
            </w:pPr>
            <w:r>
              <w:rPr>
                <w:rFonts w:ascii="Times New Roman"/>
                <w:b w:val="false"/>
                <w:i w:val="false"/>
                <w:color w:val="000000"/>
                <w:sz w:val="20"/>
              </w:rPr>
              <w:t>
Дистанционное обучение</w:t>
            </w:r>
            <w:r>
              <w:br/>
            </w:r>
            <w:r>
              <w:rPr>
                <w:rFonts w:ascii="Times New Roman"/>
                <w:b w:val="false"/>
                <w:i w:val="false"/>
                <w:color w:val="000000"/>
                <w:sz w:val="20"/>
              </w:rPr>
              <w:t>
8 ч.</w:t>
            </w:r>
          </w:p>
          <w:bookmarkEnd w:id="2004"/>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2005"/>
          <w:p>
            <w:pPr>
              <w:spacing w:after="20"/>
              <w:ind w:left="20"/>
              <w:jc w:val="both"/>
            </w:pPr>
            <w:r>
              <w:rPr>
                <w:rFonts w:ascii="Times New Roman"/>
                <w:b w:val="false"/>
                <w:i w:val="false"/>
                <w:color w:val="000000"/>
                <w:sz w:val="20"/>
              </w:rPr>
              <w:t>
Самостоятельное обучение</w:t>
            </w:r>
            <w:r>
              <w:br/>
            </w:r>
            <w:r>
              <w:rPr>
                <w:rFonts w:ascii="Times New Roman"/>
                <w:b w:val="false"/>
                <w:i w:val="false"/>
                <w:color w:val="000000"/>
                <w:sz w:val="20"/>
              </w:rPr>
              <w:t>
48 ч.</w:t>
            </w:r>
          </w:p>
          <w:bookmarkEnd w:id="2005"/>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занятие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обучение слушателя</w:t>
            </w:r>
          </w:p>
        </w:tc>
        <w:tc>
          <w:tcPr>
            <w:tcW w:w="0" w:type="auto"/>
            <w:vMerge/>
            <w:tcBorders>
              <w:top w:val="nil"/>
              <w:left w:val="single" w:color="cfcfcf" w:sz="5"/>
              <w:bottom w:val="single" w:color="cfcfcf" w:sz="5"/>
              <w:right w:val="single" w:color="cfcfcf" w:sz="5"/>
            </w:tcBorders>
          </w:tcP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Нормативно-правовой модуль</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и принципы государственной политики в системе дошкольного образования, закрепленные нормативными правовыми актами. Нормативные правовые акты, регламентирующие деятельность учителей нулевых классов</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психолого-педагогического сопровождения детей с особыми образовательными потребностями</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духовно-нравственных качеств дошкольников на основе общенациональной идеи "Мәңгілік ел"</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Содержательный модуль</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Психолого-педагогические особенности формирования математических представлений у детей 5 лет</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формированию элементарных математических представлений у детей 5 лет</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технологии обучения математике старших дошкольников: отечественный и зарубежный опыт</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игр В.Воскобовича и З.Дьенеша для формирования элементарных математических представлений у детей 5 лет</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технологии "Step by Step" и методики Н.А.Зайцева для формирования логических и математических представлений у детей 5 лет</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детей 5 лет в математической зоне по методике М.Монтессори</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5 лет математике с помощью цветных палочек (полосок) Дж.Кюизенера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Учебно-методический комплекс "Математика". Структура и разделы учебника "Математика"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работы с учебником "Математика"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организованной учебной деятельности по разделу "Ориентирование в пространстве" (на основе учебника "Математика")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организованной учебной деятельности по разделу "Количество и счет" (на основе учебника "Математика")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организованной учебной деятельности по разделу "Геометрические фигуры" (на основе учебника "Математика")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5 лет выполнению логических упражнений (на основе учебника "Математика")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содержания развивающей предметно-пространственной среды для обучения математике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использование логико-математических игр для обучения математике детей 5 лет</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диагностики сформированности математических представлений у детей 5 лет</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проекта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ИКТ-компетентности педагогов в условиях обновления содержания образования</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организаций образования: работа с порталом электронного правительства (egov.kz). Работа с автоматизированной информационной системой "Күнделік"</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ресурсов, оборудований и виртуальных лабораторий (BilimLand (БилимЛэнд)и др.)</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и возможности информационных технологий при обучении математике детей 5 лет</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интерактивного образовательного контента для обучения математике детей 5 лет</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модуль</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старших дошкольников ментальной арифметике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когнитивных и креативных (творческих) методов в работе со старшими дошкольниками</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развивающих игр Б.П.Никитина для интеллектуального развития детей старшего дошкольного возраста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Экспериментирование и исследовательская деятельность в работе со старшими дошкольниками</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Онлайн-консультация по вариативному модулю</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2218" w:id="2006"/>
    <w:p>
      <w:pPr>
        <w:spacing w:after="0"/>
        <w:ind w:left="0"/>
        <w:jc w:val="both"/>
      </w:pPr>
      <w:r>
        <w:rPr>
          <w:rFonts w:ascii="Times New Roman"/>
          <w:b w:val="false"/>
          <w:i w:val="false"/>
          <w:color w:val="000000"/>
          <w:sz w:val="28"/>
        </w:rPr>
        <w:t>
      Примечание: 1 академический час – 45 минут.</w:t>
      </w:r>
    </w:p>
    <w:bookmarkEnd w:id="20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22 апреля 2019 года № 161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2016 года № 92</w:t>
            </w:r>
          </w:p>
        </w:tc>
      </w:tr>
    </w:tbl>
    <w:bookmarkStart w:name="z2221" w:id="200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"Развитие профессиональных компетенций учителя предмета "Основы предпринимательства и бизнеса" для педагогических работников организаций образования Республики Казахстан</w:t>
      </w:r>
    </w:p>
    <w:bookmarkEnd w:id="2007"/>
    <w:bookmarkStart w:name="z2222" w:id="2008"/>
    <w:p>
      <w:pPr>
        <w:spacing w:after="0"/>
        <w:ind w:left="0"/>
        <w:jc w:val="left"/>
      </w:pPr>
      <w:r>
        <w:rPr>
          <w:rFonts w:ascii="Times New Roman"/>
          <w:b/>
          <w:i w:val="false"/>
          <w:color w:val="000000"/>
        </w:rPr>
        <w:t xml:space="preserve"> Глава 1. Общие положения</w:t>
      </w:r>
    </w:p>
    <w:bookmarkEnd w:id="2008"/>
    <w:bookmarkStart w:name="z2223" w:id="2009"/>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"Развитие профессиональных компетенций учителя предмета "Основы предпринимательства и бизнеса" для педагогических работников организаций образования Республики Казахстан (далее – Программа) регулирует образовательный процесс получения педагогическими кадрами дополнительных знаний, умений и навыков по учебной программе по предмету "Основы предпринимательства и бизнеса".</w:t>
      </w:r>
    </w:p>
    <w:bookmarkEnd w:id="2009"/>
    <w:bookmarkStart w:name="z2224" w:id="2010"/>
    <w:p>
      <w:pPr>
        <w:spacing w:after="0"/>
        <w:ind w:left="0"/>
        <w:jc w:val="both"/>
      </w:pPr>
      <w:r>
        <w:rPr>
          <w:rFonts w:ascii="Times New Roman"/>
          <w:b w:val="false"/>
          <w:i w:val="false"/>
          <w:color w:val="000000"/>
          <w:sz w:val="28"/>
        </w:rPr>
        <w:t>
      2. Настоящая Программа направлена на изучение учебной программы по предмету "Основы предпринимательства и бизнеса" (далее – Учебная программа).</w:t>
      </w:r>
    </w:p>
    <w:bookmarkEnd w:id="2010"/>
    <w:bookmarkStart w:name="z2225" w:id="2011"/>
    <w:p>
      <w:pPr>
        <w:spacing w:after="0"/>
        <w:ind w:left="0"/>
        <w:jc w:val="both"/>
      </w:pPr>
      <w:r>
        <w:rPr>
          <w:rFonts w:ascii="Times New Roman"/>
          <w:b w:val="false"/>
          <w:i w:val="false"/>
          <w:color w:val="000000"/>
          <w:sz w:val="28"/>
        </w:rPr>
        <w:t>
      3. Продолжительность курсового обучения учителей составляет 108 академических часов (из них 8 академических часов онлайн) по учебному плану согласно Приложению 1 к настоящей Программе.</w:t>
      </w:r>
    </w:p>
    <w:bookmarkEnd w:id="2011"/>
    <w:bookmarkStart w:name="z2226" w:id="2012"/>
    <w:p>
      <w:pPr>
        <w:spacing w:after="0"/>
        <w:ind w:left="0"/>
        <w:jc w:val="both"/>
      </w:pPr>
      <w:r>
        <w:rPr>
          <w:rFonts w:ascii="Times New Roman"/>
          <w:b w:val="false"/>
          <w:i w:val="false"/>
          <w:color w:val="000000"/>
          <w:sz w:val="28"/>
        </w:rPr>
        <w:t>
      4. Повышение квалификации учителей, реализующих преподавание предмета "Основы предпринимательства и бизнеса" в организациях образования Республики Казахстан, осуществляется в Национальной палате предпринимателей "Атамекен", в городах Алматы, Астана и всех ее областных филиалах на курсах повышения квалификации учителей 1 раз в 4 года в объеме не менее 100 аудиторных/офлайн часов и 8 вне аудиторных/онлайн часов обучения.</w:t>
      </w:r>
    </w:p>
    <w:bookmarkEnd w:id="2012"/>
    <w:bookmarkStart w:name="z2227" w:id="2013"/>
    <w:p>
      <w:pPr>
        <w:spacing w:after="0"/>
        <w:ind w:left="0"/>
        <w:jc w:val="left"/>
      </w:pPr>
      <w:r>
        <w:rPr>
          <w:rFonts w:ascii="Times New Roman"/>
          <w:b/>
          <w:i w:val="false"/>
          <w:color w:val="000000"/>
        </w:rPr>
        <w:t xml:space="preserve"> Глава 2. Цель и задачи Программы</w:t>
      </w:r>
    </w:p>
    <w:bookmarkEnd w:id="2013"/>
    <w:bookmarkStart w:name="z2228" w:id="2014"/>
    <w:p>
      <w:pPr>
        <w:spacing w:after="0"/>
        <w:ind w:left="0"/>
        <w:jc w:val="both"/>
      </w:pPr>
      <w:r>
        <w:rPr>
          <w:rFonts w:ascii="Times New Roman"/>
          <w:b w:val="false"/>
          <w:i w:val="false"/>
          <w:color w:val="000000"/>
          <w:sz w:val="28"/>
        </w:rPr>
        <w:t>
      5. Цель программы: совершенствование педагогического мастерства учителей в контексте Учебной программы по предмету "Основы предпринимательства и бизнеса" и внедрение системы критериального оценивания.</w:t>
      </w:r>
    </w:p>
    <w:bookmarkEnd w:id="2014"/>
    <w:bookmarkStart w:name="z2229" w:id="2015"/>
    <w:p>
      <w:pPr>
        <w:spacing w:after="0"/>
        <w:ind w:left="0"/>
        <w:jc w:val="both"/>
      </w:pPr>
      <w:r>
        <w:rPr>
          <w:rFonts w:ascii="Times New Roman"/>
          <w:b w:val="false"/>
          <w:i w:val="false"/>
          <w:color w:val="000000"/>
          <w:sz w:val="28"/>
        </w:rPr>
        <w:t>
      6. Задачи Программы:</w:t>
      </w:r>
    </w:p>
    <w:bookmarkEnd w:id="2015"/>
    <w:bookmarkStart w:name="z2230" w:id="2016"/>
    <w:p>
      <w:pPr>
        <w:spacing w:after="0"/>
        <w:ind w:left="0"/>
        <w:jc w:val="both"/>
      </w:pPr>
      <w:r>
        <w:rPr>
          <w:rFonts w:ascii="Times New Roman"/>
          <w:b w:val="false"/>
          <w:i w:val="false"/>
          <w:color w:val="000000"/>
          <w:sz w:val="28"/>
        </w:rPr>
        <w:t>
      1) изучить структуру, содержание, цели и задачи Учебной программы по предмету "Основы предпринимательства и бизнеса";</w:t>
      </w:r>
    </w:p>
    <w:bookmarkEnd w:id="2016"/>
    <w:bookmarkStart w:name="z2231" w:id="2017"/>
    <w:p>
      <w:pPr>
        <w:spacing w:after="0"/>
        <w:ind w:left="0"/>
        <w:jc w:val="both"/>
      </w:pPr>
      <w:r>
        <w:rPr>
          <w:rFonts w:ascii="Times New Roman"/>
          <w:b w:val="false"/>
          <w:i w:val="false"/>
          <w:color w:val="000000"/>
          <w:sz w:val="28"/>
        </w:rPr>
        <w:t>
      2) изучить педагогические подходы и учебные материалы в соответствии с Учебной программой по предмету "Основы предпринимательства и бизнеса";</w:t>
      </w:r>
    </w:p>
    <w:bookmarkEnd w:id="2017"/>
    <w:bookmarkStart w:name="z2232" w:id="2018"/>
    <w:p>
      <w:pPr>
        <w:spacing w:after="0"/>
        <w:ind w:left="0"/>
        <w:jc w:val="both"/>
      </w:pPr>
      <w:r>
        <w:rPr>
          <w:rFonts w:ascii="Times New Roman"/>
          <w:b w:val="false"/>
          <w:i w:val="false"/>
          <w:color w:val="000000"/>
          <w:sz w:val="28"/>
        </w:rPr>
        <w:t>
      3) сформировать навыки применения систему критериального оценивания для достижения целей обучения согласно Учебной программе по предмету "Основы предпринимательства и бизнеса".</w:t>
      </w:r>
    </w:p>
    <w:bookmarkEnd w:id="2018"/>
    <w:bookmarkStart w:name="z2233" w:id="2019"/>
    <w:p>
      <w:pPr>
        <w:spacing w:after="0"/>
        <w:ind w:left="0"/>
        <w:jc w:val="both"/>
      </w:pPr>
      <w:r>
        <w:rPr>
          <w:rFonts w:ascii="Times New Roman"/>
          <w:b w:val="false"/>
          <w:i w:val="false"/>
          <w:color w:val="000000"/>
          <w:sz w:val="28"/>
        </w:rPr>
        <w:t>
      4) развить навыки использования техники обучения на основе метода ситуационного анализа (Метод бизнес кейсов);</w:t>
      </w:r>
    </w:p>
    <w:bookmarkEnd w:id="2019"/>
    <w:bookmarkStart w:name="z2234" w:id="2020"/>
    <w:p>
      <w:pPr>
        <w:spacing w:after="0"/>
        <w:ind w:left="0"/>
        <w:jc w:val="both"/>
      </w:pPr>
      <w:r>
        <w:rPr>
          <w:rFonts w:ascii="Times New Roman"/>
          <w:b w:val="false"/>
          <w:i w:val="false"/>
          <w:color w:val="000000"/>
          <w:sz w:val="28"/>
        </w:rPr>
        <w:t>
      5) развить навыки использования техники обучения на основе метода геймификации учебного процесса;</w:t>
      </w:r>
    </w:p>
    <w:bookmarkEnd w:id="2020"/>
    <w:bookmarkStart w:name="z2235" w:id="2021"/>
    <w:p>
      <w:pPr>
        <w:spacing w:after="0"/>
        <w:ind w:left="0"/>
        <w:jc w:val="both"/>
      </w:pPr>
      <w:r>
        <w:rPr>
          <w:rFonts w:ascii="Times New Roman"/>
          <w:b w:val="false"/>
          <w:i w:val="false"/>
          <w:color w:val="000000"/>
          <w:sz w:val="28"/>
        </w:rPr>
        <w:t>
      6) совершенствовать навыки применения методов и форм планирования и использования ресурсов;</w:t>
      </w:r>
    </w:p>
    <w:bookmarkEnd w:id="2021"/>
    <w:bookmarkStart w:name="z2236" w:id="2022"/>
    <w:p>
      <w:pPr>
        <w:spacing w:after="0"/>
        <w:ind w:left="0"/>
        <w:jc w:val="both"/>
      </w:pPr>
      <w:r>
        <w:rPr>
          <w:rFonts w:ascii="Times New Roman"/>
          <w:b w:val="false"/>
          <w:i w:val="false"/>
          <w:color w:val="000000"/>
          <w:sz w:val="28"/>
        </w:rPr>
        <w:t>
      7. По завершению курса слушатели:</w:t>
      </w:r>
    </w:p>
    <w:bookmarkEnd w:id="2022"/>
    <w:bookmarkStart w:name="z2237" w:id="2023"/>
    <w:p>
      <w:pPr>
        <w:spacing w:after="0"/>
        <w:ind w:left="0"/>
        <w:jc w:val="both"/>
      </w:pPr>
      <w:r>
        <w:rPr>
          <w:rFonts w:ascii="Times New Roman"/>
          <w:b w:val="false"/>
          <w:i w:val="false"/>
          <w:color w:val="000000"/>
          <w:sz w:val="28"/>
        </w:rPr>
        <w:t>
      1) знают и понимают структуру, содержание, цели и задачи Учебной программы по предмету "Основы предпринимательства и бизнеса";</w:t>
      </w:r>
    </w:p>
    <w:bookmarkEnd w:id="2023"/>
    <w:bookmarkStart w:name="z2238" w:id="2024"/>
    <w:p>
      <w:pPr>
        <w:spacing w:after="0"/>
        <w:ind w:left="0"/>
        <w:jc w:val="both"/>
      </w:pPr>
      <w:r>
        <w:rPr>
          <w:rFonts w:ascii="Times New Roman"/>
          <w:b w:val="false"/>
          <w:i w:val="false"/>
          <w:color w:val="000000"/>
          <w:sz w:val="28"/>
        </w:rPr>
        <w:t>
      2) умеют использовать педагогические подходы, учебные материалы в соответствии с Учебной программой по предмету "Основы предпринимательства и бизнеса";</w:t>
      </w:r>
    </w:p>
    <w:bookmarkEnd w:id="2024"/>
    <w:bookmarkStart w:name="z2239" w:id="2025"/>
    <w:p>
      <w:pPr>
        <w:spacing w:after="0"/>
        <w:ind w:left="0"/>
        <w:jc w:val="both"/>
      </w:pPr>
      <w:r>
        <w:rPr>
          <w:rFonts w:ascii="Times New Roman"/>
          <w:b w:val="false"/>
          <w:i w:val="false"/>
          <w:color w:val="000000"/>
          <w:sz w:val="28"/>
        </w:rPr>
        <w:t>
      3) умеют применять систему критериального оценивания для достижения целей обучения согласно Учебной программе по предмету "Основы предпринимательства и бизнеса";</w:t>
      </w:r>
    </w:p>
    <w:bookmarkEnd w:id="2025"/>
    <w:bookmarkStart w:name="z2240" w:id="2026"/>
    <w:p>
      <w:pPr>
        <w:spacing w:after="0"/>
        <w:ind w:left="0"/>
        <w:jc w:val="both"/>
      </w:pPr>
      <w:r>
        <w:rPr>
          <w:rFonts w:ascii="Times New Roman"/>
          <w:b w:val="false"/>
          <w:i w:val="false"/>
          <w:color w:val="000000"/>
          <w:sz w:val="28"/>
        </w:rPr>
        <w:t>
      4) владеют навыками использования техники обучения на основе метода ситуационного анализа (Метод бизнес кейсов);</w:t>
      </w:r>
    </w:p>
    <w:bookmarkEnd w:id="2026"/>
    <w:bookmarkStart w:name="z2241" w:id="2027"/>
    <w:p>
      <w:pPr>
        <w:spacing w:after="0"/>
        <w:ind w:left="0"/>
        <w:jc w:val="both"/>
      </w:pPr>
      <w:r>
        <w:rPr>
          <w:rFonts w:ascii="Times New Roman"/>
          <w:b w:val="false"/>
          <w:i w:val="false"/>
          <w:color w:val="000000"/>
          <w:sz w:val="28"/>
        </w:rPr>
        <w:t>
      5) владеют навыками использования техники обучения на основе метода геймификации учебного процесса;</w:t>
      </w:r>
    </w:p>
    <w:bookmarkEnd w:id="2027"/>
    <w:bookmarkStart w:name="z2242" w:id="2028"/>
    <w:p>
      <w:pPr>
        <w:spacing w:after="0"/>
        <w:ind w:left="0"/>
        <w:jc w:val="both"/>
      </w:pPr>
      <w:r>
        <w:rPr>
          <w:rFonts w:ascii="Times New Roman"/>
          <w:b w:val="false"/>
          <w:i w:val="false"/>
          <w:color w:val="000000"/>
          <w:sz w:val="28"/>
        </w:rPr>
        <w:t>
      6) умеют применять методы и формы планирования и использования ресурсов.</w:t>
      </w:r>
    </w:p>
    <w:bookmarkEnd w:id="2028"/>
    <w:bookmarkStart w:name="z2243" w:id="2029"/>
    <w:p>
      <w:pPr>
        <w:spacing w:after="0"/>
        <w:ind w:left="0"/>
        <w:jc w:val="left"/>
      </w:pPr>
      <w:r>
        <w:rPr>
          <w:rFonts w:ascii="Times New Roman"/>
          <w:b/>
          <w:i w:val="false"/>
          <w:color w:val="000000"/>
        </w:rPr>
        <w:t xml:space="preserve"> Глава 3. Структура и содержание Программы</w:t>
      </w:r>
    </w:p>
    <w:bookmarkEnd w:id="2029"/>
    <w:bookmarkStart w:name="z2244" w:id="2030"/>
    <w:p>
      <w:pPr>
        <w:spacing w:after="0"/>
        <w:ind w:left="0"/>
        <w:jc w:val="both"/>
      </w:pPr>
      <w:r>
        <w:rPr>
          <w:rFonts w:ascii="Times New Roman"/>
          <w:b w:val="false"/>
          <w:i w:val="false"/>
          <w:color w:val="000000"/>
          <w:sz w:val="28"/>
        </w:rPr>
        <w:t>
      8. Программа начинается с обзора целей курса с дальнейшим анализом научной литературы по вопросу реформирования образования. Учителя рассматривают структуру, педагогические подходы, механизмы оценивания, аспекты Учебной программы по предмету "Основы предпринимательства и бизнеса".</w:t>
      </w:r>
    </w:p>
    <w:bookmarkEnd w:id="2030"/>
    <w:bookmarkStart w:name="z2245" w:id="2031"/>
    <w:p>
      <w:pPr>
        <w:spacing w:after="0"/>
        <w:ind w:left="0"/>
        <w:jc w:val="both"/>
      </w:pPr>
      <w:r>
        <w:rPr>
          <w:rFonts w:ascii="Times New Roman"/>
          <w:b w:val="false"/>
          <w:i w:val="false"/>
          <w:color w:val="000000"/>
          <w:sz w:val="28"/>
        </w:rPr>
        <w:t>
      9. Учителя осваивают Учебную программу по предмету "Основы предпринимательства и бизнеса" и учебный план по предмету. Ежедневно по завершению тематического обучения осуществляется рефлексия, выполняются задания с целью мониторинга достижений целей обучения.</w:t>
      </w:r>
    </w:p>
    <w:bookmarkEnd w:id="2031"/>
    <w:bookmarkStart w:name="z2246" w:id="2032"/>
    <w:p>
      <w:pPr>
        <w:spacing w:after="0"/>
        <w:ind w:left="0"/>
        <w:jc w:val="both"/>
      </w:pPr>
      <w:r>
        <w:rPr>
          <w:rFonts w:ascii="Times New Roman"/>
          <w:b w:val="false"/>
          <w:i w:val="false"/>
          <w:color w:val="000000"/>
          <w:sz w:val="28"/>
        </w:rPr>
        <w:t>
      10. В соответствии с учебным планом занятия в рамках данной Программы реализуется на основе четырехступенчатой эмпирической модели процесса обучения Дэвида Колба.</w:t>
      </w:r>
    </w:p>
    <w:bookmarkEnd w:id="2032"/>
    <w:bookmarkStart w:name="z2247" w:id="2033"/>
    <w:p>
      <w:pPr>
        <w:spacing w:after="0"/>
        <w:ind w:left="0"/>
        <w:jc w:val="both"/>
      </w:pPr>
      <w:r>
        <w:rPr>
          <w:rFonts w:ascii="Times New Roman"/>
          <w:b w:val="false"/>
          <w:i w:val="false"/>
          <w:color w:val="000000"/>
          <w:sz w:val="28"/>
        </w:rPr>
        <w:t>
      11. В ходе обучения учителя проводят "эксперимент" в процессе микропреподавания.</w:t>
      </w:r>
    </w:p>
    <w:bookmarkEnd w:id="2033"/>
    <w:bookmarkStart w:name="z2248" w:id="2034"/>
    <w:p>
      <w:pPr>
        <w:spacing w:after="0"/>
        <w:ind w:left="0"/>
        <w:jc w:val="both"/>
      </w:pPr>
      <w:r>
        <w:rPr>
          <w:rFonts w:ascii="Times New Roman"/>
          <w:b w:val="false"/>
          <w:i w:val="false"/>
          <w:color w:val="000000"/>
          <w:sz w:val="28"/>
        </w:rPr>
        <w:t>
      12. Учебно-методический комплекс Программы включает:</w:t>
      </w:r>
    </w:p>
    <w:bookmarkEnd w:id="2034"/>
    <w:bookmarkStart w:name="z2249" w:id="2035"/>
    <w:p>
      <w:pPr>
        <w:spacing w:after="0"/>
        <w:ind w:left="0"/>
        <w:jc w:val="both"/>
      </w:pPr>
      <w:r>
        <w:rPr>
          <w:rFonts w:ascii="Times New Roman"/>
          <w:b w:val="false"/>
          <w:i w:val="false"/>
          <w:color w:val="000000"/>
          <w:sz w:val="28"/>
        </w:rPr>
        <w:t>
      1) Программу повышения квалификации педагогических кадров;</w:t>
      </w:r>
    </w:p>
    <w:bookmarkEnd w:id="2035"/>
    <w:bookmarkStart w:name="z2250" w:id="2036"/>
    <w:p>
      <w:pPr>
        <w:spacing w:after="0"/>
        <w:ind w:left="0"/>
        <w:jc w:val="both"/>
      </w:pPr>
      <w:r>
        <w:rPr>
          <w:rFonts w:ascii="Times New Roman"/>
          <w:b w:val="false"/>
          <w:i w:val="false"/>
          <w:color w:val="000000"/>
          <w:sz w:val="28"/>
        </w:rPr>
        <w:t>
      2) Презентации, кейсы и раздаточный материал;</w:t>
      </w:r>
    </w:p>
    <w:bookmarkEnd w:id="2036"/>
    <w:bookmarkStart w:name="z2251" w:id="2037"/>
    <w:p>
      <w:pPr>
        <w:spacing w:after="0"/>
        <w:ind w:left="0"/>
        <w:jc w:val="both"/>
      </w:pPr>
      <w:r>
        <w:rPr>
          <w:rFonts w:ascii="Times New Roman"/>
          <w:b w:val="false"/>
          <w:i w:val="false"/>
          <w:color w:val="000000"/>
          <w:sz w:val="28"/>
        </w:rPr>
        <w:t>
      3) Задания для определения степени достижения ожидаемых результатов.</w:t>
      </w:r>
    </w:p>
    <w:bookmarkEnd w:id="2037"/>
    <w:bookmarkStart w:name="z2252" w:id="2038"/>
    <w:p>
      <w:pPr>
        <w:spacing w:after="0"/>
        <w:ind w:left="0"/>
        <w:jc w:val="left"/>
      </w:pPr>
      <w:r>
        <w:rPr>
          <w:rFonts w:ascii="Times New Roman"/>
          <w:b/>
          <w:i w:val="false"/>
          <w:color w:val="000000"/>
        </w:rPr>
        <w:t xml:space="preserve"> Глава 4. Организация, формы, методы, оценивание результатов образовательного процесса</w:t>
      </w:r>
    </w:p>
    <w:bookmarkEnd w:id="2038"/>
    <w:bookmarkStart w:name="z2253" w:id="2039"/>
    <w:p>
      <w:pPr>
        <w:spacing w:after="0"/>
        <w:ind w:left="0"/>
        <w:jc w:val="both"/>
      </w:pPr>
      <w:r>
        <w:rPr>
          <w:rFonts w:ascii="Times New Roman"/>
          <w:b w:val="false"/>
          <w:i w:val="false"/>
          <w:color w:val="000000"/>
          <w:sz w:val="28"/>
        </w:rPr>
        <w:t>
      13. Курсы повышения квалификации организуются в режиме офлайн/очного и онлайн/дистанционного обучения, в соответствии с учебно-тематическим планом курса согласно приложению 1 к настоящей Программе. Продолжительность курса составляет 100 часов офлайн/очного и 8 часов онлайн/дистанционного обучения.</w:t>
      </w:r>
    </w:p>
    <w:bookmarkEnd w:id="2039"/>
    <w:bookmarkStart w:name="z2254" w:id="2040"/>
    <w:p>
      <w:pPr>
        <w:spacing w:after="0"/>
        <w:ind w:left="0"/>
        <w:jc w:val="both"/>
      </w:pPr>
      <w:r>
        <w:rPr>
          <w:rFonts w:ascii="Times New Roman"/>
          <w:b w:val="false"/>
          <w:i w:val="false"/>
          <w:color w:val="000000"/>
          <w:sz w:val="28"/>
        </w:rPr>
        <w:t>
      14. При организации образовательного процесса в целях контроля и оценки знаний слушателей проводятся: самостоятельная работа, проектная работа (защита портфолио), презентация мини-урока (мини-мероприятия), промежуточное тестирование по психолого-педагогическому и содержательному разделам, итоговое тестирование по всем разделам. Задания для самостоятельной работы, тестовые задания включены в учебно-методический комплекс (далее – УМК) курса.</w:t>
      </w:r>
    </w:p>
    <w:bookmarkEnd w:id="2040"/>
    <w:bookmarkStart w:name="z2255" w:id="2041"/>
    <w:p>
      <w:pPr>
        <w:spacing w:after="0"/>
        <w:ind w:left="0"/>
        <w:jc w:val="both"/>
      </w:pPr>
      <w:r>
        <w:rPr>
          <w:rFonts w:ascii="Times New Roman"/>
          <w:b w:val="false"/>
          <w:i w:val="false"/>
          <w:color w:val="000000"/>
          <w:sz w:val="28"/>
        </w:rPr>
        <w:t>
      15. Образовательный процесс включает интерактивные формы и методы обучения: лекция, семинар, практическая работа, тренинг, презентация мини-урока, метод кейсов, проектный метод, обсуждение видео-фильмов, а также самостоятельная работа слушателя с преподавателем, работа в малых группах, обучающие игры, обратная связь, обсуждение сложных и дискуссионных вопросов и проблем, мастер-класс, защита индивидуальных портфолио и аналитических отчетов.</w:t>
      </w:r>
    </w:p>
    <w:bookmarkEnd w:id="2041"/>
    <w:bookmarkStart w:name="z2256" w:id="2042"/>
    <w:p>
      <w:pPr>
        <w:spacing w:after="0"/>
        <w:ind w:left="0"/>
        <w:jc w:val="both"/>
      </w:pPr>
      <w:r>
        <w:rPr>
          <w:rFonts w:ascii="Times New Roman"/>
          <w:b w:val="false"/>
          <w:i w:val="false"/>
          <w:color w:val="000000"/>
          <w:sz w:val="28"/>
        </w:rPr>
        <w:t>
      16. 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которые включаются в программу УМК.</w:t>
      </w:r>
    </w:p>
    <w:bookmarkEnd w:id="2042"/>
    <w:bookmarkStart w:name="z2257" w:id="2043"/>
    <w:p>
      <w:pPr>
        <w:spacing w:after="0"/>
        <w:ind w:left="0"/>
        <w:jc w:val="both"/>
      </w:pPr>
      <w:r>
        <w:rPr>
          <w:rFonts w:ascii="Times New Roman"/>
          <w:b w:val="false"/>
          <w:i w:val="false"/>
          <w:color w:val="000000"/>
          <w:sz w:val="28"/>
        </w:rPr>
        <w:t>
      17. Оценка деятельности учителей оценивается по следующим критериям: понимание Учебной программы по предмету "Основы предпринимательства и бизнеса", сформированность навыков в обучении, умение планировать, навыки применения методов активного обучения, сформированность предметных педагогических знаний, критериальное оценивание.</w:t>
      </w:r>
    </w:p>
    <w:bookmarkEnd w:id="20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"Развитие</w:t>
            </w:r>
            <w:r>
              <w:br/>
            </w:r>
            <w:r>
              <w:rPr>
                <w:rFonts w:ascii="Times New Roman"/>
                <w:b w:val="false"/>
                <w:i w:val="false"/>
                <w:color w:val="000000"/>
                <w:sz w:val="20"/>
              </w:rPr>
              <w:t>профессиональных компетенций</w:t>
            </w:r>
            <w:r>
              <w:br/>
            </w:r>
            <w:r>
              <w:rPr>
                <w:rFonts w:ascii="Times New Roman"/>
                <w:b w:val="false"/>
                <w:i w:val="false"/>
                <w:color w:val="000000"/>
                <w:sz w:val="20"/>
              </w:rPr>
              <w:t>учителя предмета "Основы</w:t>
            </w:r>
            <w:r>
              <w:br/>
            </w:r>
            <w:r>
              <w:rPr>
                <w:rFonts w:ascii="Times New Roman"/>
                <w:b w:val="false"/>
                <w:i w:val="false"/>
                <w:color w:val="000000"/>
                <w:sz w:val="20"/>
              </w:rPr>
              <w:t>предпринимательства и</w:t>
            </w:r>
            <w:r>
              <w:br/>
            </w:r>
            <w:r>
              <w:rPr>
                <w:rFonts w:ascii="Times New Roman"/>
                <w:b w:val="false"/>
                <w:i w:val="false"/>
                <w:color w:val="000000"/>
                <w:sz w:val="20"/>
              </w:rPr>
              <w:t>бизнеса" для педагогических</w:t>
            </w:r>
            <w:r>
              <w:br/>
            </w:r>
            <w:r>
              <w:rPr>
                <w:rFonts w:ascii="Times New Roman"/>
                <w:b w:val="false"/>
                <w:i w:val="false"/>
                <w:color w:val="000000"/>
                <w:sz w:val="20"/>
              </w:rPr>
              <w:t>работников организаций</w:t>
            </w:r>
            <w:r>
              <w:br/>
            </w:r>
            <w:r>
              <w:rPr>
                <w:rFonts w:ascii="Times New Roman"/>
                <w:b w:val="false"/>
                <w:i w:val="false"/>
                <w:color w:val="000000"/>
                <w:sz w:val="20"/>
              </w:rPr>
              <w:t>образования Республики</w:t>
            </w:r>
            <w:r>
              <w:br/>
            </w:r>
            <w:r>
              <w:rPr>
                <w:rFonts w:ascii="Times New Roman"/>
                <w:b w:val="false"/>
                <w:i w:val="false"/>
                <w:color w:val="000000"/>
                <w:sz w:val="20"/>
              </w:rPr>
              <w:t>Казахстан</w:t>
            </w:r>
          </w:p>
        </w:tc>
      </w:tr>
    </w:tbl>
    <w:bookmarkStart w:name="z2259" w:id="2044"/>
    <w:p>
      <w:pPr>
        <w:spacing w:after="0"/>
        <w:ind w:left="0"/>
        <w:jc w:val="left"/>
      </w:pPr>
      <w:r>
        <w:rPr>
          <w:rFonts w:ascii="Times New Roman"/>
          <w:b/>
          <w:i w:val="false"/>
          <w:color w:val="000000"/>
        </w:rPr>
        <w:t xml:space="preserve"> Учебный план</w:t>
      </w:r>
    </w:p>
    <w:bookmarkEnd w:id="2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040"/>
        <w:gridCol w:w="8111"/>
        <w:gridCol w:w="475"/>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Введение в Учебную программу по предмету "Основы предпринимательства и бизнеса", Обучение по Учебной программе по предмету "Основы предпринимательства и бизнеса" в 10 классе на основе метода ситуационного анализа и геймификации</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2045"/>
          <w:p>
            <w:pPr>
              <w:spacing w:after="20"/>
              <w:ind w:left="20"/>
              <w:jc w:val="both"/>
            </w:pPr>
            <w:r>
              <w:rPr>
                <w:rFonts w:ascii="Times New Roman"/>
                <w:b w:val="false"/>
                <w:i w:val="false"/>
                <w:color w:val="000000"/>
                <w:sz w:val="20"/>
              </w:rPr>
              <w:t>
Введение</w:t>
            </w:r>
            <w:r>
              <w:br/>
            </w:r>
            <w:r>
              <w:rPr>
                <w:rFonts w:ascii="Times New Roman"/>
                <w:b w:val="false"/>
                <w:i w:val="false"/>
                <w:color w:val="000000"/>
                <w:sz w:val="20"/>
              </w:rPr>
              <w:t>
</w:t>
            </w:r>
            <w:r>
              <w:rPr>
                <w:rFonts w:ascii="Times New Roman"/>
                <w:b w:val="false"/>
                <w:i w:val="false"/>
                <w:color w:val="000000"/>
                <w:sz w:val="20"/>
              </w:rPr>
              <w:t>в Учебную программу по предмету</w:t>
            </w:r>
            <w:r>
              <w:br/>
            </w:r>
            <w:r>
              <w:rPr>
                <w:rFonts w:ascii="Times New Roman"/>
                <w:b w:val="false"/>
                <w:i w:val="false"/>
                <w:color w:val="000000"/>
                <w:sz w:val="20"/>
              </w:rPr>
              <w:t>
"Основы предпринимательства и бизнеса"</w:t>
            </w:r>
          </w:p>
          <w:bookmarkEnd w:id="2045"/>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обучение. Программа "Рухани жаңғыру". Государственная программа Digital Kazakhstan. Соотношение учебной программы с целями государственных программ.</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структура Учебной программы по предмету "Основы предпринимательства и бизнеса".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Учебной программы по предмету "Основы предпринимательства и бизнеса". Краткий обзор стратегий эффективного преподавания и учения: элементы коучинга, тренинг инструментов, а также принципа геймификации и бизнес кейсов.</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обучения на основе метода ситуационного анализа и классификация кейсов (Метод бизнес кейсов)</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Структурирование краткосрочного плана урока. Обзор мини кейсов используемых в качестве иллюстрации к теории, преподаваемой на занятиях предмета "Основы предпринимательства и бизнеса" в 10-11 классах. Исследование сути проблем, предложение решения, выбор лучшего решения. Определение степени достижения ожидаемых результатов курсового обучения: планирование.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обучения на основе метода ситуационного анализа (метод бизнес кейсов)</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сжатого кейса и планирование уроков подразделов - "Введение в предпринимательство" и "Исторический экскурс в экономику Казахстана" Исследование сути проблем, предложение решения, выбор лучшего решения. Определение степени достижения ожидаемых результатов курсового обучения: планирование.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сжатого кейса и планирование уроков подразделов - "Предпринимательский подход: инициативность и непрерывное стремление к развитию и новаторству" и "Ресурсы вовлеченные в процесс производства" Исследование сути проблем, предложение решения, выбор лучшего решения. Определение степени достижения ожидаемых результатов курсового обучения: планирование.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сжатого кейса и планирование уроков подразделов - "Механизм функционирования рынка" и "Рыночное равновесие" Исследование сути проблем, предложение решения, выбор лучшего решения. Определение степени достижения ожидаемых результатов курсового обучения: планирование.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сжатого кейса и планирование уроков подразделов - "Виды предпринимательской деятельности, организационно-правовые формы предпринимательства", "Инновации и тренды в предпринимательстве (мировые, региональные, молодежные)" и "Стартап-культура". Исследование сути проблем, предложение решения, выбор лучшего решения. Определение степени достижения ожидаемых результатов курсового обучения: планирование.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сжатого кейса и планирование уроков подразделов - "Развитие конкуренции в современных условиях", "Ценообразование – сущность и функции цены как экономической категории". Исследование сути проблем, предложение решения, выбор лучшего решения. Определение степени достижения ожидаемых результатов курсового обучения: планирование.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методов активного обучения - геймификации</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обучения на основе метода геймификации учебного процесса. Элементы геймификации. Пирамида игротехники. Поведенческая психология школьника (Бихевиоризм) в процессе геймификации учебного процесса</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применяемых технологий геймификации подразделов - "Исторический экскурс в экономику Казахстана", "Предпринимательский подход: инициативность и непрерывное стремление к развитию и новаторству". Исследование сути проблем, трактовка результата, методика проведения, дебрифинг.</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применяемых технологий геймификации подразделов - "Ресурсы вовлеченные в процесс производства", "Механизм функционирования рынка", "Рыночное равновесие". Исследование сути проблем, трактовка результата, методика проведения, дебрифинг.</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применяемых технологий геймификации подразделов - "Виды предпринимательской деятельности, организационно-правовые формы предпринимательства", "Инновации и тренды в предпринимательстве (мировые, региональные, молодежные)", "Стартап-культура". Исследование сути проблем, трактовка результата, методика проведения, дебрифинг.</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применяемых технологий геймификации подразделов - "Развитие конкуренции в современных условиях", "Ценообразование – сущность и функции цены как экономической категории". Исследование сути проблем, трактовка результата, методика проведения, дебрифинг.</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 и планирование уроков по разделу "Маркетинг в действии"</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2046"/>
          <w:p>
            <w:pPr>
              <w:spacing w:after="20"/>
              <w:ind w:left="20"/>
              <w:jc w:val="both"/>
            </w:pPr>
            <w:r>
              <w:rPr>
                <w:rFonts w:ascii="Times New Roman"/>
                <w:b w:val="false"/>
                <w:i w:val="false"/>
                <w:color w:val="000000"/>
                <w:sz w:val="20"/>
              </w:rPr>
              <w:t>
Планирование уроков и тренинг по подразделам "Введение в маркетинг" и "Маркетинг-микс".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46"/>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2047"/>
          <w:p>
            <w:pPr>
              <w:spacing w:after="20"/>
              <w:ind w:left="20"/>
              <w:jc w:val="both"/>
            </w:pPr>
            <w:r>
              <w:rPr>
                <w:rFonts w:ascii="Times New Roman"/>
                <w:b w:val="false"/>
                <w:i w:val="false"/>
                <w:color w:val="000000"/>
                <w:sz w:val="20"/>
              </w:rPr>
              <w:t>
Планирование уроков и тренинг по подразделам "Кабинетные и полевые исследования" и "SWOT-анализ".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47"/>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2048"/>
          <w:p>
            <w:pPr>
              <w:spacing w:after="20"/>
              <w:ind w:left="20"/>
              <w:jc w:val="both"/>
            </w:pPr>
            <w:r>
              <w:rPr>
                <w:rFonts w:ascii="Times New Roman"/>
                <w:b w:val="false"/>
                <w:i w:val="false"/>
                <w:color w:val="000000"/>
                <w:sz w:val="20"/>
              </w:rPr>
              <w:t>
Планирование уроков и тренинг по подразделам "Целевая аудитория, сегментирование" и "Бренд".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48"/>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2049"/>
          <w:p>
            <w:pPr>
              <w:spacing w:after="20"/>
              <w:ind w:left="20"/>
              <w:jc w:val="both"/>
            </w:pPr>
            <w:r>
              <w:rPr>
                <w:rFonts w:ascii="Times New Roman"/>
                <w:b w:val="false"/>
                <w:i w:val="false"/>
                <w:color w:val="000000"/>
                <w:sz w:val="20"/>
              </w:rPr>
              <w:t>
Планирование уроков и тренинг по подразделу "Маркетинговые коммуникации".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49"/>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2050"/>
          <w:p>
            <w:pPr>
              <w:spacing w:after="20"/>
              <w:ind w:left="20"/>
              <w:jc w:val="both"/>
            </w:pPr>
            <w:r>
              <w:rPr>
                <w:rFonts w:ascii="Times New Roman"/>
                <w:b w:val="false"/>
                <w:i w:val="false"/>
                <w:color w:val="000000"/>
                <w:sz w:val="20"/>
              </w:rPr>
              <w:t>
Планирование уроков и тренинг по подразделу "Онлайн маркетинговые коммуникации".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50"/>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 и планирование уроков по разделу "Дизайн мышления"</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2051"/>
          <w:p>
            <w:pPr>
              <w:spacing w:after="20"/>
              <w:ind w:left="20"/>
              <w:jc w:val="both"/>
            </w:pPr>
            <w:r>
              <w:rPr>
                <w:rFonts w:ascii="Times New Roman"/>
                <w:b w:val="false"/>
                <w:i w:val="false"/>
                <w:color w:val="000000"/>
                <w:sz w:val="20"/>
              </w:rPr>
              <w:t>
Планирование уроков и тренинг по подразделам "Введение в дизайн-мышление" и "Эмпатия".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51"/>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2052"/>
          <w:p>
            <w:pPr>
              <w:spacing w:after="20"/>
              <w:ind w:left="20"/>
              <w:jc w:val="both"/>
            </w:pPr>
            <w:r>
              <w:rPr>
                <w:rFonts w:ascii="Times New Roman"/>
                <w:b w:val="false"/>
                <w:i w:val="false"/>
                <w:color w:val="000000"/>
                <w:sz w:val="20"/>
              </w:rPr>
              <w:t>
Планирование уроков и тренинг по подразделу "Анализ и синтез".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52"/>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2053"/>
          <w:p>
            <w:pPr>
              <w:spacing w:after="20"/>
              <w:ind w:left="20"/>
              <w:jc w:val="both"/>
            </w:pPr>
            <w:r>
              <w:rPr>
                <w:rFonts w:ascii="Times New Roman"/>
                <w:b w:val="false"/>
                <w:i w:val="false"/>
                <w:color w:val="000000"/>
                <w:sz w:val="20"/>
              </w:rPr>
              <w:t>
Планирование уроков и тренинг по подразделу "Генерация идей".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53"/>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2054"/>
          <w:p>
            <w:pPr>
              <w:spacing w:after="20"/>
              <w:ind w:left="20"/>
              <w:jc w:val="both"/>
            </w:pPr>
            <w:r>
              <w:rPr>
                <w:rFonts w:ascii="Times New Roman"/>
                <w:b w:val="false"/>
                <w:i w:val="false"/>
                <w:color w:val="000000"/>
                <w:sz w:val="20"/>
              </w:rPr>
              <w:t>
Планирование уроков и тренинг по подразделу "Прототипирование".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54"/>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2055"/>
          <w:p>
            <w:pPr>
              <w:spacing w:after="20"/>
              <w:ind w:left="20"/>
              <w:jc w:val="both"/>
            </w:pPr>
            <w:r>
              <w:rPr>
                <w:rFonts w:ascii="Times New Roman"/>
                <w:b w:val="false"/>
                <w:i w:val="false"/>
                <w:color w:val="000000"/>
                <w:sz w:val="20"/>
              </w:rPr>
              <w:t>
Планирование уроков и тренинг по подразделам "Тестирование" и "Сторителлинг".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55"/>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Обучение по Учебной программе по предмету "Основы предпринимательства и бизнеса" в 11 классе. Микропреподавание.</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 и планирование уроков по разделу "Стартап акселератор (1)"</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2056"/>
          <w:p>
            <w:pPr>
              <w:spacing w:after="20"/>
              <w:ind w:left="20"/>
              <w:jc w:val="both"/>
            </w:pPr>
            <w:r>
              <w:rPr>
                <w:rFonts w:ascii="Times New Roman"/>
                <w:b w:val="false"/>
                <w:i w:val="false"/>
                <w:color w:val="000000"/>
                <w:sz w:val="20"/>
              </w:rPr>
              <w:t>
Планирование уроков и тренинг по подразделу "Питчинг".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56"/>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2057"/>
          <w:p>
            <w:pPr>
              <w:spacing w:after="20"/>
              <w:ind w:left="20"/>
              <w:jc w:val="both"/>
            </w:pPr>
            <w:r>
              <w:rPr>
                <w:rFonts w:ascii="Times New Roman"/>
                <w:b w:val="false"/>
                <w:i w:val="false"/>
                <w:color w:val="000000"/>
                <w:sz w:val="20"/>
              </w:rPr>
              <w:t>
Планирование уроков и тренинг по подразделу "Командообразование и роль команд в предпринимательской деятельности".</w:t>
            </w:r>
            <w:r>
              <w:br/>
            </w:r>
            <w:r>
              <w:rPr>
                <w:rFonts w:ascii="Times New Roman"/>
                <w:b w:val="false"/>
                <w:i w:val="false"/>
                <w:color w:val="000000"/>
                <w:sz w:val="20"/>
              </w:rPr>
              <w:t>
</w:t>
            </w:r>
            <w:r>
              <w:rPr>
                <w:rFonts w:ascii="Times New Roman"/>
                <w:b w:val="false"/>
                <w:i w:val="false"/>
                <w:color w:val="000000"/>
                <w:sz w:val="20"/>
              </w:rPr>
              <w:t>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57"/>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2058"/>
          <w:p>
            <w:pPr>
              <w:spacing w:after="20"/>
              <w:ind w:left="20"/>
              <w:jc w:val="both"/>
            </w:pPr>
            <w:r>
              <w:rPr>
                <w:rFonts w:ascii="Times New Roman"/>
                <w:b w:val="false"/>
                <w:i w:val="false"/>
                <w:color w:val="000000"/>
                <w:sz w:val="20"/>
              </w:rPr>
              <w:t>
Планирование уроков и тренинг по подразделу "Канва бизнес-модели, определение ключевой ценности. Структура бизнес-плана".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58"/>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2059"/>
          <w:p>
            <w:pPr>
              <w:spacing w:after="20"/>
              <w:ind w:left="20"/>
              <w:jc w:val="both"/>
            </w:pPr>
            <w:r>
              <w:rPr>
                <w:rFonts w:ascii="Times New Roman"/>
                <w:b w:val="false"/>
                <w:i w:val="false"/>
                <w:color w:val="000000"/>
                <w:sz w:val="20"/>
              </w:rPr>
              <w:t>
Планирование уроков и тренинг по подразделу "Маркетинг в стартап-проектах".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59"/>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 и планирование уроков по разделу "Стартап акселератор (1), (2)"</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2060"/>
          <w:p>
            <w:pPr>
              <w:spacing w:after="20"/>
              <w:ind w:left="20"/>
              <w:jc w:val="both"/>
            </w:pPr>
            <w:r>
              <w:rPr>
                <w:rFonts w:ascii="Times New Roman"/>
                <w:b w:val="false"/>
                <w:i w:val="false"/>
                <w:color w:val="000000"/>
                <w:sz w:val="20"/>
              </w:rPr>
              <w:t>
Планирование уроков и тренинг по подразделу "Каналы коммуникаций в стартап-проектах".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60"/>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2061"/>
          <w:p>
            <w:pPr>
              <w:spacing w:after="20"/>
              <w:ind w:left="20"/>
              <w:jc w:val="both"/>
            </w:pPr>
            <w:r>
              <w:rPr>
                <w:rFonts w:ascii="Times New Roman"/>
                <w:b w:val="false"/>
                <w:i w:val="false"/>
                <w:color w:val="000000"/>
                <w:sz w:val="20"/>
              </w:rPr>
              <w:t>
Планирование уроков и тренинг по подразделу "Потребительская и покупательская лояльность".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61"/>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2062"/>
          <w:p>
            <w:pPr>
              <w:spacing w:after="20"/>
              <w:ind w:left="20"/>
              <w:jc w:val="both"/>
            </w:pPr>
            <w:r>
              <w:rPr>
                <w:rFonts w:ascii="Times New Roman"/>
                <w:b w:val="false"/>
                <w:i w:val="false"/>
                <w:color w:val="000000"/>
                <w:sz w:val="20"/>
              </w:rPr>
              <w:t>
Планирование уроков и тренинг по подразделу "Каналы прибыли в стартапах".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62"/>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2063"/>
          <w:p>
            <w:pPr>
              <w:spacing w:after="20"/>
              <w:ind w:left="20"/>
              <w:jc w:val="both"/>
            </w:pPr>
            <w:r>
              <w:rPr>
                <w:rFonts w:ascii="Times New Roman"/>
                <w:b w:val="false"/>
                <w:i w:val="false"/>
                <w:color w:val="000000"/>
                <w:sz w:val="20"/>
              </w:rPr>
              <w:t>
Планирование уроков и тренинг по подразделу "Бизнес-ресурсы и управление ресурсами".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63"/>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 и планирование уроков по разделу "Стартап акселератор (2)"</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2064"/>
          <w:p>
            <w:pPr>
              <w:spacing w:after="20"/>
              <w:ind w:left="20"/>
              <w:jc w:val="both"/>
            </w:pPr>
            <w:r>
              <w:rPr>
                <w:rFonts w:ascii="Times New Roman"/>
                <w:b w:val="false"/>
                <w:i w:val="false"/>
                <w:color w:val="000000"/>
                <w:sz w:val="20"/>
              </w:rPr>
              <w:t>
Планирование уроков и тренинг по подразделу "Партнерство в предпринимательской деятельности".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64"/>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2065"/>
          <w:p>
            <w:pPr>
              <w:spacing w:after="20"/>
              <w:ind w:left="20"/>
              <w:jc w:val="both"/>
            </w:pPr>
            <w:r>
              <w:rPr>
                <w:rFonts w:ascii="Times New Roman"/>
                <w:b w:val="false"/>
                <w:i w:val="false"/>
                <w:color w:val="000000"/>
                <w:sz w:val="20"/>
              </w:rPr>
              <w:t>
Планирование уроков и тренинг по подразделу "Ключевая деятельность в бизнесе".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65"/>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2066"/>
          <w:p>
            <w:pPr>
              <w:spacing w:after="20"/>
              <w:ind w:left="20"/>
              <w:jc w:val="both"/>
            </w:pPr>
            <w:r>
              <w:rPr>
                <w:rFonts w:ascii="Times New Roman"/>
                <w:b w:val="false"/>
                <w:i w:val="false"/>
                <w:color w:val="000000"/>
                <w:sz w:val="20"/>
              </w:rPr>
              <w:t>
Планирование уроков и тренинг по подразделу "Налоги в предпринимательской деятельности".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66"/>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2067"/>
          <w:p>
            <w:pPr>
              <w:spacing w:after="20"/>
              <w:ind w:left="20"/>
              <w:jc w:val="both"/>
            </w:pPr>
            <w:r>
              <w:rPr>
                <w:rFonts w:ascii="Times New Roman"/>
                <w:b w:val="false"/>
                <w:i w:val="false"/>
                <w:color w:val="000000"/>
                <w:sz w:val="20"/>
              </w:rPr>
              <w:t>
Планирование уроков и тренинг по подразделу "Структура расходов".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67"/>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2068"/>
          <w:p>
            <w:pPr>
              <w:spacing w:after="20"/>
              <w:ind w:left="20"/>
              <w:jc w:val="both"/>
            </w:pPr>
            <w:r>
              <w:rPr>
                <w:rFonts w:ascii="Times New Roman"/>
                <w:b w:val="false"/>
                <w:i w:val="false"/>
                <w:color w:val="000000"/>
                <w:sz w:val="20"/>
              </w:rPr>
              <w:t>
Планирование уроков и тренинг по подразделу "Завершение проекта и анализ его результатов – питчинг бизнес-проектов". Исследование сути проблем, предложение решения, выбор лучшего решения.</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068"/>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обучение и планирование уроков по разделам "Самопродвижение предпринимателя" и "Стратегия развития"</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и тренинг по подразделу "Денежные потоки", тренинг по личным финансам (семейный и личный бюджет, сбережения, кредиты и депозиты, мировые денежные единицы, электронные деньги, фондовые рынки, управление личным бюджетом). Определение степени достижения ожидаемых результатов курсового обучения: планирование.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и тренинг по подразделу "Самопродвижение", навыки составления резюме, нетворкинг (профессиональные сети), деловое общение предпринимателя – переговоры и практика переговоров, тренинг по эмоциональному интеллекту, тренинг по тайм-менеджменту. Определение степени достижения ожидаемых результатов курсового обучения: планирование.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и тренинг по разделу "Стратегия развития", тренинг по масштабированию бизнеса, способы и виды развития бизнеса, управление качеством, международный бизнес, тренинг по защите прав потребителя и предпринимателя (институты поддержки бизнеса, ответственность предпринимателя). Определение степени достижения ожидаемых результатов курсового обучения: планирование.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и тренинг по разделу "Стратегия развития", тренинг по целеполаганию и личной стратегии жизни. Определение степени достижения ожидаемых результатов курсового обучения: планирование.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 микропреподавание и тестирование по итогам курсового обучения</w:t>
            </w: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критериального оценивания. Содержание и структура системы критериального оценивания. Процесс формативного оценивания.</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суммативного оценивания. Механизм выставления оценок. Портфолио обучающегося. Определение степени достижения ожидаемых результатов курсового обучения: критериальное оценивание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Ресурсное обеспечение урока. Проведение микропреподавания. Определение степени достижения ожидаемых результатов курсового обучения: навыки в обучении, предметные педагогические знания, критериальное оценивание.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и подведение итогов курсового обучения.</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по итогам курсового обучения и вручение сертификатов</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2069"/>
          <w:p>
            <w:pPr>
              <w:spacing w:after="20"/>
              <w:ind w:left="20"/>
              <w:jc w:val="both"/>
            </w:pPr>
            <w:r>
              <w:rPr>
                <w:rFonts w:ascii="Times New Roman"/>
                <w:b w:val="false"/>
                <w:i w:val="false"/>
                <w:color w:val="000000"/>
                <w:sz w:val="20"/>
              </w:rPr>
              <w:t>
Всего: 100 академических часов офлайн/очное и 8 академических часов онлайн/дистанционное обучение (выдача заданий, ознакомление с дополнительными материалами)</w:t>
            </w:r>
            <w:r>
              <w:br/>
            </w:r>
            <w:r>
              <w:rPr>
                <w:rFonts w:ascii="Times New Roman"/>
                <w:b w:val="false"/>
                <w:i w:val="false"/>
                <w:color w:val="000000"/>
                <w:sz w:val="20"/>
              </w:rPr>
              <w:t>
Примечание: продолжительность 1 академического часа составляет 40 минут</w:t>
            </w:r>
          </w:p>
          <w:bookmarkEnd w:id="2069"/>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