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06e7" w14:textId="dbf0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19 апреля 2019 года № ҚР ДСМ-43. Зарегистрирован в Министерстве юстиции Республики Казахстан 24 апреля 2019 года № 18579. Утратил силу приказом Министра здравоохранения Республики Казахстан от 27 января 2021 года № ҚР ДСМ-10.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63 и </w:t>
      </w:r>
      <w:r>
        <w:rPr>
          <w:rFonts w:ascii="Times New Roman"/>
          <w:b w:val="false"/>
          <w:i w:val="false"/>
          <w:color w:val="000000"/>
          <w:sz w:val="28"/>
        </w:rPr>
        <w:t>пунктом 9</w:t>
      </w:r>
      <w:r>
        <w:rPr>
          <w:rFonts w:ascii="Times New Roman"/>
          <w:b w:val="false"/>
          <w:i w:val="false"/>
          <w:color w:val="000000"/>
          <w:sz w:val="28"/>
        </w:rPr>
        <w:t xml:space="preserve"> статьи 71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5926, опубликован в 2010 году в Собрании актов центральных исполнительных и иных центральных государственных органов Республики Казахстан, № 5)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проведения экспертизы лекарственных средств и медицинских изделий";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лекарственных средств согласно приложению 1 к настоящему приказу;</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медицинских изделий согласно приложению 2 к настоящему приказу.</w:t>
      </w:r>
    </w:p>
    <w:bookmarkEnd w:id="6"/>
    <w:bookmarkStart w:name="z12" w:id="7"/>
    <w:p>
      <w:pPr>
        <w:spacing w:after="0"/>
        <w:ind w:left="0"/>
        <w:jc w:val="both"/>
      </w:pPr>
      <w:r>
        <w:rPr>
          <w:rFonts w:ascii="Times New Roman"/>
          <w:b w:val="false"/>
          <w:i w:val="false"/>
          <w:color w:val="000000"/>
          <w:sz w:val="28"/>
        </w:rPr>
        <w:t>
      2. Определить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Министерства здравоохранения Республики Казахстан государственной экспертной организацией в сфере обращения лекарственных средств и медицинских изделий для проведения экспертизы при государственной регистрации, перерегистрации и внесении изменений в регистрационное досье лекарственных средств и медицинских изделий.";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лекарственных средств,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изделий медицинского назначения и медицинской техники,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5" w:id="8"/>
    <w:p>
      <w:pPr>
        <w:spacing w:after="0"/>
        <w:ind w:left="0"/>
        <w:jc w:val="both"/>
      </w:pPr>
      <w:r>
        <w:rPr>
          <w:rFonts w:ascii="Times New Roman"/>
          <w:b w:val="false"/>
          <w:i w:val="false"/>
          <w:color w:val="000000"/>
          <w:sz w:val="28"/>
        </w:rPr>
        <w:t>
      3. Комитету фармации Министерства здравоохранения Республики Казахстан обеспечить:</w:t>
      </w:r>
    </w:p>
    <w:bookmarkEnd w:id="8"/>
    <w:bookmarkStart w:name="z16"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7"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8" w:id="11"/>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End w:id="11"/>
    <w:bookmarkStart w:name="z19"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 Министерства здравоохранения Республики Казахстан сведений об исполнении мероприятий, предусмотренных подпунктом 1), 2) и 3) настоящего пункта.</w:t>
      </w:r>
    </w:p>
    <w:bookmarkEnd w:id="12"/>
    <w:bookmarkStart w:name="z20" w:id="1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3"/>
    <w:bookmarkStart w:name="z21"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2019 года</w:t>
            </w:r>
            <w:r>
              <w:br/>
            </w:r>
            <w:r>
              <w:rPr>
                <w:rFonts w:ascii="Times New Roman"/>
                <w:b w:val="false"/>
                <w:i w:val="false"/>
                <w:color w:val="000000"/>
                <w:sz w:val="20"/>
              </w:rPr>
              <w:t>№ ҚР ДСМ-43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25" w:id="15"/>
    <w:p>
      <w:pPr>
        <w:spacing w:after="0"/>
        <w:ind w:left="0"/>
        <w:jc w:val="left"/>
      </w:pPr>
      <w:r>
        <w:rPr>
          <w:rFonts w:ascii="Times New Roman"/>
          <w:b/>
          <w:i w:val="false"/>
          <w:color w:val="000000"/>
        </w:rPr>
        <w:t xml:space="preserve"> Правила проведения экспертизы лекарственных средств</w:t>
      </w:r>
    </w:p>
    <w:bookmarkEnd w:id="15"/>
    <w:bookmarkStart w:name="z26" w:id="16"/>
    <w:p>
      <w:pPr>
        <w:spacing w:after="0"/>
        <w:ind w:left="0"/>
        <w:jc w:val="left"/>
      </w:pPr>
      <w:r>
        <w:rPr>
          <w:rFonts w:ascii="Times New Roman"/>
          <w:b/>
          <w:i w:val="false"/>
          <w:color w:val="000000"/>
        </w:rPr>
        <w:t xml:space="preserve"> Глава 1. Общие положения</w:t>
      </w:r>
    </w:p>
    <w:bookmarkEnd w:id="16"/>
    <w:bookmarkStart w:name="z27" w:id="17"/>
    <w:p>
      <w:pPr>
        <w:spacing w:after="0"/>
        <w:ind w:left="0"/>
        <w:jc w:val="both"/>
      </w:pPr>
      <w:r>
        <w:rPr>
          <w:rFonts w:ascii="Times New Roman"/>
          <w:b w:val="false"/>
          <w:i w:val="false"/>
          <w:color w:val="000000"/>
          <w:sz w:val="28"/>
        </w:rPr>
        <w:t xml:space="preserve">
      1. Настоящие Правила проведения экспертизы лекарственных средств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лекарственного средства.</w:t>
      </w:r>
    </w:p>
    <w:bookmarkEnd w:id="17"/>
    <w:bookmarkStart w:name="z28" w:id="18"/>
    <w:p>
      <w:pPr>
        <w:spacing w:after="0"/>
        <w:ind w:left="0"/>
        <w:jc w:val="both"/>
      </w:pPr>
      <w:r>
        <w:rPr>
          <w:rFonts w:ascii="Times New Roman"/>
          <w:b w:val="false"/>
          <w:i w:val="false"/>
          <w:color w:val="000000"/>
          <w:sz w:val="28"/>
        </w:rPr>
        <w:t xml:space="preserve">
      2. Экспертиза лекарственных средств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лекарственных средств.</w:t>
      </w:r>
    </w:p>
    <w:bookmarkEnd w:id="18"/>
    <w:bookmarkStart w:name="z29" w:id="19"/>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лекарственные средства.</w:t>
      </w:r>
    </w:p>
    <w:bookmarkEnd w:id="19"/>
    <w:bookmarkStart w:name="z30" w:id="20"/>
    <w:p>
      <w:pPr>
        <w:spacing w:after="0"/>
        <w:ind w:left="0"/>
        <w:jc w:val="both"/>
      </w:pPr>
      <w:r>
        <w:rPr>
          <w:rFonts w:ascii="Times New Roman"/>
          <w:b w:val="false"/>
          <w:i w:val="false"/>
          <w:color w:val="000000"/>
          <w:sz w:val="28"/>
        </w:rPr>
        <w:t>
      4. Экспертиза не проводится на лекарственные средства под одним наименованием, имеющим разный состав активных веществ. Экспертиза на лекарственные средства, произведенные в Республике Казахстан для экспорта проводится по решению производителей Республики Казахстан.</w:t>
      </w:r>
    </w:p>
    <w:bookmarkEnd w:id="20"/>
    <w:bookmarkStart w:name="z31" w:id="21"/>
    <w:p>
      <w:pPr>
        <w:spacing w:after="0"/>
        <w:ind w:left="0"/>
        <w:jc w:val="both"/>
      </w:pPr>
      <w:r>
        <w:rPr>
          <w:rFonts w:ascii="Times New Roman"/>
          <w:b w:val="false"/>
          <w:i w:val="false"/>
          <w:color w:val="000000"/>
          <w:sz w:val="28"/>
        </w:rPr>
        <w:t>
      5. До подачи заявления на экспертизу заявитель по собственной инициативе получает в государственной экспертной организации научные и предрегистрационные консультации по вопросам, связанным с проведением экспертизы.</w:t>
      </w:r>
    </w:p>
    <w:bookmarkEnd w:id="21"/>
    <w:bookmarkStart w:name="z32" w:id="22"/>
    <w:p>
      <w:pPr>
        <w:spacing w:after="0"/>
        <w:ind w:left="0"/>
        <w:jc w:val="both"/>
      </w:pPr>
      <w:r>
        <w:rPr>
          <w:rFonts w:ascii="Times New Roman"/>
          <w:b w:val="false"/>
          <w:i w:val="false"/>
          <w:color w:val="000000"/>
          <w:sz w:val="28"/>
        </w:rPr>
        <w:t>
      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22"/>
    <w:bookmarkStart w:name="z33" w:id="23"/>
    <w:p>
      <w:pPr>
        <w:spacing w:after="0"/>
        <w:ind w:left="0"/>
        <w:jc w:val="both"/>
      </w:pPr>
      <w:r>
        <w:rPr>
          <w:rFonts w:ascii="Times New Roman"/>
          <w:b w:val="false"/>
          <w:i w:val="false"/>
          <w:color w:val="000000"/>
          <w:sz w:val="28"/>
        </w:rPr>
        <w:t>
      7. В настоящих Правилах используются следующие термины и определения:</w:t>
      </w:r>
    </w:p>
    <w:bookmarkEnd w:id="23"/>
    <w:bookmarkStart w:name="z34" w:id="24"/>
    <w:p>
      <w:pPr>
        <w:spacing w:after="0"/>
        <w:ind w:left="0"/>
        <w:jc w:val="both"/>
      </w:pPr>
      <w:r>
        <w:rPr>
          <w:rFonts w:ascii="Times New Roman"/>
          <w:b w:val="false"/>
          <w:i w:val="false"/>
          <w:color w:val="000000"/>
          <w:sz w:val="28"/>
        </w:rPr>
        <w:t>
      1)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24"/>
    <w:bookmarkStart w:name="z35" w:id="25"/>
    <w:p>
      <w:pPr>
        <w:spacing w:after="0"/>
        <w:ind w:left="0"/>
        <w:jc w:val="both"/>
      </w:pPr>
      <w:r>
        <w:rPr>
          <w:rFonts w:ascii="Times New Roman"/>
          <w:b w:val="false"/>
          <w:i w:val="false"/>
          <w:color w:val="000000"/>
          <w:sz w:val="28"/>
        </w:rPr>
        <w:t>
      2) биодоступность – скорость и степень, с которой активное вещество всасывается из лекарственной формы и становится доступным в месте действия;</w:t>
      </w:r>
    </w:p>
    <w:bookmarkEnd w:id="25"/>
    <w:bookmarkStart w:name="z36" w:id="26"/>
    <w:p>
      <w:pPr>
        <w:spacing w:after="0"/>
        <w:ind w:left="0"/>
        <w:jc w:val="both"/>
      </w:pPr>
      <w:r>
        <w:rPr>
          <w:rFonts w:ascii="Times New Roman"/>
          <w:b w:val="false"/>
          <w:i w:val="false"/>
          <w:color w:val="000000"/>
          <w:sz w:val="28"/>
        </w:rPr>
        <w:t>
      3)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6"/>
    <w:bookmarkStart w:name="z37" w:id="27"/>
    <w:p>
      <w:pPr>
        <w:spacing w:after="0"/>
        <w:ind w:left="0"/>
        <w:jc w:val="both"/>
      </w:pPr>
      <w:r>
        <w:rPr>
          <w:rFonts w:ascii="Times New Roman"/>
          <w:b w:val="false"/>
          <w:i w:val="false"/>
          <w:color w:val="000000"/>
          <w:sz w:val="28"/>
        </w:rPr>
        <w:t>
      4)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7"/>
    <w:bookmarkStart w:name="z38" w:id="28"/>
    <w:p>
      <w:pPr>
        <w:spacing w:after="0"/>
        <w:ind w:left="0"/>
        <w:jc w:val="both"/>
      </w:pPr>
      <w:r>
        <w:rPr>
          <w:rFonts w:ascii="Times New Roman"/>
          <w:b w:val="false"/>
          <w:i w:val="false"/>
          <w:color w:val="000000"/>
          <w:sz w:val="28"/>
        </w:rPr>
        <w:t>
      5)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(pH) и степени проникания через стенку кишечника;</w:t>
      </w:r>
    </w:p>
    <w:bookmarkEnd w:id="28"/>
    <w:bookmarkStart w:name="z39" w:id="29"/>
    <w:p>
      <w:pPr>
        <w:spacing w:after="0"/>
        <w:ind w:left="0"/>
        <w:jc w:val="both"/>
      </w:pPr>
      <w:r>
        <w:rPr>
          <w:rFonts w:ascii="Times New Roman"/>
          <w:b w:val="false"/>
          <w:i w:val="false"/>
          <w:color w:val="000000"/>
          <w:sz w:val="28"/>
        </w:rPr>
        <w:t>
      6)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bookmarkEnd w:id="29"/>
    <w:bookmarkStart w:name="z40" w:id="30"/>
    <w:p>
      <w:pPr>
        <w:spacing w:after="0"/>
        <w:ind w:left="0"/>
        <w:jc w:val="both"/>
      </w:pPr>
      <w:r>
        <w:rPr>
          <w:rFonts w:ascii="Times New Roman"/>
          <w:b w:val="false"/>
          <w:i w:val="false"/>
          <w:color w:val="000000"/>
          <w:sz w:val="28"/>
        </w:rPr>
        <w:t>
      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30"/>
    <w:bookmarkStart w:name="z41" w:id="31"/>
    <w:p>
      <w:pPr>
        <w:spacing w:after="0"/>
        <w:ind w:left="0"/>
        <w:jc w:val="both"/>
      </w:pPr>
      <w:r>
        <w:rPr>
          <w:rFonts w:ascii="Times New Roman"/>
          <w:b w:val="false"/>
          <w:i w:val="false"/>
          <w:color w:val="000000"/>
          <w:sz w:val="28"/>
        </w:rPr>
        <w:t>
      8)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bookmarkEnd w:id="31"/>
    <w:bookmarkStart w:name="z42" w:id="32"/>
    <w:p>
      <w:pPr>
        <w:spacing w:after="0"/>
        <w:ind w:left="0"/>
        <w:jc w:val="both"/>
      </w:pPr>
      <w:r>
        <w:rPr>
          <w:rFonts w:ascii="Times New Roman"/>
          <w:b w:val="false"/>
          <w:i w:val="false"/>
          <w:color w:val="000000"/>
          <w:sz w:val="28"/>
        </w:rPr>
        <w:t>
      9)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bookmarkEnd w:id="32"/>
    <w:bookmarkStart w:name="z43" w:id="33"/>
    <w:p>
      <w:pPr>
        <w:spacing w:after="0"/>
        <w:ind w:left="0"/>
        <w:jc w:val="both"/>
      </w:pPr>
      <w:r>
        <w:rPr>
          <w:rFonts w:ascii="Times New Roman"/>
          <w:b w:val="false"/>
          <w:i w:val="false"/>
          <w:color w:val="000000"/>
          <w:sz w:val="28"/>
        </w:rPr>
        <w:t>
      10)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4" w:id="34"/>
    <w:p>
      <w:pPr>
        <w:spacing w:after="0"/>
        <w:ind w:left="0"/>
        <w:jc w:val="both"/>
      </w:pPr>
      <w:r>
        <w:rPr>
          <w:rFonts w:ascii="Times New Roman"/>
          <w:b w:val="false"/>
          <w:i w:val="false"/>
          <w:color w:val="000000"/>
          <w:sz w:val="28"/>
        </w:rPr>
        <w:t>
      11)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5" w:id="35"/>
    <w:p>
      <w:pPr>
        <w:spacing w:after="0"/>
        <w:ind w:left="0"/>
        <w:jc w:val="both"/>
      </w:pPr>
      <w:r>
        <w:rPr>
          <w:rFonts w:ascii="Times New Roman"/>
          <w:b w:val="false"/>
          <w:i w:val="false"/>
          <w:color w:val="000000"/>
          <w:sz w:val="28"/>
        </w:rPr>
        <w:t>
      12) заключение о безопасности, эффективности и качестве лекарственного средства – документ, содержащий результаты экспертизы заявленного на государственную регистрацию, перерегистрацию или внесение изменений в регистрационное досье лекарственного средства;</w:t>
      </w:r>
    </w:p>
    <w:bookmarkEnd w:id="35"/>
    <w:bookmarkStart w:name="z46" w:id="36"/>
    <w:p>
      <w:pPr>
        <w:spacing w:after="0"/>
        <w:ind w:left="0"/>
        <w:jc w:val="both"/>
      </w:pPr>
      <w:r>
        <w:rPr>
          <w:rFonts w:ascii="Times New Roman"/>
          <w:b w:val="false"/>
          <w:i w:val="false"/>
          <w:color w:val="000000"/>
          <w:sz w:val="28"/>
        </w:rPr>
        <w:t>
      13)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bookmarkEnd w:id="36"/>
    <w:bookmarkStart w:name="z47" w:id="37"/>
    <w:p>
      <w:pPr>
        <w:spacing w:after="0"/>
        <w:ind w:left="0"/>
        <w:jc w:val="both"/>
      </w:pPr>
      <w:r>
        <w:rPr>
          <w:rFonts w:ascii="Times New Roman"/>
          <w:b w:val="false"/>
          <w:i w:val="false"/>
          <w:color w:val="000000"/>
          <w:sz w:val="28"/>
        </w:rPr>
        <w:t>
      14) инструкция по медицинскому применению лекарственного средства (листок-вкладыш) – документ, содержащий информацию для потребителя и сопровождающий лекарственный препарат в упаковке;</w:t>
      </w:r>
    </w:p>
    <w:bookmarkEnd w:id="37"/>
    <w:bookmarkStart w:name="z48" w:id="38"/>
    <w:p>
      <w:pPr>
        <w:spacing w:after="0"/>
        <w:ind w:left="0"/>
        <w:jc w:val="both"/>
      </w:pPr>
      <w:r>
        <w:rPr>
          <w:rFonts w:ascii="Times New Roman"/>
          <w:b w:val="false"/>
          <w:i w:val="false"/>
          <w:color w:val="000000"/>
          <w:sz w:val="28"/>
        </w:rPr>
        <w:t>
      15)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38"/>
    <w:bookmarkStart w:name="z49" w:id="39"/>
    <w:p>
      <w:pPr>
        <w:spacing w:after="0"/>
        <w:ind w:left="0"/>
        <w:jc w:val="both"/>
      </w:pPr>
      <w:r>
        <w:rPr>
          <w:rFonts w:ascii="Times New Roman"/>
          <w:b w:val="false"/>
          <w:i w:val="false"/>
          <w:color w:val="000000"/>
          <w:sz w:val="28"/>
        </w:rPr>
        <w:t>
      16)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bookmarkEnd w:id="39"/>
    <w:bookmarkStart w:name="z50" w:id="40"/>
    <w:p>
      <w:pPr>
        <w:spacing w:after="0"/>
        <w:ind w:left="0"/>
        <w:jc w:val="both"/>
      </w:pPr>
      <w:r>
        <w:rPr>
          <w:rFonts w:ascii="Times New Roman"/>
          <w:b w:val="false"/>
          <w:i w:val="false"/>
          <w:color w:val="000000"/>
          <w:sz w:val="28"/>
        </w:rPr>
        <w:t>
      17)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40"/>
    <w:bookmarkStart w:name="z51" w:id="41"/>
    <w:p>
      <w:pPr>
        <w:spacing w:after="0"/>
        <w:ind w:left="0"/>
        <w:jc w:val="both"/>
      </w:pPr>
      <w:r>
        <w:rPr>
          <w:rFonts w:ascii="Times New Roman"/>
          <w:b w:val="false"/>
          <w:i w:val="false"/>
          <w:color w:val="000000"/>
          <w:sz w:val="28"/>
        </w:rPr>
        <w:t>
      18)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41"/>
    <w:bookmarkStart w:name="z52" w:id="42"/>
    <w:p>
      <w:pPr>
        <w:spacing w:after="0"/>
        <w:ind w:left="0"/>
        <w:jc w:val="both"/>
      </w:pPr>
      <w:r>
        <w:rPr>
          <w:rFonts w:ascii="Times New Roman"/>
          <w:b w:val="false"/>
          <w:i w:val="false"/>
          <w:color w:val="000000"/>
          <w:sz w:val="28"/>
        </w:rPr>
        <w:t>
      19) общая характеристика лекарственного средства - документ, утверждаемый уполномоченным органом при государственной регистрации лекарственного средства, содержащий информацию для медицинских работников о безопасном и эффективном применении лекарственного препарата;</w:t>
      </w:r>
    </w:p>
    <w:bookmarkEnd w:id="42"/>
    <w:bookmarkStart w:name="z53" w:id="43"/>
    <w:p>
      <w:pPr>
        <w:spacing w:after="0"/>
        <w:ind w:left="0"/>
        <w:jc w:val="both"/>
      </w:pPr>
      <w:r>
        <w:rPr>
          <w:rFonts w:ascii="Times New Roman"/>
          <w:b w:val="false"/>
          <w:i w:val="false"/>
          <w:color w:val="000000"/>
          <w:sz w:val="28"/>
        </w:rPr>
        <w:t>
      20) лекарственный препарат с хорошо изученным медицинским применением – лекарственный препарат, действующее вещество которого хорошо изучено в ходе медицинского применения, при этом признаны его эффективность и приемлемая степень безопасности, подтвержденные подробными библиографическими ссылками на опубликованные данные о пострегистрационных и (или) эпидемиологических исследованиях,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w:t>
      </w:r>
    </w:p>
    <w:bookmarkEnd w:id="43"/>
    <w:bookmarkStart w:name="z54" w:id="44"/>
    <w:p>
      <w:pPr>
        <w:spacing w:after="0"/>
        <w:ind w:left="0"/>
        <w:jc w:val="both"/>
      </w:pPr>
      <w:r>
        <w:rPr>
          <w:rFonts w:ascii="Times New Roman"/>
          <w:b w:val="false"/>
          <w:i w:val="false"/>
          <w:color w:val="000000"/>
          <w:sz w:val="28"/>
        </w:rPr>
        <w:t>
      21) высокотехнологический лекарственный препарат – лекарственный препарат, являющийся генотерапевтическим лекарственным препаратом, лекарственным препаратом на основе соматических клеток или препаратом тканевой инженерии;</w:t>
      </w:r>
    </w:p>
    <w:bookmarkEnd w:id="44"/>
    <w:bookmarkStart w:name="z55" w:id="45"/>
    <w:p>
      <w:pPr>
        <w:spacing w:after="0"/>
        <w:ind w:left="0"/>
        <w:jc w:val="both"/>
      </w:pPr>
      <w:r>
        <w:rPr>
          <w:rFonts w:ascii="Times New Roman"/>
          <w:b w:val="false"/>
          <w:i w:val="false"/>
          <w:color w:val="000000"/>
          <w:sz w:val="28"/>
        </w:rPr>
        <w:t>
      22)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45"/>
    <w:bookmarkStart w:name="z56" w:id="46"/>
    <w:p>
      <w:pPr>
        <w:spacing w:after="0"/>
        <w:ind w:left="0"/>
        <w:jc w:val="both"/>
      </w:pPr>
      <w:r>
        <w:rPr>
          <w:rFonts w:ascii="Times New Roman"/>
          <w:b w:val="false"/>
          <w:i w:val="false"/>
          <w:color w:val="000000"/>
          <w:sz w:val="28"/>
        </w:rPr>
        <w:t>
      23) план управления рисками – подробное описание системы управления рисками;</w:t>
      </w:r>
    </w:p>
    <w:bookmarkEnd w:id="46"/>
    <w:bookmarkStart w:name="z57" w:id="47"/>
    <w:p>
      <w:pPr>
        <w:spacing w:after="0"/>
        <w:ind w:left="0"/>
        <w:jc w:val="both"/>
      </w:pPr>
      <w:r>
        <w:rPr>
          <w:rFonts w:ascii="Times New Roman"/>
          <w:b w:val="false"/>
          <w:i w:val="false"/>
          <w:color w:val="000000"/>
          <w:sz w:val="28"/>
        </w:rPr>
        <w:t>
      24)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 – риск" лекарственного препарата;</w:t>
      </w:r>
    </w:p>
    <w:bookmarkEnd w:id="47"/>
    <w:bookmarkStart w:name="z58" w:id="48"/>
    <w:p>
      <w:pPr>
        <w:spacing w:after="0"/>
        <w:ind w:left="0"/>
        <w:jc w:val="both"/>
      </w:pPr>
      <w:r>
        <w:rPr>
          <w:rFonts w:ascii="Times New Roman"/>
          <w:b w:val="false"/>
          <w:i w:val="false"/>
          <w:color w:val="000000"/>
          <w:sz w:val="28"/>
        </w:rPr>
        <w:t>
      25)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48"/>
    <w:bookmarkStart w:name="z59" w:id="49"/>
    <w:p>
      <w:pPr>
        <w:spacing w:after="0"/>
        <w:ind w:left="0"/>
        <w:jc w:val="both"/>
      </w:pPr>
      <w:r>
        <w:rPr>
          <w:rFonts w:ascii="Times New Roman"/>
          <w:b w:val="false"/>
          <w:i w:val="false"/>
          <w:color w:val="000000"/>
          <w:sz w:val="28"/>
        </w:rPr>
        <w:t>
      26)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(ICH) (АйСиЭйч) – государства, регуляторные органы которых входят в состав учредителей и постоянных членов ICH (страны Европейского союза, Соединенные Штаты Америки, Япония, Швейцария, Канада) (далее – страны региона ICH (АйСиЭйч));</w:t>
      </w:r>
    </w:p>
    <w:bookmarkEnd w:id="49"/>
    <w:bookmarkStart w:name="z60" w:id="50"/>
    <w:p>
      <w:pPr>
        <w:spacing w:after="0"/>
        <w:ind w:left="0"/>
        <w:jc w:val="both"/>
      </w:pPr>
      <w:r>
        <w:rPr>
          <w:rFonts w:ascii="Times New Roman"/>
          <w:b w:val="false"/>
          <w:i w:val="false"/>
          <w:color w:val="000000"/>
          <w:sz w:val="28"/>
        </w:rPr>
        <w:t>
      27)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bookmarkEnd w:id="50"/>
    <w:bookmarkStart w:name="z61" w:id="51"/>
    <w:p>
      <w:pPr>
        <w:spacing w:after="0"/>
        <w:ind w:left="0"/>
        <w:jc w:val="both"/>
      </w:pPr>
      <w:r>
        <w:rPr>
          <w:rFonts w:ascii="Times New Roman"/>
          <w:b w:val="false"/>
          <w:i w:val="false"/>
          <w:color w:val="000000"/>
          <w:sz w:val="28"/>
        </w:rPr>
        <w:t>
      28)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51"/>
    <w:bookmarkStart w:name="z62" w:id="52"/>
    <w:p>
      <w:pPr>
        <w:spacing w:after="0"/>
        <w:ind w:left="0"/>
        <w:jc w:val="both"/>
      </w:pPr>
      <w:r>
        <w:rPr>
          <w:rFonts w:ascii="Times New Roman"/>
          <w:b w:val="false"/>
          <w:i w:val="false"/>
          <w:color w:val="000000"/>
          <w:sz w:val="28"/>
        </w:rPr>
        <w:t>
      29)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52"/>
    <w:bookmarkStart w:name="z63" w:id="53"/>
    <w:p>
      <w:pPr>
        <w:spacing w:after="0"/>
        <w:ind w:left="0"/>
        <w:jc w:val="both"/>
      </w:pPr>
      <w:r>
        <w:rPr>
          <w:rFonts w:ascii="Times New Roman"/>
          <w:b w:val="false"/>
          <w:i w:val="false"/>
          <w:color w:val="000000"/>
          <w:sz w:val="28"/>
        </w:rPr>
        <w:t>
      30) заявитель – разработчик, 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bookmarkEnd w:id="53"/>
    <w:bookmarkStart w:name="z64" w:id="54"/>
    <w:p>
      <w:pPr>
        <w:spacing w:after="0"/>
        <w:ind w:left="0"/>
        <w:jc w:val="both"/>
      </w:pPr>
      <w:r>
        <w:rPr>
          <w:rFonts w:ascii="Times New Roman"/>
          <w:b w:val="false"/>
          <w:i w:val="false"/>
          <w:color w:val="000000"/>
          <w:sz w:val="28"/>
        </w:rPr>
        <w:t>
      31)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54"/>
    <w:bookmarkStart w:name="z65" w:id="55"/>
    <w:p>
      <w:pPr>
        <w:spacing w:after="0"/>
        <w:ind w:left="0"/>
        <w:jc w:val="both"/>
      </w:pPr>
      <w:r>
        <w:rPr>
          <w:rFonts w:ascii="Times New Roman"/>
          <w:b w:val="false"/>
          <w:i w:val="false"/>
          <w:color w:val="000000"/>
          <w:sz w:val="28"/>
        </w:rPr>
        <w:t>
      32)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55"/>
    <w:bookmarkStart w:name="z66" w:id="56"/>
    <w:p>
      <w:pPr>
        <w:spacing w:after="0"/>
        <w:ind w:left="0"/>
        <w:jc w:val="both"/>
      </w:pPr>
      <w:r>
        <w:rPr>
          <w:rFonts w:ascii="Times New Roman"/>
          <w:b w:val="false"/>
          <w:i w:val="false"/>
          <w:color w:val="000000"/>
          <w:sz w:val="28"/>
        </w:rPr>
        <w:t>
      33)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bookmarkEnd w:id="56"/>
    <w:bookmarkStart w:name="z67" w:id="57"/>
    <w:p>
      <w:pPr>
        <w:spacing w:after="0"/>
        <w:ind w:left="0"/>
        <w:jc w:val="both"/>
      </w:pPr>
      <w:r>
        <w:rPr>
          <w:rFonts w:ascii="Times New Roman"/>
          <w:b w:val="false"/>
          <w:i w:val="false"/>
          <w:color w:val="000000"/>
          <w:sz w:val="28"/>
        </w:rPr>
        <w:t>
      34) регистрационное досье – комплект документов и материалов установленного содержания, представляемый к заявлению на экспертизу;</w:t>
      </w:r>
    </w:p>
    <w:bookmarkEnd w:id="57"/>
    <w:bookmarkStart w:name="z68" w:id="58"/>
    <w:p>
      <w:pPr>
        <w:spacing w:after="0"/>
        <w:ind w:left="0"/>
        <w:jc w:val="both"/>
      </w:pPr>
      <w:r>
        <w:rPr>
          <w:rFonts w:ascii="Times New Roman"/>
          <w:b w:val="false"/>
          <w:i w:val="false"/>
          <w:color w:val="000000"/>
          <w:sz w:val="28"/>
        </w:rPr>
        <w:t>
      35) держатель регистрационного удостоверения – юридическое лицо, на имя которого выдано регистрационное удостоверение на лекарственный препарат;</w:t>
      </w:r>
    </w:p>
    <w:bookmarkEnd w:id="58"/>
    <w:bookmarkStart w:name="z69" w:id="59"/>
    <w:p>
      <w:pPr>
        <w:spacing w:after="0"/>
        <w:ind w:left="0"/>
        <w:jc w:val="both"/>
      </w:pPr>
      <w:r>
        <w:rPr>
          <w:rFonts w:ascii="Times New Roman"/>
          <w:b w:val="false"/>
          <w:i w:val="false"/>
          <w:color w:val="000000"/>
          <w:sz w:val="28"/>
        </w:rPr>
        <w:t>
      36)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в соответствии с настоящими Правилами;</w:t>
      </w:r>
    </w:p>
    <w:bookmarkEnd w:id="59"/>
    <w:bookmarkStart w:name="z70" w:id="60"/>
    <w:p>
      <w:pPr>
        <w:spacing w:after="0"/>
        <w:ind w:left="0"/>
        <w:jc w:val="both"/>
      </w:pPr>
      <w:r>
        <w:rPr>
          <w:rFonts w:ascii="Times New Roman"/>
          <w:b w:val="false"/>
          <w:i w:val="false"/>
          <w:color w:val="000000"/>
          <w:sz w:val="28"/>
        </w:rPr>
        <w:t>
      37)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60"/>
    <w:bookmarkStart w:name="z71" w:id="61"/>
    <w:p>
      <w:pPr>
        <w:spacing w:after="0"/>
        <w:ind w:left="0"/>
        <w:jc w:val="both"/>
      </w:pPr>
      <w:r>
        <w:rPr>
          <w:rFonts w:ascii="Times New Roman"/>
          <w:b w:val="false"/>
          <w:i w:val="false"/>
          <w:color w:val="000000"/>
          <w:sz w:val="28"/>
        </w:rPr>
        <w:t>
      38) исследование эквивалентности – исследование, которое определяет эквивалентность между генериком и оригинальным (референтным) лекарственным средством при использовании исследований ин-виво (внутри организма) и (или) ин-витро (вне организма).</w:t>
      </w:r>
    </w:p>
    <w:bookmarkEnd w:id="61"/>
    <w:bookmarkStart w:name="z72" w:id="62"/>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лекарственных средств</w:t>
      </w:r>
    </w:p>
    <w:bookmarkEnd w:id="62"/>
    <w:bookmarkStart w:name="z73" w:id="63"/>
    <w:p>
      <w:pPr>
        <w:spacing w:after="0"/>
        <w:ind w:left="0"/>
        <w:jc w:val="both"/>
      </w:pPr>
      <w:r>
        <w:rPr>
          <w:rFonts w:ascii="Times New Roman"/>
          <w:b w:val="false"/>
          <w:i w:val="false"/>
          <w:color w:val="000000"/>
          <w:sz w:val="28"/>
        </w:rPr>
        <w:t>
      8. Для проведения экспертизы в целях государственной регистрации, перерегистрации и внесения изменений в регистрационное досье лекарственного средства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 и материалы:</w:t>
      </w:r>
    </w:p>
    <w:bookmarkEnd w:id="63"/>
    <w:bookmarkStart w:name="z74" w:id="64"/>
    <w:p>
      <w:pPr>
        <w:spacing w:after="0"/>
        <w:ind w:left="0"/>
        <w:jc w:val="both"/>
      </w:pPr>
      <w:r>
        <w:rPr>
          <w:rFonts w:ascii="Times New Roman"/>
          <w:b w:val="false"/>
          <w:i w:val="false"/>
          <w:color w:val="000000"/>
          <w:sz w:val="28"/>
        </w:rPr>
        <w:t>
      1) заявление на проведение экспертизы лекарственного средства (далее – заявление) по форме согласно приложению 1 к настоящим Правилам;</w:t>
      </w:r>
    </w:p>
    <w:bookmarkEnd w:id="64"/>
    <w:bookmarkStart w:name="z75" w:id="65"/>
    <w:p>
      <w:pPr>
        <w:spacing w:after="0"/>
        <w:ind w:left="0"/>
        <w:jc w:val="both"/>
      </w:pPr>
      <w:r>
        <w:rPr>
          <w:rFonts w:ascii="Times New Roman"/>
          <w:b w:val="false"/>
          <w:i w:val="false"/>
          <w:color w:val="000000"/>
          <w:sz w:val="28"/>
        </w:rPr>
        <w:t>
      2) регистрационное досье на электронном носителе:</w:t>
      </w:r>
    </w:p>
    <w:bookmarkEnd w:id="65"/>
    <w:bookmarkStart w:name="z76" w:id="66"/>
    <w:p>
      <w:pPr>
        <w:spacing w:after="0"/>
        <w:ind w:left="0"/>
        <w:jc w:val="both"/>
      </w:pPr>
      <w:r>
        <w:rPr>
          <w:rFonts w:ascii="Times New Roman"/>
          <w:b w:val="false"/>
          <w:i w:val="false"/>
          <w:color w:val="000000"/>
          <w:sz w:val="28"/>
        </w:rPr>
        <w:t>
      перечень документов, предоставляемых для экспертизы производителями Республики Казахстан по форме согласно приложению 2 к настоящим Правилам;</w:t>
      </w:r>
    </w:p>
    <w:bookmarkEnd w:id="66"/>
    <w:bookmarkStart w:name="z77" w:id="67"/>
    <w:p>
      <w:pPr>
        <w:spacing w:after="0"/>
        <w:ind w:left="0"/>
        <w:jc w:val="both"/>
      </w:pPr>
      <w:r>
        <w:rPr>
          <w:rFonts w:ascii="Times New Roman"/>
          <w:b w:val="false"/>
          <w:i w:val="false"/>
          <w:color w:val="000000"/>
          <w:sz w:val="28"/>
        </w:rPr>
        <w:t>
      перечень документов, предоставляемых в формате Общего технического документа, по форме согласно приложению 3 к настоящим Правилам;</w:t>
      </w:r>
    </w:p>
    <w:bookmarkEnd w:id="67"/>
    <w:bookmarkStart w:name="z78" w:id="68"/>
    <w:p>
      <w:pPr>
        <w:spacing w:after="0"/>
        <w:ind w:left="0"/>
        <w:jc w:val="both"/>
      </w:pPr>
      <w:r>
        <w:rPr>
          <w:rFonts w:ascii="Times New Roman"/>
          <w:b w:val="false"/>
          <w:i w:val="false"/>
          <w:color w:val="000000"/>
          <w:sz w:val="28"/>
        </w:rPr>
        <w:t>
      3) образцы лекарственных средств, стандартные образцы химических веществ, стандартные образцы биологических препаратов, тест-штаммы микроорганизмов, культуры клеток, в количествах, достаточных для трехкратных лабораторных испытаний с остаточным сроком годности не менее шести месяцев (за исключением случаев, не требующих проведения лабораторных испытаний);</w:t>
      </w:r>
    </w:p>
    <w:bookmarkEnd w:id="68"/>
    <w:bookmarkStart w:name="z79" w:id="69"/>
    <w:p>
      <w:pPr>
        <w:spacing w:after="0"/>
        <w:ind w:left="0"/>
        <w:jc w:val="both"/>
      </w:pPr>
      <w:r>
        <w:rPr>
          <w:rFonts w:ascii="Times New Roman"/>
          <w:b w:val="false"/>
          <w:i w:val="false"/>
          <w:color w:val="000000"/>
          <w:sz w:val="28"/>
        </w:rPr>
        <w:t>
      4) специфические реагенты, расходные материалы, применяемые при проведении лабораторных испытаний лекарственных средств;</w:t>
      </w:r>
    </w:p>
    <w:bookmarkEnd w:id="69"/>
    <w:bookmarkStart w:name="z80" w:id="70"/>
    <w:p>
      <w:pPr>
        <w:spacing w:after="0"/>
        <w:ind w:left="0"/>
        <w:jc w:val="both"/>
      </w:pPr>
      <w:r>
        <w:rPr>
          <w:rFonts w:ascii="Times New Roman"/>
          <w:b w:val="false"/>
          <w:i w:val="false"/>
          <w:color w:val="000000"/>
          <w:sz w:val="28"/>
        </w:rPr>
        <w:t>
      5) копию документа, подтверждающего оплату заявителем суммы для проведения экспертизы на расчетный счет государственной экспертной организации.</w:t>
      </w:r>
    </w:p>
    <w:bookmarkEnd w:id="70"/>
    <w:bookmarkStart w:name="z81" w:id="71"/>
    <w:p>
      <w:pPr>
        <w:spacing w:after="0"/>
        <w:ind w:left="0"/>
        <w:jc w:val="both"/>
      </w:pPr>
      <w:r>
        <w:rPr>
          <w:rFonts w:ascii="Times New Roman"/>
          <w:b w:val="false"/>
          <w:i w:val="false"/>
          <w:color w:val="000000"/>
          <w:sz w:val="28"/>
        </w:rPr>
        <w:t>
      Формирование заявления на проведение экспертизы лекарственных средств с приложением перечня документов, предоставляемых для экспертизы производителями Республики Казахстан, согласно приложению 2 к настоящим Правилам или перечня документов, предоставляемых в формате Общего технического документа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w:t>
      </w:r>
    </w:p>
    <w:bookmarkEnd w:id="71"/>
    <w:bookmarkStart w:name="z82" w:id="72"/>
    <w:p>
      <w:pPr>
        <w:spacing w:after="0"/>
        <w:ind w:left="0"/>
        <w:jc w:val="both"/>
      </w:pPr>
      <w:r>
        <w:rPr>
          <w:rFonts w:ascii="Times New Roman"/>
          <w:b w:val="false"/>
          <w:i w:val="false"/>
          <w:color w:val="000000"/>
          <w:sz w:val="28"/>
        </w:rPr>
        <w:t>
      9. Перечень предоставляемых материалов регистрационного досье в зависимости от вида лекарственного средства соответствует приложению 4 настоящих Правил.</w:t>
      </w:r>
    </w:p>
    <w:bookmarkEnd w:id="72"/>
    <w:bookmarkStart w:name="z83" w:id="73"/>
    <w:p>
      <w:pPr>
        <w:spacing w:after="0"/>
        <w:ind w:left="0"/>
        <w:jc w:val="both"/>
      </w:pPr>
      <w:r>
        <w:rPr>
          <w:rFonts w:ascii="Times New Roman"/>
          <w:b w:val="false"/>
          <w:i w:val="false"/>
          <w:color w:val="000000"/>
          <w:sz w:val="28"/>
        </w:rPr>
        <w:t>
      10. Специалист ЦОЗ в течение одного рабочего дня после приема документов, предусмотренных пунктом 8 настоящих Правил:</w:t>
      </w:r>
    </w:p>
    <w:bookmarkEnd w:id="73"/>
    <w:bookmarkStart w:name="z84" w:id="74"/>
    <w:p>
      <w:pPr>
        <w:spacing w:after="0"/>
        <w:ind w:left="0"/>
        <w:jc w:val="both"/>
      </w:pPr>
      <w:r>
        <w:rPr>
          <w:rFonts w:ascii="Times New Roman"/>
          <w:b w:val="false"/>
          <w:i w:val="false"/>
          <w:color w:val="000000"/>
          <w:sz w:val="28"/>
        </w:rPr>
        <w:t>
      1) осуществляет регистрацию заявления в программном обеспечении;</w:t>
      </w:r>
    </w:p>
    <w:bookmarkEnd w:id="74"/>
    <w:bookmarkStart w:name="z85" w:id="75"/>
    <w:p>
      <w:pPr>
        <w:spacing w:after="0"/>
        <w:ind w:left="0"/>
        <w:jc w:val="both"/>
      </w:pPr>
      <w:r>
        <w:rPr>
          <w:rFonts w:ascii="Times New Roman"/>
          <w:b w:val="false"/>
          <w:i w:val="false"/>
          <w:color w:val="000000"/>
          <w:sz w:val="28"/>
        </w:rPr>
        <w:t>
      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bookmarkEnd w:id="75"/>
    <w:bookmarkStart w:name="z86" w:id="76"/>
    <w:p>
      <w:pPr>
        <w:spacing w:after="0"/>
        <w:ind w:left="0"/>
        <w:jc w:val="both"/>
      </w:pPr>
      <w:r>
        <w:rPr>
          <w:rFonts w:ascii="Times New Roman"/>
          <w:b w:val="false"/>
          <w:i w:val="false"/>
          <w:color w:val="000000"/>
          <w:sz w:val="28"/>
        </w:rPr>
        <w:t>
      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лекарственного средства и вносит данные в программное обеспечение.</w:t>
      </w:r>
    </w:p>
    <w:bookmarkEnd w:id="76"/>
    <w:bookmarkStart w:name="z87" w:id="77"/>
    <w:p>
      <w:pPr>
        <w:spacing w:after="0"/>
        <w:ind w:left="0"/>
        <w:jc w:val="both"/>
      </w:pPr>
      <w:r>
        <w:rPr>
          <w:rFonts w:ascii="Times New Roman"/>
          <w:b w:val="false"/>
          <w:i w:val="false"/>
          <w:color w:val="000000"/>
          <w:sz w:val="28"/>
        </w:rPr>
        <w:t>
      Для соблюдения условий хранения (температурный режим, влажность) образцы лекарственных средств, в том числе наркотических средств, психотропных веществ и прекурсоров предоставляются непосредственно в испытательную лабораторию.</w:t>
      </w:r>
    </w:p>
    <w:bookmarkEnd w:id="77"/>
    <w:bookmarkStart w:name="z88" w:id="78"/>
    <w:p>
      <w:pPr>
        <w:spacing w:after="0"/>
        <w:ind w:left="0"/>
        <w:jc w:val="both"/>
      </w:pPr>
      <w:r>
        <w:rPr>
          <w:rFonts w:ascii="Times New Roman"/>
          <w:b w:val="false"/>
          <w:i w:val="false"/>
          <w:color w:val="000000"/>
          <w:sz w:val="28"/>
        </w:rPr>
        <w:t>
      11.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w:t>
      </w:r>
    </w:p>
    <w:bookmarkEnd w:id="78"/>
    <w:bookmarkStart w:name="z89" w:id="79"/>
    <w:p>
      <w:pPr>
        <w:spacing w:after="0"/>
        <w:ind w:left="0"/>
        <w:jc w:val="both"/>
      </w:pPr>
      <w:r>
        <w:rPr>
          <w:rFonts w:ascii="Times New Roman"/>
          <w:b w:val="false"/>
          <w:i w:val="false"/>
          <w:color w:val="000000"/>
          <w:sz w:val="28"/>
        </w:rPr>
        <w:t>
      12. 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качеству в случае различия в методиках контроля.</w:t>
      </w:r>
    </w:p>
    <w:bookmarkEnd w:id="79"/>
    <w:bookmarkStart w:name="z90" w:id="80"/>
    <w:p>
      <w:pPr>
        <w:spacing w:after="0"/>
        <w:ind w:left="0"/>
        <w:jc w:val="both"/>
      </w:pPr>
      <w:r>
        <w:rPr>
          <w:rFonts w:ascii="Times New Roman"/>
          <w:b w:val="false"/>
          <w:i w:val="false"/>
          <w:color w:val="000000"/>
          <w:sz w:val="28"/>
        </w:rPr>
        <w:t>
      13. В случае предоставления воспроизведенного, биоаналогичного лекарственного препарата отечественным производителем на экспертизу без данных исследований эквивалентности,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 При этом срок проведения исследований не входит в срок проведения экспертизы при регистрации.</w:t>
      </w:r>
    </w:p>
    <w:bookmarkEnd w:id="80"/>
    <w:bookmarkStart w:name="z91" w:id="81"/>
    <w:p>
      <w:pPr>
        <w:spacing w:after="0"/>
        <w:ind w:left="0"/>
        <w:jc w:val="both"/>
      </w:pPr>
      <w:r>
        <w:rPr>
          <w:rFonts w:ascii="Times New Roman"/>
          <w:b w:val="false"/>
          <w:i w:val="false"/>
          <w:color w:val="000000"/>
          <w:sz w:val="28"/>
        </w:rPr>
        <w:t xml:space="preserve">
      14. При экспертизе орфанных лекарственных препаратов заявитель предоставляет программу исследований, результаты которых будут являться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нежелательных реакциях, серьезных нежелательных реакциях и об отсутствии эффективности лекарственного препарата в соответствии с порядком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85 Кодекса.</w:t>
      </w:r>
    </w:p>
    <w:bookmarkEnd w:id="81"/>
    <w:bookmarkStart w:name="z92" w:id="82"/>
    <w:p>
      <w:pPr>
        <w:spacing w:after="0"/>
        <w:ind w:left="0"/>
        <w:jc w:val="both"/>
      </w:pPr>
      <w:r>
        <w:rPr>
          <w:rFonts w:ascii="Times New Roman"/>
          <w:b w:val="false"/>
          <w:i w:val="false"/>
          <w:color w:val="000000"/>
          <w:sz w:val="28"/>
        </w:rPr>
        <w:t>
      15. В случаях представления заявителем неполного пакета документов, а также не соблюдения условий, предусмотренных пунктом 8 настоящих Правил специалист ЦОЗ отказывает в приеме заявления.</w:t>
      </w:r>
    </w:p>
    <w:bookmarkEnd w:id="82"/>
    <w:bookmarkStart w:name="z93" w:id="83"/>
    <w:p>
      <w:pPr>
        <w:spacing w:after="0"/>
        <w:ind w:left="0"/>
        <w:jc w:val="left"/>
      </w:pPr>
      <w:r>
        <w:rPr>
          <w:rFonts w:ascii="Times New Roman"/>
          <w:b/>
          <w:i w:val="false"/>
          <w:color w:val="000000"/>
        </w:rPr>
        <w:t xml:space="preserve"> Глава 3. Порядок проведения экспертизы лекарственных средств</w:t>
      </w:r>
    </w:p>
    <w:bookmarkEnd w:id="83"/>
    <w:bookmarkStart w:name="z94" w:id="84"/>
    <w:p>
      <w:pPr>
        <w:spacing w:after="0"/>
        <w:ind w:left="0"/>
        <w:jc w:val="left"/>
      </w:pPr>
      <w:r>
        <w:rPr>
          <w:rFonts w:ascii="Times New Roman"/>
          <w:b/>
          <w:i w:val="false"/>
          <w:color w:val="000000"/>
        </w:rPr>
        <w:t xml:space="preserve"> Параграф 1. Этапы проведения экспертизы лекарственных средств</w:t>
      </w:r>
    </w:p>
    <w:bookmarkEnd w:id="84"/>
    <w:bookmarkStart w:name="z95" w:id="85"/>
    <w:p>
      <w:pPr>
        <w:spacing w:after="0"/>
        <w:ind w:left="0"/>
        <w:jc w:val="both"/>
      </w:pPr>
      <w:r>
        <w:rPr>
          <w:rFonts w:ascii="Times New Roman"/>
          <w:b w:val="false"/>
          <w:i w:val="false"/>
          <w:color w:val="000000"/>
          <w:sz w:val="28"/>
        </w:rPr>
        <w:t>
      16. Экспертиза лекарственного средства состоит из следующих этапов:</w:t>
      </w:r>
    </w:p>
    <w:bookmarkEnd w:id="85"/>
    <w:bookmarkStart w:name="z96" w:id="86"/>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86"/>
    <w:bookmarkStart w:name="z97" w:id="87"/>
    <w:p>
      <w:pPr>
        <w:spacing w:after="0"/>
        <w:ind w:left="0"/>
        <w:jc w:val="both"/>
      </w:pPr>
      <w:r>
        <w:rPr>
          <w:rFonts w:ascii="Times New Roman"/>
          <w:b w:val="false"/>
          <w:i w:val="false"/>
          <w:color w:val="000000"/>
          <w:sz w:val="28"/>
        </w:rPr>
        <w:t>
       2) специализированная экспертиза;</w:t>
      </w:r>
    </w:p>
    <w:bookmarkEnd w:id="87"/>
    <w:bookmarkStart w:name="z98" w:id="88"/>
    <w:p>
      <w:pPr>
        <w:spacing w:after="0"/>
        <w:ind w:left="0"/>
        <w:jc w:val="both"/>
      </w:pPr>
      <w:r>
        <w:rPr>
          <w:rFonts w:ascii="Times New Roman"/>
          <w:b w:val="false"/>
          <w:i w:val="false"/>
          <w:color w:val="000000"/>
          <w:sz w:val="28"/>
        </w:rPr>
        <w:t>
       3) лабораторные испытания.</w:t>
      </w:r>
    </w:p>
    <w:bookmarkEnd w:id="88"/>
    <w:bookmarkStart w:name="z99" w:id="89"/>
    <w:p>
      <w:pPr>
        <w:spacing w:after="0"/>
        <w:ind w:left="0"/>
        <w:jc w:val="both"/>
      </w:pPr>
      <w:r>
        <w:rPr>
          <w:rFonts w:ascii="Times New Roman"/>
          <w:b w:val="false"/>
          <w:i w:val="false"/>
          <w:color w:val="000000"/>
          <w:sz w:val="28"/>
        </w:rPr>
        <w:t>
      17. Экспертиза проводится с использованием электронной программы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системы здравоохранения.</w:t>
      </w:r>
    </w:p>
    <w:bookmarkEnd w:id="89"/>
    <w:bookmarkStart w:name="z100" w:id="90"/>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лекарственного средства</w:t>
      </w:r>
    </w:p>
    <w:bookmarkEnd w:id="90"/>
    <w:bookmarkStart w:name="z101" w:id="91"/>
    <w:p>
      <w:pPr>
        <w:spacing w:after="0"/>
        <w:ind w:left="0"/>
        <w:jc w:val="both"/>
      </w:pPr>
      <w:r>
        <w:rPr>
          <w:rFonts w:ascii="Times New Roman"/>
          <w:b w:val="false"/>
          <w:i w:val="false"/>
          <w:color w:val="000000"/>
          <w:sz w:val="28"/>
        </w:rPr>
        <w:t>
      18. После приема заявления экспертом проводится начальная экспертиза (валидация регистрационного досье) лекарственного средства в сроки, предусмотренные главой 6 настоящих Правил.</w:t>
      </w:r>
    </w:p>
    <w:bookmarkEnd w:id="91"/>
    <w:bookmarkStart w:name="z102" w:id="92"/>
    <w:p>
      <w:pPr>
        <w:spacing w:after="0"/>
        <w:ind w:left="0"/>
        <w:jc w:val="both"/>
      </w:pPr>
      <w:r>
        <w:rPr>
          <w:rFonts w:ascii="Times New Roman"/>
          <w:b w:val="false"/>
          <w:i w:val="false"/>
          <w:color w:val="000000"/>
          <w:sz w:val="28"/>
        </w:rPr>
        <w:t>
      19. При начальной экспертизе (валидации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лекарственного средства.</w:t>
      </w:r>
    </w:p>
    <w:bookmarkEnd w:id="92"/>
    <w:bookmarkStart w:name="z103" w:id="93"/>
    <w:p>
      <w:pPr>
        <w:spacing w:after="0"/>
        <w:ind w:left="0"/>
        <w:jc w:val="both"/>
      </w:pPr>
      <w:r>
        <w:rPr>
          <w:rFonts w:ascii="Times New Roman"/>
          <w:b w:val="false"/>
          <w:i w:val="false"/>
          <w:color w:val="000000"/>
          <w:sz w:val="28"/>
        </w:rPr>
        <w:t>
      20. В случае наличия замечаний к документам регистрационного досье заявителю через информационную систему направляется письмо, заверенное электронно-цифровой подписью, с указанием выявленных замечаний и необходимости их устранения в срок, не превышающий шестьдесят календарных дней.</w:t>
      </w:r>
    </w:p>
    <w:bookmarkEnd w:id="93"/>
    <w:bookmarkStart w:name="z104" w:id="94"/>
    <w:p>
      <w:pPr>
        <w:spacing w:after="0"/>
        <w:ind w:left="0"/>
        <w:jc w:val="both"/>
      </w:pPr>
      <w:r>
        <w:rPr>
          <w:rFonts w:ascii="Times New Roman"/>
          <w:b w:val="false"/>
          <w:i w:val="false"/>
          <w:color w:val="000000"/>
          <w:sz w:val="28"/>
        </w:rPr>
        <w:t>
      21.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bookmarkEnd w:id="94"/>
    <w:bookmarkStart w:name="z105" w:id="95"/>
    <w:p>
      <w:pPr>
        <w:spacing w:after="0"/>
        <w:ind w:left="0"/>
        <w:jc w:val="both"/>
      </w:pPr>
      <w:r>
        <w:rPr>
          <w:rFonts w:ascii="Times New Roman"/>
          <w:b w:val="false"/>
          <w:i w:val="false"/>
          <w:color w:val="000000"/>
          <w:sz w:val="28"/>
        </w:rPr>
        <w:t>
      22. По результатам начальной экспертизы (валидации регистрационного досье) лекарственного средства с учетом выставленных замечаний составляется отчет начальной экспертизы (валидации регистрационного досье) лекарственного средства согласно приложению 5 к настоящим Правилам или отчет начальной экспертизы (валидации регистрационного досье) изменений, вносимых в регистрационное досье лекарственного средства согласно приложению 6 к настоящим Правилам.</w:t>
      </w:r>
    </w:p>
    <w:bookmarkEnd w:id="95"/>
    <w:bookmarkStart w:name="z106" w:id="96"/>
    <w:p>
      <w:pPr>
        <w:spacing w:after="0"/>
        <w:ind w:left="0"/>
        <w:jc w:val="left"/>
      </w:pPr>
      <w:r>
        <w:rPr>
          <w:rFonts w:ascii="Times New Roman"/>
          <w:b/>
          <w:i w:val="false"/>
          <w:color w:val="000000"/>
        </w:rPr>
        <w:t xml:space="preserve"> Параграф 3. Порядок проведения специализированной экспертизы лекарственных средств</w:t>
      </w:r>
    </w:p>
    <w:bookmarkEnd w:id="96"/>
    <w:bookmarkStart w:name="z107" w:id="97"/>
    <w:p>
      <w:pPr>
        <w:spacing w:after="0"/>
        <w:ind w:left="0"/>
        <w:jc w:val="both"/>
      </w:pPr>
      <w:r>
        <w:rPr>
          <w:rFonts w:ascii="Times New Roman"/>
          <w:b w:val="false"/>
          <w:i w:val="false"/>
          <w:color w:val="000000"/>
          <w:sz w:val="28"/>
        </w:rPr>
        <w:t>
      23. Положительный результат начальной экспертизы (валидации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bookmarkEnd w:id="97"/>
    <w:bookmarkStart w:name="z108" w:id="98"/>
    <w:p>
      <w:pPr>
        <w:spacing w:after="0"/>
        <w:ind w:left="0"/>
        <w:jc w:val="both"/>
      </w:pPr>
      <w:r>
        <w:rPr>
          <w:rFonts w:ascii="Times New Roman"/>
          <w:b w:val="false"/>
          <w:i w:val="false"/>
          <w:color w:val="000000"/>
          <w:sz w:val="28"/>
        </w:rPr>
        <w:t>
      24. Специализированная экспертиза лекарственного средства включает оценку качества, безопасности, эффективности и соотношения польза-риск лекарственного средства на основании анализа и экспертизы данных в документах регистрационного досье, в том числе результатов лабораторных испытаний образцов лекарственного средства, а также оценку рациональности комбинации действующих веществ в составе лекарственного средства в соответствии с Перечнем нерациональных комбинаций лекарственных средств согласно приложению 7 к настоящим Правилам.</w:t>
      </w:r>
    </w:p>
    <w:bookmarkEnd w:id="98"/>
    <w:bookmarkStart w:name="z109" w:id="99"/>
    <w:p>
      <w:pPr>
        <w:spacing w:after="0"/>
        <w:ind w:left="0"/>
        <w:jc w:val="both"/>
      </w:pPr>
      <w:r>
        <w:rPr>
          <w:rFonts w:ascii="Times New Roman"/>
          <w:b w:val="false"/>
          <w:i w:val="false"/>
          <w:color w:val="000000"/>
          <w:sz w:val="28"/>
        </w:rPr>
        <w:t>
      25.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bookmarkEnd w:id="99"/>
    <w:bookmarkStart w:name="z110" w:id="100"/>
    <w:p>
      <w:pPr>
        <w:spacing w:after="0"/>
        <w:ind w:left="0"/>
        <w:jc w:val="both"/>
      </w:pPr>
      <w:r>
        <w:rPr>
          <w:rFonts w:ascii="Times New Roman"/>
          <w:b w:val="false"/>
          <w:i w:val="false"/>
          <w:color w:val="000000"/>
          <w:sz w:val="28"/>
        </w:rPr>
        <w:t>
      26.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эффективности и качеству лекарственного средства.</w:t>
      </w:r>
    </w:p>
    <w:bookmarkEnd w:id="100"/>
    <w:bookmarkStart w:name="z111" w:id="101"/>
    <w:p>
      <w:pPr>
        <w:spacing w:after="0"/>
        <w:ind w:left="0"/>
        <w:jc w:val="both"/>
      </w:pPr>
      <w:r>
        <w:rPr>
          <w:rFonts w:ascii="Times New Roman"/>
          <w:b w:val="false"/>
          <w:i w:val="false"/>
          <w:color w:val="000000"/>
          <w:sz w:val="28"/>
        </w:rPr>
        <w:t>
      Сводный запрос, заверенный посредством электронно-цифровой подписи направляется через информационную систему.</w:t>
      </w:r>
    </w:p>
    <w:bookmarkEnd w:id="101"/>
    <w:bookmarkStart w:name="z112" w:id="102"/>
    <w:p>
      <w:pPr>
        <w:spacing w:after="0"/>
        <w:ind w:left="0"/>
        <w:jc w:val="both"/>
      </w:pPr>
      <w:r>
        <w:rPr>
          <w:rFonts w:ascii="Times New Roman"/>
          <w:b w:val="false"/>
          <w:i w:val="false"/>
          <w:color w:val="000000"/>
          <w:sz w:val="28"/>
        </w:rPr>
        <w:t>
      27. Заявитель в течение шестидесяти календарных дней направляет ответ и необходимые материалы на запрос государственной экспертной организации.</w:t>
      </w:r>
    </w:p>
    <w:bookmarkEnd w:id="102"/>
    <w:bookmarkStart w:name="z113" w:id="103"/>
    <w:p>
      <w:pPr>
        <w:spacing w:after="0"/>
        <w:ind w:left="0"/>
        <w:jc w:val="both"/>
      </w:pPr>
      <w:r>
        <w:rPr>
          <w:rFonts w:ascii="Times New Roman"/>
          <w:b w:val="false"/>
          <w:i w:val="false"/>
          <w:color w:val="000000"/>
          <w:sz w:val="28"/>
        </w:rPr>
        <w:t>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103"/>
    <w:bookmarkStart w:name="z114" w:id="104"/>
    <w:p>
      <w:pPr>
        <w:spacing w:after="0"/>
        <w:ind w:left="0"/>
        <w:jc w:val="both"/>
      </w:pPr>
      <w:r>
        <w:rPr>
          <w:rFonts w:ascii="Times New Roman"/>
          <w:b w:val="false"/>
          <w:i w:val="false"/>
          <w:color w:val="000000"/>
          <w:sz w:val="28"/>
        </w:rPr>
        <w:t>
      28. При не предоставлении заявителем ответов на запрос государственной экспертной организации в установленный срок согласно пункту 27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препарата и материалы направляются в Экспертный совет для принятия решения об отказе и прекращении экспертизы лекарственного средства.</w:t>
      </w:r>
    </w:p>
    <w:bookmarkEnd w:id="104"/>
    <w:bookmarkStart w:name="z115" w:id="105"/>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направляются заявителю в течение десяти календарных дней.</w:t>
      </w:r>
    </w:p>
    <w:bookmarkEnd w:id="105"/>
    <w:bookmarkStart w:name="z116" w:id="106"/>
    <w:p>
      <w:pPr>
        <w:spacing w:after="0"/>
        <w:ind w:left="0"/>
        <w:jc w:val="both"/>
      </w:pPr>
      <w:r>
        <w:rPr>
          <w:rFonts w:ascii="Times New Roman"/>
          <w:b w:val="false"/>
          <w:i w:val="false"/>
          <w:color w:val="000000"/>
          <w:sz w:val="28"/>
        </w:rPr>
        <w:t>
      29. По результатам специализированной экспертизы составляется Сводный отчет экспертов по оценке лекарственного препарата по форме согласно приложению 8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9 к настоящим Правилам. В отчете экспертов по оценке лекарственного препарата отражаются все аспекты безопасности, эффективности и качества лекарственного препарата.</w:t>
      </w:r>
    </w:p>
    <w:bookmarkEnd w:id="106"/>
    <w:bookmarkStart w:name="z117" w:id="107"/>
    <w:p>
      <w:pPr>
        <w:spacing w:after="0"/>
        <w:ind w:left="0"/>
        <w:jc w:val="left"/>
      </w:pPr>
      <w:r>
        <w:rPr>
          <w:rFonts w:ascii="Times New Roman"/>
          <w:b/>
          <w:i w:val="false"/>
          <w:color w:val="000000"/>
        </w:rPr>
        <w:t xml:space="preserve"> Параграф 4. Порядок проведения лабораторных испытаний лекарственных средств</w:t>
      </w:r>
    </w:p>
    <w:bookmarkEnd w:id="107"/>
    <w:bookmarkStart w:name="z118" w:id="108"/>
    <w:p>
      <w:pPr>
        <w:spacing w:after="0"/>
        <w:ind w:left="0"/>
        <w:jc w:val="both"/>
      </w:pPr>
      <w:r>
        <w:rPr>
          <w:rFonts w:ascii="Times New Roman"/>
          <w:b w:val="false"/>
          <w:i w:val="false"/>
          <w:color w:val="000000"/>
          <w:sz w:val="28"/>
        </w:rPr>
        <w:t>
      30.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bookmarkEnd w:id="108"/>
    <w:bookmarkStart w:name="z119" w:id="109"/>
    <w:p>
      <w:pPr>
        <w:spacing w:after="0"/>
        <w:ind w:left="0"/>
        <w:jc w:val="both"/>
      </w:pPr>
      <w:r>
        <w:rPr>
          <w:rFonts w:ascii="Times New Roman"/>
          <w:b w:val="false"/>
          <w:i w:val="false"/>
          <w:color w:val="000000"/>
          <w:sz w:val="28"/>
        </w:rPr>
        <w:t>
      31.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bookmarkEnd w:id="109"/>
    <w:bookmarkStart w:name="z120" w:id="110"/>
    <w:p>
      <w:pPr>
        <w:spacing w:after="0"/>
        <w:ind w:left="0"/>
        <w:jc w:val="both"/>
      </w:pPr>
      <w:r>
        <w:rPr>
          <w:rFonts w:ascii="Times New Roman"/>
          <w:b w:val="false"/>
          <w:i w:val="false"/>
          <w:color w:val="000000"/>
          <w:sz w:val="28"/>
        </w:rPr>
        <w:t>
      1) испытание образцов лекарственного средства;</w:t>
      </w:r>
    </w:p>
    <w:bookmarkEnd w:id="110"/>
    <w:bookmarkStart w:name="z121" w:id="111"/>
    <w:p>
      <w:pPr>
        <w:spacing w:after="0"/>
        <w:ind w:left="0"/>
        <w:jc w:val="both"/>
      </w:pPr>
      <w:r>
        <w:rPr>
          <w:rFonts w:ascii="Times New Roman"/>
          <w:b w:val="false"/>
          <w:i w:val="false"/>
          <w:color w:val="000000"/>
          <w:sz w:val="28"/>
        </w:rPr>
        <w:t>
      2) определение воспроизводимости методик анализа.</w:t>
      </w:r>
    </w:p>
    <w:bookmarkEnd w:id="111"/>
    <w:bookmarkStart w:name="z122" w:id="112"/>
    <w:p>
      <w:pPr>
        <w:spacing w:after="0"/>
        <w:ind w:left="0"/>
        <w:jc w:val="both"/>
      </w:pPr>
      <w:r>
        <w:rPr>
          <w:rFonts w:ascii="Times New Roman"/>
          <w:b w:val="false"/>
          <w:i w:val="false"/>
          <w:color w:val="000000"/>
          <w:sz w:val="28"/>
        </w:rPr>
        <w:t>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bookmarkEnd w:id="112"/>
    <w:bookmarkStart w:name="z123" w:id="113"/>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bookmarkEnd w:id="113"/>
    <w:bookmarkStart w:name="z124" w:id="114"/>
    <w:p>
      <w:pPr>
        <w:spacing w:after="0"/>
        <w:ind w:left="0"/>
        <w:jc w:val="both"/>
      </w:pPr>
      <w:r>
        <w:rPr>
          <w:rFonts w:ascii="Times New Roman"/>
          <w:b w:val="false"/>
          <w:i w:val="false"/>
          <w:color w:val="000000"/>
          <w:sz w:val="28"/>
        </w:rPr>
        <w:t>
      32. Лабораторные испытания не проводятся при:</w:t>
      </w:r>
    </w:p>
    <w:bookmarkEnd w:id="114"/>
    <w:bookmarkStart w:name="z125" w:id="115"/>
    <w:p>
      <w:pPr>
        <w:spacing w:after="0"/>
        <w:ind w:left="0"/>
        <w:jc w:val="both"/>
      </w:pPr>
      <w:r>
        <w:rPr>
          <w:rFonts w:ascii="Times New Roman"/>
          <w:b w:val="false"/>
          <w:i w:val="false"/>
          <w:color w:val="000000"/>
          <w:sz w:val="28"/>
        </w:rPr>
        <w:t>
      1) продлении срока действия регистрационного удостоверения лекарственного средства (в случае отсутствия рекламаций на качество лекарственного средства и по результатам фармаконадзора на безопасность лекарственного средства), произведенного в условиях надлежащей производственной практики и присутствующего на фармацевтическом рынке Республики Казахстан не менее восьми лет;</w:t>
      </w:r>
    </w:p>
    <w:bookmarkEnd w:id="115"/>
    <w:bookmarkStart w:name="z126" w:id="116"/>
    <w:p>
      <w:pPr>
        <w:spacing w:after="0"/>
        <w:ind w:left="0"/>
        <w:jc w:val="both"/>
      </w:pPr>
      <w:r>
        <w:rPr>
          <w:rFonts w:ascii="Times New Roman"/>
          <w:b w:val="false"/>
          <w:i w:val="false"/>
          <w:color w:val="000000"/>
          <w:sz w:val="28"/>
        </w:rPr>
        <w:t>
      2) экспертизе лекарственного средства, произведенного в странах региона ICH (АйСиЭйч);</w:t>
      </w:r>
    </w:p>
    <w:bookmarkEnd w:id="116"/>
    <w:bookmarkStart w:name="z127" w:id="117"/>
    <w:p>
      <w:pPr>
        <w:spacing w:after="0"/>
        <w:ind w:left="0"/>
        <w:jc w:val="both"/>
      </w:pPr>
      <w:r>
        <w:rPr>
          <w:rFonts w:ascii="Times New Roman"/>
          <w:b w:val="false"/>
          <w:i w:val="false"/>
          <w:color w:val="000000"/>
          <w:sz w:val="28"/>
        </w:rPr>
        <w:t>
      3) экспертизе лекарственных средств, преквалифицированных Всемирной организацией здравоохранения;</w:t>
      </w:r>
    </w:p>
    <w:bookmarkEnd w:id="117"/>
    <w:bookmarkStart w:name="z128" w:id="118"/>
    <w:p>
      <w:pPr>
        <w:spacing w:after="0"/>
        <w:ind w:left="0"/>
        <w:jc w:val="both"/>
      </w:pPr>
      <w:r>
        <w:rPr>
          <w:rFonts w:ascii="Times New Roman"/>
          <w:b w:val="false"/>
          <w:i w:val="false"/>
          <w:color w:val="000000"/>
          <w:sz w:val="28"/>
        </w:rPr>
        <w:t>
      4) продлении срока действия регистрационного удостоверения лекарственного средства, произведенного в Республике Казахстан.</w:t>
      </w:r>
    </w:p>
    <w:bookmarkEnd w:id="118"/>
    <w:bookmarkStart w:name="z129" w:id="119"/>
    <w:p>
      <w:pPr>
        <w:spacing w:after="0"/>
        <w:ind w:left="0"/>
        <w:jc w:val="both"/>
      </w:pPr>
      <w:r>
        <w:rPr>
          <w:rFonts w:ascii="Times New Roman"/>
          <w:b w:val="false"/>
          <w:i w:val="false"/>
          <w:color w:val="000000"/>
          <w:sz w:val="28"/>
        </w:rPr>
        <w:t>
      33.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bookmarkEnd w:id="119"/>
    <w:bookmarkStart w:name="z130" w:id="120"/>
    <w:p>
      <w:pPr>
        <w:spacing w:after="0"/>
        <w:ind w:left="0"/>
        <w:jc w:val="both"/>
      </w:pPr>
      <w:r>
        <w:rPr>
          <w:rFonts w:ascii="Times New Roman"/>
          <w:b w:val="false"/>
          <w:i w:val="false"/>
          <w:color w:val="000000"/>
          <w:sz w:val="28"/>
        </w:rPr>
        <w:t>
      34.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bookmarkEnd w:id="120"/>
    <w:bookmarkStart w:name="z131" w:id="121"/>
    <w:p>
      <w:pPr>
        <w:spacing w:after="0"/>
        <w:ind w:left="0"/>
        <w:jc w:val="both"/>
      </w:pPr>
      <w:r>
        <w:rPr>
          <w:rFonts w:ascii="Times New Roman"/>
          <w:b w:val="false"/>
          <w:i w:val="false"/>
          <w:color w:val="000000"/>
          <w:sz w:val="28"/>
        </w:rPr>
        <w:t>
      35.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10 к настоящим Правилам.</w:t>
      </w:r>
    </w:p>
    <w:bookmarkEnd w:id="121"/>
    <w:bookmarkStart w:name="z132" w:id="122"/>
    <w:p>
      <w:pPr>
        <w:spacing w:after="0"/>
        <w:ind w:left="0"/>
        <w:jc w:val="both"/>
      </w:pPr>
      <w:r>
        <w:rPr>
          <w:rFonts w:ascii="Times New Roman"/>
          <w:b w:val="false"/>
          <w:i w:val="false"/>
          <w:color w:val="000000"/>
          <w:sz w:val="28"/>
        </w:rPr>
        <w:t>
      36. 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 в случаях, если нормативными документами по качеству продукции установлены испытания, связанные с большими затратами средств производителя,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bookmarkEnd w:id="122"/>
    <w:bookmarkStart w:name="z133" w:id="123"/>
    <w:p>
      <w:pPr>
        <w:spacing w:after="0"/>
        <w:ind w:left="0"/>
        <w:jc w:val="both"/>
      </w:pPr>
      <w:r>
        <w:rPr>
          <w:rFonts w:ascii="Times New Roman"/>
          <w:b w:val="false"/>
          <w:i w:val="false"/>
          <w:color w:val="000000"/>
          <w:sz w:val="28"/>
        </w:rPr>
        <w:t>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11 к настоящим Правилам.</w:t>
      </w:r>
    </w:p>
    <w:bookmarkEnd w:id="123"/>
    <w:bookmarkStart w:name="z134" w:id="124"/>
    <w:p>
      <w:pPr>
        <w:spacing w:after="0"/>
        <w:ind w:left="0"/>
        <w:jc w:val="left"/>
      </w:pPr>
      <w:r>
        <w:rPr>
          <w:rFonts w:ascii="Times New Roman"/>
          <w:b/>
          <w:i w:val="false"/>
          <w:color w:val="000000"/>
        </w:rPr>
        <w:t xml:space="preserve"> Глава 4. Порядок формирования результатов проведенной экспертизы лекарственных средств</w:t>
      </w:r>
    </w:p>
    <w:bookmarkEnd w:id="124"/>
    <w:bookmarkStart w:name="z135" w:id="125"/>
    <w:p>
      <w:pPr>
        <w:spacing w:after="0"/>
        <w:ind w:left="0"/>
        <w:jc w:val="both"/>
      </w:pPr>
      <w:r>
        <w:rPr>
          <w:rFonts w:ascii="Times New Roman"/>
          <w:b w:val="false"/>
          <w:i w:val="false"/>
          <w:color w:val="000000"/>
          <w:sz w:val="28"/>
        </w:rPr>
        <w:t>
      37. По окончании экспертизы (начальной экспертизы (валидации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лекарственном препарате, итоговые документы (нормативный документ по качеству, инструкцию по медицинскому применению и маркировки макетов упаковки, этикеток, стикеров).</w:t>
      </w:r>
    </w:p>
    <w:bookmarkEnd w:id="125"/>
    <w:bookmarkStart w:name="z136" w:id="126"/>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126"/>
    <w:bookmarkStart w:name="z137" w:id="127"/>
    <w:p>
      <w:pPr>
        <w:spacing w:after="0"/>
        <w:ind w:left="0"/>
        <w:jc w:val="both"/>
      </w:pPr>
      <w:r>
        <w:rPr>
          <w:rFonts w:ascii="Times New Roman"/>
          <w:b w:val="false"/>
          <w:i w:val="false"/>
          <w:color w:val="000000"/>
          <w:sz w:val="28"/>
        </w:rPr>
        <w:t>
      38. По результатам проведенной экспертизы лекарственного средства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согласно приложению 12 к настоящим Правилам и заключение о безопасности эффективности и качестве лекарственного средства заявленного на экспертизу изменений, вносимых в регистрационное досье согласно приложению 13 к настоящим Правилам.</w:t>
      </w:r>
    </w:p>
    <w:bookmarkEnd w:id="127"/>
    <w:bookmarkStart w:name="z138" w:id="128"/>
    <w:p>
      <w:pPr>
        <w:spacing w:after="0"/>
        <w:ind w:left="0"/>
        <w:jc w:val="both"/>
      </w:pPr>
      <w:r>
        <w:rPr>
          <w:rFonts w:ascii="Times New Roman"/>
          <w:b w:val="false"/>
          <w:i w:val="false"/>
          <w:color w:val="000000"/>
          <w:sz w:val="28"/>
        </w:rPr>
        <w:t>
      39.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bookmarkEnd w:id="128"/>
    <w:bookmarkStart w:name="z139" w:id="129"/>
    <w:p>
      <w:pPr>
        <w:spacing w:after="0"/>
        <w:ind w:left="0"/>
        <w:jc w:val="both"/>
      </w:pPr>
      <w:r>
        <w:rPr>
          <w:rFonts w:ascii="Times New Roman"/>
          <w:b w:val="false"/>
          <w:i w:val="false"/>
          <w:color w:val="000000"/>
          <w:sz w:val="28"/>
        </w:rPr>
        <w:t>
      заключение о безопасности, эффективности и качестве лекарственного средства;</w:t>
      </w:r>
    </w:p>
    <w:bookmarkEnd w:id="129"/>
    <w:bookmarkStart w:name="z140" w:id="130"/>
    <w:p>
      <w:pPr>
        <w:spacing w:after="0"/>
        <w:ind w:left="0"/>
        <w:jc w:val="both"/>
      </w:pPr>
      <w:r>
        <w:rPr>
          <w:rFonts w:ascii="Times New Roman"/>
          <w:b w:val="false"/>
          <w:i w:val="false"/>
          <w:color w:val="000000"/>
          <w:sz w:val="28"/>
        </w:rPr>
        <w:t xml:space="preserve">
      общую характеристику лекарственного средства, зарегистрированную инструкцию по медицинскому применению лекарственного препарата (листок-вкладыш) на казахском и русском языках, разрабатываемую в соответствии с порядком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75 Кодекса и согласованную экспертной организацией;</w:t>
      </w:r>
    </w:p>
    <w:bookmarkEnd w:id="130"/>
    <w:bookmarkStart w:name="z141" w:id="131"/>
    <w:p>
      <w:pPr>
        <w:spacing w:after="0"/>
        <w:ind w:left="0"/>
        <w:jc w:val="both"/>
      </w:pPr>
      <w:r>
        <w:rPr>
          <w:rFonts w:ascii="Times New Roman"/>
          <w:b w:val="false"/>
          <w:i w:val="false"/>
          <w:color w:val="000000"/>
          <w:sz w:val="28"/>
        </w:rPr>
        <w:t>
      макеты упаковок, этикеток, стикеров лекарственного средства, на казахском и русском языках, согласованные экспертной организацией.</w:t>
      </w:r>
    </w:p>
    <w:bookmarkEnd w:id="131"/>
    <w:bookmarkStart w:name="z142" w:id="132"/>
    <w:p>
      <w:pPr>
        <w:spacing w:after="0"/>
        <w:ind w:left="0"/>
        <w:jc w:val="both"/>
      </w:pPr>
      <w:r>
        <w:rPr>
          <w:rFonts w:ascii="Times New Roman"/>
          <w:b w:val="false"/>
          <w:i w:val="false"/>
          <w:color w:val="000000"/>
          <w:sz w:val="28"/>
        </w:rPr>
        <w:t>
      40. Заключение о безопасности, эффективности и качестве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bookmarkEnd w:id="132"/>
    <w:bookmarkStart w:name="z143" w:id="133"/>
    <w:p>
      <w:pPr>
        <w:spacing w:after="0"/>
        <w:ind w:left="0"/>
        <w:jc w:val="both"/>
      </w:pPr>
      <w:r>
        <w:rPr>
          <w:rFonts w:ascii="Times New Roman"/>
          <w:b w:val="false"/>
          <w:i w:val="false"/>
          <w:color w:val="000000"/>
          <w:sz w:val="28"/>
        </w:rPr>
        <w:t>
      41.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о безопасности, эффективности и качестве.</w:t>
      </w:r>
    </w:p>
    <w:bookmarkEnd w:id="133"/>
    <w:bookmarkStart w:name="z144" w:id="134"/>
    <w:p>
      <w:pPr>
        <w:spacing w:after="0"/>
        <w:ind w:left="0"/>
        <w:jc w:val="both"/>
      </w:pPr>
      <w:r>
        <w:rPr>
          <w:rFonts w:ascii="Times New Roman"/>
          <w:b w:val="false"/>
          <w:i w:val="false"/>
          <w:color w:val="000000"/>
          <w:sz w:val="28"/>
        </w:rPr>
        <w:t>
      42. Основаниями выдачи отрицательного заключения о безопасности, эффективности и качестве лекарственного средства являются:</w:t>
      </w:r>
    </w:p>
    <w:bookmarkEnd w:id="134"/>
    <w:bookmarkStart w:name="z145" w:id="135"/>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135"/>
    <w:bookmarkStart w:name="z146" w:id="136"/>
    <w:p>
      <w:pPr>
        <w:spacing w:after="0"/>
        <w:ind w:left="0"/>
        <w:jc w:val="both"/>
      </w:pPr>
      <w:r>
        <w:rPr>
          <w:rFonts w:ascii="Times New Roman"/>
          <w:b w:val="false"/>
          <w:i w:val="false"/>
          <w:color w:val="000000"/>
          <w:sz w:val="28"/>
        </w:rPr>
        <w:t>
      2) представление заявителем недостоверных сведений;</w:t>
      </w:r>
    </w:p>
    <w:bookmarkEnd w:id="136"/>
    <w:bookmarkStart w:name="z147" w:id="137"/>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137"/>
    <w:bookmarkStart w:name="z148" w:id="138"/>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138"/>
    <w:bookmarkStart w:name="z149" w:id="139"/>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139"/>
    <w:bookmarkStart w:name="z150" w:id="140"/>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140"/>
    <w:bookmarkStart w:name="z151" w:id="141"/>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141"/>
    <w:bookmarkStart w:name="z152" w:id="142"/>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bookmarkEnd w:id="142"/>
    <w:bookmarkStart w:name="z153" w:id="143"/>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End w:id="143"/>
    <w:bookmarkStart w:name="z154" w:id="144"/>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144"/>
    <w:bookmarkStart w:name="z155" w:id="145"/>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145"/>
    <w:bookmarkStart w:name="z156" w:id="146"/>
    <w:p>
      <w:pPr>
        <w:spacing w:after="0"/>
        <w:ind w:left="0"/>
        <w:jc w:val="both"/>
      </w:pPr>
      <w:r>
        <w:rPr>
          <w:rFonts w:ascii="Times New Roman"/>
          <w:b w:val="false"/>
          <w:i w:val="false"/>
          <w:color w:val="000000"/>
          <w:sz w:val="28"/>
        </w:rPr>
        <w:t>
      12) качество лекарственного препарата не подтверждено;</w:t>
      </w:r>
    </w:p>
    <w:bookmarkEnd w:id="146"/>
    <w:bookmarkStart w:name="z157" w:id="147"/>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147"/>
    <w:bookmarkStart w:name="z158" w:id="148"/>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в том числе значительное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148"/>
    <w:bookmarkStart w:name="z159" w:id="149"/>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149"/>
    <w:bookmarkStart w:name="z160" w:id="150"/>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 или обязательств в рамках процедуры регистрации;</w:t>
      </w:r>
    </w:p>
    <w:bookmarkEnd w:id="150"/>
    <w:bookmarkStart w:name="z161" w:id="151"/>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151"/>
    <w:bookmarkStart w:name="z162" w:id="152"/>
    <w:p>
      <w:pPr>
        <w:spacing w:after="0"/>
        <w:ind w:left="0"/>
        <w:jc w:val="both"/>
      </w:pPr>
      <w:r>
        <w:rPr>
          <w:rFonts w:ascii="Times New Roman"/>
          <w:b w:val="false"/>
          <w:i w:val="false"/>
          <w:color w:val="000000"/>
          <w:sz w:val="28"/>
        </w:rPr>
        <w:t>
      43. В случаях отрицательного заключения о безопасности, эффективности и качестве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bookmarkEnd w:id="152"/>
    <w:bookmarkStart w:name="z163" w:id="153"/>
    <w:p>
      <w:pPr>
        <w:spacing w:after="0"/>
        <w:ind w:left="0"/>
        <w:jc w:val="both"/>
      </w:pPr>
      <w:r>
        <w:rPr>
          <w:rFonts w:ascii="Times New Roman"/>
          <w:b w:val="false"/>
          <w:i w:val="false"/>
          <w:color w:val="000000"/>
          <w:sz w:val="28"/>
        </w:rPr>
        <w:t>
      44. По результатам экспертизы государственная экспертная организация формирует сводный отчет по безопасности, эффективности и качеству лекарственного препарата в соответствии с приложением 14 к настоящим Правилам, часть которого размещает на интернет-ресурсе государственной экспертной организации.</w:t>
      </w:r>
    </w:p>
    <w:bookmarkEnd w:id="153"/>
    <w:bookmarkStart w:name="z164" w:id="154"/>
    <w:p>
      <w:pPr>
        <w:spacing w:after="0"/>
        <w:ind w:left="0"/>
        <w:jc w:val="both"/>
      </w:pPr>
      <w:r>
        <w:rPr>
          <w:rFonts w:ascii="Times New Roman"/>
          <w:b w:val="false"/>
          <w:i w:val="false"/>
          <w:color w:val="000000"/>
          <w:sz w:val="28"/>
        </w:rPr>
        <w:t>
      45.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заключение начальной экспертизы (валидации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эффективности и качестве, зарегистрированную инструкцию по медицинскому применению, нормативный документ по качеству лекарственных средств, зарегистрированные макеты упаковок, этикеток, стикеров, хранящиеся в электронном архиве.</w:t>
      </w:r>
    </w:p>
    <w:bookmarkEnd w:id="154"/>
    <w:bookmarkStart w:name="z165" w:id="155"/>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bookmarkEnd w:id="155"/>
    <w:bookmarkStart w:name="z166" w:id="156"/>
    <w:p>
      <w:pPr>
        <w:spacing w:after="0"/>
        <w:ind w:left="0"/>
        <w:jc w:val="both"/>
      </w:pPr>
      <w:r>
        <w:rPr>
          <w:rFonts w:ascii="Times New Roman"/>
          <w:b w:val="false"/>
          <w:i w:val="false"/>
          <w:color w:val="000000"/>
          <w:sz w:val="28"/>
        </w:rPr>
        <w:t>
      Регистрационное досье хранится в электронном архиве на электронном носителе в течение десяти лет.</w:t>
      </w:r>
    </w:p>
    <w:bookmarkEnd w:id="156"/>
    <w:bookmarkStart w:name="z167" w:id="157"/>
    <w:p>
      <w:pPr>
        <w:spacing w:after="0"/>
        <w:ind w:left="0"/>
        <w:jc w:val="left"/>
      </w:pPr>
      <w:r>
        <w:rPr>
          <w:rFonts w:ascii="Times New Roman"/>
          <w:b/>
          <w:i w:val="false"/>
          <w:color w:val="000000"/>
        </w:rPr>
        <w:t xml:space="preserve"> Глава 5. Особенности проведения экспертизы лекарственного средства</w:t>
      </w:r>
    </w:p>
    <w:bookmarkEnd w:id="157"/>
    <w:bookmarkStart w:name="z168" w:id="158"/>
    <w:p>
      <w:pPr>
        <w:spacing w:after="0"/>
        <w:ind w:left="0"/>
        <w:jc w:val="both"/>
      </w:pPr>
      <w:r>
        <w:rPr>
          <w:rFonts w:ascii="Times New Roman"/>
          <w:b w:val="false"/>
          <w:i w:val="false"/>
          <w:color w:val="000000"/>
          <w:sz w:val="28"/>
        </w:rPr>
        <w:t>
      46.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bookmarkEnd w:id="158"/>
    <w:bookmarkStart w:name="z169" w:id="159"/>
    <w:p>
      <w:pPr>
        <w:spacing w:after="0"/>
        <w:ind w:left="0"/>
        <w:jc w:val="both"/>
      </w:pPr>
      <w:r>
        <w:rPr>
          <w:rFonts w:ascii="Times New Roman"/>
          <w:b w:val="false"/>
          <w:i w:val="false"/>
          <w:color w:val="000000"/>
          <w:sz w:val="28"/>
        </w:rPr>
        <w:t>
      На время предоставления заявителем запрашиваемых документов экспертиза приостанавливается.</w:t>
      </w:r>
    </w:p>
    <w:bookmarkEnd w:id="159"/>
    <w:bookmarkStart w:name="z170" w:id="160"/>
    <w:p>
      <w:pPr>
        <w:spacing w:after="0"/>
        <w:ind w:left="0"/>
        <w:jc w:val="both"/>
      </w:pPr>
      <w:r>
        <w:rPr>
          <w:rFonts w:ascii="Times New Roman"/>
          <w:b w:val="false"/>
          <w:i w:val="false"/>
          <w:color w:val="000000"/>
          <w:sz w:val="28"/>
        </w:rPr>
        <w:t>
      47. В рамках экспертизы государственная экспертная организация осуществляет проверку аутентичности перевода на казахский язык общей характеристики лекарственного средства, инструкции по медицинскому применению (листок-вкладыш), маркировки макетов упаковки, этикеток, стикеров.</w:t>
      </w:r>
    </w:p>
    <w:bookmarkEnd w:id="160"/>
    <w:bookmarkStart w:name="z171" w:id="161"/>
    <w:p>
      <w:pPr>
        <w:spacing w:after="0"/>
        <w:ind w:left="0"/>
        <w:jc w:val="both"/>
      </w:pPr>
      <w:r>
        <w:rPr>
          <w:rFonts w:ascii="Times New Roman"/>
          <w:b w:val="false"/>
          <w:i w:val="false"/>
          <w:color w:val="000000"/>
          <w:sz w:val="28"/>
        </w:rPr>
        <w:t>
      48. Информация в инструкции по медицинскому применению (листок-вкладыш) оригинального лекарственного препарата, предлагаемой для Республики Казахстан соответствует информации, изложенной в общей характеристике лекарственного препарата.</w:t>
      </w:r>
    </w:p>
    <w:bookmarkEnd w:id="161"/>
    <w:bookmarkStart w:name="z172" w:id="162"/>
    <w:p>
      <w:pPr>
        <w:spacing w:after="0"/>
        <w:ind w:left="0"/>
        <w:jc w:val="both"/>
      </w:pPr>
      <w:r>
        <w:rPr>
          <w:rFonts w:ascii="Times New Roman"/>
          <w:b w:val="false"/>
          <w:i w:val="false"/>
          <w:color w:val="000000"/>
          <w:sz w:val="28"/>
        </w:rPr>
        <w:t>
      В общей характеристике лекарственного средства, инструкции по медицинскому применению лекарственного препарата (листок-вкладыш)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15 к настоящим Правилам.</w:t>
      </w:r>
    </w:p>
    <w:bookmarkEnd w:id="162"/>
    <w:bookmarkStart w:name="z173" w:id="163"/>
    <w:p>
      <w:pPr>
        <w:spacing w:after="0"/>
        <w:ind w:left="0"/>
        <w:jc w:val="both"/>
      </w:pPr>
      <w:r>
        <w:rPr>
          <w:rFonts w:ascii="Times New Roman"/>
          <w:b w:val="false"/>
          <w:i w:val="false"/>
          <w:color w:val="000000"/>
          <w:sz w:val="28"/>
        </w:rPr>
        <w:t>
      49. Общая характеристика лекарственного средства, инструкция по медицинскому применению (листок-вкладыш) воспроизведенного, биоаналогичного лекарственного препарата соответствует общей характеристике оригинального лекарственного препарата. В случае отличия в инструкции по медицинскому применению (листок-вкладыш) воспроизведенного, биоаналогичного лекарственного препарата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bookmarkEnd w:id="163"/>
    <w:bookmarkStart w:name="z174" w:id="164"/>
    <w:p>
      <w:pPr>
        <w:spacing w:after="0"/>
        <w:ind w:left="0"/>
        <w:jc w:val="both"/>
      </w:pPr>
      <w:r>
        <w:rPr>
          <w:rFonts w:ascii="Times New Roman"/>
          <w:b w:val="false"/>
          <w:i w:val="false"/>
          <w:color w:val="000000"/>
          <w:sz w:val="28"/>
        </w:rPr>
        <w:t>
      50. Держатель регистрационного удостоверения оригинального препарата подает заявление на внесение изменений в инструкцию по медицинскому применению (листок-вкладыш) в течение девяноста календарных дней после обновления общей характеристики лекарственного средства в стране производителя или держателя регистрационного удостоверения.</w:t>
      </w:r>
    </w:p>
    <w:bookmarkEnd w:id="164"/>
    <w:bookmarkStart w:name="z175" w:id="165"/>
    <w:p>
      <w:pPr>
        <w:spacing w:after="0"/>
        <w:ind w:left="0"/>
        <w:jc w:val="both"/>
      </w:pPr>
      <w:r>
        <w:rPr>
          <w:rFonts w:ascii="Times New Roman"/>
          <w:b w:val="false"/>
          <w:i w:val="false"/>
          <w:color w:val="000000"/>
          <w:sz w:val="28"/>
        </w:rPr>
        <w:t>
      51. 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(листок-вкладыш) и общую характеристику лекарственного средства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и в течении двенадцати месяцев в остальных случаях. Держатель регистрационного удостоверения оригинального препарата вносит изменения в инструкцию по медицинскому применению (листок-вкладыш) и общую характеристику лекарственного средства на основании уведомления (в произвольной форме) от государственной экспертной организации по несоответствиям, выявленным в результате фармаконадзора и по официальным международным источникам в течение девяноста календарных дней.</w:t>
      </w:r>
    </w:p>
    <w:bookmarkEnd w:id="165"/>
    <w:bookmarkStart w:name="z176" w:id="166"/>
    <w:p>
      <w:pPr>
        <w:spacing w:after="0"/>
        <w:ind w:left="0"/>
        <w:jc w:val="both"/>
      </w:pPr>
      <w:r>
        <w:rPr>
          <w:rFonts w:ascii="Times New Roman"/>
          <w:b w:val="false"/>
          <w:i w:val="false"/>
          <w:color w:val="000000"/>
          <w:sz w:val="28"/>
        </w:rPr>
        <w:t>
      52. При невыполнении условия, указанного в пунктах 50 и 51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 медицинских изделий (далее – государственный орган) о необходимости приостановления действия регистрационного удостоверения.</w:t>
      </w:r>
    </w:p>
    <w:bookmarkEnd w:id="166"/>
    <w:bookmarkStart w:name="z177" w:id="167"/>
    <w:p>
      <w:pPr>
        <w:spacing w:after="0"/>
        <w:ind w:left="0"/>
        <w:jc w:val="both"/>
      </w:pPr>
      <w:r>
        <w:rPr>
          <w:rFonts w:ascii="Times New Roman"/>
          <w:b w:val="false"/>
          <w:i w:val="false"/>
          <w:color w:val="000000"/>
          <w:sz w:val="28"/>
        </w:rPr>
        <w:t>
      53.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"польза-риск" на основании фармаконадзора.</w:t>
      </w:r>
    </w:p>
    <w:bookmarkEnd w:id="167"/>
    <w:bookmarkStart w:name="z178" w:id="168"/>
    <w:p>
      <w:pPr>
        <w:spacing w:after="0"/>
        <w:ind w:left="0"/>
        <w:jc w:val="both"/>
      </w:pPr>
      <w:r>
        <w:rPr>
          <w:rFonts w:ascii="Times New Roman"/>
          <w:b w:val="false"/>
          <w:i w:val="false"/>
          <w:color w:val="000000"/>
          <w:sz w:val="28"/>
        </w:rPr>
        <w:t>
      54.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bookmarkEnd w:id="168"/>
    <w:bookmarkStart w:name="z179" w:id="169"/>
    <w:p>
      <w:pPr>
        <w:spacing w:after="0"/>
        <w:ind w:left="0"/>
        <w:jc w:val="both"/>
      </w:pPr>
      <w:r>
        <w:rPr>
          <w:rFonts w:ascii="Times New Roman"/>
          <w:b w:val="false"/>
          <w:i w:val="false"/>
          <w:color w:val="000000"/>
          <w:sz w:val="28"/>
        </w:rPr>
        <w:t>
      55. Изменения классифицируются в соответствии с Перечнем изменений, вносимых в регистрационное досье лекарственного средства согласно приложению 16 к настоящим Правилам на:</w:t>
      </w:r>
    </w:p>
    <w:bookmarkEnd w:id="169"/>
    <w:bookmarkStart w:name="z180" w:id="170"/>
    <w:p>
      <w:pPr>
        <w:spacing w:after="0"/>
        <w:ind w:left="0"/>
        <w:jc w:val="both"/>
      </w:pPr>
      <w:r>
        <w:rPr>
          <w:rFonts w:ascii="Times New Roman"/>
          <w:b w:val="false"/>
          <w:i w:val="false"/>
          <w:color w:val="000000"/>
          <w:sz w:val="28"/>
        </w:rPr>
        <w:t>
      1) изменения типа IA - не требующие новой регистрации (незначительные изменения, которые оказывают незначительное влияние или не оказывают влияния на качество, безопасность и эффективность лекарственного препарата, и касаются внесения поправок в содержание материалов регистрационного досье, поданных в период действия регистрационного удостоверения лекарственного препарата);</w:t>
      </w:r>
    </w:p>
    <w:bookmarkEnd w:id="170"/>
    <w:bookmarkStart w:name="z181" w:id="171"/>
    <w:p>
      <w:pPr>
        <w:spacing w:after="0"/>
        <w:ind w:left="0"/>
        <w:jc w:val="both"/>
      </w:pPr>
      <w:r>
        <w:rPr>
          <w:rFonts w:ascii="Times New Roman"/>
          <w:b w:val="false"/>
          <w:i w:val="false"/>
          <w:color w:val="000000"/>
          <w:sz w:val="28"/>
        </w:rPr>
        <w:t>
      2) изменения типа IБ - не требующие новой регистрации (незначительные изменения, которые не являются изменениями типа IA и типа II);</w:t>
      </w:r>
    </w:p>
    <w:bookmarkEnd w:id="171"/>
    <w:bookmarkStart w:name="z182" w:id="172"/>
    <w:p>
      <w:pPr>
        <w:spacing w:after="0"/>
        <w:ind w:left="0"/>
        <w:jc w:val="both"/>
      </w:pPr>
      <w:r>
        <w:rPr>
          <w:rFonts w:ascii="Times New Roman"/>
          <w:b w:val="false"/>
          <w:i w:val="false"/>
          <w:color w:val="000000"/>
          <w:sz w:val="28"/>
        </w:rPr>
        <w:t>
      3) изменения типа II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качество, безопасность и эффективность;</w:t>
      </w:r>
    </w:p>
    <w:bookmarkEnd w:id="172"/>
    <w:bookmarkStart w:name="z183" w:id="173"/>
    <w:p>
      <w:pPr>
        <w:spacing w:after="0"/>
        <w:ind w:left="0"/>
        <w:jc w:val="both"/>
      </w:pPr>
      <w:r>
        <w:rPr>
          <w:rFonts w:ascii="Times New Roman"/>
          <w:b w:val="false"/>
          <w:i w:val="false"/>
          <w:color w:val="000000"/>
          <w:sz w:val="28"/>
        </w:rPr>
        <w:t>
      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bookmarkEnd w:id="173"/>
    <w:bookmarkStart w:name="z184" w:id="174"/>
    <w:p>
      <w:pPr>
        <w:spacing w:after="0"/>
        <w:ind w:left="0"/>
        <w:jc w:val="both"/>
      </w:pPr>
      <w:r>
        <w:rPr>
          <w:rFonts w:ascii="Times New Roman"/>
          <w:b w:val="false"/>
          <w:i w:val="false"/>
          <w:color w:val="000000"/>
          <w:sz w:val="28"/>
        </w:rPr>
        <w:t>
      Экстренные ограничения, связанные с безопасностью инициируются государственным органом при наличии риска для жизни и здоровья человека.</w:t>
      </w:r>
    </w:p>
    <w:bookmarkEnd w:id="174"/>
    <w:bookmarkStart w:name="z185" w:id="175"/>
    <w:p>
      <w:pPr>
        <w:spacing w:after="0"/>
        <w:ind w:left="0"/>
        <w:jc w:val="both"/>
      </w:pPr>
      <w:r>
        <w:rPr>
          <w:rFonts w:ascii="Times New Roman"/>
          <w:b w:val="false"/>
          <w:i w:val="false"/>
          <w:color w:val="000000"/>
          <w:sz w:val="28"/>
        </w:rPr>
        <w:t>
      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bookmarkEnd w:id="175"/>
    <w:bookmarkStart w:name="z186" w:id="176"/>
    <w:p>
      <w:pPr>
        <w:spacing w:after="0"/>
        <w:ind w:left="0"/>
        <w:jc w:val="both"/>
      </w:pPr>
      <w:r>
        <w:rPr>
          <w:rFonts w:ascii="Times New Roman"/>
          <w:b w:val="false"/>
          <w:i w:val="false"/>
          <w:color w:val="000000"/>
          <w:sz w:val="28"/>
        </w:rPr>
        <w:t>
      56. Экспертизе подлежит каждое конкретное изменение, даже при условии одновременного их внесения.</w:t>
      </w:r>
    </w:p>
    <w:bookmarkEnd w:id="176"/>
    <w:bookmarkStart w:name="z187" w:id="177"/>
    <w:p>
      <w:pPr>
        <w:spacing w:after="0"/>
        <w:ind w:left="0"/>
        <w:jc w:val="both"/>
      </w:pPr>
      <w:r>
        <w:rPr>
          <w:rFonts w:ascii="Times New Roman"/>
          <w:b w:val="false"/>
          <w:i w:val="false"/>
          <w:color w:val="000000"/>
          <w:sz w:val="28"/>
        </w:rPr>
        <w:t>
      57.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bookmarkEnd w:id="177"/>
    <w:bookmarkStart w:name="z188" w:id="178"/>
    <w:p>
      <w:pPr>
        <w:spacing w:after="0"/>
        <w:ind w:left="0"/>
        <w:jc w:val="both"/>
      </w:pPr>
      <w:r>
        <w:rPr>
          <w:rFonts w:ascii="Times New Roman"/>
          <w:b w:val="false"/>
          <w:i w:val="false"/>
          <w:color w:val="000000"/>
          <w:sz w:val="28"/>
        </w:rPr>
        <w:t>
      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bookmarkEnd w:id="178"/>
    <w:bookmarkStart w:name="z189" w:id="179"/>
    <w:p>
      <w:pPr>
        <w:spacing w:after="0"/>
        <w:ind w:left="0"/>
        <w:jc w:val="both"/>
      </w:pPr>
      <w:r>
        <w:rPr>
          <w:rFonts w:ascii="Times New Roman"/>
          <w:b w:val="false"/>
          <w:i w:val="false"/>
          <w:color w:val="000000"/>
          <w:sz w:val="28"/>
        </w:rPr>
        <w:t>
      58. При внесении изменений типа IА:</w:t>
      </w:r>
    </w:p>
    <w:bookmarkEnd w:id="179"/>
    <w:bookmarkStart w:name="z190" w:id="180"/>
    <w:p>
      <w:pPr>
        <w:spacing w:after="0"/>
        <w:ind w:left="0"/>
        <w:jc w:val="both"/>
      </w:pPr>
      <w:r>
        <w:rPr>
          <w:rFonts w:ascii="Times New Roman"/>
          <w:b w:val="false"/>
          <w:i w:val="false"/>
          <w:color w:val="000000"/>
          <w:sz w:val="28"/>
        </w:rPr>
        <w:t>
      1) изменения типа IА подлежат оценке государственной экспертной организацией без проведения специализированной экспертизы. 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с даты внесения соответствующих изменений в соответствии с приложением 16 к настоящим Правилам;</w:t>
      </w:r>
    </w:p>
    <w:bookmarkEnd w:id="180"/>
    <w:bookmarkStart w:name="z191" w:id="181"/>
    <w:p>
      <w:pPr>
        <w:spacing w:after="0"/>
        <w:ind w:left="0"/>
        <w:jc w:val="both"/>
      </w:pPr>
      <w:r>
        <w:rPr>
          <w:rFonts w:ascii="Times New Roman"/>
          <w:b w:val="false"/>
          <w:i w:val="false"/>
          <w:color w:val="000000"/>
          <w:sz w:val="28"/>
        </w:rPr>
        <w:t>
      2) заявитель извещает государственную экспертную организацию в случае изменений типа IА, требующее немедленного извещения с целью непрерывного контроля лекарственного средства;</w:t>
      </w:r>
    </w:p>
    <w:bookmarkEnd w:id="181"/>
    <w:bookmarkStart w:name="z192" w:id="182"/>
    <w:p>
      <w:pPr>
        <w:spacing w:after="0"/>
        <w:ind w:left="0"/>
        <w:jc w:val="both"/>
      </w:pPr>
      <w:r>
        <w:rPr>
          <w:rFonts w:ascii="Times New Roman"/>
          <w:b w:val="false"/>
          <w:i w:val="false"/>
          <w:color w:val="000000"/>
          <w:sz w:val="28"/>
        </w:rPr>
        <w:t>
      3) держатель регистрационного удостоверения в рамках одного заявления указывает о нескольких незначительных изменениях типа IА, касающихся одного регистрационного удостоверения;</w:t>
      </w:r>
    </w:p>
    <w:bookmarkEnd w:id="182"/>
    <w:bookmarkStart w:name="z193" w:id="183"/>
    <w:p>
      <w:pPr>
        <w:spacing w:after="0"/>
        <w:ind w:left="0"/>
        <w:jc w:val="both"/>
      </w:pPr>
      <w:r>
        <w:rPr>
          <w:rFonts w:ascii="Times New Roman"/>
          <w:b w:val="false"/>
          <w:i w:val="false"/>
          <w:color w:val="000000"/>
          <w:sz w:val="28"/>
        </w:rPr>
        <w:t>
      4) государственная экспертная организация в течение тридцати календарных с момента поступления оплаты проводит оценку изменений типа IА и уведомляет держателя регистрационного удостоверения о своем заключении о безопасности эффективности и качестве лекарственного средства заявленного на экспертизу для целей внесения изменений в регистрационное досье по форме согласно приложению 13 к настоящим Правилам;</w:t>
      </w:r>
    </w:p>
    <w:bookmarkEnd w:id="183"/>
    <w:bookmarkStart w:name="z194" w:id="184"/>
    <w:p>
      <w:pPr>
        <w:spacing w:after="0"/>
        <w:ind w:left="0"/>
        <w:jc w:val="both"/>
      </w:pPr>
      <w:r>
        <w:rPr>
          <w:rFonts w:ascii="Times New Roman"/>
          <w:b w:val="false"/>
          <w:i w:val="false"/>
          <w:color w:val="000000"/>
          <w:sz w:val="28"/>
        </w:rPr>
        <w:t>
      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84"/>
    <w:bookmarkStart w:name="z195" w:id="185"/>
    <w:p>
      <w:pPr>
        <w:spacing w:after="0"/>
        <w:ind w:left="0"/>
        <w:jc w:val="both"/>
      </w:pPr>
      <w:r>
        <w:rPr>
          <w:rFonts w:ascii="Times New Roman"/>
          <w:b w:val="false"/>
          <w:i w:val="false"/>
          <w:color w:val="000000"/>
          <w:sz w:val="28"/>
        </w:rPr>
        <w:t>
      59. При внесении изменений типа IБ:</w:t>
      </w:r>
    </w:p>
    <w:bookmarkEnd w:id="185"/>
    <w:bookmarkStart w:name="z196" w:id="186"/>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16 к настоящим Правилам;</w:t>
      </w:r>
    </w:p>
    <w:bookmarkEnd w:id="186"/>
    <w:bookmarkStart w:name="z197" w:id="187"/>
    <w:p>
      <w:pPr>
        <w:spacing w:after="0"/>
        <w:ind w:left="0"/>
        <w:jc w:val="both"/>
      </w:pPr>
      <w:r>
        <w:rPr>
          <w:rFonts w:ascii="Times New Roman"/>
          <w:b w:val="false"/>
          <w:i w:val="false"/>
          <w:color w:val="000000"/>
          <w:sz w:val="28"/>
        </w:rPr>
        <w:t>
      2) держатели регистрационного удостоверения в рамках одного заявления могут уведомить о нескольких изменениях типа IБ, касающихся одного регистрационного удостоверения, или сгруппировать одно или несколько изменений типа IБ с другими изменениями типа IА, связанными с одним регистрационным удостоверением, при условии, что такая группировка соответствует условиям, перечисленным в приложении 16 к настоящим Правилам;</w:t>
      </w:r>
    </w:p>
    <w:bookmarkEnd w:id="187"/>
    <w:bookmarkStart w:name="z198" w:id="188"/>
    <w:p>
      <w:pPr>
        <w:spacing w:after="0"/>
        <w:ind w:left="0"/>
        <w:jc w:val="both"/>
      </w:pPr>
      <w:r>
        <w:rPr>
          <w:rFonts w:ascii="Times New Roman"/>
          <w:b w:val="false"/>
          <w:i w:val="false"/>
          <w:color w:val="000000"/>
          <w:sz w:val="28"/>
        </w:rPr>
        <w:t>
      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88"/>
    <w:bookmarkStart w:name="z199" w:id="189"/>
    <w:p>
      <w:pPr>
        <w:spacing w:after="0"/>
        <w:ind w:left="0"/>
        <w:jc w:val="both"/>
      </w:pPr>
      <w:r>
        <w:rPr>
          <w:rFonts w:ascii="Times New Roman"/>
          <w:b w:val="false"/>
          <w:i w:val="false"/>
          <w:color w:val="000000"/>
          <w:sz w:val="28"/>
        </w:rPr>
        <w:t>
      60. В случае внесения изменения типа IБ, влекущего за собой другие последовательные изменения типа IА и типа IБ, подается одно заявление, содержащее все последовательные изменения типа I.</w:t>
      </w:r>
    </w:p>
    <w:bookmarkEnd w:id="189"/>
    <w:bookmarkStart w:name="z200" w:id="190"/>
    <w:p>
      <w:pPr>
        <w:spacing w:after="0"/>
        <w:ind w:left="0"/>
        <w:jc w:val="both"/>
      </w:pPr>
      <w:r>
        <w:rPr>
          <w:rFonts w:ascii="Times New Roman"/>
          <w:b w:val="false"/>
          <w:i w:val="false"/>
          <w:color w:val="000000"/>
          <w:sz w:val="28"/>
        </w:rPr>
        <w:t>
      61. В случае внесения значительных изменений типа II:</w:t>
      </w:r>
    </w:p>
    <w:bookmarkEnd w:id="190"/>
    <w:bookmarkStart w:name="z201" w:id="191"/>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16 к настоящим Правилам;</w:t>
      </w:r>
    </w:p>
    <w:bookmarkEnd w:id="191"/>
    <w:bookmarkStart w:name="z202" w:id="192"/>
    <w:p>
      <w:pPr>
        <w:spacing w:after="0"/>
        <w:ind w:left="0"/>
        <w:jc w:val="both"/>
      </w:pPr>
      <w:r>
        <w:rPr>
          <w:rFonts w:ascii="Times New Roman"/>
          <w:b w:val="false"/>
          <w:i w:val="false"/>
          <w:color w:val="000000"/>
          <w:sz w:val="28"/>
        </w:rPr>
        <w:t>
      2) заявление содержит одно изменение типа II. В случае внесения нескольких изменений типа II, отдельное заявление подается относительно каждого изменения, каждое заявление содержит ссылки на другое заявление;</w:t>
      </w:r>
    </w:p>
    <w:bookmarkEnd w:id="192"/>
    <w:bookmarkStart w:name="z203" w:id="193"/>
    <w:p>
      <w:pPr>
        <w:spacing w:after="0"/>
        <w:ind w:left="0"/>
        <w:jc w:val="both"/>
      </w:pPr>
      <w:r>
        <w:rPr>
          <w:rFonts w:ascii="Times New Roman"/>
          <w:b w:val="false"/>
          <w:i w:val="false"/>
          <w:color w:val="000000"/>
          <w:sz w:val="28"/>
        </w:rPr>
        <w:t>
      3) в случае если изменение типа II приводит к другим последовательным изменениям типа II, одно заявление включает все последовательные изменения вместе с описанием соответствий между такими последовательными изменениями типа II.</w:t>
      </w:r>
    </w:p>
    <w:bookmarkEnd w:id="193"/>
    <w:bookmarkStart w:name="z204" w:id="194"/>
    <w:p>
      <w:pPr>
        <w:spacing w:after="0"/>
        <w:ind w:left="0"/>
        <w:jc w:val="both"/>
      </w:pPr>
      <w:r>
        <w:rPr>
          <w:rFonts w:ascii="Times New Roman"/>
          <w:b w:val="false"/>
          <w:i w:val="false"/>
          <w:color w:val="000000"/>
          <w:sz w:val="28"/>
        </w:rPr>
        <w:t>
      Государственная экспертная организация при внесении изменений типа II в течение девяноста календарных дней после принятия заявления проводит экспертизу документов.</w:t>
      </w:r>
    </w:p>
    <w:bookmarkEnd w:id="194"/>
    <w:bookmarkStart w:name="z205" w:id="195"/>
    <w:p>
      <w:pPr>
        <w:spacing w:after="0"/>
        <w:ind w:left="0"/>
        <w:jc w:val="both"/>
      </w:pPr>
      <w:r>
        <w:rPr>
          <w:rFonts w:ascii="Times New Roman"/>
          <w:b w:val="false"/>
          <w:i w:val="false"/>
          <w:color w:val="000000"/>
          <w:sz w:val="28"/>
        </w:rPr>
        <w:t>
      62. Сводный отчет по оценке вносимых изменений лекарственного препарата при изменениях, вносимых в регистрационное досье типа I и II, не требующих новой регистрации составляется по форме согласно приложению 9 к настоящим Правилам.</w:t>
      </w:r>
    </w:p>
    <w:bookmarkEnd w:id="195"/>
    <w:bookmarkStart w:name="z206" w:id="196"/>
    <w:p>
      <w:pPr>
        <w:spacing w:after="0"/>
        <w:ind w:left="0"/>
        <w:jc w:val="both"/>
      </w:pPr>
      <w:r>
        <w:rPr>
          <w:rFonts w:ascii="Times New Roman"/>
          <w:b w:val="false"/>
          <w:i w:val="false"/>
          <w:color w:val="000000"/>
          <w:sz w:val="28"/>
        </w:rPr>
        <w:t>
      63.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 вносимых в регистрационное досье по форме согласно приложению 13 к настоящим Правилам.</w:t>
      </w:r>
    </w:p>
    <w:bookmarkEnd w:id="196"/>
    <w:bookmarkStart w:name="z207" w:id="197"/>
    <w:p>
      <w:pPr>
        <w:spacing w:after="0"/>
        <w:ind w:left="0"/>
        <w:jc w:val="left"/>
      </w:pPr>
      <w:r>
        <w:rPr>
          <w:rFonts w:ascii="Times New Roman"/>
          <w:b/>
          <w:i w:val="false"/>
          <w:color w:val="000000"/>
        </w:rPr>
        <w:t xml:space="preserve"> Глава 6. Сроки проведения экспертизы лекарственного средства</w:t>
      </w:r>
    </w:p>
    <w:bookmarkEnd w:id="197"/>
    <w:bookmarkStart w:name="z208" w:id="198"/>
    <w:p>
      <w:pPr>
        <w:spacing w:after="0"/>
        <w:ind w:left="0"/>
        <w:jc w:val="both"/>
      </w:pPr>
      <w:r>
        <w:rPr>
          <w:rFonts w:ascii="Times New Roman"/>
          <w:b w:val="false"/>
          <w:i w:val="false"/>
          <w:color w:val="000000"/>
          <w:sz w:val="28"/>
        </w:rPr>
        <w:t>
      64. Экспертиза лекарственного средства, за исключением лекарственных средств, произведенных в Республике Казахстан или странах региона ICH (АйСиЭйч), проводится в срок, не превышающий двухсот десяти календарных дней, в том числе:</w:t>
      </w:r>
    </w:p>
    <w:bookmarkEnd w:id="198"/>
    <w:bookmarkStart w:name="z209" w:id="199"/>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тридцать календарных дней;</w:t>
      </w:r>
    </w:p>
    <w:bookmarkEnd w:id="199"/>
    <w:bookmarkStart w:name="z210" w:id="200"/>
    <w:p>
      <w:pPr>
        <w:spacing w:after="0"/>
        <w:ind w:left="0"/>
        <w:jc w:val="both"/>
      </w:pPr>
      <w:r>
        <w:rPr>
          <w:rFonts w:ascii="Times New Roman"/>
          <w:b w:val="false"/>
          <w:i w:val="false"/>
          <w:color w:val="000000"/>
          <w:sz w:val="28"/>
        </w:rPr>
        <w:t>
      2) специализированная экспертиза - девяносто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200"/>
    <w:bookmarkStart w:name="z211" w:id="201"/>
    <w:p>
      <w:pPr>
        <w:spacing w:after="0"/>
        <w:ind w:left="0"/>
        <w:jc w:val="both"/>
      </w:pPr>
      <w:r>
        <w:rPr>
          <w:rFonts w:ascii="Times New Roman"/>
          <w:b w:val="false"/>
          <w:i w:val="false"/>
          <w:color w:val="000000"/>
          <w:sz w:val="28"/>
        </w:rPr>
        <w:t>
      3) лабораторные испытания - семьдесят календарных дней;</w:t>
      </w:r>
    </w:p>
    <w:bookmarkEnd w:id="201"/>
    <w:bookmarkStart w:name="z212" w:id="202"/>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двадцать календарных дней.</w:t>
      </w:r>
    </w:p>
    <w:bookmarkEnd w:id="202"/>
    <w:bookmarkStart w:name="z213" w:id="203"/>
    <w:p>
      <w:pPr>
        <w:spacing w:after="0"/>
        <w:ind w:left="0"/>
        <w:jc w:val="both"/>
      </w:pPr>
      <w:r>
        <w:rPr>
          <w:rFonts w:ascii="Times New Roman"/>
          <w:b w:val="false"/>
          <w:i w:val="false"/>
          <w:color w:val="000000"/>
          <w:sz w:val="28"/>
        </w:rPr>
        <w:t>
      65. Экспертиза лекарственного средства при продлении срока действия регистрационного удостоверения проводится в течение ста двадцати календарных дней, в том числе:</w:t>
      </w:r>
    </w:p>
    <w:bookmarkEnd w:id="203"/>
    <w:bookmarkStart w:name="z214" w:id="204"/>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04"/>
    <w:bookmarkStart w:name="z215" w:id="205"/>
    <w:p>
      <w:pPr>
        <w:spacing w:after="0"/>
        <w:ind w:left="0"/>
        <w:jc w:val="both"/>
      </w:pPr>
      <w:r>
        <w:rPr>
          <w:rFonts w:ascii="Times New Roman"/>
          <w:b w:val="false"/>
          <w:i w:val="false"/>
          <w:color w:val="000000"/>
          <w:sz w:val="28"/>
        </w:rPr>
        <w:t>
      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205"/>
    <w:bookmarkStart w:name="z216" w:id="206"/>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06"/>
    <w:bookmarkStart w:name="z217" w:id="207"/>
    <w:p>
      <w:pPr>
        <w:spacing w:after="0"/>
        <w:ind w:left="0"/>
        <w:jc w:val="both"/>
      </w:pPr>
      <w:r>
        <w:rPr>
          <w:rFonts w:ascii="Times New Roman"/>
          <w:b w:val="false"/>
          <w:i w:val="false"/>
          <w:color w:val="000000"/>
          <w:sz w:val="28"/>
        </w:rPr>
        <w:t>
      66. Экспертиза изменений, вносимых в регистрационное досье типа ІА проводится в срок, не превышающий тридцать календарных дней из них:</w:t>
      </w:r>
    </w:p>
    <w:bookmarkEnd w:id="207"/>
    <w:bookmarkStart w:name="z218" w:id="208"/>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08"/>
    <w:bookmarkStart w:name="z219" w:id="209"/>
    <w:p>
      <w:pPr>
        <w:spacing w:after="0"/>
        <w:ind w:left="0"/>
        <w:jc w:val="both"/>
      </w:pPr>
      <w:r>
        <w:rPr>
          <w:rFonts w:ascii="Times New Roman"/>
          <w:b w:val="false"/>
          <w:i w:val="false"/>
          <w:color w:val="000000"/>
          <w:sz w:val="28"/>
        </w:rPr>
        <w:t>
      2)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bookmarkEnd w:id="209"/>
    <w:bookmarkStart w:name="z220" w:id="210"/>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0"/>
    <w:bookmarkStart w:name="z221" w:id="211"/>
    <w:p>
      <w:pPr>
        <w:spacing w:after="0"/>
        <w:ind w:left="0"/>
        <w:jc w:val="both"/>
      </w:pPr>
      <w:r>
        <w:rPr>
          <w:rFonts w:ascii="Times New Roman"/>
          <w:b w:val="false"/>
          <w:i w:val="false"/>
          <w:color w:val="000000"/>
          <w:sz w:val="28"/>
        </w:rPr>
        <w:t>
      67. Экспертиза изменений, вносимых в регистрационное досье типа ІБ и типа II проводится в срок, не превышающий девяносто календарных дней с этапом проведения лабораторных испытаний, в том числе:</w:t>
      </w:r>
    </w:p>
    <w:bookmarkEnd w:id="211"/>
    <w:bookmarkStart w:name="z222" w:id="212"/>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12"/>
    <w:bookmarkStart w:name="z223" w:id="213"/>
    <w:p>
      <w:pPr>
        <w:spacing w:after="0"/>
        <w:ind w:left="0"/>
        <w:jc w:val="both"/>
      </w:pPr>
      <w:r>
        <w:rPr>
          <w:rFonts w:ascii="Times New Roman"/>
          <w:b w:val="false"/>
          <w:i w:val="false"/>
          <w:color w:val="000000"/>
          <w:sz w:val="28"/>
        </w:rPr>
        <w:t>
      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bookmarkEnd w:id="213"/>
    <w:bookmarkStart w:name="z224" w:id="214"/>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4"/>
    <w:bookmarkStart w:name="z225" w:id="215"/>
    <w:p>
      <w:pPr>
        <w:spacing w:after="0"/>
        <w:ind w:left="0"/>
        <w:jc w:val="both"/>
      </w:pPr>
      <w:r>
        <w:rPr>
          <w:rFonts w:ascii="Times New Roman"/>
          <w:b w:val="false"/>
          <w:i w:val="false"/>
          <w:color w:val="000000"/>
          <w:sz w:val="28"/>
        </w:rPr>
        <w:t>
      68. Экспертиза изменений, вносимых в регистрационное досье типа ІБ и типа II проводится в срок не превышающий шестидесяти календарных дней без этапа проведения лабораторных испытаний, в том числе:</w:t>
      </w:r>
    </w:p>
    <w:bookmarkEnd w:id="215"/>
    <w:bookmarkStart w:name="z226" w:id="216"/>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16"/>
    <w:bookmarkStart w:name="z227" w:id="217"/>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17"/>
    <w:bookmarkStart w:name="z228" w:id="218"/>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8"/>
    <w:bookmarkStart w:name="z229" w:id="219"/>
    <w:p>
      <w:pPr>
        <w:spacing w:after="0"/>
        <w:ind w:left="0"/>
        <w:jc w:val="both"/>
      </w:pPr>
      <w:r>
        <w:rPr>
          <w:rFonts w:ascii="Times New Roman"/>
          <w:b w:val="false"/>
          <w:i w:val="false"/>
          <w:color w:val="000000"/>
          <w:sz w:val="28"/>
        </w:rPr>
        <w:t>
      69. Экспертиза лекарственного средства, произведенного в Республике Казахстан, проводится в течение ста восьмидесяти календарных дней, в том числе:</w:t>
      </w:r>
    </w:p>
    <w:bookmarkEnd w:id="219"/>
    <w:bookmarkStart w:name="z230" w:id="220"/>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20"/>
    <w:bookmarkStart w:name="z231" w:id="221"/>
    <w:p>
      <w:pPr>
        <w:spacing w:after="0"/>
        <w:ind w:left="0"/>
        <w:jc w:val="both"/>
      </w:pPr>
      <w:r>
        <w:rPr>
          <w:rFonts w:ascii="Times New Roman"/>
          <w:b w:val="false"/>
          <w:i w:val="false"/>
          <w:color w:val="000000"/>
          <w:sz w:val="28"/>
        </w:rPr>
        <w:t>
      2) специализированная экспертиза – девяноста пять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221"/>
    <w:bookmarkStart w:name="z232" w:id="222"/>
    <w:p>
      <w:pPr>
        <w:spacing w:after="0"/>
        <w:ind w:left="0"/>
        <w:jc w:val="both"/>
      </w:pPr>
      <w:r>
        <w:rPr>
          <w:rFonts w:ascii="Times New Roman"/>
          <w:b w:val="false"/>
          <w:i w:val="false"/>
          <w:color w:val="000000"/>
          <w:sz w:val="28"/>
        </w:rPr>
        <w:t>
      3) лабораторные испытания – пятьдесят календарных дней;</w:t>
      </w:r>
    </w:p>
    <w:bookmarkEnd w:id="222"/>
    <w:bookmarkStart w:name="z233" w:id="223"/>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пятнадцать календарных дней.</w:t>
      </w:r>
    </w:p>
    <w:bookmarkEnd w:id="223"/>
    <w:bookmarkStart w:name="z234" w:id="224"/>
    <w:p>
      <w:pPr>
        <w:spacing w:after="0"/>
        <w:ind w:left="0"/>
        <w:jc w:val="both"/>
      </w:pPr>
      <w:r>
        <w:rPr>
          <w:rFonts w:ascii="Times New Roman"/>
          <w:b w:val="false"/>
          <w:i w:val="false"/>
          <w:color w:val="000000"/>
          <w:sz w:val="28"/>
        </w:rPr>
        <w:t>
      70. Экспертиза лекарственного средства, произведенного в Республике Казахстан, при продлении срока действии регистрационного удостоверения проводится в течение ста календарных дней, в том числе:</w:t>
      </w:r>
    </w:p>
    <w:bookmarkEnd w:id="224"/>
    <w:bookmarkStart w:name="z235" w:id="225"/>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25"/>
    <w:bookmarkStart w:name="z236" w:id="226"/>
    <w:p>
      <w:pPr>
        <w:spacing w:after="0"/>
        <w:ind w:left="0"/>
        <w:jc w:val="both"/>
      </w:pPr>
      <w:r>
        <w:rPr>
          <w:rFonts w:ascii="Times New Roman"/>
          <w:b w:val="false"/>
          <w:i w:val="false"/>
          <w:color w:val="000000"/>
          <w:sz w:val="28"/>
        </w:rPr>
        <w:t>
      2) специализированная экспертиза – семьдесят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226"/>
    <w:bookmarkStart w:name="z237" w:id="227"/>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пятнадцать календарных дней.</w:t>
      </w:r>
    </w:p>
    <w:bookmarkEnd w:id="227"/>
    <w:bookmarkStart w:name="z238" w:id="228"/>
    <w:p>
      <w:pPr>
        <w:spacing w:after="0"/>
        <w:ind w:left="0"/>
        <w:jc w:val="both"/>
      </w:pPr>
      <w:r>
        <w:rPr>
          <w:rFonts w:ascii="Times New Roman"/>
          <w:b w:val="false"/>
          <w:i w:val="false"/>
          <w:color w:val="000000"/>
          <w:sz w:val="28"/>
        </w:rPr>
        <w:t>
      71. Экспертиза изменений, вносимых в регистрационное досье типа ІА для лекарственного средства, произведенного в Республике Казахстан, проводится в срок, не превышающий тридцать календарных дней из них:</w:t>
      </w:r>
    </w:p>
    <w:bookmarkEnd w:id="228"/>
    <w:bookmarkStart w:name="z239" w:id="229"/>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29"/>
    <w:bookmarkStart w:name="z240" w:id="230"/>
    <w:p>
      <w:pPr>
        <w:spacing w:after="0"/>
        <w:ind w:left="0"/>
        <w:jc w:val="both"/>
      </w:pPr>
      <w:r>
        <w:rPr>
          <w:rFonts w:ascii="Times New Roman"/>
          <w:b w:val="false"/>
          <w:i w:val="false"/>
          <w:color w:val="000000"/>
          <w:sz w:val="28"/>
        </w:rPr>
        <w:t>
       2) формирование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bookmarkEnd w:id="230"/>
    <w:bookmarkStart w:name="z241" w:id="231"/>
    <w:p>
      <w:pPr>
        <w:spacing w:after="0"/>
        <w:ind w:left="0"/>
        <w:jc w:val="both"/>
      </w:pPr>
      <w:r>
        <w:rPr>
          <w:rFonts w:ascii="Times New Roman"/>
          <w:b w:val="false"/>
          <w:i w:val="false"/>
          <w:color w:val="000000"/>
          <w:sz w:val="28"/>
        </w:rPr>
        <w:t>
      72. Экспертиза изменений, вносимых в регистрационное досье типа ІБ и типа II для лекарственного средства, произведенного в Республике Казахстан, проводится в течение девяносто календарных дней с этапом проведения лабораторных испытаний, в том числе:</w:t>
      </w:r>
    </w:p>
    <w:bookmarkEnd w:id="231"/>
    <w:bookmarkStart w:name="z242" w:id="232"/>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32"/>
    <w:bookmarkStart w:name="z243" w:id="233"/>
    <w:p>
      <w:pPr>
        <w:spacing w:after="0"/>
        <w:ind w:left="0"/>
        <w:jc w:val="both"/>
      </w:pPr>
      <w:r>
        <w:rPr>
          <w:rFonts w:ascii="Times New Roman"/>
          <w:b w:val="false"/>
          <w:i w:val="false"/>
          <w:color w:val="000000"/>
          <w:sz w:val="28"/>
        </w:rPr>
        <w:t>
      2) специализированная экспертиза – шестьдесят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33"/>
    <w:bookmarkStart w:name="z244" w:id="234"/>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пятнадцать календарных дней.</w:t>
      </w:r>
    </w:p>
    <w:bookmarkEnd w:id="234"/>
    <w:bookmarkStart w:name="z245" w:id="235"/>
    <w:p>
      <w:pPr>
        <w:spacing w:after="0"/>
        <w:ind w:left="0"/>
        <w:jc w:val="both"/>
      </w:pPr>
      <w:r>
        <w:rPr>
          <w:rFonts w:ascii="Times New Roman"/>
          <w:b w:val="false"/>
          <w:i w:val="false"/>
          <w:color w:val="000000"/>
          <w:sz w:val="28"/>
        </w:rPr>
        <w:t>
      73. Экспертиза изменений, вносимых в регистрационное досье типа ІБ и типа II для лекарственного средства, произведенного в Республике Казахстан, проводится в течение шестидесяти календарных дней без этапа проведения лабораторных испытаний, в том числе:</w:t>
      </w:r>
    </w:p>
    <w:bookmarkEnd w:id="235"/>
    <w:bookmarkStart w:name="z246" w:id="236"/>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36"/>
    <w:bookmarkStart w:name="z247" w:id="237"/>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37"/>
    <w:bookmarkStart w:name="z248" w:id="238"/>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38"/>
    <w:bookmarkStart w:name="z249" w:id="239"/>
    <w:p>
      <w:pPr>
        <w:spacing w:after="0"/>
        <w:ind w:left="0"/>
        <w:jc w:val="both"/>
      </w:pPr>
      <w:r>
        <w:rPr>
          <w:rFonts w:ascii="Times New Roman"/>
          <w:b w:val="false"/>
          <w:i w:val="false"/>
          <w:color w:val="000000"/>
          <w:sz w:val="28"/>
        </w:rPr>
        <w:t>
      74. Экспертиза лекарственных средств, произведенных в странах региона ICH (АйСиЭйч) проводится в течение ста восьмидесяти календарных дней, в том числе:</w:t>
      </w:r>
    </w:p>
    <w:bookmarkEnd w:id="239"/>
    <w:bookmarkStart w:name="z250" w:id="240"/>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тридцать календарных дней;</w:t>
      </w:r>
    </w:p>
    <w:bookmarkEnd w:id="240"/>
    <w:bookmarkStart w:name="z251" w:id="241"/>
    <w:p>
      <w:pPr>
        <w:spacing w:after="0"/>
        <w:ind w:left="0"/>
        <w:jc w:val="both"/>
      </w:pPr>
      <w:r>
        <w:rPr>
          <w:rFonts w:ascii="Times New Roman"/>
          <w:b w:val="false"/>
          <w:i w:val="false"/>
          <w:color w:val="000000"/>
          <w:sz w:val="28"/>
        </w:rPr>
        <w:t>
      2) специализированная экспертиза – сто двадцать календарных дней (в том числе, проверка аутентичности или перевода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241"/>
    <w:bookmarkStart w:name="z252" w:id="242"/>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тридцать календарных дней.</w:t>
      </w:r>
    </w:p>
    <w:bookmarkEnd w:id="242"/>
    <w:bookmarkStart w:name="z253" w:id="243"/>
    <w:p>
      <w:pPr>
        <w:spacing w:after="0"/>
        <w:ind w:left="0"/>
        <w:jc w:val="both"/>
      </w:pPr>
      <w:r>
        <w:rPr>
          <w:rFonts w:ascii="Times New Roman"/>
          <w:b w:val="false"/>
          <w:i w:val="false"/>
          <w:color w:val="000000"/>
          <w:sz w:val="28"/>
        </w:rPr>
        <w:t>
      75. Экспертиза лекарственных средств, произведенных в странах региона ICH (АйСиЭйч), при продлении срока действия регистрационного удостоверения проводится в течение ста календарных дней, в том числе:</w:t>
      </w:r>
    </w:p>
    <w:bookmarkEnd w:id="243"/>
    <w:bookmarkStart w:name="z254" w:id="244"/>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44"/>
    <w:bookmarkStart w:name="z255" w:id="245"/>
    <w:p>
      <w:pPr>
        <w:spacing w:after="0"/>
        <w:ind w:left="0"/>
        <w:jc w:val="both"/>
      </w:pPr>
      <w:r>
        <w:rPr>
          <w:rFonts w:ascii="Times New Roman"/>
          <w:b w:val="false"/>
          <w:i w:val="false"/>
          <w:color w:val="000000"/>
          <w:sz w:val="28"/>
        </w:rPr>
        <w:t>
      2) специализированная экспертиза – семьдесят календарных дней (в том числе, подтверждение аутентичности или перевода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245"/>
    <w:bookmarkStart w:name="z256" w:id="246"/>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46"/>
    <w:bookmarkStart w:name="z257" w:id="247"/>
    <w:p>
      <w:pPr>
        <w:spacing w:after="0"/>
        <w:ind w:left="0"/>
        <w:jc w:val="both"/>
      </w:pPr>
      <w:r>
        <w:rPr>
          <w:rFonts w:ascii="Times New Roman"/>
          <w:b w:val="false"/>
          <w:i w:val="false"/>
          <w:color w:val="000000"/>
          <w:sz w:val="28"/>
        </w:rPr>
        <w:t>
      76. Экспертиза изменений, вносимых в регистрационное досье типа ІА для лекарственных средств, произведенных в странах региона ICH (АйСиЭйч) проводится в течение тридцати календарных дней, из них:</w:t>
      </w:r>
    </w:p>
    <w:bookmarkEnd w:id="247"/>
    <w:bookmarkStart w:name="z258" w:id="248"/>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48"/>
    <w:bookmarkStart w:name="z259" w:id="249"/>
    <w:p>
      <w:pPr>
        <w:spacing w:after="0"/>
        <w:ind w:left="0"/>
        <w:jc w:val="both"/>
      </w:pPr>
      <w:r>
        <w:rPr>
          <w:rFonts w:ascii="Times New Roman"/>
          <w:b w:val="false"/>
          <w:i w:val="false"/>
          <w:color w:val="000000"/>
          <w:sz w:val="28"/>
        </w:rPr>
        <w:t>
      2) выдача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bookmarkEnd w:id="249"/>
    <w:bookmarkStart w:name="z260" w:id="250"/>
    <w:p>
      <w:pPr>
        <w:spacing w:after="0"/>
        <w:ind w:left="0"/>
        <w:jc w:val="both"/>
      </w:pPr>
      <w:r>
        <w:rPr>
          <w:rFonts w:ascii="Times New Roman"/>
          <w:b w:val="false"/>
          <w:i w:val="false"/>
          <w:color w:val="000000"/>
          <w:sz w:val="28"/>
        </w:rPr>
        <w:t>
      77. Экспертиза изменений, вносимых в регистрационное досье типа ІБ и типа II для лекарственных средств, произведенных в странах региона ICH (АйСиЭйч), проводится в течение шестидесяти календарных дней без этапа проведения лабораторных испытаний, в том числе:</w:t>
      </w:r>
    </w:p>
    <w:bookmarkEnd w:id="250"/>
    <w:bookmarkStart w:name="z261" w:id="251"/>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51"/>
    <w:bookmarkStart w:name="z262" w:id="252"/>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52"/>
    <w:bookmarkStart w:name="z263" w:id="253"/>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53"/>
    <w:bookmarkStart w:name="z264" w:id="254"/>
    <w:p>
      <w:pPr>
        <w:spacing w:after="0"/>
        <w:ind w:left="0"/>
        <w:jc w:val="both"/>
      </w:pPr>
      <w:r>
        <w:rPr>
          <w:rFonts w:ascii="Times New Roman"/>
          <w:b w:val="false"/>
          <w:i w:val="false"/>
          <w:color w:val="000000"/>
          <w:sz w:val="28"/>
        </w:rPr>
        <w:t>
      78. Ускоренная экспертиза лекарственного средства проводится в сроки, не превышающие ста двадцати календарных дней, в том числе:</w:t>
      </w:r>
    </w:p>
    <w:bookmarkEnd w:id="254"/>
    <w:bookmarkStart w:name="z265" w:id="255"/>
    <w:p>
      <w:pPr>
        <w:spacing w:after="0"/>
        <w:ind w:left="0"/>
        <w:jc w:val="both"/>
      </w:pPr>
      <w:r>
        <w:rPr>
          <w:rFonts w:ascii="Times New Roman"/>
          <w:b w:val="false"/>
          <w:i w:val="false"/>
          <w:color w:val="000000"/>
          <w:sz w:val="28"/>
        </w:rPr>
        <w:t>
      1) начальная экспертиза - не более двадцати календарных дней;</w:t>
      </w:r>
    </w:p>
    <w:bookmarkEnd w:id="255"/>
    <w:bookmarkStart w:name="z266" w:id="256"/>
    <w:p>
      <w:pPr>
        <w:spacing w:after="0"/>
        <w:ind w:left="0"/>
        <w:jc w:val="both"/>
      </w:pPr>
      <w:r>
        <w:rPr>
          <w:rFonts w:ascii="Times New Roman"/>
          <w:b w:val="false"/>
          <w:i w:val="false"/>
          <w:color w:val="000000"/>
          <w:sz w:val="28"/>
        </w:rPr>
        <w:t>
      2) лабораторные испытания - не более пятидесяти календарных дней;</w:t>
      </w:r>
    </w:p>
    <w:bookmarkEnd w:id="256"/>
    <w:bookmarkStart w:name="z267" w:id="257"/>
    <w:p>
      <w:pPr>
        <w:spacing w:after="0"/>
        <w:ind w:left="0"/>
        <w:jc w:val="both"/>
      </w:pPr>
      <w:r>
        <w:rPr>
          <w:rFonts w:ascii="Times New Roman"/>
          <w:b w:val="false"/>
          <w:i w:val="false"/>
          <w:color w:val="000000"/>
          <w:sz w:val="28"/>
        </w:rPr>
        <w:t>
      3) специализированная экспертиза - не более сорока календарных дней, в том числе подтверждение аутентичности перевода маркировки макетов упаковки, этикеток, стикеров, общей характеристики лекарственного средства, инструкции по медицинскому применению (листок-вкладыш) (не более десяти календарных дней)</w:t>
      </w:r>
    </w:p>
    <w:bookmarkEnd w:id="257"/>
    <w:bookmarkStart w:name="z268" w:id="258"/>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десяти календарных дней.</w:t>
      </w:r>
    </w:p>
    <w:bookmarkEnd w:id="258"/>
    <w:bookmarkStart w:name="z269" w:id="259"/>
    <w:p>
      <w:pPr>
        <w:spacing w:after="0"/>
        <w:ind w:left="0"/>
        <w:jc w:val="both"/>
      </w:pPr>
      <w:r>
        <w:rPr>
          <w:rFonts w:ascii="Times New Roman"/>
          <w:b w:val="false"/>
          <w:i w:val="false"/>
          <w:color w:val="000000"/>
          <w:sz w:val="28"/>
        </w:rPr>
        <w:t>
      79. В сроки проведения экспертизы лекарственного средства не входит:</w:t>
      </w:r>
    </w:p>
    <w:bookmarkEnd w:id="259"/>
    <w:bookmarkStart w:name="z270" w:id="260"/>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260"/>
    <w:bookmarkStart w:name="z271" w:id="261"/>
    <w:p>
      <w:pPr>
        <w:spacing w:after="0"/>
        <w:ind w:left="0"/>
        <w:jc w:val="both"/>
      </w:pPr>
      <w:r>
        <w:rPr>
          <w:rFonts w:ascii="Times New Roman"/>
          <w:b w:val="false"/>
          <w:i w:val="false"/>
          <w:color w:val="000000"/>
          <w:sz w:val="28"/>
        </w:rPr>
        <w:t>
      2) время предоставления заявителем документов и материалов по запросу на любом из этапов экспертизы;</w:t>
      </w:r>
    </w:p>
    <w:bookmarkEnd w:id="261"/>
    <w:bookmarkStart w:name="z272" w:id="262"/>
    <w:p>
      <w:pPr>
        <w:spacing w:after="0"/>
        <w:ind w:left="0"/>
        <w:jc w:val="both"/>
      </w:pPr>
      <w:r>
        <w:rPr>
          <w:rFonts w:ascii="Times New Roman"/>
          <w:b w:val="false"/>
          <w:i w:val="false"/>
          <w:color w:val="000000"/>
          <w:sz w:val="28"/>
        </w:rPr>
        <w:t>
      3) время организации проведения оценки условий производства и системы обеспечения качества организации-производителя, условий проведения доклинических и (или) клинических исследований, системы фармаконадзора держателя регистрационного удостоверения;</w:t>
      </w:r>
    </w:p>
    <w:bookmarkEnd w:id="262"/>
    <w:bookmarkStart w:name="z273" w:id="263"/>
    <w:p>
      <w:pPr>
        <w:spacing w:after="0"/>
        <w:ind w:left="0"/>
        <w:jc w:val="both"/>
      </w:pPr>
      <w:r>
        <w:rPr>
          <w:rFonts w:ascii="Times New Roman"/>
          <w:b w:val="false"/>
          <w:i w:val="false"/>
          <w:color w:val="000000"/>
          <w:sz w:val="28"/>
        </w:rPr>
        <w:t>
      4) сроки предоставления отчета клинических исследований при соблюдении условий, определенных пунктом 13 настоящих Правил. При этом сроки предоставления отчета не превышают ста восьмидесяти календарных дней с даты запланированного завершения клинического исследования, указанной в утвержденном протоколе клинического исследования;</w:t>
      </w:r>
    </w:p>
    <w:bookmarkEnd w:id="263"/>
    <w:bookmarkStart w:name="z274" w:id="264"/>
    <w:p>
      <w:pPr>
        <w:spacing w:after="0"/>
        <w:ind w:left="0"/>
        <w:jc w:val="both"/>
      </w:pPr>
      <w:r>
        <w:rPr>
          <w:rFonts w:ascii="Times New Roman"/>
          <w:b w:val="false"/>
          <w:i w:val="false"/>
          <w:color w:val="000000"/>
          <w:sz w:val="28"/>
        </w:rPr>
        <w:t>
      5) организация и проведение Экспертного совета;</w:t>
      </w:r>
    </w:p>
    <w:bookmarkEnd w:id="264"/>
    <w:bookmarkStart w:name="z275" w:id="265"/>
    <w:p>
      <w:pPr>
        <w:spacing w:after="0"/>
        <w:ind w:left="0"/>
        <w:jc w:val="both"/>
      </w:pPr>
      <w:r>
        <w:rPr>
          <w:rFonts w:ascii="Times New Roman"/>
          <w:b w:val="false"/>
          <w:i w:val="false"/>
          <w:color w:val="000000"/>
          <w:sz w:val="28"/>
        </w:rPr>
        <w:t>
      6) согласования заявителем итоговых документов.</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266"/>
    <w:p>
      <w:pPr>
        <w:spacing w:after="0"/>
        <w:ind w:left="0"/>
        <w:jc w:val="left"/>
      </w:pPr>
      <w:r>
        <w:rPr>
          <w:rFonts w:ascii="Times New Roman"/>
          <w:b/>
          <w:i w:val="false"/>
          <w:color w:val="000000"/>
        </w:rPr>
        <w:t xml:space="preserve"> Заявление на проведение экспертизы лекарственного средства*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920"/>
        <w:gridCol w:w="177"/>
        <w:gridCol w:w="310"/>
        <w:gridCol w:w="313"/>
        <w:gridCol w:w="433"/>
        <w:gridCol w:w="382"/>
        <w:gridCol w:w="1040"/>
        <w:gridCol w:w="561"/>
        <w:gridCol w:w="761"/>
        <w:gridCol w:w="252"/>
        <w:gridCol w:w="887"/>
        <w:gridCol w:w="887"/>
        <w:gridCol w:w="619"/>
        <w:gridCol w:w="788"/>
        <w:gridCol w:w="443"/>
        <w:gridCol w:w="887"/>
        <w:gridCol w:w="443"/>
        <w:gridCol w:w="1513"/>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на экспорт (для отечественных производителей)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средства (заполняется для соответствующего лекарственного препарата)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Оригинальный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Однокомпонентный</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Многокомпонентный</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биологический лекарственный препарат</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Активная фармацевтическая субстанция, произведенная не в условиях GMP или лекарственное растительное сырье</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Воспроизведенный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Однокомпонентный</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Многокомпонентный</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привести обоснования использования референтного препарата при его отличии от оригинального препарата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Раздел необходимо заполнять для каждого лекарственного препарата, который использовался в исследованиях эквивалентности.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Биоаналогичный лекарственный препарат (Биоаналог)</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биологический лекарственный препарат: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биологический лекарственный препарат: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референтным биологическим лекарственным препаратом (если таковые имеются):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p>
          <w:bookmarkEnd w:id="267"/>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различия в исходном материале;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различия в производственном процессе;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показания к применению;</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различия в лекарственной форме;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другая дозировка;</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(количественные изменения активной фармацевтической субстанции);</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способ введения;</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отличия</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_____________________________________ </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Гибридный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Однокомпонентный</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Многокомпонентный</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оригинальным лекарственным препаратом: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8"/>
          <w:p>
            <w:pPr>
              <w:spacing w:after="20"/>
              <w:ind w:left="20"/>
              <w:jc w:val="both"/>
            </w:pPr>
          </w:p>
          <w:bookmarkEnd w:id="268"/>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изменения активной фармацевтической субстанции;</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другая лекарственная форма;</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другая(ие) дозировка(и) (количественные изменения активной фармацевтической субстанции);</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(ие) способ(ы) введения;</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другая фармакокинетика (включая другую биодоступность);</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другое показание к применению;</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другие отличия</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_____________________________________ </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Комбинированный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известная комбинация</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новая комбинация</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 (в случае известной комбинации)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Лекарственный препарат с хорошо изученным медицинским применением</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Радиофармацевтический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радиофармацевтический набор</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прекурсор радионуклида</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радионуклида (первичный и вторичный) (при наличии)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Гомеопатический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новый гомеопатический препарат</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гомеопатический препарат, включенный в фармакопеи и монографии</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Растительный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биноминальное научное название растения (род, вид, разновидность)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происхождения сырья (лабораторный код)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производящего растения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(определение) субстанции растительного происхождения и другие названия (синонимы, указанные в Фармакопеях)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Орфанный лекарственный препарат</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 ли лекарственному препарату статус орфанного лекарственного препарата в Республике Казахстан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9"/>
          <w:p>
            <w:pPr>
              <w:spacing w:after="20"/>
              <w:ind w:left="20"/>
              <w:jc w:val="both"/>
            </w:pPr>
          </w:p>
          <w:bookmarkEnd w:id="269"/>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 Нет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В процессе рассмотрения</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Да</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 орфанного лекарственного препарата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присвоении статуса орфанного лекарственного препарата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присвоение статуса отозвано: дата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0"/>
          <w:p>
            <w:pPr>
              <w:spacing w:after="20"/>
              <w:ind w:left="20"/>
              <w:jc w:val="both"/>
            </w:pPr>
            <w:r>
              <w:rPr>
                <w:rFonts w:ascii="Times New Roman"/>
                <w:b w:val="false"/>
                <w:i w:val="false"/>
                <w:color w:val="000000"/>
                <w:sz w:val="20"/>
              </w:rPr>
              <w:t>
По рецепту врача</w:t>
            </w:r>
            <w:r>
              <w:br/>
            </w:r>
            <w:r>
              <w:rPr>
                <w:rFonts w:ascii="Times New Roman"/>
                <w:b w:val="false"/>
                <w:i w:val="false"/>
                <w:color w:val="000000"/>
                <w:sz w:val="20"/>
              </w:rPr>
              <w:t>
Без рецепта врача</w:t>
            </w:r>
          </w:p>
          <w:bookmarkEnd w:id="270"/>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устройствам ввода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дозировки/концентрации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1"/>
          <w:p>
            <w:pPr>
              <w:spacing w:after="20"/>
              <w:ind w:left="20"/>
              <w:jc w:val="both"/>
            </w:pPr>
            <w:r>
              <w:rPr>
                <w:rFonts w:ascii="Times New Roman"/>
                <w:b w:val="false"/>
                <w:i w:val="false"/>
                <w:color w:val="000000"/>
                <w:sz w:val="20"/>
              </w:rPr>
              <w:t>
II таб.</w:t>
            </w:r>
            <w:r>
              <w:br/>
            </w:r>
            <w:r>
              <w:rPr>
                <w:rFonts w:ascii="Times New Roman"/>
                <w:b w:val="false"/>
                <w:i w:val="false"/>
                <w:color w:val="000000"/>
                <w:sz w:val="20"/>
              </w:rPr>
              <w:t>
</w:t>
            </w:r>
            <w:r>
              <w:rPr>
                <w:rFonts w:ascii="Times New Roman"/>
                <w:b w:val="false"/>
                <w:i w:val="false"/>
                <w:color w:val="000000"/>
                <w:sz w:val="20"/>
              </w:rPr>
              <w:t>III таб.</w:t>
            </w:r>
            <w:r>
              <w:br/>
            </w:r>
            <w:r>
              <w:rPr>
                <w:rFonts w:ascii="Times New Roman"/>
                <w:b w:val="false"/>
                <w:i w:val="false"/>
                <w:color w:val="000000"/>
                <w:sz w:val="20"/>
              </w:rPr>
              <w:t>
IV таб.</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2"/>
          <w:p>
            <w:pPr>
              <w:spacing w:after="20"/>
              <w:ind w:left="20"/>
              <w:jc w:val="both"/>
            </w:pPr>
            <w:r>
              <w:rPr>
                <w:rFonts w:ascii="Times New Roman"/>
                <w:b w:val="false"/>
                <w:i w:val="false"/>
                <w:color w:val="000000"/>
                <w:sz w:val="20"/>
              </w:rPr>
              <w:t>
1 список</w:t>
            </w:r>
            <w:r>
              <w:br/>
            </w:r>
            <w:r>
              <w:rPr>
                <w:rFonts w:ascii="Times New Roman"/>
                <w:b w:val="false"/>
                <w:i w:val="false"/>
                <w:color w:val="000000"/>
                <w:sz w:val="20"/>
              </w:rPr>
              <w:t>
2 список</w:t>
            </w:r>
          </w:p>
          <w:bookmarkEnd w:id="2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активной фармацевтической субстанции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документа на изобретение или полезную модель, товарный знак</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194"/>
        <w:gridCol w:w="920"/>
        <w:gridCol w:w="920"/>
        <w:gridCol w:w="1611"/>
        <w:gridCol w:w="361"/>
        <w:gridCol w:w="361"/>
        <w:gridCol w:w="2195"/>
        <w:gridCol w:w="1842"/>
        <w:gridCol w:w="1982"/>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3"/>
          <w:p>
            <w:pPr>
              <w:spacing w:after="20"/>
              <w:ind w:left="20"/>
              <w:jc w:val="both"/>
            </w:pPr>
            <w:r>
              <w:rPr>
                <w:rFonts w:ascii="Times New Roman"/>
                <w:b w:val="false"/>
                <w:i w:val="false"/>
                <w:color w:val="000000"/>
                <w:sz w:val="20"/>
              </w:rPr>
              <w:t>
1) Полностью на данном производстве</w:t>
            </w:r>
            <w:r>
              <w:br/>
            </w:r>
            <w:r>
              <w:rPr>
                <w:rFonts w:ascii="Times New Roman"/>
                <w:b w:val="false"/>
                <w:i w:val="false"/>
                <w:color w:val="000000"/>
                <w:sz w:val="20"/>
              </w:rPr>
              <w:t>
</w:t>
            </w:r>
            <w:r>
              <w:rPr>
                <w:rFonts w:ascii="Times New Roman"/>
                <w:b w:val="false"/>
                <w:i w:val="false"/>
                <w:color w:val="000000"/>
                <w:sz w:val="20"/>
              </w:rPr>
              <w:t>2) Частично на данном производстве</w:t>
            </w:r>
            <w:r>
              <w:br/>
            </w:r>
            <w:r>
              <w:rPr>
                <w:rFonts w:ascii="Times New Roman"/>
                <w:b w:val="false"/>
                <w:i w:val="false"/>
                <w:color w:val="000000"/>
                <w:sz w:val="20"/>
              </w:rPr>
              <w:t>
3) Полностью на другом производстве</w:t>
            </w:r>
          </w:p>
          <w:bookmarkEnd w:id="273"/>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контактного лица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выданная уполномоченным органом страны производителя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6031"/>
        <w:gridCol w:w="2092"/>
        <w:gridCol w:w="1182"/>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качества/выпуск серии</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(при продлении срока действия регистрационного удостоверения)</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лекарственного средства (указать вносимые изменения)</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ответственного лица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74"/>
    <w:p>
      <w:pPr>
        <w:spacing w:after="0"/>
        <w:ind w:left="0"/>
        <w:jc w:val="both"/>
      </w:pPr>
      <w:r>
        <w:rPr>
          <w:rFonts w:ascii="Times New Roman"/>
          <w:b w:val="false"/>
          <w:i w:val="false"/>
          <w:color w:val="000000"/>
          <w:sz w:val="28"/>
        </w:rPr>
        <w:t>
      Примечание:</w:t>
      </w:r>
    </w:p>
    <w:bookmarkEnd w:id="274"/>
    <w:bookmarkStart w:name="z307" w:id="275"/>
    <w:p>
      <w:pPr>
        <w:spacing w:after="0"/>
        <w:ind w:left="0"/>
        <w:jc w:val="both"/>
      </w:pPr>
      <w:r>
        <w:rPr>
          <w:rFonts w:ascii="Times New Roman"/>
          <w:b w:val="false"/>
          <w:i w:val="false"/>
          <w:color w:val="000000"/>
          <w:sz w:val="28"/>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309" w:id="276"/>
    <w:p>
      <w:pPr>
        <w:spacing w:after="0"/>
        <w:ind w:left="0"/>
        <w:jc w:val="left"/>
      </w:pPr>
      <w:r>
        <w:rPr>
          <w:rFonts w:ascii="Times New Roman"/>
          <w:b/>
          <w:i w:val="false"/>
          <w:color w:val="000000"/>
        </w:rPr>
        <w:t xml:space="preserve"> Перечень документов, предоставляемых для экспертизы производителями Республики Казахстан</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8977"/>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Общая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засвидетельствованные) при наличии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государственной лицензии на фармацевтическую деятельность (нотариально засвидетельствованные)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(для растительного сырья - разрешение на заготовку для отечественных производителей)</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предоставляются на всех участников производства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 регистрационного удостоверения Республики Казахстан (при продлении срока действия регистрационного удостоверения)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средства (ОХЛС)</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(листок-вкладыш) в электронном виде в формате "doc (док)"</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казахском и русском языках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7"/>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включает:</w:t>
            </w:r>
            <w:r>
              <w:br/>
            </w:r>
            <w:r>
              <w:rPr>
                <w:rFonts w:ascii="Times New Roman"/>
                <w:b w:val="false"/>
                <w:i w:val="false"/>
                <w:color w:val="000000"/>
                <w:sz w:val="20"/>
              </w:rPr>
              <w:t>
</w:t>
            </w:r>
            <w:r>
              <w:rPr>
                <w:rFonts w:ascii="Times New Roman"/>
                <w:b w:val="false"/>
                <w:i w:val="false"/>
                <w:color w:val="000000"/>
                <w:sz w:val="20"/>
              </w:rPr>
              <w:t>информацию о том,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bookmarkEnd w:id="277"/>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 наличии квалифицированного лица, ответственного за фармаконадзор для сбора и регистрации побочных реакций, выявляемых на территории Республики Казахстан</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Химическая, фармацевтическая и биологическая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(обоснование выбора состава, первичной упаковки)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производственных процессов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сертификаты качества на активные вещества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cпецификация качества и методики контроля готового продукта с аутентичным переводом с языка производителя на русский язык</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производителя по контролю качества и безопасности лекарственного средства в электронном виде в формате "doc (док)", пояснительная записка к нему</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методик испытаний лекарственного препарата (кроме фармакопейных методик) (при перерегистрации дополнительно копию нормативного документа по качеству, утвержденный в Республике Казахстан)</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не менее чем на трех промышленных или опытно-промышленных (пилотных) сериях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профиле растворения (для твердых дозированных лекарственных форм)</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вероятной опасности для окружающей среды для препаратов, содержащих генетически измененные организмы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обновляемый отчет по безопасности (при перерегистрации)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M.</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Фармакологическая и токсикологическая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(для медицинских генно-биологических препаратов – результаты исследования реактогенности)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(для медицинских иммунобиологических препаратов – результаты специфической активности)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местно-раздражающем действии (для медицинских иммунобиологических препаратов – результаты исследования иммуногенности)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Клиническая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испытаний, научные публикации, отчеты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Q</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r>
    </w:tbl>
    <w:bookmarkStart w:name="z314" w:id="278"/>
    <w:p>
      <w:pPr>
        <w:spacing w:after="0"/>
        <w:ind w:left="0"/>
        <w:jc w:val="both"/>
      </w:pPr>
      <w:r>
        <w:rPr>
          <w:rFonts w:ascii="Times New Roman"/>
          <w:b w:val="false"/>
          <w:i w:val="false"/>
          <w:color w:val="000000"/>
          <w:sz w:val="28"/>
        </w:rPr>
        <w:t>
      Примечание:</w:t>
      </w:r>
    </w:p>
    <w:bookmarkEnd w:id="278"/>
    <w:bookmarkStart w:name="z315" w:id="279"/>
    <w:p>
      <w:pPr>
        <w:spacing w:after="0"/>
        <w:ind w:left="0"/>
        <w:jc w:val="both"/>
      </w:pPr>
      <w:r>
        <w:rPr>
          <w:rFonts w:ascii="Times New Roman"/>
          <w:b w:val="false"/>
          <w:i w:val="false"/>
          <w:color w:val="000000"/>
          <w:sz w:val="28"/>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 и II данного перечня.</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317" w:id="280"/>
    <w:p>
      <w:pPr>
        <w:spacing w:after="0"/>
        <w:ind w:left="0"/>
        <w:jc w:val="left"/>
      </w:pPr>
      <w:r>
        <w:rPr>
          <w:rFonts w:ascii="Times New Roman"/>
          <w:b/>
          <w:i w:val="false"/>
          <w:color w:val="000000"/>
        </w:rPr>
        <w:t xml:space="preserve"> Перечень документов, предоставляемых для экспертизы в формате Общего технического документа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912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документация</w:t>
            </w:r>
          </w:p>
        </w:tc>
      </w:tr>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согласно рекомендации Всемирной организации здравоохранения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предоставляются: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(регистрационное удостоверение) о регистрации в стране-производителе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разрешающий свободную продажу (экспорт)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товара (для отечественных производителей)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средства и инструкция по медицинскому применению (листок-вкладыш), маркировка (цветные макеты)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 с датой последнего пересмотра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лекарственного средства (листок-вкладыш)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первичной и вторичной упаковок, этикеток, стикеров на казахском и русском языках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 в масштабе 1:1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доклиническим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требования к разным типам заявлений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потенциальной опасности для окружающей среды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содержащие или полученные из геномодифицированных 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относительно фармаконадзора заявителя в Республике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1"/>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включает:</w:t>
            </w:r>
            <w:r>
              <w:br/>
            </w:r>
            <w:r>
              <w:rPr>
                <w:rFonts w:ascii="Times New Roman"/>
                <w:b w:val="false"/>
                <w:i w:val="false"/>
                <w:color w:val="000000"/>
                <w:sz w:val="20"/>
              </w:rPr>
              <w:t>
</w:t>
            </w:r>
            <w:r>
              <w:rPr>
                <w:rFonts w:ascii="Times New Roman"/>
                <w:b w:val="false"/>
                <w:i w:val="false"/>
                <w:color w:val="000000"/>
                <w:sz w:val="20"/>
              </w:rPr>
              <w:t>доказательство того,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bookmarkEnd w:id="281"/>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заявитель имеет ответственное лицо за фармаконадзор на территории Республики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общего технического документа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частей 2.3.4.5</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общий технический документ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отчет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доклинических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доклинических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биофармацевтических исследований и связанных с ними аналитических методов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исследований по клинической фармакологии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эффективности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обзоры индивидуальных испытаний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Качество*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его контроль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исходных материалов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структуры и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активного вещества**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относительно стабильности и выводы**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вещества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состава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 биологические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контроля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 человеческого и животного происхождения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в электронном виде в формате doc (при перерегистрации дополнительно копию утвержденного нормативного документа в Республике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примесей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спецификации(й)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 вывод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Региональная информация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Фармакодинамические лекарственные взаимодействия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методы и отчет относительно их первичной экспертизы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Всасывание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лекарственные взаимодействия (доклинические)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фармакокинетические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однократной дозы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повторных доз</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Генотоксичность (ин-витро; ин-виво, токсикокинетическую оценку)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(долгосрочные исследования; краткосрочные или среднесрочные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переносимость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 токсичности: антигенность; иммунотоксичность; механические исследования; зависимость; метаболиты; примеси.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5. Отчеты о клинических исследованиях и (или)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всех клинических испытаний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клинических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о пострегистрационном опыте применения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индивидуальных регистрационных форм и индивидуальные списки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bl>
    <w:bookmarkStart w:name="z322" w:id="282"/>
    <w:p>
      <w:pPr>
        <w:spacing w:after="0"/>
        <w:ind w:left="0"/>
        <w:jc w:val="both"/>
      </w:pPr>
      <w:r>
        <w:rPr>
          <w:rFonts w:ascii="Times New Roman"/>
          <w:b w:val="false"/>
          <w:i w:val="false"/>
          <w:color w:val="000000"/>
          <w:sz w:val="28"/>
        </w:rPr>
        <w:t>
      Примечание:</w:t>
      </w:r>
    </w:p>
    <w:bookmarkEnd w:id="282"/>
    <w:bookmarkStart w:name="z323" w:id="283"/>
    <w:p>
      <w:pPr>
        <w:spacing w:after="0"/>
        <w:ind w:left="0"/>
        <w:jc w:val="both"/>
      </w:pPr>
      <w:r>
        <w:rPr>
          <w:rFonts w:ascii="Times New Roman"/>
          <w:b w:val="false"/>
          <w:i w:val="false"/>
          <w:color w:val="000000"/>
          <w:sz w:val="28"/>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I-II данного перечня.</w:t>
      </w:r>
    </w:p>
    <w:bookmarkEnd w:id="283"/>
    <w:bookmarkStart w:name="z324" w:id="284"/>
    <w:p>
      <w:pPr>
        <w:spacing w:after="0"/>
        <w:ind w:left="0"/>
        <w:jc w:val="both"/>
      </w:pPr>
      <w:r>
        <w:rPr>
          <w:rFonts w:ascii="Times New Roman"/>
          <w:b w:val="false"/>
          <w:i w:val="false"/>
          <w:color w:val="000000"/>
          <w:sz w:val="28"/>
        </w:rPr>
        <w:t>
      **Минимальный объем сведений, необходимый для представления в разделе 3.2.S.</w:t>
      </w:r>
    </w:p>
    <w:bookmarkEnd w:id="284"/>
    <w:bookmarkStart w:name="z325" w:id="285"/>
    <w:p>
      <w:pPr>
        <w:spacing w:after="0"/>
        <w:ind w:left="0"/>
        <w:jc w:val="both"/>
      </w:pPr>
      <w:r>
        <w:rPr>
          <w:rFonts w:ascii="Times New Roman"/>
          <w:b w:val="false"/>
          <w:i w:val="false"/>
          <w:color w:val="000000"/>
          <w:sz w:val="28"/>
        </w:rPr>
        <w:t>
      Если отдельные части документации не включены в досье, в соответствующем разделе необходимо представить обоснование.</w:t>
      </w:r>
    </w:p>
    <w:bookmarkEnd w:id="285"/>
    <w:bookmarkStart w:name="z326" w:id="286"/>
    <w:p>
      <w:pPr>
        <w:spacing w:after="0"/>
        <w:ind w:left="0"/>
        <w:jc w:val="both"/>
      </w:pPr>
      <w:r>
        <w:rPr>
          <w:rFonts w:ascii="Times New Roman"/>
          <w:b w:val="false"/>
          <w:i w:val="false"/>
          <w:color w:val="000000"/>
          <w:sz w:val="28"/>
        </w:rPr>
        <w:t>
      Для препаратов животного происхождения в разделе 3.2.S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 технологическая схема обработки сырья с указанием экстрагентов и технологических параметров; методы контроля качества сырья, включая методы выявления прионов в лекарственном препарате (при необходимости).</w:t>
      </w:r>
    </w:p>
    <w:bookmarkEnd w:id="286"/>
    <w:bookmarkStart w:name="z327" w:id="287"/>
    <w:p>
      <w:pPr>
        <w:spacing w:after="0"/>
        <w:ind w:left="0"/>
        <w:jc w:val="both"/>
      </w:pPr>
      <w:r>
        <w:rPr>
          <w:rFonts w:ascii="Times New Roman"/>
          <w:b w:val="false"/>
          <w:i w:val="false"/>
          <w:color w:val="000000"/>
          <w:sz w:val="28"/>
        </w:rPr>
        <w:t>
      Допускается предоставление документов Модулей 3, 4, 5 на английском языке с переводом на русский язык следующих разделов Модуля: спецификации (3.2.P.5.1.), аналитические методики (3.2.Р.5.2.), обоснование спецификаций (3.2.Р.5.6.).</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329" w:id="288"/>
    <w:p>
      <w:pPr>
        <w:spacing w:after="0"/>
        <w:ind w:left="0"/>
        <w:jc w:val="left"/>
      </w:pPr>
      <w:r>
        <w:rPr>
          <w:rFonts w:ascii="Times New Roman"/>
          <w:b/>
          <w:i w:val="false"/>
          <w:color w:val="000000"/>
        </w:rPr>
        <w:t xml:space="preserve"> Перечень предоставляемых материалов регистрационного досье в зависимости от вида лекарственного средства</w:t>
      </w:r>
    </w:p>
    <w:bookmarkEnd w:id="288"/>
    <w:bookmarkStart w:name="z330" w:id="289"/>
    <w:p>
      <w:pPr>
        <w:spacing w:after="0"/>
        <w:ind w:left="0"/>
        <w:jc w:val="both"/>
      </w:pPr>
      <w:r>
        <w:rPr>
          <w:rFonts w:ascii="Times New Roman"/>
          <w:b w:val="false"/>
          <w:i w:val="false"/>
          <w:color w:val="000000"/>
          <w:sz w:val="28"/>
        </w:rPr>
        <w:t>
      1. Воспроизведенный лекарственный препарат</w:t>
      </w:r>
    </w:p>
    <w:bookmarkEnd w:id="289"/>
    <w:bookmarkStart w:name="z331" w:id="290"/>
    <w:p>
      <w:pPr>
        <w:spacing w:after="0"/>
        <w:ind w:left="0"/>
        <w:jc w:val="both"/>
      </w:pPr>
      <w:r>
        <w:rPr>
          <w:rFonts w:ascii="Times New Roman"/>
          <w:b w:val="false"/>
          <w:i w:val="false"/>
          <w:color w:val="000000"/>
          <w:sz w:val="28"/>
        </w:rPr>
        <w:t>
      1.1 Для воспроизведенных лекарственных препаратов данные фармацевтической разработки представляются в сравнении с оригинальным или референтным препаратом.</w:t>
      </w:r>
    </w:p>
    <w:bookmarkEnd w:id="290"/>
    <w:bookmarkStart w:name="z332" w:id="291"/>
    <w:p>
      <w:pPr>
        <w:spacing w:after="0"/>
        <w:ind w:left="0"/>
        <w:jc w:val="both"/>
      </w:pPr>
      <w:r>
        <w:rPr>
          <w:rFonts w:ascii="Times New Roman"/>
          <w:b w:val="false"/>
          <w:i w:val="false"/>
          <w:color w:val="000000"/>
          <w:sz w:val="28"/>
        </w:rPr>
        <w:t>
      Для доказательства эквивалентности генерика с оригинальным (референтным) препаратом в Модуле 5 формата ОТД или части IV Перечня документов, предоставляемых для экспертизы производителями Республики Казахстан (далее - Перечень) в регистрационном досье генерика в зависимости от фармакологических свойств и лекарственной формы предоставляются:</w:t>
      </w:r>
    </w:p>
    <w:bookmarkEnd w:id="291"/>
    <w:bookmarkStart w:name="z333" w:id="292"/>
    <w:p>
      <w:pPr>
        <w:spacing w:after="0"/>
        <w:ind w:left="0"/>
        <w:jc w:val="both"/>
      </w:pPr>
      <w:r>
        <w:rPr>
          <w:rFonts w:ascii="Times New Roman"/>
          <w:b w:val="false"/>
          <w:i w:val="false"/>
          <w:color w:val="000000"/>
          <w:sz w:val="28"/>
        </w:rPr>
        <w:t>
      1) отчет сравнительных фармакокинетических исследований (исследования биоэквивалентности);</w:t>
      </w:r>
    </w:p>
    <w:bookmarkEnd w:id="292"/>
    <w:bookmarkStart w:name="z334" w:id="293"/>
    <w:p>
      <w:pPr>
        <w:spacing w:after="0"/>
        <w:ind w:left="0"/>
        <w:jc w:val="both"/>
      </w:pPr>
      <w:r>
        <w:rPr>
          <w:rFonts w:ascii="Times New Roman"/>
          <w:b w:val="false"/>
          <w:i w:val="false"/>
          <w:color w:val="000000"/>
          <w:sz w:val="28"/>
        </w:rPr>
        <w:t>
      2) отчет сравнительных фармакодинамических клинических исследований;</w:t>
      </w:r>
    </w:p>
    <w:bookmarkEnd w:id="293"/>
    <w:bookmarkStart w:name="z335" w:id="294"/>
    <w:p>
      <w:pPr>
        <w:spacing w:after="0"/>
        <w:ind w:left="0"/>
        <w:jc w:val="both"/>
      </w:pPr>
      <w:r>
        <w:rPr>
          <w:rFonts w:ascii="Times New Roman"/>
          <w:b w:val="false"/>
          <w:i w:val="false"/>
          <w:color w:val="000000"/>
          <w:sz w:val="28"/>
        </w:rPr>
        <w:t>
      3) отчет сравнительных исследований терапевтической эквивалентности;</w:t>
      </w:r>
    </w:p>
    <w:bookmarkEnd w:id="294"/>
    <w:bookmarkStart w:name="z336" w:id="295"/>
    <w:p>
      <w:pPr>
        <w:spacing w:after="0"/>
        <w:ind w:left="0"/>
        <w:jc w:val="both"/>
      </w:pPr>
      <w:r>
        <w:rPr>
          <w:rFonts w:ascii="Times New Roman"/>
          <w:b w:val="false"/>
          <w:i w:val="false"/>
          <w:color w:val="000000"/>
          <w:sz w:val="28"/>
        </w:rPr>
        <w:t>
      4) отчет сравнительных ин-витро исследований;</w:t>
      </w:r>
    </w:p>
    <w:bookmarkEnd w:id="295"/>
    <w:bookmarkStart w:name="z337" w:id="296"/>
    <w:p>
      <w:pPr>
        <w:spacing w:after="0"/>
        <w:ind w:left="0"/>
        <w:jc w:val="both"/>
      </w:pPr>
      <w:r>
        <w:rPr>
          <w:rFonts w:ascii="Times New Roman"/>
          <w:b w:val="false"/>
          <w:i w:val="false"/>
          <w:color w:val="000000"/>
          <w:sz w:val="28"/>
        </w:rPr>
        <w:t>
      Обоснование выбора исследования эквивалентности проводится:</w:t>
      </w:r>
    </w:p>
    <w:bookmarkEnd w:id="296"/>
    <w:bookmarkStart w:name="z338" w:id="297"/>
    <w:p>
      <w:pPr>
        <w:spacing w:after="0"/>
        <w:ind w:left="0"/>
        <w:jc w:val="both"/>
      </w:pPr>
      <w:r>
        <w:rPr>
          <w:rFonts w:ascii="Times New Roman"/>
          <w:b w:val="false"/>
          <w:i w:val="false"/>
          <w:color w:val="000000"/>
          <w:sz w:val="28"/>
        </w:rPr>
        <w:t>
      1) для лекарственных средств, для которых возможно получить измеряемые концентрации активного вещества в биологической жидкости (плазма, моча), представляются отчеты сравнительных фармакокинетических исследований;</w:t>
      </w:r>
    </w:p>
    <w:bookmarkEnd w:id="297"/>
    <w:bookmarkStart w:name="z339" w:id="298"/>
    <w:p>
      <w:pPr>
        <w:spacing w:after="0"/>
        <w:ind w:left="0"/>
        <w:jc w:val="both"/>
      </w:pPr>
      <w:r>
        <w:rPr>
          <w:rFonts w:ascii="Times New Roman"/>
          <w:b w:val="false"/>
          <w:i w:val="false"/>
          <w:color w:val="000000"/>
          <w:sz w:val="28"/>
        </w:rPr>
        <w:t>
      2) для лекарственных средств, для которых невозможно получить измеряемые концентрации активного вещества в соответствующей биологической жидкости, представляются отчеты сравнительных фармакодинамических клинических исследований;</w:t>
      </w:r>
    </w:p>
    <w:bookmarkEnd w:id="298"/>
    <w:bookmarkStart w:name="z340" w:id="299"/>
    <w:p>
      <w:pPr>
        <w:spacing w:after="0"/>
        <w:ind w:left="0"/>
        <w:jc w:val="both"/>
      </w:pPr>
      <w:r>
        <w:rPr>
          <w:rFonts w:ascii="Times New Roman"/>
          <w:b w:val="false"/>
          <w:i w:val="false"/>
          <w:color w:val="000000"/>
          <w:sz w:val="28"/>
        </w:rPr>
        <w:t>
      3) для лекарственных средств, для которых невозможно определить фармакокинетический профиль, найти приемлемые фармакодинамические конечные точки активного вещества, представляются отчеты сравнительных клинических исследований терапевтической эквивалентности;</w:t>
      </w:r>
    </w:p>
    <w:bookmarkEnd w:id="299"/>
    <w:bookmarkStart w:name="z341" w:id="300"/>
    <w:p>
      <w:pPr>
        <w:spacing w:after="0"/>
        <w:ind w:left="0"/>
        <w:jc w:val="both"/>
      </w:pPr>
      <w:r>
        <w:rPr>
          <w:rFonts w:ascii="Times New Roman"/>
          <w:b w:val="false"/>
          <w:i w:val="false"/>
          <w:color w:val="000000"/>
          <w:sz w:val="28"/>
        </w:rPr>
        <w:t>
      4) процедура биовейвер для лекарственных средств системного действия для орального применения с немедленным высвобождением, содержащих субстанции класса I и III биофармацевтической системы классификации (БСК).</w:t>
      </w:r>
    </w:p>
    <w:bookmarkEnd w:id="300"/>
    <w:bookmarkStart w:name="z342" w:id="301"/>
    <w:p>
      <w:pPr>
        <w:spacing w:after="0"/>
        <w:ind w:left="0"/>
        <w:jc w:val="both"/>
      </w:pPr>
      <w:r>
        <w:rPr>
          <w:rFonts w:ascii="Times New Roman"/>
          <w:b w:val="false"/>
          <w:i w:val="false"/>
          <w:color w:val="000000"/>
          <w:sz w:val="28"/>
        </w:rPr>
        <w:t>
      2.2. От заявителя, имеющего документ, подтверждающий соответствие производства надлежащей производственной практике Республики Казахстан, стран-регионов ICH, Международной системы сотрудничества фармацевтических инспекций (РIС/S) не требуется предоставление отчетов исследований эквивалентности внутри организма (ин виво) при условии, что:</w:t>
      </w:r>
    </w:p>
    <w:bookmarkEnd w:id="301"/>
    <w:bookmarkStart w:name="z343" w:id="302"/>
    <w:p>
      <w:pPr>
        <w:spacing w:after="0"/>
        <w:ind w:left="0"/>
        <w:jc w:val="both"/>
      </w:pPr>
      <w:r>
        <w:rPr>
          <w:rFonts w:ascii="Times New Roman"/>
          <w:b w:val="false"/>
          <w:i w:val="false"/>
          <w:color w:val="000000"/>
          <w:sz w:val="28"/>
        </w:rPr>
        <w:t>
      1) лекарственные средства для парентерального применения (внутривенно, подкожно или внутримышечно) в виде водных растворов, содержащих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антиоксиданты) отличаются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железа, аминокислот, производные крахмала, желатина, комплексообразующие препараты);</w:t>
      </w:r>
    </w:p>
    <w:bookmarkEnd w:id="302"/>
    <w:bookmarkStart w:name="z344" w:id="303"/>
    <w:p>
      <w:pPr>
        <w:spacing w:after="0"/>
        <w:ind w:left="0"/>
        <w:jc w:val="both"/>
      </w:pPr>
      <w:r>
        <w:rPr>
          <w:rFonts w:ascii="Times New Roman"/>
          <w:b w:val="false"/>
          <w:i w:val="false"/>
          <w:color w:val="000000"/>
          <w:sz w:val="28"/>
        </w:rPr>
        <w:t>
      2) лекарственные средства для приема внутрь и применяемые в форме водных растворов, содержащие одинаковый качественный и количественный состав активного вещества, что и референтный препарат, с одинаковыми или подобными вспомогательными веществами в сравниваемых референтных препаратах;</w:t>
      </w:r>
    </w:p>
    <w:bookmarkEnd w:id="303"/>
    <w:bookmarkStart w:name="z345" w:id="304"/>
    <w:p>
      <w:pPr>
        <w:spacing w:after="0"/>
        <w:ind w:left="0"/>
        <w:jc w:val="both"/>
      </w:pPr>
      <w:r>
        <w:rPr>
          <w:rFonts w:ascii="Times New Roman"/>
          <w:b w:val="false"/>
          <w:i w:val="false"/>
          <w:color w:val="000000"/>
          <w:sz w:val="28"/>
        </w:rPr>
        <w:t>
      3) лекарственные средства в форме порошков для приготовления водных растворов, если раствор отвечает требованиям подпунктов 1) или 2) настоящего пункта;</w:t>
      </w:r>
    </w:p>
    <w:bookmarkEnd w:id="304"/>
    <w:bookmarkStart w:name="z346" w:id="305"/>
    <w:p>
      <w:pPr>
        <w:spacing w:after="0"/>
        <w:ind w:left="0"/>
        <w:jc w:val="both"/>
      </w:pPr>
      <w:r>
        <w:rPr>
          <w:rFonts w:ascii="Times New Roman"/>
          <w:b w:val="false"/>
          <w:i w:val="false"/>
          <w:color w:val="000000"/>
          <w:sz w:val="28"/>
        </w:rPr>
        <w:t>
      4) лекарственные средства, которые являются газами;</w:t>
      </w:r>
    </w:p>
    <w:bookmarkEnd w:id="305"/>
    <w:bookmarkStart w:name="z347" w:id="306"/>
    <w:p>
      <w:pPr>
        <w:spacing w:after="0"/>
        <w:ind w:left="0"/>
        <w:jc w:val="both"/>
      </w:pPr>
      <w:r>
        <w:rPr>
          <w:rFonts w:ascii="Times New Roman"/>
          <w:b w:val="false"/>
          <w:i w:val="false"/>
          <w:color w:val="000000"/>
          <w:sz w:val="28"/>
        </w:rPr>
        <w:t>
      5)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При этом,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bookmarkEnd w:id="306"/>
    <w:bookmarkStart w:name="z348" w:id="307"/>
    <w:p>
      <w:pPr>
        <w:spacing w:after="0"/>
        <w:ind w:left="0"/>
        <w:jc w:val="both"/>
      </w:pPr>
      <w:r>
        <w:rPr>
          <w:rFonts w:ascii="Times New Roman"/>
          <w:b w:val="false"/>
          <w:i w:val="false"/>
          <w:color w:val="000000"/>
          <w:sz w:val="28"/>
        </w:rPr>
        <w:t>
      6) лекарственные средства местного действия в виде водных растворов,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w:t>
      </w:r>
    </w:p>
    <w:bookmarkEnd w:id="307"/>
    <w:bookmarkStart w:name="z349" w:id="308"/>
    <w:p>
      <w:pPr>
        <w:spacing w:after="0"/>
        <w:ind w:left="0"/>
        <w:jc w:val="both"/>
      </w:pPr>
      <w:r>
        <w:rPr>
          <w:rFonts w:ascii="Times New Roman"/>
          <w:b w:val="false"/>
          <w:i w:val="false"/>
          <w:color w:val="000000"/>
          <w:sz w:val="28"/>
        </w:rPr>
        <w:t>
      7) лекарственные средства, которые являются водными растворами и предназначены для ингаляций небулайзером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референтный препарат. При этом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содержащие гормоны, препараты с противообструктивным действием);</w:t>
      </w:r>
    </w:p>
    <w:bookmarkEnd w:id="308"/>
    <w:bookmarkStart w:name="z350" w:id="309"/>
    <w:p>
      <w:pPr>
        <w:spacing w:after="0"/>
        <w:ind w:left="0"/>
        <w:jc w:val="both"/>
      </w:pPr>
      <w:r>
        <w:rPr>
          <w:rFonts w:ascii="Times New Roman"/>
          <w:b w:val="false"/>
          <w:i w:val="false"/>
          <w:color w:val="000000"/>
          <w:sz w:val="28"/>
        </w:rPr>
        <w:t>
      8)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референтный препарат, с одинаковыми или подобными вспомогательными веществами в сравниваемых с референтным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w:t>
      </w:r>
    </w:p>
    <w:bookmarkEnd w:id="309"/>
    <w:bookmarkStart w:name="z351" w:id="310"/>
    <w:p>
      <w:pPr>
        <w:spacing w:after="0"/>
        <w:ind w:left="0"/>
        <w:jc w:val="both"/>
      </w:pPr>
      <w:r>
        <w:rPr>
          <w:rFonts w:ascii="Times New Roman"/>
          <w:b w:val="false"/>
          <w:i w:val="false"/>
          <w:color w:val="000000"/>
          <w:sz w:val="28"/>
        </w:rPr>
        <w:t>
      9) лекарственные средства произведены в условиях полного переноса (трансфера) производственных и технологических процессов в Республику Казахстан.</w:t>
      </w:r>
    </w:p>
    <w:bookmarkEnd w:id="310"/>
    <w:bookmarkStart w:name="z352" w:id="311"/>
    <w:p>
      <w:pPr>
        <w:spacing w:after="0"/>
        <w:ind w:left="0"/>
        <w:jc w:val="both"/>
      </w:pPr>
      <w:r>
        <w:rPr>
          <w:rFonts w:ascii="Times New Roman"/>
          <w:b w:val="false"/>
          <w:i w:val="false"/>
          <w:color w:val="000000"/>
          <w:sz w:val="28"/>
        </w:rPr>
        <w:t>
      2.3. Заявитель предоставляет доказательства эквивалентности ин-виво в случае, когда существует риск того, что возможные различия в биодоступности могут привести к терапевтической неэквивалентности генерика референс-препарату:</w:t>
      </w:r>
    </w:p>
    <w:bookmarkEnd w:id="311"/>
    <w:bookmarkStart w:name="z353" w:id="312"/>
    <w:p>
      <w:pPr>
        <w:spacing w:after="0"/>
        <w:ind w:left="0"/>
        <w:jc w:val="both"/>
      </w:pPr>
      <w:r>
        <w:rPr>
          <w:rFonts w:ascii="Times New Roman"/>
          <w:b w:val="false"/>
          <w:i w:val="false"/>
          <w:color w:val="000000"/>
          <w:sz w:val="28"/>
        </w:rPr>
        <w:t>
      1) лекарственные средства системного действия для орального применения с немедленным высвобождением, если к ним применены один или несколько следующих критериев:</w:t>
      </w:r>
    </w:p>
    <w:bookmarkEnd w:id="312"/>
    <w:bookmarkStart w:name="z354" w:id="313"/>
    <w:p>
      <w:pPr>
        <w:spacing w:after="0"/>
        <w:ind w:left="0"/>
        <w:jc w:val="both"/>
      </w:pPr>
      <w:r>
        <w:rPr>
          <w:rFonts w:ascii="Times New Roman"/>
          <w:b w:val="false"/>
          <w:i w:val="false"/>
          <w:color w:val="000000"/>
          <w:sz w:val="28"/>
        </w:rPr>
        <w:t>
      узкий спектр терапевтического действия (предел эффективность/безопасность), крутой наклон кривой доза - ответ;</w:t>
      </w:r>
    </w:p>
    <w:bookmarkEnd w:id="313"/>
    <w:bookmarkStart w:name="z355" w:id="314"/>
    <w:p>
      <w:pPr>
        <w:spacing w:after="0"/>
        <w:ind w:left="0"/>
        <w:jc w:val="both"/>
      </w:pPr>
      <w:r>
        <w:rPr>
          <w:rFonts w:ascii="Times New Roman"/>
          <w:b w:val="false"/>
          <w:i w:val="false"/>
          <w:color w:val="000000"/>
          <w:sz w:val="28"/>
        </w:rPr>
        <w:t>
      документально подтвержденные проблемы по биодоступности или бионеэквивалентности, связанные с активным веществом или ее формами (не имеющих отношения к растворению);</w:t>
      </w:r>
    </w:p>
    <w:bookmarkEnd w:id="314"/>
    <w:bookmarkStart w:name="z356" w:id="315"/>
    <w:p>
      <w:pPr>
        <w:spacing w:after="0"/>
        <w:ind w:left="0"/>
        <w:jc w:val="both"/>
      </w:pPr>
      <w:r>
        <w:rPr>
          <w:rFonts w:ascii="Times New Roman"/>
          <w:b w:val="false"/>
          <w:i w:val="false"/>
          <w:color w:val="000000"/>
          <w:sz w:val="28"/>
        </w:rPr>
        <w:t>
      данные о том, что на биоэквивалентность могут влиять полиморфизм активного вещества, вспомогательные вещества, о которых известно, что они влияют на прохождение в желудочно-кишечном тракте (далее – ЖКТ), проницаемость в ЖКТ и, таким образом, на абсорбцию и (или) стабильность активного вещества в ЖКТ;</w:t>
      </w:r>
    </w:p>
    <w:bookmarkEnd w:id="315"/>
    <w:bookmarkStart w:name="z357" w:id="316"/>
    <w:p>
      <w:pPr>
        <w:spacing w:after="0"/>
        <w:ind w:left="0"/>
        <w:jc w:val="both"/>
      </w:pPr>
      <w:r>
        <w:rPr>
          <w:rFonts w:ascii="Times New Roman"/>
          <w:b w:val="false"/>
          <w:i w:val="false"/>
          <w:color w:val="000000"/>
          <w:sz w:val="28"/>
        </w:rPr>
        <w:t>
      2) лекарственные средства системного действия, не предназначенные для орального или парентерального применения (такие, как трансдермальные пластыри, суппозитории, никотиновые жевательные резинки, гели тестостерона и трансдермальные контрацептивы);</w:t>
      </w:r>
    </w:p>
    <w:bookmarkEnd w:id="316"/>
    <w:bookmarkStart w:name="z358" w:id="317"/>
    <w:p>
      <w:pPr>
        <w:spacing w:after="0"/>
        <w:ind w:left="0"/>
        <w:jc w:val="both"/>
      </w:pPr>
      <w:r>
        <w:rPr>
          <w:rFonts w:ascii="Times New Roman"/>
          <w:b w:val="false"/>
          <w:i w:val="false"/>
          <w:color w:val="000000"/>
          <w:sz w:val="28"/>
        </w:rPr>
        <w:t>
      3) лекарственные средства системного действия с модифицированным (пролонгированным, замедленным) высвобождением;</w:t>
      </w:r>
    </w:p>
    <w:bookmarkEnd w:id="317"/>
    <w:bookmarkStart w:name="z359" w:id="318"/>
    <w:p>
      <w:pPr>
        <w:spacing w:after="0"/>
        <w:ind w:left="0"/>
        <w:jc w:val="both"/>
      </w:pPr>
      <w:r>
        <w:rPr>
          <w:rFonts w:ascii="Times New Roman"/>
          <w:b w:val="false"/>
          <w:i w:val="false"/>
          <w:color w:val="000000"/>
          <w:sz w:val="28"/>
        </w:rPr>
        <w:t>
      4) лекарственные средства системного действия с фиксированной комбинацией, в которых как минимум для одного активного вещества требуется проведение исследования ин-виво;</w:t>
      </w:r>
    </w:p>
    <w:bookmarkEnd w:id="318"/>
    <w:bookmarkStart w:name="z360" w:id="319"/>
    <w:p>
      <w:pPr>
        <w:spacing w:after="0"/>
        <w:ind w:left="0"/>
        <w:jc w:val="both"/>
      </w:pPr>
      <w:r>
        <w:rPr>
          <w:rFonts w:ascii="Times New Roman"/>
          <w:b w:val="false"/>
          <w:i w:val="false"/>
          <w:color w:val="000000"/>
          <w:sz w:val="28"/>
        </w:rPr>
        <w:t>
      5) лекарственные средства несистемного действия, в частности для орального, назального, офтальмологического, дерматологического, ректального или вагинального применения, без системной абсорбции, которые не являются водными растворами; в таком случае эквивалентность доказывают путем проведения, сравнительных клинических исследований терапевтической эквивалентности или фармакодинамических исследований, дерматофармакокинетических исследований и (или) исследований ин-витро;</w:t>
      </w:r>
    </w:p>
    <w:bookmarkEnd w:id="319"/>
    <w:bookmarkStart w:name="z361" w:id="320"/>
    <w:p>
      <w:pPr>
        <w:spacing w:after="0"/>
        <w:ind w:left="0"/>
        <w:jc w:val="both"/>
      </w:pPr>
      <w:r>
        <w:rPr>
          <w:rFonts w:ascii="Times New Roman"/>
          <w:b w:val="false"/>
          <w:i w:val="false"/>
          <w:color w:val="000000"/>
          <w:sz w:val="28"/>
        </w:rPr>
        <w:t>
      6) для генерика, активное вещество которого представлено другой солью, эфиром или производным активного вещества зарегистрированного препарата, предоставляются отчеты соответствующих доклинических и (или) клинических исследований/исследований биоэквивалентности, доказывающие отсутствие изменений в фармакокинетике, фармакодинамике и (или) токсичности генерика, в случае непредставления таких доказательств, данное вещество рассматривается как новое активное вещество.</w:t>
      </w:r>
    </w:p>
    <w:bookmarkEnd w:id="320"/>
    <w:bookmarkStart w:name="z362" w:id="321"/>
    <w:p>
      <w:pPr>
        <w:spacing w:after="0"/>
        <w:ind w:left="0"/>
        <w:jc w:val="both"/>
      </w:pPr>
      <w:r>
        <w:rPr>
          <w:rFonts w:ascii="Times New Roman"/>
          <w:b w:val="false"/>
          <w:i w:val="false"/>
          <w:color w:val="000000"/>
          <w:sz w:val="28"/>
        </w:rPr>
        <w:t>
      2.4. Для генериков в твердых лекарственных формах немедленного высвобождения для приема внутрь и концентрация активного вещества, которых измеряется в биологических жидкостях организма (плазма крови, моча) предоставляются данные исследований биоэквивалентности.</w:t>
      </w:r>
    </w:p>
    <w:bookmarkEnd w:id="321"/>
    <w:bookmarkStart w:name="z363" w:id="322"/>
    <w:p>
      <w:pPr>
        <w:spacing w:after="0"/>
        <w:ind w:left="0"/>
        <w:jc w:val="both"/>
      </w:pPr>
      <w:r>
        <w:rPr>
          <w:rFonts w:ascii="Times New Roman"/>
          <w:b w:val="false"/>
          <w:i w:val="false"/>
          <w:color w:val="000000"/>
          <w:sz w:val="28"/>
        </w:rPr>
        <w:t>
      Для генериков в твердых лекарственных формах немедленного высвобождения для приема внутрь, концентрацию активного вещества которого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w:t>
      </w:r>
    </w:p>
    <w:bookmarkEnd w:id="322"/>
    <w:bookmarkStart w:name="z364" w:id="323"/>
    <w:p>
      <w:pPr>
        <w:spacing w:after="0"/>
        <w:ind w:left="0"/>
        <w:jc w:val="both"/>
      </w:pPr>
      <w:r>
        <w:rPr>
          <w:rFonts w:ascii="Times New Roman"/>
          <w:b w:val="false"/>
          <w:i w:val="false"/>
          <w:color w:val="000000"/>
          <w:sz w:val="28"/>
        </w:rPr>
        <w:t>
      2.5. Регистрационные материалы на генерики, регистрируемые по процедуре биовейвер:</w:t>
      </w:r>
    </w:p>
    <w:bookmarkEnd w:id="323"/>
    <w:bookmarkStart w:name="z365" w:id="324"/>
    <w:p>
      <w:pPr>
        <w:spacing w:after="0"/>
        <w:ind w:left="0"/>
        <w:jc w:val="both"/>
      </w:pPr>
      <w:r>
        <w:rPr>
          <w:rFonts w:ascii="Times New Roman"/>
          <w:b w:val="false"/>
          <w:i w:val="false"/>
          <w:color w:val="000000"/>
          <w:sz w:val="28"/>
        </w:rPr>
        <w:t>
      2.5.1. В случае субстанций класса I и III БСК удовлетворяют следующим условиям:</w:t>
      </w:r>
    </w:p>
    <w:bookmarkEnd w:id="324"/>
    <w:bookmarkStart w:name="z366" w:id="325"/>
    <w:p>
      <w:pPr>
        <w:spacing w:after="0"/>
        <w:ind w:left="0"/>
        <w:jc w:val="both"/>
      </w:pPr>
      <w:r>
        <w:rPr>
          <w:rFonts w:ascii="Times New Roman"/>
          <w:b w:val="false"/>
          <w:i w:val="false"/>
          <w:color w:val="000000"/>
          <w:sz w:val="28"/>
        </w:rPr>
        <w:t>
      1) доказано, что субстанция лекарственного средства хорошо растворима и полностью абсорбируется (класса I и III БСК);</w:t>
      </w:r>
    </w:p>
    <w:bookmarkEnd w:id="325"/>
    <w:bookmarkStart w:name="z367" w:id="326"/>
    <w:p>
      <w:pPr>
        <w:spacing w:after="0"/>
        <w:ind w:left="0"/>
        <w:jc w:val="both"/>
      </w:pPr>
      <w:r>
        <w:rPr>
          <w:rFonts w:ascii="Times New Roman"/>
          <w:b w:val="false"/>
          <w:i w:val="false"/>
          <w:color w:val="000000"/>
          <w:sz w:val="28"/>
        </w:rPr>
        <w:t>
      2) очень быстрая (&gt; 85 % в течение 15 мин) или одинаковая растворимость (85 % в течение 30 мин) ин-витро тестируемого и референтного лекарственных средств продемонстрирована в требуемых условиях;</w:t>
      </w:r>
    </w:p>
    <w:bookmarkEnd w:id="326"/>
    <w:bookmarkStart w:name="z368" w:id="327"/>
    <w:p>
      <w:pPr>
        <w:spacing w:after="0"/>
        <w:ind w:left="0"/>
        <w:jc w:val="both"/>
      </w:pPr>
      <w:r>
        <w:rPr>
          <w:rFonts w:ascii="Times New Roman"/>
          <w:b w:val="false"/>
          <w:i w:val="false"/>
          <w:color w:val="000000"/>
          <w:sz w:val="28"/>
        </w:rPr>
        <w:t>
      3) вспомогательные вещества, которые влияют на биодоступность, одинаковы количественно и качественно с референтным препаратом.</w:t>
      </w:r>
    </w:p>
    <w:bookmarkEnd w:id="327"/>
    <w:bookmarkStart w:name="z369" w:id="328"/>
    <w:p>
      <w:pPr>
        <w:spacing w:after="0"/>
        <w:ind w:left="0"/>
        <w:jc w:val="both"/>
      </w:pPr>
      <w:r>
        <w:rPr>
          <w:rFonts w:ascii="Times New Roman"/>
          <w:b w:val="false"/>
          <w:i w:val="false"/>
          <w:color w:val="000000"/>
          <w:sz w:val="28"/>
        </w:rPr>
        <w:t>
      В разделе 5.3.1 модуля 5 предоставляется полная документация исследования растворения ин-витро:</w:t>
      </w:r>
    </w:p>
    <w:bookmarkEnd w:id="328"/>
    <w:bookmarkStart w:name="z370" w:id="329"/>
    <w:p>
      <w:pPr>
        <w:spacing w:after="0"/>
        <w:ind w:left="0"/>
        <w:jc w:val="both"/>
      </w:pPr>
      <w:r>
        <w:rPr>
          <w:rFonts w:ascii="Times New Roman"/>
          <w:b w:val="false"/>
          <w:i w:val="false"/>
          <w:color w:val="000000"/>
          <w:sz w:val="28"/>
        </w:rPr>
        <w:t>
      1) обоснование процедуры биовейвер, как альтернативы сравнительных фармакокинетических исследований с участием человека: оценка рисков, доказательства фармацевтической эквивалентности, описание действующего вещества исследуемого и референтном препарате, технологического процесса, вспомогательные вещества, которые могут влиять на биодоступность являются качественно и количественно одинаковыми в генерике и в референтном препарате;</w:t>
      </w:r>
    </w:p>
    <w:bookmarkEnd w:id="329"/>
    <w:bookmarkStart w:name="z371" w:id="330"/>
    <w:p>
      <w:pPr>
        <w:spacing w:after="0"/>
        <w:ind w:left="0"/>
        <w:jc w:val="both"/>
      </w:pPr>
      <w:r>
        <w:rPr>
          <w:rFonts w:ascii="Times New Roman"/>
          <w:b w:val="false"/>
          <w:i w:val="false"/>
          <w:color w:val="000000"/>
          <w:sz w:val="28"/>
        </w:rPr>
        <w:t>
      2) протокол исследования, данные абсорбции (проникаемости) действующего вещества;</w:t>
      </w:r>
    </w:p>
    <w:bookmarkEnd w:id="330"/>
    <w:bookmarkStart w:name="z372" w:id="331"/>
    <w:p>
      <w:pPr>
        <w:spacing w:after="0"/>
        <w:ind w:left="0"/>
        <w:jc w:val="both"/>
      </w:pPr>
      <w:r>
        <w:rPr>
          <w:rFonts w:ascii="Times New Roman"/>
          <w:b w:val="false"/>
          <w:i w:val="false"/>
          <w:color w:val="000000"/>
          <w:sz w:val="28"/>
        </w:rPr>
        <w:t>
      3) информация о сериях тестируемого (серия, дата производства, срок годности, объем серии, количественное определение действующего вещества) и референтного (источник референтного препарата, серия, срок годности, количественное определение действующего вещества) препаратов;</w:t>
      </w:r>
    </w:p>
    <w:bookmarkEnd w:id="331"/>
    <w:bookmarkStart w:name="z373" w:id="332"/>
    <w:p>
      <w:pPr>
        <w:spacing w:after="0"/>
        <w:ind w:left="0"/>
        <w:jc w:val="both"/>
      </w:pPr>
      <w:r>
        <w:rPr>
          <w:rFonts w:ascii="Times New Roman"/>
          <w:b w:val="false"/>
          <w:i w:val="false"/>
          <w:color w:val="000000"/>
          <w:sz w:val="28"/>
        </w:rPr>
        <w:t>
      4) описание и обоснование выбора экспериментальных условий ин-витро исследования (условия подготовки сред для растворения, метод отбора проб, описание аналитической метода и пробоподготовки);</w:t>
      </w:r>
    </w:p>
    <w:bookmarkEnd w:id="332"/>
    <w:bookmarkStart w:name="z374" w:id="333"/>
    <w:p>
      <w:pPr>
        <w:spacing w:after="0"/>
        <w:ind w:left="0"/>
        <w:jc w:val="both"/>
      </w:pPr>
      <w:r>
        <w:rPr>
          <w:rFonts w:ascii="Times New Roman"/>
          <w:b w:val="false"/>
          <w:i w:val="false"/>
          <w:color w:val="000000"/>
          <w:sz w:val="28"/>
        </w:rPr>
        <w:t>
      5) валидация методик определения в каждой среде с первичными данными;</w:t>
      </w:r>
    </w:p>
    <w:bookmarkEnd w:id="333"/>
    <w:bookmarkStart w:name="z375" w:id="334"/>
    <w:p>
      <w:pPr>
        <w:spacing w:after="0"/>
        <w:ind w:left="0"/>
        <w:jc w:val="both"/>
      </w:pPr>
      <w:r>
        <w:rPr>
          <w:rFonts w:ascii="Times New Roman"/>
          <w:b w:val="false"/>
          <w:i w:val="false"/>
          <w:color w:val="000000"/>
          <w:sz w:val="28"/>
        </w:rPr>
        <w:t>
      6) хроматограммы во всех временных точках забора проб для каждой среды;</w:t>
      </w:r>
    </w:p>
    <w:bookmarkEnd w:id="334"/>
    <w:bookmarkStart w:name="z376" w:id="335"/>
    <w:p>
      <w:pPr>
        <w:spacing w:after="0"/>
        <w:ind w:left="0"/>
        <w:jc w:val="both"/>
      </w:pPr>
      <w:r>
        <w:rPr>
          <w:rFonts w:ascii="Times New Roman"/>
          <w:b w:val="false"/>
          <w:i w:val="false"/>
          <w:color w:val="000000"/>
          <w:sz w:val="28"/>
        </w:rPr>
        <w:t>
      7) итоговая статистика: рассчитанные данные площадей пиков, концентрации, графики, расчет фактора подобия</w:t>
      </w:r>
    </w:p>
    <w:bookmarkEnd w:id="335"/>
    <w:bookmarkStart w:name="z377" w:id="336"/>
    <w:p>
      <w:pPr>
        <w:spacing w:after="0"/>
        <w:ind w:left="0"/>
        <w:jc w:val="both"/>
      </w:pPr>
      <w:r>
        <w:rPr>
          <w:rFonts w:ascii="Times New Roman"/>
          <w:b w:val="false"/>
          <w:i w:val="false"/>
          <w:color w:val="000000"/>
          <w:sz w:val="28"/>
        </w:rPr>
        <w:t>
      Процедура биовейвер применяется в случае идентичности действующего вещества в исследуемом и референтном препарате, также, когда препараты содержат различные соли действующего вещества, которых относятся к I и III классам БСК (высокая растворимость и полная абсорбция).</w:t>
      </w:r>
    </w:p>
    <w:bookmarkEnd w:id="336"/>
    <w:bookmarkStart w:name="z378" w:id="337"/>
    <w:p>
      <w:pPr>
        <w:spacing w:after="0"/>
        <w:ind w:left="0"/>
        <w:jc w:val="both"/>
      </w:pPr>
      <w:r>
        <w:rPr>
          <w:rFonts w:ascii="Times New Roman"/>
          <w:b w:val="false"/>
          <w:i w:val="false"/>
          <w:color w:val="000000"/>
          <w:sz w:val="28"/>
        </w:rPr>
        <w:t>
      Оценка фактора подобия производится с учетом следующих условий:</w:t>
      </w:r>
    </w:p>
    <w:bookmarkEnd w:id="337"/>
    <w:bookmarkStart w:name="z379" w:id="338"/>
    <w:p>
      <w:pPr>
        <w:spacing w:after="0"/>
        <w:ind w:left="0"/>
        <w:jc w:val="both"/>
      </w:pPr>
      <w:r>
        <w:rPr>
          <w:rFonts w:ascii="Times New Roman"/>
          <w:b w:val="false"/>
          <w:i w:val="false"/>
          <w:color w:val="000000"/>
          <w:sz w:val="28"/>
        </w:rPr>
        <w:t>
      1) минимум три временные точки (за исключением нулевой);</w:t>
      </w:r>
    </w:p>
    <w:bookmarkEnd w:id="338"/>
    <w:bookmarkStart w:name="z380" w:id="339"/>
    <w:p>
      <w:pPr>
        <w:spacing w:after="0"/>
        <w:ind w:left="0"/>
        <w:jc w:val="both"/>
      </w:pPr>
      <w:r>
        <w:rPr>
          <w:rFonts w:ascii="Times New Roman"/>
          <w:b w:val="false"/>
          <w:i w:val="false"/>
          <w:color w:val="000000"/>
          <w:sz w:val="28"/>
        </w:rPr>
        <w:t>
      2) временные точки одинаковы для обоих препаратов;</w:t>
      </w:r>
    </w:p>
    <w:bookmarkEnd w:id="339"/>
    <w:bookmarkStart w:name="z381" w:id="340"/>
    <w:p>
      <w:pPr>
        <w:spacing w:after="0"/>
        <w:ind w:left="0"/>
        <w:jc w:val="both"/>
      </w:pPr>
      <w:r>
        <w:rPr>
          <w:rFonts w:ascii="Times New Roman"/>
          <w:b w:val="false"/>
          <w:i w:val="false"/>
          <w:color w:val="000000"/>
          <w:sz w:val="28"/>
        </w:rPr>
        <w:t>
      3) двенадцать индивидуальных значений для каждой временной точки для каждого препарата;</w:t>
      </w:r>
    </w:p>
    <w:bookmarkEnd w:id="340"/>
    <w:bookmarkStart w:name="z382" w:id="341"/>
    <w:p>
      <w:pPr>
        <w:spacing w:after="0"/>
        <w:ind w:left="0"/>
        <w:jc w:val="both"/>
      </w:pPr>
      <w:r>
        <w:rPr>
          <w:rFonts w:ascii="Times New Roman"/>
          <w:b w:val="false"/>
          <w:i w:val="false"/>
          <w:color w:val="000000"/>
          <w:sz w:val="28"/>
        </w:rPr>
        <w:t>
      4) не более одного среднего значения &gt; 85% растворения для любого препарата;</w:t>
      </w:r>
    </w:p>
    <w:bookmarkEnd w:id="341"/>
    <w:bookmarkStart w:name="z383" w:id="342"/>
    <w:p>
      <w:pPr>
        <w:spacing w:after="0"/>
        <w:ind w:left="0"/>
        <w:jc w:val="both"/>
      </w:pPr>
      <w:r>
        <w:rPr>
          <w:rFonts w:ascii="Times New Roman"/>
          <w:b w:val="false"/>
          <w:i w:val="false"/>
          <w:color w:val="000000"/>
          <w:sz w:val="28"/>
        </w:rPr>
        <w:t>
      5) относительное стандартное отклонение или коэффициент вариации любого препарата должно быть меньше 20% для первой точки и меньше 10% начиная со второй до последней временной точки.</w:t>
      </w:r>
    </w:p>
    <w:bookmarkEnd w:id="342"/>
    <w:bookmarkStart w:name="z384" w:id="343"/>
    <w:p>
      <w:pPr>
        <w:spacing w:after="0"/>
        <w:ind w:left="0"/>
        <w:jc w:val="both"/>
      </w:pPr>
      <w:r>
        <w:rPr>
          <w:rFonts w:ascii="Times New Roman"/>
          <w:b w:val="false"/>
          <w:i w:val="false"/>
          <w:color w:val="000000"/>
          <w:sz w:val="28"/>
        </w:rPr>
        <w:t>
      2.5.2. В случае дополнительной дозировки, удовлетворяют следующим условиям:</w:t>
      </w:r>
    </w:p>
    <w:bookmarkEnd w:id="343"/>
    <w:bookmarkStart w:name="z385" w:id="344"/>
    <w:p>
      <w:pPr>
        <w:spacing w:after="0"/>
        <w:ind w:left="0"/>
        <w:jc w:val="both"/>
      </w:pPr>
      <w:r>
        <w:rPr>
          <w:rFonts w:ascii="Times New Roman"/>
          <w:b w:val="false"/>
          <w:i w:val="false"/>
          <w:color w:val="000000"/>
          <w:sz w:val="28"/>
        </w:rPr>
        <w:t>
      1) одинаковый производственный процесс для разных дозировок лекарственного средства;</w:t>
      </w:r>
    </w:p>
    <w:bookmarkEnd w:id="344"/>
    <w:bookmarkStart w:name="z386" w:id="345"/>
    <w:p>
      <w:pPr>
        <w:spacing w:after="0"/>
        <w:ind w:left="0"/>
        <w:jc w:val="both"/>
      </w:pPr>
      <w:r>
        <w:rPr>
          <w:rFonts w:ascii="Times New Roman"/>
          <w:b w:val="false"/>
          <w:i w:val="false"/>
          <w:color w:val="000000"/>
          <w:sz w:val="28"/>
        </w:rPr>
        <w:t>
      2) одинаковый качественный состав (активное и вспомогательные вещества) разных дозировок лекарственного средства;</w:t>
      </w:r>
    </w:p>
    <w:bookmarkEnd w:id="345"/>
    <w:bookmarkStart w:name="z387" w:id="346"/>
    <w:p>
      <w:pPr>
        <w:spacing w:after="0"/>
        <w:ind w:left="0"/>
        <w:jc w:val="both"/>
      </w:pPr>
      <w:r>
        <w:rPr>
          <w:rFonts w:ascii="Times New Roman"/>
          <w:b w:val="false"/>
          <w:i w:val="false"/>
          <w:color w:val="000000"/>
          <w:sz w:val="28"/>
        </w:rPr>
        <w:t>
      3) количественно пропорциональный состав, то есть соотношение между количеством каждого наполнителя к количеству активного вещества должно быть одинаково для всех дозировок (за исключением компонентов покрытия оболочек капсул, красителей и вкусовых добавок).</w:t>
      </w:r>
    </w:p>
    <w:bookmarkEnd w:id="346"/>
    <w:bookmarkStart w:name="z388" w:id="347"/>
    <w:p>
      <w:pPr>
        <w:spacing w:after="0"/>
        <w:ind w:left="0"/>
        <w:jc w:val="both"/>
      </w:pPr>
      <w:r>
        <w:rPr>
          <w:rFonts w:ascii="Times New Roman"/>
          <w:b w:val="false"/>
          <w:i w:val="false"/>
          <w:color w:val="000000"/>
          <w:sz w:val="28"/>
        </w:rPr>
        <w:t>
      При наличии разницы в пропорциональности количественного состава разных дозировок лекарственного средства, условие подпункта 3) настоящего пункта считается выполненным, если условия подпунктов 1) и 2) или 1) и 3) настоящего пункта выполняются относительно дозировки лекарственного средства, используемого в исследовании биоэквивалентности и дозировок, для которых рассматривается биовейвер:</w:t>
      </w:r>
    </w:p>
    <w:bookmarkEnd w:id="347"/>
    <w:bookmarkStart w:name="z389" w:id="348"/>
    <w:p>
      <w:pPr>
        <w:spacing w:after="0"/>
        <w:ind w:left="0"/>
        <w:jc w:val="both"/>
      </w:pPr>
      <w:r>
        <w:rPr>
          <w:rFonts w:ascii="Times New Roman"/>
          <w:b w:val="false"/>
          <w:i w:val="false"/>
          <w:color w:val="000000"/>
          <w:sz w:val="28"/>
        </w:rPr>
        <w:t>
      1) количество активного вещества (веществ) составляет менее 5% от веса ядра таблетки, или веса содержимого капсулы;</w:t>
      </w:r>
    </w:p>
    <w:bookmarkEnd w:id="348"/>
    <w:bookmarkStart w:name="z390" w:id="349"/>
    <w:p>
      <w:pPr>
        <w:spacing w:after="0"/>
        <w:ind w:left="0"/>
        <w:jc w:val="both"/>
      </w:pPr>
      <w:r>
        <w:rPr>
          <w:rFonts w:ascii="Times New Roman"/>
          <w:b w:val="false"/>
          <w:i w:val="false"/>
          <w:color w:val="000000"/>
          <w:sz w:val="28"/>
        </w:rPr>
        <w:t>
      2) одинаковый количественный состав различных вспомогательных веществ, входящих в ядро таблетки, или содержимое капсулы для разных дозировок;</w:t>
      </w:r>
    </w:p>
    <w:bookmarkEnd w:id="349"/>
    <w:bookmarkStart w:name="z391" w:id="350"/>
    <w:p>
      <w:pPr>
        <w:spacing w:after="0"/>
        <w:ind w:left="0"/>
        <w:jc w:val="both"/>
      </w:pPr>
      <w:r>
        <w:rPr>
          <w:rFonts w:ascii="Times New Roman"/>
          <w:b w:val="false"/>
          <w:i w:val="false"/>
          <w:color w:val="000000"/>
          <w:sz w:val="28"/>
        </w:rPr>
        <w:t>
      3) количество наполнителя изменяется в соответствии с изменением количества активного вещества; количество других вспомогательных веществ в ядре таблетки или содержимого капсулы должно быть одинаковым для рассматриваемых разных дозировок.</w:t>
      </w:r>
    </w:p>
    <w:bookmarkEnd w:id="350"/>
    <w:bookmarkStart w:name="z392" w:id="351"/>
    <w:p>
      <w:pPr>
        <w:spacing w:after="0"/>
        <w:ind w:left="0"/>
        <w:jc w:val="both"/>
      </w:pPr>
      <w:r>
        <w:rPr>
          <w:rFonts w:ascii="Times New Roman"/>
          <w:b w:val="false"/>
          <w:i w:val="false"/>
          <w:color w:val="000000"/>
          <w:sz w:val="28"/>
        </w:rPr>
        <w:t>
      2.6. Адекватность отказа от дополнительных исследований биоэквивалентности подтверждается соответствующими данными растворения ин-витро:</w:t>
      </w:r>
    </w:p>
    <w:bookmarkEnd w:id="351"/>
    <w:bookmarkStart w:name="z393" w:id="352"/>
    <w:p>
      <w:pPr>
        <w:spacing w:after="0"/>
        <w:ind w:left="0"/>
        <w:jc w:val="both"/>
      </w:pPr>
      <w:r>
        <w:rPr>
          <w:rFonts w:ascii="Times New Roman"/>
          <w:b w:val="false"/>
          <w:i w:val="false"/>
          <w:color w:val="000000"/>
          <w:sz w:val="28"/>
        </w:rPr>
        <w:t>
       1) сходство растворения ин-витро необходимо продемонстрировать для всех условий рН и с партиями лекарственного средства, использованных в исследовании, то есть между дополнительной дозой и дозой лекарственной средства для исследования биоэквивалентности;</w:t>
      </w:r>
    </w:p>
    <w:bookmarkEnd w:id="352"/>
    <w:bookmarkStart w:name="z394" w:id="353"/>
    <w:p>
      <w:pPr>
        <w:spacing w:after="0"/>
        <w:ind w:left="0"/>
        <w:jc w:val="both"/>
      </w:pPr>
      <w:r>
        <w:rPr>
          <w:rFonts w:ascii="Times New Roman"/>
          <w:b w:val="false"/>
          <w:i w:val="false"/>
          <w:color w:val="000000"/>
          <w:sz w:val="28"/>
        </w:rPr>
        <w:t>
      2) при значениях рН, когда не удается достичь надлежащего растворения для всех дозировок лекарственного средства, то растворение ин-витро бывает различным для разных дозировок; при этом необходимо подтвердить, что такая разница возникает за счет лекарственной субстанции, а не за счет состава препарата, проведя сравнение с соответствующей дозировкой референтного лекарственного средства.</w:t>
      </w:r>
    </w:p>
    <w:bookmarkEnd w:id="353"/>
    <w:bookmarkStart w:name="z395" w:id="354"/>
    <w:p>
      <w:pPr>
        <w:spacing w:after="0"/>
        <w:ind w:left="0"/>
        <w:jc w:val="both"/>
      </w:pPr>
      <w:r>
        <w:rPr>
          <w:rFonts w:ascii="Times New Roman"/>
          <w:b w:val="false"/>
          <w:i w:val="false"/>
          <w:color w:val="000000"/>
          <w:sz w:val="28"/>
        </w:rPr>
        <w:t>
      2. Гибридный лекарственный препарат</w:t>
      </w:r>
    </w:p>
    <w:bookmarkEnd w:id="354"/>
    <w:bookmarkStart w:name="z396" w:id="355"/>
    <w:p>
      <w:pPr>
        <w:spacing w:after="0"/>
        <w:ind w:left="0"/>
        <w:jc w:val="both"/>
      </w:pPr>
      <w:r>
        <w:rPr>
          <w:rFonts w:ascii="Times New Roman"/>
          <w:b w:val="false"/>
          <w:i w:val="false"/>
          <w:color w:val="000000"/>
          <w:sz w:val="28"/>
        </w:rPr>
        <w:t>
      Для государственной регистрации гибридного лекарственного препарата предоставляют следующие данные:</w:t>
      </w:r>
    </w:p>
    <w:bookmarkEnd w:id="355"/>
    <w:bookmarkStart w:name="z397" w:id="356"/>
    <w:p>
      <w:pPr>
        <w:spacing w:after="0"/>
        <w:ind w:left="0"/>
        <w:jc w:val="both"/>
      </w:pPr>
      <w:r>
        <w:rPr>
          <w:rFonts w:ascii="Times New Roman"/>
          <w:b w:val="false"/>
          <w:i w:val="false"/>
          <w:color w:val="000000"/>
          <w:sz w:val="28"/>
        </w:rPr>
        <w:t>
      В Модуле 1 или Части I Перечня заявитель представляет краткую информацию, обобщающую обоснования и факты, что препарат, для регистрации которого подается заявление, является гибридным препаратом по отношению к соответствующему референтному препарату. Обобщение содержит информацию о препарате, активной фармацевтической субстанции, лекарственной форме, дозировках, показаниях к применению, способе применения по сравнению с референтным препаратом, а также, при необходимости, сведения о биодоступности и биоэквивалентности данного препарата.</w:t>
      </w:r>
    </w:p>
    <w:bookmarkEnd w:id="356"/>
    <w:bookmarkStart w:name="z398" w:id="357"/>
    <w:p>
      <w:pPr>
        <w:spacing w:after="0"/>
        <w:ind w:left="0"/>
        <w:jc w:val="both"/>
      </w:pPr>
      <w:r>
        <w:rPr>
          <w:rFonts w:ascii="Times New Roman"/>
          <w:b w:val="false"/>
          <w:i w:val="false"/>
          <w:color w:val="000000"/>
          <w:sz w:val="28"/>
        </w:rPr>
        <w:t>
      В определенных случаях требуется план управления рисками.</w:t>
      </w:r>
    </w:p>
    <w:bookmarkEnd w:id="357"/>
    <w:bookmarkStart w:name="z399" w:id="358"/>
    <w:p>
      <w:pPr>
        <w:spacing w:after="0"/>
        <w:ind w:left="0"/>
        <w:jc w:val="both"/>
      </w:pPr>
      <w:r>
        <w:rPr>
          <w:rFonts w:ascii="Times New Roman"/>
          <w:b w:val="false"/>
          <w:i w:val="false"/>
          <w:color w:val="000000"/>
          <w:sz w:val="28"/>
        </w:rPr>
        <w:t>
      В случае отсутствия определенных элементов следует представить обоснование их отсутствия в соответствующем разделе.</w:t>
      </w:r>
    </w:p>
    <w:bookmarkEnd w:id="358"/>
    <w:bookmarkStart w:name="z400" w:id="359"/>
    <w:p>
      <w:pPr>
        <w:spacing w:after="0"/>
        <w:ind w:left="0"/>
        <w:jc w:val="both"/>
      </w:pPr>
      <w:r>
        <w:rPr>
          <w:rFonts w:ascii="Times New Roman"/>
          <w:b w:val="false"/>
          <w:i w:val="false"/>
          <w:color w:val="000000"/>
          <w:sz w:val="28"/>
        </w:rPr>
        <w:t>
      В обзоре доклинических и клинических данных уделяется особое внимание следующим элементам:</w:t>
      </w:r>
    </w:p>
    <w:bookmarkEnd w:id="359"/>
    <w:bookmarkStart w:name="z401" w:id="360"/>
    <w:p>
      <w:pPr>
        <w:spacing w:after="0"/>
        <w:ind w:left="0"/>
        <w:jc w:val="both"/>
      </w:pPr>
      <w:r>
        <w:rPr>
          <w:rFonts w:ascii="Times New Roman"/>
          <w:b w:val="false"/>
          <w:i w:val="false"/>
          <w:color w:val="000000"/>
          <w:sz w:val="28"/>
        </w:rPr>
        <w:t>
      резюме профиля примесей активного вещества (и в соответствующих случаях, возможных продуктов разложения, образующихся при хранении) в сериях препарата, который подлежит реализации на фармацевтическом рынке;</w:t>
      </w:r>
    </w:p>
    <w:bookmarkEnd w:id="360"/>
    <w:bookmarkStart w:name="z402" w:id="361"/>
    <w:p>
      <w:pPr>
        <w:spacing w:after="0"/>
        <w:ind w:left="0"/>
        <w:jc w:val="both"/>
      </w:pPr>
      <w:r>
        <w:rPr>
          <w:rFonts w:ascii="Times New Roman"/>
          <w:b w:val="false"/>
          <w:i w:val="false"/>
          <w:color w:val="000000"/>
          <w:sz w:val="28"/>
        </w:rPr>
        <w:t>
      обновление литературных публикаций по активному веществу в рамках настоящей заявки на регистрацию; данное требование выполняется путем ссылок на статьи в рецензируемых журналах;</w:t>
      </w:r>
    </w:p>
    <w:bookmarkEnd w:id="361"/>
    <w:bookmarkStart w:name="z403" w:id="362"/>
    <w:p>
      <w:pPr>
        <w:spacing w:after="0"/>
        <w:ind w:left="0"/>
        <w:jc w:val="both"/>
      </w:pPr>
      <w:r>
        <w:rPr>
          <w:rFonts w:ascii="Times New Roman"/>
          <w:b w:val="false"/>
          <w:i w:val="false"/>
          <w:color w:val="000000"/>
          <w:sz w:val="28"/>
        </w:rPr>
        <w:t>
      каждый пункт в общей характеристике лекарственного препарата, ранее не известный или вытекающий из характеристик препарата и/или его терапевтической группы, следует проанализировать в доклинических и клинических обзорах/резюме и подкрепить доказательствами из опубликованной литературы и/или из результатов дополнительных исследований;</w:t>
      </w:r>
    </w:p>
    <w:bookmarkEnd w:id="362"/>
    <w:bookmarkStart w:name="z404" w:id="363"/>
    <w:p>
      <w:pPr>
        <w:spacing w:after="0"/>
        <w:ind w:left="0"/>
        <w:jc w:val="both"/>
      </w:pPr>
      <w:r>
        <w:rPr>
          <w:rFonts w:ascii="Times New Roman"/>
          <w:b w:val="false"/>
          <w:i w:val="false"/>
          <w:color w:val="000000"/>
          <w:sz w:val="28"/>
        </w:rPr>
        <w:t>
      следует представить дополнительную информацию, доказывающую, что профили безопасности и/или эффективности заявленного препарата не отличаются от таковых у референтного препарата (резюме собственных доклинических и (или) клинических исследований).</w:t>
      </w:r>
    </w:p>
    <w:bookmarkEnd w:id="363"/>
    <w:bookmarkStart w:name="z405" w:id="364"/>
    <w:p>
      <w:pPr>
        <w:spacing w:after="0"/>
        <w:ind w:left="0"/>
        <w:jc w:val="both"/>
      </w:pPr>
      <w:r>
        <w:rPr>
          <w:rFonts w:ascii="Times New Roman"/>
          <w:b w:val="false"/>
          <w:i w:val="false"/>
          <w:color w:val="000000"/>
          <w:sz w:val="28"/>
        </w:rPr>
        <w:t>
      Результаты доклинических и (или) клинических исследований гибридного лекарственного препарата следует включать в соответствующие разделы Модулей 4 и 5 или Части III, IV Перечня.</w:t>
      </w:r>
    </w:p>
    <w:bookmarkEnd w:id="364"/>
    <w:bookmarkStart w:name="z406" w:id="365"/>
    <w:p>
      <w:pPr>
        <w:spacing w:after="0"/>
        <w:ind w:left="0"/>
        <w:jc w:val="both"/>
      </w:pPr>
      <w:r>
        <w:rPr>
          <w:rFonts w:ascii="Times New Roman"/>
          <w:b w:val="false"/>
          <w:i w:val="false"/>
          <w:color w:val="000000"/>
          <w:sz w:val="28"/>
        </w:rPr>
        <w:t>
      Проведение дополнительных исследований, необходимых для воспроизведенных лекарственных препаратов и гибридных препаратов:</w:t>
      </w:r>
    </w:p>
    <w:bookmarkEnd w:id="365"/>
    <w:bookmarkStart w:name="z407" w:id="366"/>
    <w:p>
      <w:pPr>
        <w:spacing w:after="0"/>
        <w:ind w:left="0"/>
        <w:jc w:val="both"/>
      </w:pPr>
      <w:r>
        <w:rPr>
          <w:rFonts w:ascii="Times New Roman"/>
          <w:b w:val="false"/>
          <w:i w:val="false"/>
          <w:color w:val="000000"/>
          <w:sz w:val="28"/>
        </w:rPr>
        <w:t>
      1) различные соли/сложные эфиры/комплексы/их производные (с одной и той же активной частью молекулы) предоставляют доказательства того, что нет никаких изменений в фармакокинетике активной части молекулы, фармакодинамике и/или токсичности, которые существенно влияют на профиль безопасности/эффективности (иначе следует рассматривать как новое активное вещество);</w:t>
      </w:r>
    </w:p>
    <w:bookmarkEnd w:id="366"/>
    <w:bookmarkStart w:name="z408" w:id="367"/>
    <w:p>
      <w:pPr>
        <w:spacing w:after="0"/>
        <w:ind w:left="0"/>
        <w:jc w:val="both"/>
      </w:pPr>
      <w:r>
        <w:rPr>
          <w:rFonts w:ascii="Times New Roman"/>
          <w:b w:val="false"/>
          <w:i w:val="false"/>
          <w:color w:val="000000"/>
          <w:sz w:val="28"/>
        </w:rPr>
        <w:t>
      2) другой способ применения/другая лекарственная форма (для парентерального введения, необходимо проводить различия между внутриартериальным, внутривенным, внутримышечным, подкожным и другими методами введения) новый путь введения иная лекарственная форма (при том же способе введения) предоставляют клинические данные (безопасность/эффективность), исследования фармакокинетики, соответствующие доклинические данные (например, местная переносимость), если это применимо;</w:t>
      </w:r>
    </w:p>
    <w:bookmarkEnd w:id="367"/>
    <w:bookmarkStart w:name="z409" w:id="368"/>
    <w:p>
      <w:pPr>
        <w:spacing w:after="0"/>
        <w:ind w:left="0"/>
        <w:jc w:val="both"/>
      </w:pPr>
      <w:r>
        <w:rPr>
          <w:rFonts w:ascii="Times New Roman"/>
          <w:b w:val="false"/>
          <w:i w:val="false"/>
          <w:color w:val="000000"/>
          <w:sz w:val="28"/>
        </w:rPr>
        <w:t>
      3) другая дозировка при том же пути введения/лекарственной форме и показаниям к применению предоставляют исследования сравнительной биодоступности;</w:t>
      </w:r>
    </w:p>
    <w:bookmarkEnd w:id="368"/>
    <w:bookmarkStart w:name="z410" w:id="369"/>
    <w:p>
      <w:pPr>
        <w:spacing w:after="0"/>
        <w:ind w:left="0"/>
        <w:jc w:val="both"/>
      </w:pPr>
      <w:r>
        <w:rPr>
          <w:rFonts w:ascii="Times New Roman"/>
          <w:b w:val="false"/>
          <w:i w:val="false"/>
          <w:color w:val="000000"/>
          <w:sz w:val="28"/>
        </w:rPr>
        <w:t>
      4) сверхбиодоступные препараты при сохранении интервала дозирования, но со снижением дозы, предназначенные для достижения сходной концентрации в плазме/крови предоставляют исследования сравнительной биодоступности.</w:t>
      </w:r>
    </w:p>
    <w:bookmarkEnd w:id="369"/>
    <w:bookmarkStart w:name="z411" w:id="370"/>
    <w:p>
      <w:pPr>
        <w:spacing w:after="0"/>
        <w:ind w:left="0"/>
        <w:jc w:val="both"/>
      </w:pPr>
      <w:r>
        <w:rPr>
          <w:rFonts w:ascii="Times New Roman"/>
          <w:b w:val="false"/>
          <w:i w:val="false"/>
          <w:color w:val="000000"/>
          <w:sz w:val="28"/>
        </w:rPr>
        <w:t>
      3. Биологические препараты</w:t>
      </w:r>
    </w:p>
    <w:bookmarkEnd w:id="370"/>
    <w:bookmarkStart w:name="z412" w:id="371"/>
    <w:p>
      <w:pPr>
        <w:spacing w:after="0"/>
        <w:ind w:left="0"/>
        <w:jc w:val="both"/>
      </w:pPr>
      <w:r>
        <w:rPr>
          <w:rFonts w:ascii="Times New Roman"/>
          <w:b w:val="false"/>
          <w:i w:val="false"/>
          <w:color w:val="000000"/>
          <w:sz w:val="28"/>
        </w:rPr>
        <w:t>
      3.1 Для лекарственных препаратов, полученных из крови или плазмы человека заявитель предоставляет полное регистрационное досье лекарственного препарата, которое сопровождается приложением отдельного мастер-файла на плазму.</w:t>
      </w:r>
    </w:p>
    <w:bookmarkEnd w:id="371"/>
    <w:bookmarkStart w:name="z413" w:id="372"/>
    <w:p>
      <w:pPr>
        <w:spacing w:after="0"/>
        <w:ind w:left="0"/>
        <w:jc w:val="both"/>
      </w:pPr>
      <w:r>
        <w:rPr>
          <w:rFonts w:ascii="Times New Roman"/>
          <w:b w:val="false"/>
          <w:i w:val="false"/>
          <w:color w:val="000000"/>
          <w:sz w:val="28"/>
        </w:rPr>
        <w:t>
      Мастер-файл на плазму крови является самостоятельным документом, отдельным от регистрационного досье лекарственного препарата и содержащим все значимые подробные сведения о характеристиках всей плазмы крови человека, использованной в качестве исходного материала и (или) сырья при производстве субфракций или промежуточных фракций, компонентов вспомогательных веществ или активных веществ, являющихся частью лекарственных препаратов или медицинских изделий;</w:t>
      </w:r>
    </w:p>
    <w:bookmarkEnd w:id="372"/>
    <w:bookmarkStart w:name="z414" w:id="373"/>
    <w:p>
      <w:pPr>
        <w:spacing w:after="0"/>
        <w:ind w:left="0"/>
        <w:jc w:val="both"/>
      </w:pPr>
      <w:r>
        <w:rPr>
          <w:rFonts w:ascii="Times New Roman"/>
          <w:b w:val="false"/>
          <w:i w:val="false"/>
          <w:color w:val="000000"/>
          <w:sz w:val="28"/>
        </w:rPr>
        <w:t>
      каждый центр или учреждение, фракционирующие (перерабатывающие) плазму человека подготавливают и поддерживают в обновленном состоянии набор подробной значимой информации, указанной в мастер-файле на плазму крови;</w:t>
      </w:r>
    </w:p>
    <w:bookmarkEnd w:id="373"/>
    <w:bookmarkStart w:name="z415" w:id="374"/>
    <w:p>
      <w:pPr>
        <w:spacing w:after="0"/>
        <w:ind w:left="0"/>
        <w:jc w:val="both"/>
      </w:pPr>
      <w:r>
        <w:rPr>
          <w:rFonts w:ascii="Times New Roman"/>
          <w:b w:val="false"/>
          <w:i w:val="false"/>
          <w:color w:val="000000"/>
          <w:sz w:val="28"/>
        </w:rPr>
        <w:t>
      если регистрационное досье относится к компоненту, полученному из плазмы, то для использованной плазмы в качестве исходного материала (сырья) предусматривается ссылка на мастер-файл владельца.</w:t>
      </w:r>
    </w:p>
    <w:bookmarkEnd w:id="374"/>
    <w:bookmarkStart w:name="z416" w:id="375"/>
    <w:p>
      <w:pPr>
        <w:spacing w:after="0"/>
        <w:ind w:left="0"/>
        <w:jc w:val="both"/>
      </w:pPr>
      <w:r>
        <w:rPr>
          <w:rFonts w:ascii="Times New Roman"/>
          <w:b w:val="false"/>
          <w:i w:val="false"/>
          <w:color w:val="000000"/>
          <w:sz w:val="28"/>
        </w:rPr>
        <w:t>
      3.1.1 Мастер-файл владельца содержит следующую информацию о плазме, использованной как исходный материал (сырье):</w:t>
      </w:r>
    </w:p>
    <w:bookmarkEnd w:id="375"/>
    <w:bookmarkStart w:name="z417" w:id="376"/>
    <w:p>
      <w:pPr>
        <w:spacing w:after="0"/>
        <w:ind w:left="0"/>
        <w:jc w:val="both"/>
      </w:pPr>
      <w:r>
        <w:rPr>
          <w:rFonts w:ascii="Times New Roman"/>
          <w:b w:val="false"/>
          <w:i w:val="false"/>
          <w:color w:val="000000"/>
          <w:sz w:val="28"/>
        </w:rPr>
        <w:t>
      происхождение плазмы:</w:t>
      </w:r>
    </w:p>
    <w:bookmarkEnd w:id="376"/>
    <w:bookmarkStart w:name="z418" w:id="377"/>
    <w:p>
      <w:pPr>
        <w:spacing w:after="0"/>
        <w:ind w:left="0"/>
        <w:jc w:val="both"/>
      </w:pPr>
      <w:r>
        <w:rPr>
          <w:rFonts w:ascii="Times New Roman"/>
          <w:b w:val="false"/>
          <w:i w:val="false"/>
          <w:color w:val="000000"/>
          <w:sz w:val="28"/>
        </w:rPr>
        <w:t>
      информация о центрах или учреждениях, в которых проводится сбор крови (плазмы), включая данные об инспекции и представление специального разрешения на ведение данного вида деятельности, а также эпидемиологические данные об инфекциях, передающихся через кровь в регионе, где производится заготовка крови (плазмы);</w:t>
      </w:r>
    </w:p>
    <w:bookmarkEnd w:id="377"/>
    <w:bookmarkStart w:name="z419" w:id="378"/>
    <w:p>
      <w:pPr>
        <w:spacing w:after="0"/>
        <w:ind w:left="0"/>
        <w:jc w:val="both"/>
      </w:pPr>
      <w:r>
        <w:rPr>
          <w:rFonts w:ascii="Times New Roman"/>
          <w:b w:val="false"/>
          <w:i w:val="false"/>
          <w:color w:val="000000"/>
          <w:sz w:val="28"/>
        </w:rPr>
        <w:t>
      информация о центрах или учреждениях, в которых проводится контроль донаций и пулов плазмы, включая инспекционный и регуляторный статус этих центров или учреждений;</w:t>
      </w:r>
    </w:p>
    <w:bookmarkEnd w:id="378"/>
    <w:bookmarkStart w:name="z420" w:id="379"/>
    <w:p>
      <w:pPr>
        <w:spacing w:after="0"/>
        <w:ind w:left="0"/>
        <w:jc w:val="both"/>
      </w:pPr>
      <w:r>
        <w:rPr>
          <w:rFonts w:ascii="Times New Roman"/>
          <w:b w:val="false"/>
          <w:i w:val="false"/>
          <w:color w:val="000000"/>
          <w:sz w:val="28"/>
        </w:rPr>
        <w:t>
      критерии отбора (исключения) доноров крови (плазмы);</w:t>
      </w:r>
    </w:p>
    <w:bookmarkEnd w:id="379"/>
    <w:bookmarkStart w:name="z421" w:id="380"/>
    <w:p>
      <w:pPr>
        <w:spacing w:after="0"/>
        <w:ind w:left="0"/>
        <w:jc w:val="both"/>
      </w:pPr>
      <w:r>
        <w:rPr>
          <w:rFonts w:ascii="Times New Roman"/>
          <w:b w:val="false"/>
          <w:i w:val="false"/>
          <w:color w:val="000000"/>
          <w:sz w:val="28"/>
        </w:rPr>
        <w:t>
      описание действующей системы, позволяющей отследить путь каждой донации от учреждения, где собирают кровь (плазму), до готового лекарственного препарата и наоборот;</w:t>
      </w:r>
    </w:p>
    <w:bookmarkEnd w:id="380"/>
    <w:bookmarkStart w:name="z422" w:id="381"/>
    <w:p>
      <w:pPr>
        <w:spacing w:after="0"/>
        <w:ind w:left="0"/>
        <w:jc w:val="both"/>
      </w:pPr>
      <w:r>
        <w:rPr>
          <w:rFonts w:ascii="Times New Roman"/>
          <w:b w:val="false"/>
          <w:i w:val="false"/>
          <w:color w:val="000000"/>
          <w:sz w:val="28"/>
        </w:rPr>
        <w:t>
      качество плазмы и ее безопасность:</w:t>
      </w:r>
    </w:p>
    <w:bookmarkEnd w:id="381"/>
    <w:bookmarkStart w:name="z423" w:id="382"/>
    <w:p>
      <w:pPr>
        <w:spacing w:after="0"/>
        <w:ind w:left="0"/>
        <w:jc w:val="both"/>
      </w:pPr>
      <w:r>
        <w:rPr>
          <w:rFonts w:ascii="Times New Roman"/>
          <w:b w:val="false"/>
          <w:i w:val="false"/>
          <w:color w:val="000000"/>
          <w:sz w:val="28"/>
        </w:rPr>
        <w:t>
      соответствие качества статьям (монографиям) государственных фармакопей;</w:t>
      </w:r>
    </w:p>
    <w:bookmarkEnd w:id="382"/>
    <w:bookmarkStart w:name="z424" w:id="383"/>
    <w:p>
      <w:pPr>
        <w:spacing w:after="0"/>
        <w:ind w:left="0"/>
        <w:jc w:val="both"/>
      </w:pPr>
      <w:r>
        <w:rPr>
          <w:rFonts w:ascii="Times New Roman"/>
          <w:b w:val="false"/>
          <w:i w:val="false"/>
          <w:color w:val="000000"/>
          <w:sz w:val="28"/>
        </w:rPr>
        <w:t>
      контроль собранной крови (плазмы) и ее пулов на наличие возбудителей инфекций, включая информацию о методах контроля и в случае пулов плазмы - данные валидации использованных методик;</w:t>
      </w:r>
    </w:p>
    <w:bookmarkEnd w:id="383"/>
    <w:bookmarkStart w:name="z425" w:id="384"/>
    <w:p>
      <w:pPr>
        <w:spacing w:after="0"/>
        <w:ind w:left="0"/>
        <w:jc w:val="both"/>
      </w:pPr>
      <w:r>
        <w:rPr>
          <w:rFonts w:ascii="Times New Roman"/>
          <w:b w:val="false"/>
          <w:i w:val="false"/>
          <w:color w:val="000000"/>
          <w:sz w:val="28"/>
        </w:rPr>
        <w:t>
      технические характеристики контейнеров для сбора крови и плазмы, включая информацию об использованных растворах антикоагулянтов;</w:t>
      </w:r>
    </w:p>
    <w:bookmarkEnd w:id="384"/>
    <w:bookmarkStart w:name="z426" w:id="385"/>
    <w:p>
      <w:pPr>
        <w:spacing w:after="0"/>
        <w:ind w:left="0"/>
        <w:jc w:val="both"/>
      </w:pPr>
      <w:r>
        <w:rPr>
          <w:rFonts w:ascii="Times New Roman"/>
          <w:b w:val="false"/>
          <w:i w:val="false"/>
          <w:color w:val="000000"/>
          <w:sz w:val="28"/>
        </w:rPr>
        <w:t>
      условия хранения и транспортировки плазмы;</w:t>
      </w:r>
    </w:p>
    <w:bookmarkEnd w:id="385"/>
    <w:bookmarkStart w:name="z427" w:id="386"/>
    <w:p>
      <w:pPr>
        <w:spacing w:after="0"/>
        <w:ind w:left="0"/>
        <w:jc w:val="both"/>
      </w:pPr>
      <w:r>
        <w:rPr>
          <w:rFonts w:ascii="Times New Roman"/>
          <w:b w:val="false"/>
          <w:i w:val="false"/>
          <w:color w:val="000000"/>
          <w:sz w:val="28"/>
        </w:rPr>
        <w:t>
      процедура хранения любого материала, используемого для производства и (или) период карантина;</w:t>
      </w:r>
    </w:p>
    <w:bookmarkEnd w:id="386"/>
    <w:bookmarkStart w:name="z428" w:id="387"/>
    <w:p>
      <w:pPr>
        <w:spacing w:after="0"/>
        <w:ind w:left="0"/>
        <w:jc w:val="both"/>
      </w:pPr>
      <w:r>
        <w:rPr>
          <w:rFonts w:ascii="Times New Roman"/>
          <w:b w:val="false"/>
          <w:i w:val="false"/>
          <w:color w:val="000000"/>
          <w:sz w:val="28"/>
        </w:rPr>
        <w:t>
      характеристика пула плазмы;</w:t>
      </w:r>
    </w:p>
    <w:bookmarkEnd w:id="387"/>
    <w:bookmarkStart w:name="z429" w:id="388"/>
    <w:p>
      <w:pPr>
        <w:spacing w:after="0"/>
        <w:ind w:left="0"/>
        <w:jc w:val="both"/>
      </w:pPr>
      <w:r>
        <w:rPr>
          <w:rFonts w:ascii="Times New Roman"/>
          <w:b w:val="false"/>
          <w:i w:val="false"/>
          <w:color w:val="000000"/>
          <w:sz w:val="28"/>
        </w:rPr>
        <w:t>
      описание установленной системы взаимодействия между производителем лекарственного препарата, полученного из плазмы, и (или) центром или учреждением, фракционирующим и (или) перерабатывающим плазму, и центром или учреждением по сбору и контролю крови (плазмы), а также согласованные ими спецификации на плазму.</w:t>
      </w:r>
    </w:p>
    <w:bookmarkEnd w:id="388"/>
    <w:bookmarkStart w:name="z430" w:id="389"/>
    <w:p>
      <w:pPr>
        <w:spacing w:after="0"/>
        <w:ind w:left="0"/>
        <w:jc w:val="both"/>
      </w:pPr>
      <w:r>
        <w:rPr>
          <w:rFonts w:ascii="Times New Roman"/>
          <w:b w:val="false"/>
          <w:i w:val="false"/>
          <w:color w:val="000000"/>
          <w:sz w:val="28"/>
        </w:rPr>
        <w:t>
      Мастер-файл на плазму также содержит перечень лекарственных препаратов, на которые он распространяется, независимо от того, являются ли эти лекарственные препараты зарегистрированными, находятся в процессе регистрации или в стадии клинических исследований.</w:t>
      </w:r>
    </w:p>
    <w:bookmarkEnd w:id="389"/>
    <w:bookmarkStart w:name="z431" w:id="390"/>
    <w:p>
      <w:pPr>
        <w:spacing w:after="0"/>
        <w:ind w:left="0"/>
        <w:jc w:val="both"/>
      </w:pPr>
      <w:r>
        <w:rPr>
          <w:rFonts w:ascii="Times New Roman"/>
          <w:b w:val="false"/>
          <w:i w:val="false"/>
          <w:color w:val="000000"/>
          <w:sz w:val="28"/>
        </w:rPr>
        <w:t>
      3.1.2 Мастер-файл на плазму подлежит ежегодному обновлению и повторной экспертизе.</w:t>
      </w:r>
    </w:p>
    <w:bookmarkEnd w:id="390"/>
    <w:bookmarkStart w:name="z432" w:id="391"/>
    <w:p>
      <w:pPr>
        <w:spacing w:after="0"/>
        <w:ind w:left="0"/>
        <w:jc w:val="both"/>
      </w:pPr>
      <w:r>
        <w:rPr>
          <w:rFonts w:ascii="Times New Roman"/>
          <w:b w:val="false"/>
          <w:i w:val="false"/>
          <w:color w:val="000000"/>
          <w:sz w:val="28"/>
        </w:rPr>
        <w:t>
      При внесении изменений в мастер-файл на плазму он подлежит экспертизе в соответствии с процедурой внесения изменений.</w:t>
      </w:r>
    </w:p>
    <w:bookmarkEnd w:id="391"/>
    <w:bookmarkStart w:name="z433" w:id="392"/>
    <w:p>
      <w:pPr>
        <w:spacing w:after="0"/>
        <w:ind w:left="0"/>
        <w:jc w:val="both"/>
      </w:pPr>
      <w:r>
        <w:rPr>
          <w:rFonts w:ascii="Times New Roman"/>
          <w:b w:val="false"/>
          <w:i w:val="false"/>
          <w:color w:val="000000"/>
          <w:sz w:val="28"/>
        </w:rPr>
        <w:t>
      3.2 В отношении вакцин для медицинского применения требования к исходным материалам и сырью заменяются мастер файлом вакцинного антигена. В случае вакцины, не являющейся вакциной для профилактики гриппа человека, предоставляется мастер файл вакцинного антигена для каждого антигена, который является активным веществом этой вакцины.</w:t>
      </w:r>
    </w:p>
    <w:bookmarkEnd w:id="392"/>
    <w:bookmarkStart w:name="z434" w:id="393"/>
    <w:p>
      <w:pPr>
        <w:spacing w:after="0"/>
        <w:ind w:left="0"/>
        <w:jc w:val="both"/>
      </w:pPr>
      <w:r>
        <w:rPr>
          <w:rFonts w:ascii="Times New Roman"/>
          <w:b w:val="false"/>
          <w:i w:val="false"/>
          <w:color w:val="000000"/>
          <w:sz w:val="28"/>
        </w:rPr>
        <w:t>
      3.2.1 Мастер-файл вакцинного антигена содержит следующую информацию, извлеченную из соответствующей части (Активная фармацевтическая субстанция) модуля 3 "Качество".</w:t>
      </w:r>
    </w:p>
    <w:bookmarkEnd w:id="393"/>
    <w:bookmarkStart w:name="z435" w:id="394"/>
    <w:p>
      <w:pPr>
        <w:spacing w:after="0"/>
        <w:ind w:left="0"/>
        <w:jc w:val="both"/>
      </w:pPr>
      <w:r>
        <w:rPr>
          <w:rFonts w:ascii="Times New Roman"/>
          <w:b w:val="false"/>
          <w:i w:val="false"/>
          <w:color w:val="000000"/>
          <w:sz w:val="28"/>
        </w:rPr>
        <w:t>
      Активное вещество:</w:t>
      </w:r>
    </w:p>
    <w:bookmarkEnd w:id="394"/>
    <w:bookmarkStart w:name="z436" w:id="395"/>
    <w:p>
      <w:pPr>
        <w:spacing w:after="0"/>
        <w:ind w:left="0"/>
        <w:jc w:val="both"/>
      </w:pPr>
      <w:r>
        <w:rPr>
          <w:rFonts w:ascii="Times New Roman"/>
          <w:b w:val="false"/>
          <w:i w:val="false"/>
          <w:color w:val="000000"/>
          <w:sz w:val="28"/>
        </w:rPr>
        <w:t>
      общая информация, включая сведения о соответствии статье (монографии) государственных фармакопей;</w:t>
      </w:r>
    </w:p>
    <w:bookmarkEnd w:id="395"/>
    <w:bookmarkStart w:name="z437" w:id="396"/>
    <w:p>
      <w:pPr>
        <w:spacing w:after="0"/>
        <w:ind w:left="0"/>
        <w:jc w:val="both"/>
      </w:pPr>
      <w:r>
        <w:rPr>
          <w:rFonts w:ascii="Times New Roman"/>
          <w:b w:val="false"/>
          <w:i w:val="false"/>
          <w:color w:val="000000"/>
          <w:sz w:val="28"/>
        </w:rPr>
        <w:t>
      информация о производителе активного вещества: информация о производственном процессе, исходных материалах и сырье, специальных мерах относительно трансмиссивных губчатых энцефалопатий и оценке безопасности посторонних инфекционных агентов, помещениях и оборудовании;</w:t>
      </w:r>
    </w:p>
    <w:bookmarkEnd w:id="396"/>
    <w:bookmarkStart w:name="z438" w:id="397"/>
    <w:p>
      <w:pPr>
        <w:spacing w:after="0"/>
        <w:ind w:left="0"/>
        <w:jc w:val="both"/>
      </w:pPr>
      <w:r>
        <w:rPr>
          <w:rFonts w:ascii="Times New Roman"/>
          <w:b w:val="false"/>
          <w:i w:val="false"/>
          <w:color w:val="000000"/>
          <w:sz w:val="28"/>
        </w:rPr>
        <w:t>
      характеристика активного вещества;</w:t>
      </w:r>
    </w:p>
    <w:bookmarkEnd w:id="397"/>
    <w:bookmarkStart w:name="z439" w:id="398"/>
    <w:p>
      <w:pPr>
        <w:spacing w:after="0"/>
        <w:ind w:left="0"/>
        <w:jc w:val="both"/>
      </w:pPr>
      <w:r>
        <w:rPr>
          <w:rFonts w:ascii="Times New Roman"/>
          <w:b w:val="false"/>
          <w:i w:val="false"/>
          <w:color w:val="000000"/>
          <w:sz w:val="28"/>
        </w:rPr>
        <w:t>
      контроль качества активного вещества;</w:t>
      </w:r>
    </w:p>
    <w:bookmarkEnd w:id="398"/>
    <w:bookmarkStart w:name="z440" w:id="399"/>
    <w:p>
      <w:pPr>
        <w:spacing w:after="0"/>
        <w:ind w:left="0"/>
        <w:jc w:val="both"/>
      </w:pPr>
      <w:r>
        <w:rPr>
          <w:rFonts w:ascii="Times New Roman"/>
          <w:b w:val="false"/>
          <w:i w:val="false"/>
          <w:color w:val="000000"/>
          <w:sz w:val="28"/>
        </w:rPr>
        <w:t>
      стандартные образцы и материалы;</w:t>
      </w:r>
    </w:p>
    <w:bookmarkEnd w:id="399"/>
    <w:bookmarkStart w:name="z441" w:id="400"/>
    <w:p>
      <w:pPr>
        <w:spacing w:after="0"/>
        <w:ind w:left="0"/>
        <w:jc w:val="both"/>
      </w:pPr>
      <w:r>
        <w:rPr>
          <w:rFonts w:ascii="Times New Roman"/>
          <w:b w:val="false"/>
          <w:i w:val="false"/>
          <w:color w:val="000000"/>
          <w:sz w:val="28"/>
        </w:rPr>
        <w:t>
      первичная упаковка и укупорочная система активного вещества;</w:t>
      </w:r>
    </w:p>
    <w:bookmarkEnd w:id="400"/>
    <w:bookmarkStart w:name="z442" w:id="401"/>
    <w:p>
      <w:pPr>
        <w:spacing w:after="0"/>
        <w:ind w:left="0"/>
        <w:jc w:val="both"/>
      </w:pPr>
      <w:r>
        <w:rPr>
          <w:rFonts w:ascii="Times New Roman"/>
          <w:b w:val="false"/>
          <w:i w:val="false"/>
          <w:color w:val="000000"/>
          <w:sz w:val="28"/>
        </w:rPr>
        <w:t>
      стабильность активного вещества.</w:t>
      </w:r>
    </w:p>
    <w:bookmarkEnd w:id="401"/>
    <w:bookmarkStart w:name="z443" w:id="402"/>
    <w:p>
      <w:pPr>
        <w:spacing w:after="0"/>
        <w:ind w:left="0"/>
        <w:jc w:val="both"/>
      </w:pPr>
      <w:r>
        <w:rPr>
          <w:rFonts w:ascii="Times New Roman"/>
          <w:b w:val="false"/>
          <w:i w:val="false"/>
          <w:color w:val="000000"/>
          <w:sz w:val="28"/>
        </w:rPr>
        <w:t>
      3.2.2 Для новых вакцин, которые содержат новый вакцинный антиген, заявитель подает полное регистрационное досье, включая все мастер-файлы вакцинного антигена на каждый вакцинный антиген, который является частью новой вакцины, если мастер-файл вакцинного антигена на такой вакцинный антиген отсутствует.</w:t>
      </w:r>
    </w:p>
    <w:bookmarkEnd w:id="402"/>
    <w:bookmarkStart w:name="z444" w:id="403"/>
    <w:p>
      <w:pPr>
        <w:spacing w:after="0"/>
        <w:ind w:left="0"/>
        <w:jc w:val="both"/>
      </w:pPr>
      <w:r>
        <w:rPr>
          <w:rFonts w:ascii="Times New Roman"/>
          <w:b w:val="false"/>
          <w:i w:val="false"/>
          <w:color w:val="000000"/>
          <w:sz w:val="28"/>
        </w:rPr>
        <w:t>
      Указанные требования также применяются к каждой вакцине, которая состоит из новой комбинации вакцинных антигенов, независимо от того, является один или более антигенов частью вакцин, которые уже зарегистрированы.</w:t>
      </w:r>
    </w:p>
    <w:bookmarkEnd w:id="403"/>
    <w:bookmarkStart w:name="z445" w:id="404"/>
    <w:p>
      <w:pPr>
        <w:spacing w:after="0"/>
        <w:ind w:left="0"/>
        <w:jc w:val="both"/>
      </w:pPr>
      <w:r>
        <w:rPr>
          <w:rFonts w:ascii="Times New Roman"/>
          <w:b w:val="false"/>
          <w:i w:val="false"/>
          <w:color w:val="000000"/>
          <w:sz w:val="28"/>
        </w:rPr>
        <w:t>
      При внесении изменений в мастер-файл на вакцинный антиген, мастер-файл подлежит экспертизе в соответствии с процедурой внесения изменений.</w:t>
      </w:r>
    </w:p>
    <w:bookmarkEnd w:id="404"/>
    <w:bookmarkStart w:name="z446" w:id="405"/>
    <w:p>
      <w:pPr>
        <w:spacing w:after="0"/>
        <w:ind w:left="0"/>
        <w:jc w:val="both"/>
      </w:pPr>
      <w:r>
        <w:rPr>
          <w:rFonts w:ascii="Times New Roman"/>
          <w:b w:val="false"/>
          <w:i w:val="false"/>
          <w:color w:val="000000"/>
          <w:sz w:val="28"/>
        </w:rPr>
        <w:t>
      4. Биоаналогичный лекарственный препарат (биоаналог, биоподобный лекарственный препарат, биосимиляр)</w:t>
      </w:r>
    </w:p>
    <w:bookmarkEnd w:id="405"/>
    <w:bookmarkStart w:name="z447" w:id="406"/>
    <w:p>
      <w:pPr>
        <w:spacing w:after="0"/>
        <w:ind w:left="0"/>
        <w:jc w:val="both"/>
      </w:pPr>
      <w:r>
        <w:rPr>
          <w:rFonts w:ascii="Times New Roman"/>
          <w:b w:val="false"/>
          <w:i w:val="false"/>
          <w:color w:val="000000"/>
          <w:sz w:val="28"/>
        </w:rPr>
        <w:t>
      4.1. Для экспертизы биоаналогичного леарственного препарата предоставляются данные сравнительных исследований его с оригинальным (референтным) биологическим лекарственным средством.</w:t>
      </w:r>
    </w:p>
    <w:bookmarkEnd w:id="406"/>
    <w:bookmarkStart w:name="z448" w:id="407"/>
    <w:p>
      <w:pPr>
        <w:spacing w:after="0"/>
        <w:ind w:left="0"/>
        <w:jc w:val="both"/>
      </w:pPr>
      <w:r>
        <w:rPr>
          <w:rFonts w:ascii="Times New Roman"/>
          <w:b w:val="false"/>
          <w:i w:val="false"/>
          <w:color w:val="000000"/>
          <w:sz w:val="28"/>
        </w:rPr>
        <w:t>
      В Модуле 1 формата ОТД регистрационного досье или Части I Перечня заявитель представляет резюме обоснований и фактов, показывающих, что лекарственный препарат, подаваемый на экспертизу, является биоаналогичным (биоподобным) лекарственным препаратом оригинальному (референтному) лекарственному препарату. Резюме содержит информацию о лекарственном препарате, активном веществе, лекарственной форме, дозировках, показаниях к применению и способе применения в сравнении с аналогичной информацией об оригинальном (референтном) лекарственном препарате.</w:t>
      </w:r>
    </w:p>
    <w:bookmarkEnd w:id="407"/>
    <w:bookmarkStart w:name="z449" w:id="408"/>
    <w:p>
      <w:pPr>
        <w:spacing w:after="0"/>
        <w:ind w:left="0"/>
        <w:jc w:val="both"/>
      </w:pPr>
      <w:r>
        <w:rPr>
          <w:rFonts w:ascii="Times New Roman"/>
          <w:b w:val="false"/>
          <w:i w:val="false"/>
          <w:color w:val="000000"/>
          <w:sz w:val="28"/>
        </w:rPr>
        <w:t>
      В Модуле 1 формата ОТД регистрационного досье или Части I Перечня вместе с краткой информацией о системе фармаконадзора держателя регистрационного удостоверения представляется план управления рисками на заявляемый на экспертизу биоаналогичный (биоподобный) лекарственный препарат.</w:t>
      </w:r>
    </w:p>
    <w:bookmarkEnd w:id="408"/>
    <w:bookmarkStart w:name="z450" w:id="409"/>
    <w:p>
      <w:pPr>
        <w:spacing w:after="0"/>
        <w:ind w:left="0"/>
        <w:jc w:val="both"/>
      </w:pPr>
      <w:r>
        <w:rPr>
          <w:rFonts w:ascii="Times New Roman"/>
          <w:b w:val="false"/>
          <w:i w:val="false"/>
          <w:color w:val="000000"/>
          <w:sz w:val="28"/>
        </w:rPr>
        <w:t>
      4.2. Качество, безопасность, эффективность и иммуногенность биоаналогичного лекарственного препарата на производственной, доклинической и клинической фазе его разработки сравниваются с одним и тем же эталонным референтным биологическим лекарственным средством в соответствии с правилами исследования биологических лекарственных средств в рамках Евразийского экономического союза.</w:t>
      </w:r>
    </w:p>
    <w:bookmarkEnd w:id="409"/>
    <w:bookmarkStart w:name="z451" w:id="410"/>
    <w:p>
      <w:pPr>
        <w:spacing w:after="0"/>
        <w:ind w:left="0"/>
        <w:jc w:val="both"/>
      </w:pPr>
      <w:r>
        <w:rPr>
          <w:rFonts w:ascii="Times New Roman"/>
          <w:b w:val="false"/>
          <w:i w:val="false"/>
          <w:color w:val="000000"/>
          <w:sz w:val="28"/>
        </w:rPr>
        <w:t>
      В Модулях 2, 3, 4 и 5 формата ОТД или Части II, III, IV Перечня регистрационного досье биосимиляра содержится следующая информация:</w:t>
      </w:r>
    </w:p>
    <w:bookmarkEnd w:id="410"/>
    <w:bookmarkStart w:name="z452" w:id="411"/>
    <w:p>
      <w:pPr>
        <w:spacing w:after="0"/>
        <w:ind w:left="0"/>
        <w:jc w:val="both"/>
      </w:pPr>
      <w:r>
        <w:rPr>
          <w:rFonts w:ascii="Times New Roman"/>
          <w:b w:val="false"/>
          <w:i w:val="false"/>
          <w:color w:val="000000"/>
          <w:sz w:val="28"/>
        </w:rPr>
        <w:t>
      1) подтверждение сходства молекулярных и биологических характеристик активных веществ биосимиляра и эталонного биологического лекарственного средства (детали по первичной структуре и структурам более высокого порядка, посттрансляционным модификациям (включая, в частности гликоформы), биологической активности, чистоте, примесям);</w:t>
      </w:r>
    </w:p>
    <w:bookmarkEnd w:id="411"/>
    <w:bookmarkStart w:name="z453" w:id="412"/>
    <w:p>
      <w:pPr>
        <w:spacing w:after="0"/>
        <w:ind w:left="0"/>
        <w:jc w:val="both"/>
      </w:pPr>
      <w:r>
        <w:rPr>
          <w:rFonts w:ascii="Times New Roman"/>
          <w:b w:val="false"/>
          <w:i w:val="false"/>
          <w:color w:val="000000"/>
          <w:sz w:val="28"/>
        </w:rPr>
        <w:t>
      2) подтверждение сходства характеристик готового препарата (лекарственная форма, количественный и качественный состав, дозировка, способ применения, условия хранения, срок хранения, стабильность, профиль примесей) биосимиляра и эталонного биологического лекарственного средства; допускается различие в профиле примесей и вспомогательных веществах биосимиляра и референтного препарата, заявителем принимается во внимание наличие новейших технологий, демонстрируется соответствие выбранного состава по таким критериям, как профиль примесей, стабильность, совместимость (со вспомогательными веществами, растворителями и материалами упаковки), целостность (как на биологическом, так и физико-химическом уровне), активность и сила действия активного вещества;</w:t>
      </w:r>
    </w:p>
    <w:bookmarkEnd w:id="412"/>
    <w:bookmarkStart w:name="z454" w:id="413"/>
    <w:p>
      <w:pPr>
        <w:spacing w:after="0"/>
        <w:ind w:left="0"/>
        <w:jc w:val="both"/>
      </w:pPr>
      <w:r>
        <w:rPr>
          <w:rFonts w:ascii="Times New Roman"/>
          <w:b w:val="false"/>
          <w:i w:val="false"/>
          <w:color w:val="000000"/>
          <w:sz w:val="28"/>
        </w:rPr>
        <w:t>
      3) критерии выбора эталонного биологического лекарственного средства;</w:t>
      </w:r>
    </w:p>
    <w:bookmarkEnd w:id="413"/>
    <w:bookmarkStart w:name="z455" w:id="414"/>
    <w:p>
      <w:pPr>
        <w:spacing w:after="0"/>
        <w:ind w:left="0"/>
        <w:jc w:val="both"/>
      </w:pPr>
      <w:r>
        <w:rPr>
          <w:rFonts w:ascii="Times New Roman"/>
          <w:b w:val="false"/>
          <w:i w:val="false"/>
          <w:color w:val="000000"/>
          <w:sz w:val="28"/>
        </w:rPr>
        <w:t>
      4) в случае различий при разработке биосимиляра, которые обладают потенциальным воздействием на его безопасность или эффективность, предоставляются дополнительные данные по исследованиям на животных и клиническим исследованиям для того, чтобы охарактеризовать различия;</w:t>
      </w:r>
    </w:p>
    <w:bookmarkEnd w:id="414"/>
    <w:bookmarkStart w:name="z456" w:id="415"/>
    <w:p>
      <w:pPr>
        <w:spacing w:after="0"/>
        <w:ind w:left="0"/>
        <w:jc w:val="both"/>
      </w:pPr>
      <w:r>
        <w:rPr>
          <w:rFonts w:ascii="Times New Roman"/>
          <w:b w:val="false"/>
          <w:i w:val="false"/>
          <w:color w:val="000000"/>
          <w:sz w:val="28"/>
        </w:rPr>
        <w:t>
      5) полное описание и пакет данных по производственному процессу, начиная с разработки векторов экспрессии и банков клеток, культуры/брожения клеток, сбора, очистки, реакций модификации, наполнения контейнеров для балк-продукта и готовой лекарственной формы, хранения;</w:t>
      </w:r>
    </w:p>
    <w:bookmarkEnd w:id="415"/>
    <w:bookmarkStart w:name="z457" w:id="416"/>
    <w:p>
      <w:pPr>
        <w:spacing w:after="0"/>
        <w:ind w:left="0"/>
        <w:jc w:val="both"/>
      </w:pPr>
      <w:r>
        <w:rPr>
          <w:rFonts w:ascii="Times New Roman"/>
          <w:b w:val="false"/>
          <w:i w:val="false"/>
          <w:color w:val="000000"/>
          <w:sz w:val="28"/>
        </w:rPr>
        <w:t>
      6) исследования, проводимые в ходе фармацевтической разработки для определения и валидации лекарственной формы, состава и системы упаковки/укупорки (включая их целостность для предотвращения микробного загрязнения);</w:t>
      </w:r>
    </w:p>
    <w:bookmarkEnd w:id="416"/>
    <w:bookmarkStart w:name="z458" w:id="417"/>
    <w:p>
      <w:pPr>
        <w:spacing w:after="0"/>
        <w:ind w:left="0"/>
        <w:jc w:val="both"/>
      </w:pPr>
      <w:r>
        <w:rPr>
          <w:rFonts w:ascii="Times New Roman"/>
          <w:b w:val="false"/>
          <w:i w:val="false"/>
          <w:color w:val="000000"/>
          <w:sz w:val="28"/>
        </w:rPr>
        <w:t>
      7) спецификация биосимляра, отражающая и контролирующая важные качественные показатели лекарственного средства, известные для эталонного биологического лекарственного средства (такие как идентификация; чистота; активность; молекулярная гетерогенность в плане размеров, заряда и гидрофобности, где возможно их определение; степень сиалирования; количество отдельных полипептидных цепей; гликозилирование функциональной области; уровни агрегации; примеси, такие как белок и ДНК клетки-хозяина);</w:t>
      </w:r>
    </w:p>
    <w:bookmarkEnd w:id="417"/>
    <w:bookmarkStart w:name="z459" w:id="418"/>
    <w:p>
      <w:pPr>
        <w:spacing w:after="0"/>
        <w:ind w:left="0"/>
        <w:jc w:val="both"/>
      </w:pPr>
      <w:r>
        <w:rPr>
          <w:rFonts w:ascii="Times New Roman"/>
          <w:b w:val="false"/>
          <w:i w:val="false"/>
          <w:color w:val="000000"/>
          <w:sz w:val="28"/>
        </w:rPr>
        <w:t>
      8) исследования стабильности;</w:t>
      </w:r>
    </w:p>
    <w:bookmarkEnd w:id="418"/>
    <w:bookmarkStart w:name="z460" w:id="419"/>
    <w:p>
      <w:pPr>
        <w:spacing w:after="0"/>
        <w:ind w:left="0"/>
        <w:jc w:val="both"/>
      </w:pPr>
      <w:r>
        <w:rPr>
          <w:rFonts w:ascii="Times New Roman"/>
          <w:b w:val="false"/>
          <w:i w:val="false"/>
          <w:color w:val="000000"/>
          <w:sz w:val="28"/>
        </w:rPr>
        <w:t>
      9) результаты доклинических (неклинических) исследований (в основе доклинических исследований лежит подход, основанный на оценке рисков, и, там где возможно, следует избегать проведения исследований на животных): ин-витро исследования связывания с рецептором или клеточные анализы (например, анализ пролиферации клеток или анализ цитотоксичности) являются необходимыми доклиническими исследованиями; ин-виво исследования на подходящем виде животных (на котором была изучена фармакодинамическая и (или) токсикологическая активность эталонного биологического лекарственного средства); кривая зависимости эффекта от дозы ("доза-эффект"), определение начальной безопасной дозы и схем повышения дозы в последующих клинических исследованиях, исследования фармакологической безопасности; результаты как минимум одного исследовании токсичности при многократном введении, включая оценку токсикокинетики, определение и характеристики иммунных ответов, в том числе титры антител, перекрестная реактивность с гомологичными эндогенными белками и нейтрализующая способность; оценка местной переносимости; данные токсикологических исследований, включающие оценку репродуктивной токсичности, генотоксичности, мутагенности и канцерогенности (при необходимости) требуется предоставлять в тех случаях, когда результаты исследования токсичности при многократном введении, исследования местной переносимости выявляют потенциальные риски и (или) когда известны токсикологические свойства эталонного биологического лекарственного средства (например, известные побочные эффекты эталонного биопрепарата на репродуктивную функцию);</w:t>
      </w:r>
    </w:p>
    <w:bookmarkEnd w:id="419"/>
    <w:bookmarkStart w:name="z461" w:id="420"/>
    <w:p>
      <w:pPr>
        <w:spacing w:after="0"/>
        <w:ind w:left="0"/>
        <w:jc w:val="both"/>
      </w:pPr>
      <w:r>
        <w:rPr>
          <w:rFonts w:ascii="Times New Roman"/>
          <w:b w:val="false"/>
          <w:i w:val="false"/>
          <w:color w:val="000000"/>
          <w:sz w:val="28"/>
        </w:rPr>
        <w:t>
      10) результаты клинических исследований (характер и сложность референтного препарат, степень сходства, наблюдаемая в физико-химических, биологических исследованиях будут влиять на планирование клинических исследований):</w:t>
      </w:r>
    </w:p>
    <w:bookmarkEnd w:id="420"/>
    <w:bookmarkStart w:name="z462" w:id="421"/>
    <w:p>
      <w:pPr>
        <w:spacing w:after="0"/>
        <w:ind w:left="0"/>
        <w:jc w:val="both"/>
      </w:pPr>
      <w:r>
        <w:rPr>
          <w:rFonts w:ascii="Times New Roman"/>
          <w:b w:val="false"/>
          <w:i w:val="false"/>
          <w:color w:val="000000"/>
          <w:sz w:val="28"/>
        </w:rPr>
        <w:t>
      фармакокинетические исследования (фармакокинетические исследования при однократном введении; фармакокинетические исследования при многократном введении при наличии зависимости фармакокинетики от дозы и времени; фармакокинетическое сравнение биосимиляра и референтного препарата включает всасывание, биодоступность, характеристики выведения (клиренс и (или) период полувыведения));</w:t>
      </w:r>
    </w:p>
    <w:bookmarkEnd w:id="421"/>
    <w:bookmarkStart w:name="z463" w:id="422"/>
    <w:p>
      <w:pPr>
        <w:spacing w:after="0"/>
        <w:ind w:left="0"/>
        <w:jc w:val="both"/>
      </w:pPr>
      <w:r>
        <w:rPr>
          <w:rFonts w:ascii="Times New Roman"/>
          <w:b w:val="false"/>
          <w:i w:val="false"/>
          <w:color w:val="000000"/>
          <w:sz w:val="28"/>
        </w:rPr>
        <w:t>
      фармакодинамические исследования (фармакодинамические эффекты оцениваются на подходящей популяции и с применением доз из крутой части кривой зависимости доза-эффект в доклинических исследованиях; фармакодинамические маркеры выбираются в зависимости от их клинической значимости);</w:t>
      </w:r>
    </w:p>
    <w:bookmarkEnd w:id="422"/>
    <w:bookmarkStart w:name="z464" w:id="423"/>
    <w:p>
      <w:pPr>
        <w:spacing w:after="0"/>
        <w:ind w:left="0"/>
        <w:jc w:val="both"/>
      </w:pPr>
      <w:r>
        <w:rPr>
          <w:rFonts w:ascii="Times New Roman"/>
          <w:b w:val="false"/>
          <w:i w:val="false"/>
          <w:color w:val="000000"/>
          <w:sz w:val="28"/>
        </w:rPr>
        <w:t>
      сравнительные клинические исследования, включая оценку вида, частоты и тяжести нежелательных явлений/побочных реакций;</w:t>
      </w:r>
    </w:p>
    <w:bookmarkEnd w:id="423"/>
    <w:bookmarkStart w:name="z465" w:id="424"/>
    <w:p>
      <w:pPr>
        <w:spacing w:after="0"/>
        <w:ind w:left="0"/>
        <w:jc w:val="both"/>
      </w:pPr>
      <w:r>
        <w:rPr>
          <w:rFonts w:ascii="Times New Roman"/>
          <w:b w:val="false"/>
          <w:i w:val="false"/>
          <w:color w:val="000000"/>
          <w:sz w:val="28"/>
        </w:rPr>
        <w:t>
      исследования иммуногенности на целевой группе (сравнение частоты и типа образующихся антител и потенциальные клинические последствия иммунного ответа для биосимиляра и референтного препарата; иммуногенность исследуется на популяции пациентов с самым высоким риском иммунного ответа и иммунных побочных реакций; предоставляется обоснование стратегии определения антител, включая выбор, оценку и характеристику методов, установление времени отбора проб, в том числе на исходном уровне, объемы, обработку и хранение проб, а также статистические методы анализа данных; аналитические методы определения антител валидируются для намеченной цели, проводится скрининговый анализ достаточной чувствительности метода, проводится определение нейтрализующих антител; период наблюдения при исследованиях на иммуногенность соответствует планируемой длительности лечения и предполагаемого времени образования антител, и не меньше 12 месяцев, при другой длительности исследования представляется обоснование; при значимых случаях образования титров антител, их стойкость в течение определенного времени, потенциальные изменения характера иммунного ответа и клинические последствия требуется исследовать в до- и после регистрационный период);</w:t>
      </w:r>
    </w:p>
    <w:bookmarkEnd w:id="424"/>
    <w:bookmarkStart w:name="z466" w:id="425"/>
    <w:p>
      <w:pPr>
        <w:spacing w:after="0"/>
        <w:ind w:left="0"/>
        <w:jc w:val="both"/>
      </w:pPr>
      <w:r>
        <w:rPr>
          <w:rFonts w:ascii="Times New Roman"/>
          <w:b w:val="false"/>
          <w:i w:val="false"/>
          <w:color w:val="000000"/>
          <w:sz w:val="28"/>
        </w:rPr>
        <w:t>
      основные клинические данные получаются с использованием лекарственного средства, произведенного путем окончательного производственного процесса, т.е. лекарственного средства, на которое подается заявление на государственную регистрацию;</w:t>
      </w:r>
    </w:p>
    <w:bookmarkEnd w:id="425"/>
    <w:bookmarkStart w:name="z467" w:id="426"/>
    <w:p>
      <w:pPr>
        <w:spacing w:after="0"/>
        <w:ind w:left="0"/>
        <w:jc w:val="both"/>
      </w:pPr>
      <w:r>
        <w:rPr>
          <w:rFonts w:ascii="Times New Roman"/>
          <w:b w:val="false"/>
          <w:i w:val="false"/>
          <w:color w:val="000000"/>
          <w:sz w:val="28"/>
        </w:rPr>
        <w:t>
       для любых отклонений от этих требований заявитель представляет обоснование, и при необходимости, данные дополнительных фармакокинетических исследований, сравнивающих фармакокинетические профили лекарственного средства с окончательным и более ранним составом;</w:t>
      </w:r>
    </w:p>
    <w:bookmarkEnd w:id="426"/>
    <w:bookmarkStart w:name="z468" w:id="427"/>
    <w:p>
      <w:pPr>
        <w:spacing w:after="0"/>
        <w:ind w:left="0"/>
        <w:jc w:val="both"/>
      </w:pPr>
      <w:r>
        <w:rPr>
          <w:rFonts w:ascii="Times New Roman"/>
          <w:b w:val="false"/>
          <w:i w:val="false"/>
          <w:color w:val="000000"/>
          <w:sz w:val="28"/>
        </w:rPr>
        <w:t>
      11) спецификацию безопасности (с описанием важных выявленных и потенциальных проблем безопасности эталонного биопрепарата, класса лекарственного вещества и (или) биосимиляра) и план фармаконадзорабиосимиляра в пострегистрационный период (с описанием планируемых пострегистрационных мероприятий и методов, основывающихся на спецификации безопасности, плана управления и минимизации рисков, в том числе образовательные материалы для пациентов и (или) лечащих врачей);</w:t>
      </w:r>
    </w:p>
    <w:bookmarkEnd w:id="427"/>
    <w:bookmarkStart w:name="z469" w:id="428"/>
    <w:p>
      <w:pPr>
        <w:spacing w:after="0"/>
        <w:ind w:left="0"/>
        <w:jc w:val="both"/>
      </w:pPr>
      <w:r>
        <w:rPr>
          <w:rFonts w:ascii="Times New Roman"/>
          <w:b w:val="false"/>
          <w:i w:val="false"/>
          <w:color w:val="000000"/>
          <w:sz w:val="28"/>
        </w:rPr>
        <w:t>
      12) экстраполирование данных по эффективности и безопасности с одного терапевтического показания на другое: если референтный препарат имеет более одного показания к применению, заявитель предоставляет обоснование отсутствия клинических исследований эффективности и безопасности биосимиляра по другим показаниям к применению, по которым не проведены клинические исследования биосимиляра; в обосновании отражается опыт клинического применения, доступность данных литературы, механизмов действия активного вещества референтного препарата для каждого показания (включая степень их достоверности) и вовлеченных рецепторов; при наличии доказательств, что при разных показаниях к применению вовлекаются различные активные центры действующего вещества референтного препарата или различные рецепторы клетки мишени или что профиль безопасности препарата различается для разных показаний к применению, предоставляются данные клинических исследований; для экстраполирования данных по безопасности следует принять во внимание факторы, связанные с пациентом (сопутствующее лечение, сопутствующие заболевания и иммунный статус), факторы, связанные с заболеванием (реакции, сходные с таковыми клеток мишеней); объем таких данных рассматривается в свете совокупности доказательств, полученных при установлении сопоставимости биосимиляра и потенциальных остающихся неопределенностей.</w:t>
      </w:r>
    </w:p>
    <w:bookmarkEnd w:id="428"/>
    <w:bookmarkStart w:name="z470" w:id="429"/>
    <w:p>
      <w:pPr>
        <w:spacing w:after="0"/>
        <w:ind w:left="0"/>
        <w:jc w:val="both"/>
      </w:pPr>
      <w:r>
        <w:rPr>
          <w:rFonts w:ascii="Times New Roman"/>
          <w:b w:val="false"/>
          <w:i w:val="false"/>
          <w:color w:val="000000"/>
          <w:sz w:val="28"/>
        </w:rPr>
        <w:t>
      5. Комбинированные лекарственные препараты</w:t>
      </w:r>
    </w:p>
    <w:bookmarkEnd w:id="429"/>
    <w:bookmarkStart w:name="z471" w:id="430"/>
    <w:p>
      <w:pPr>
        <w:spacing w:after="0"/>
        <w:ind w:left="0"/>
        <w:jc w:val="both"/>
      </w:pPr>
      <w:r>
        <w:rPr>
          <w:rFonts w:ascii="Times New Roman"/>
          <w:b w:val="false"/>
          <w:i w:val="false"/>
          <w:color w:val="000000"/>
          <w:sz w:val="28"/>
        </w:rPr>
        <w:t>
      Для новых лекарственных препаратов, представляющих собой комбинацию двух или более ранее известных активных веществ в одной лекарственной форме, представляется полное регистрационное досье (Модули 1-5, Части I-IV Перечня). Модуль 3 или Часть II включает сведения о производстве, контроле качества, производителе каждого активного вещества, входящего в состав комбинированных лекарственных препаратов. В Модулях 4 и 5 или Частях III, IV Перечня представляются результаты доклинических и клинических исследований заявляемых комбинаций активных веществ.</w:t>
      </w:r>
    </w:p>
    <w:bookmarkEnd w:id="430"/>
    <w:bookmarkStart w:name="z472" w:id="431"/>
    <w:p>
      <w:pPr>
        <w:spacing w:after="0"/>
        <w:ind w:left="0"/>
        <w:jc w:val="both"/>
      </w:pPr>
      <w:r>
        <w:rPr>
          <w:rFonts w:ascii="Times New Roman"/>
          <w:b w:val="false"/>
          <w:i w:val="false"/>
          <w:color w:val="000000"/>
          <w:sz w:val="28"/>
        </w:rPr>
        <w:t>
      6. Лекарственные средства с хорошо изученным медицинским применением.</w:t>
      </w:r>
    </w:p>
    <w:bookmarkEnd w:id="431"/>
    <w:bookmarkStart w:name="z473" w:id="432"/>
    <w:p>
      <w:pPr>
        <w:spacing w:after="0"/>
        <w:ind w:left="0"/>
        <w:jc w:val="both"/>
      </w:pPr>
      <w:r>
        <w:rPr>
          <w:rFonts w:ascii="Times New Roman"/>
          <w:b w:val="false"/>
          <w:i w:val="false"/>
          <w:color w:val="000000"/>
          <w:sz w:val="28"/>
        </w:rPr>
        <w:t>
      К лекарственным препаратам с подтвержденной эффективностью и приемлемым уровнем безопасности (к которым относятся, например, лекарственные препараты из сырья природного происхождения (деготь березовый, змеиный яд, продукты пчеловодства, медицинские пиявки, желчь, минералы и др.), активное вещество которых хорошо изучено в медицинском применении, витамины и витаминно-минеральные комплексы, а также лекарственные препараты, фармакологическую активность которых определяет комплекс биологически активных веществ природного происхождения, растворы антисептиков (перекись водорода, йод, бриллиантовый зеленый и др.), вода для инъекций, адсорбенты (уголь активированный и т.д.), карминативные лекарственные препараты, лекарственные препараты из группы раздражающих и обволакивающих средств) представляются Модули 1, 2 и 3 и Части I, II Перечня. В Модулях 4 и 5 или Части III, IV Перечня в подробной научной библиографии указываются доклинические и клинические характеристики.</w:t>
      </w:r>
    </w:p>
    <w:bookmarkEnd w:id="432"/>
    <w:bookmarkStart w:name="z474" w:id="433"/>
    <w:p>
      <w:pPr>
        <w:spacing w:after="0"/>
        <w:ind w:left="0"/>
        <w:jc w:val="both"/>
      </w:pPr>
      <w:r>
        <w:rPr>
          <w:rFonts w:ascii="Times New Roman"/>
          <w:b w:val="false"/>
          <w:i w:val="false"/>
          <w:color w:val="000000"/>
          <w:sz w:val="28"/>
        </w:rPr>
        <w:t>
      Для подтверждения хорошо изученного медицинского применения представляются данные по:</w:t>
      </w:r>
    </w:p>
    <w:bookmarkEnd w:id="433"/>
    <w:bookmarkStart w:name="z475" w:id="434"/>
    <w:p>
      <w:pPr>
        <w:spacing w:after="0"/>
        <w:ind w:left="0"/>
        <w:jc w:val="both"/>
      </w:pPr>
      <w:r>
        <w:rPr>
          <w:rFonts w:ascii="Times New Roman"/>
          <w:b w:val="false"/>
          <w:i w:val="false"/>
          <w:color w:val="000000"/>
          <w:sz w:val="28"/>
        </w:rPr>
        <w:t>
      времени, в течение которого используется активное вещество в медицинской практике;</w:t>
      </w:r>
    </w:p>
    <w:bookmarkEnd w:id="434"/>
    <w:bookmarkStart w:name="z476" w:id="435"/>
    <w:p>
      <w:pPr>
        <w:spacing w:after="0"/>
        <w:ind w:left="0"/>
        <w:jc w:val="both"/>
      </w:pPr>
      <w:r>
        <w:rPr>
          <w:rFonts w:ascii="Times New Roman"/>
          <w:b w:val="false"/>
          <w:i w:val="false"/>
          <w:color w:val="000000"/>
          <w:sz w:val="28"/>
        </w:rPr>
        <w:t>
      количественным аспектам использования активного вещества;</w:t>
      </w:r>
    </w:p>
    <w:bookmarkEnd w:id="435"/>
    <w:bookmarkStart w:name="z477" w:id="436"/>
    <w:p>
      <w:pPr>
        <w:spacing w:after="0"/>
        <w:ind w:left="0"/>
        <w:jc w:val="both"/>
      </w:pPr>
      <w:r>
        <w:rPr>
          <w:rFonts w:ascii="Times New Roman"/>
          <w:b w:val="false"/>
          <w:i w:val="false"/>
          <w:color w:val="000000"/>
          <w:sz w:val="28"/>
        </w:rPr>
        <w:t>
      частоте научных публикаций и актуальности использования активного вещества в течение последних 5 лет перед подачей заявления (со ссылкой на публикации в научных источниках);</w:t>
      </w:r>
    </w:p>
    <w:bookmarkEnd w:id="436"/>
    <w:bookmarkStart w:name="z478" w:id="437"/>
    <w:p>
      <w:pPr>
        <w:spacing w:after="0"/>
        <w:ind w:left="0"/>
        <w:jc w:val="both"/>
      </w:pPr>
      <w:r>
        <w:rPr>
          <w:rFonts w:ascii="Times New Roman"/>
          <w:b w:val="false"/>
          <w:i w:val="false"/>
          <w:color w:val="000000"/>
          <w:sz w:val="28"/>
        </w:rPr>
        <w:t>
      согласованности научных оценок.</w:t>
      </w:r>
    </w:p>
    <w:bookmarkEnd w:id="437"/>
    <w:bookmarkStart w:name="z479" w:id="438"/>
    <w:p>
      <w:pPr>
        <w:spacing w:after="0"/>
        <w:ind w:left="0"/>
        <w:jc w:val="both"/>
      </w:pPr>
      <w:r>
        <w:rPr>
          <w:rFonts w:ascii="Times New Roman"/>
          <w:b w:val="false"/>
          <w:i w:val="false"/>
          <w:color w:val="000000"/>
          <w:sz w:val="28"/>
        </w:rPr>
        <w:t>
      Для определения хорошо изученного применения различных активных веществ требуется оценка за различные периоды времени. Период времени, необходимый для определения хорошо изученного медицинского применения активного вещества, составляет не менее 10 лет с даты первого систематического и документированного применения лекарственного средства. Биологические лекарственные препараты и лекарственные препараты, для которых требуется проведение исследований биоэквивалентности и (или) клинических исследований, не относятся к категории лекарственных препаратов с хорошо изученным применением.</w:t>
      </w:r>
    </w:p>
    <w:bookmarkEnd w:id="438"/>
    <w:bookmarkStart w:name="z480" w:id="439"/>
    <w:p>
      <w:pPr>
        <w:spacing w:after="0"/>
        <w:ind w:left="0"/>
        <w:jc w:val="both"/>
      </w:pPr>
      <w:r>
        <w:rPr>
          <w:rFonts w:ascii="Times New Roman"/>
          <w:b w:val="false"/>
          <w:i w:val="false"/>
          <w:color w:val="000000"/>
          <w:sz w:val="28"/>
        </w:rPr>
        <w:t>
      2) материалы регистрационного досье, представленные заявителем, включают все аспекты оценки безопасности и эффективности, содержат ссылку на обзор соответствующей литературы с учетом пред- и пострегистрационных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(пострегистрационные исследования, эпидемиологические исследования), кроме данных, касающихся методов контроля и испытаний, является доказательством безопасности и эффективности лекарственного препарата при условии, что в регистрационном досье четко объяснено и обосновано использование этих источников информации;</w:t>
      </w:r>
    </w:p>
    <w:bookmarkEnd w:id="439"/>
    <w:bookmarkStart w:name="z481" w:id="440"/>
    <w:p>
      <w:pPr>
        <w:spacing w:after="0"/>
        <w:ind w:left="0"/>
        <w:jc w:val="both"/>
      </w:pPr>
      <w:r>
        <w:rPr>
          <w:rFonts w:ascii="Times New Roman"/>
          <w:b w:val="false"/>
          <w:i w:val="false"/>
          <w:color w:val="000000"/>
          <w:sz w:val="28"/>
        </w:rPr>
        <w:t xml:space="preserve">
      3) обоснование доказанного приемлемого уровня безопасности и/или эффективности, несмотря на отсутствие некоторых исследований; </w:t>
      </w:r>
    </w:p>
    <w:bookmarkEnd w:id="440"/>
    <w:bookmarkStart w:name="z482" w:id="441"/>
    <w:p>
      <w:pPr>
        <w:spacing w:after="0"/>
        <w:ind w:left="0"/>
        <w:jc w:val="both"/>
      </w:pPr>
      <w:r>
        <w:rPr>
          <w:rFonts w:ascii="Times New Roman"/>
          <w:b w:val="false"/>
          <w:i w:val="false"/>
          <w:color w:val="000000"/>
          <w:sz w:val="28"/>
        </w:rPr>
        <w:t xml:space="preserve">
      4) в доклинических и/или клинических обзорах объяснить значимость любых представленных данных, касающихся уже зарегистрированного лекарственного препарата, отличного от того, который предлагается к регистрации. Представляется обоснование по поводу того, можно ли заявленный лекарственный препарат считать подобным уже зарегистрированному лекарственному препарату, несмотря на существующие различия; </w:t>
      </w:r>
    </w:p>
    <w:bookmarkEnd w:id="441"/>
    <w:bookmarkStart w:name="z483" w:id="442"/>
    <w:p>
      <w:pPr>
        <w:spacing w:after="0"/>
        <w:ind w:left="0"/>
        <w:jc w:val="both"/>
      </w:pPr>
      <w:r>
        <w:rPr>
          <w:rFonts w:ascii="Times New Roman"/>
          <w:b w:val="false"/>
          <w:i w:val="false"/>
          <w:color w:val="000000"/>
          <w:sz w:val="28"/>
        </w:rPr>
        <w:t>
      5) пострегистрационный опыт использования содержит информацию об использовании других лекарственных препаратов, содержащих те же активные вещества;</w:t>
      </w:r>
    </w:p>
    <w:bookmarkEnd w:id="442"/>
    <w:bookmarkStart w:name="z484" w:id="443"/>
    <w:p>
      <w:pPr>
        <w:spacing w:after="0"/>
        <w:ind w:left="0"/>
        <w:jc w:val="both"/>
      </w:pPr>
      <w:r>
        <w:rPr>
          <w:rFonts w:ascii="Times New Roman"/>
          <w:b w:val="false"/>
          <w:i w:val="false"/>
          <w:color w:val="000000"/>
          <w:sz w:val="28"/>
        </w:rPr>
        <w:t>
      6) периодический обновляемый отчет по безопасности лекарственного препарата за последние 5 лет до подачи заявления зарубежными производителями.</w:t>
      </w:r>
    </w:p>
    <w:bookmarkEnd w:id="443"/>
    <w:bookmarkStart w:name="z485" w:id="444"/>
    <w:p>
      <w:pPr>
        <w:spacing w:after="0"/>
        <w:ind w:left="0"/>
        <w:jc w:val="both"/>
      </w:pPr>
      <w:r>
        <w:rPr>
          <w:rFonts w:ascii="Times New Roman"/>
          <w:b w:val="false"/>
          <w:i w:val="false"/>
          <w:color w:val="000000"/>
          <w:sz w:val="28"/>
        </w:rPr>
        <w:t>
      7. Растительные лекарственные препараты</w:t>
      </w:r>
    </w:p>
    <w:bookmarkEnd w:id="444"/>
    <w:bookmarkStart w:name="z486" w:id="445"/>
    <w:p>
      <w:pPr>
        <w:spacing w:after="0"/>
        <w:ind w:left="0"/>
        <w:jc w:val="both"/>
      </w:pPr>
      <w:r>
        <w:rPr>
          <w:rFonts w:ascii="Times New Roman"/>
          <w:b w:val="false"/>
          <w:i w:val="false"/>
          <w:color w:val="000000"/>
          <w:sz w:val="28"/>
        </w:rPr>
        <w:t>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включают:</w:t>
      </w:r>
    </w:p>
    <w:bookmarkEnd w:id="445"/>
    <w:bookmarkStart w:name="z487" w:id="446"/>
    <w:p>
      <w:pPr>
        <w:spacing w:after="0"/>
        <w:ind w:left="0"/>
        <w:jc w:val="both"/>
      </w:pPr>
      <w:r>
        <w:rPr>
          <w:rFonts w:ascii="Times New Roman"/>
          <w:b w:val="false"/>
          <w:i w:val="false"/>
          <w:color w:val="000000"/>
          <w:sz w:val="28"/>
        </w:rPr>
        <w:t>
      материалы доклинических (неклинических) исследований специфической активности;</w:t>
      </w:r>
    </w:p>
    <w:bookmarkEnd w:id="446"/>
    <w:bookmarkStart w:name="z488" w:id="447"/>
    <w:p>
      <w:pPr>
        <w:spacing w:after="0"/>
        <w:ind w:left="0"/>
        <w:jc w:val="both"/>
      </w:pPr>
      <w:r>
        <w:rPr>
          <w:rFonts w:ascii="Times New Roman"/>
          <w:b w:val="false"/>
          <w:i w:val="false"/>
          <w:color w:val="000000"/>
          <w:sz w:val="28"/>
        </w:rPr>
        <w:t>
      материалы исследования острой и хронической токсичности;</w:t>
      </w:r>
    </w:p>
    <w:bookmarkEnd w:id="447"/>
    <w:bookmarkStart w:name="z489" w:id="448"/>
    <w:p>
      <w:pPr>
        <w:spacing w:after="0"/>
        <w:ind w:left="0"/>
        <w:jc w:val="both"/>
      </w:pPr>
      <w:r>
        <w:rPr>
          <w:rFonts w:ascii="Times New Roman"/>
          <w:b w:val="false"/>
          <w:i w:val="false"/>
          <w:color w:val="000000"/>
          <w:sz w:val="28"/>
        </w:rPr>
        <w:t>
      данные о местно-раздражающем действии;</w:t>
      </w:r>
    </w:p>
    <w:bookmarkEnd w:id="448"/>
    <w:bookmarkStart w:name="z490" w:id="449"/>
    <w:p>
      <w:pPr>
        <w:spacing w:after="0"/>
        <w:ind w:left="0"/>
        <w:jc w:val="both"/>
      </w:pPr>
      <w:r>
        <w:rPr>
          <w:rFonts w:ascii="Times New Roman"/>
          <w:b w:val="false"/>
          <w:i w:val="false"/>
          <w:color w:val="000000"/>
          <w:sz w:val="28"/>
        </w:rPr>
        <w:t>
      данные об аллергизирующих свойствах;</w:t>
      </w:r>
    </w:p>
    <w:bookmarkEnd w:id="449"/>
    <w:bookmarkStart w:name="z491" w:id="450"/>
    <w:p>
      <w:pPr>
        <w:spacing w:after="0"/>
        <w:ind w:left="0"/>
        <w:jc w:val="both"/>
      </w:pPr>
      <w:r>
        <w:rPr>
          <w:rFonts w:ascii="Times New Roman"/>
          <w:b w:val="false"/>
          <w:i w:val="false"/>
          <w:color w:val="000000"/>
          <w:sz w:val="28"/>
        </w:rPr>
        <w:t>
      опыт клинического применения в стране-производителе или других странах.</w:t>
      </w:r>
    </w:p>
    <w:bookmarkEnd w:id="450"/>
    <w:bookmarkStart w:name="z492" w:id="451"/>
    <w:p>
      <w:pPr>
        <w:spacing w:after="0"/>
        <w:ind w:left="0"/>
        <w:jc w:val="both"/>
      </w:pPr>
      <w:r>
        <w:rPr>
          <w:rFonts w:ascii="Times New Roman"/>
          <w:b w:val="false"/>
          <w:i w:val="false"/>
          <w:color w:val="000000"/>
          <w:sz w:val="28"/>
        </w:rPr>
        <w:t>
      При этом материалы относительно качественных аспектов лекарственного препарата предоставляются в полном объеме.</w:t>
      </w:r>
    </w:p>
    <w:bookmarkEnd w:id="451"/>
    <w:bookmarkStart w:name="z493" w:id="452"/>
    <w:p>
      <w:pPr>
        <w:spacing w:after="0"/>
        <w:ind w:left="0"/>
        <w:jc w:val="both"/>
      </w:pPr>
      <w:r>
        <w:rPr>
          <w:rFonts w:ascii="Times New Roman"/>
          <w:b w:val="false"/>
          <w:i w:val="false"/>
          <w:color w:val="000000"/>
          <w:sz w:val="28"/>
        </w:rP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bookmarkEnd w:id="452"/>
    <w:bookmarkStart w:name="z494" w:id="453"/>
    <w:p>
      <w:pPr>
        <w:spacing w:after="0"/>
        <w:ind w:left="0"/>
        <w:jc w:val="both"/>
      </w:pPr>
      <w:r>
        <w:rPr>
          <w:rFonts w:ascii="Times New Roman"/>
          <w:b w:val="false"/>
          <w:i w:val="false"/>
          <w:color w:val="000000"/>
          <w:sz w:val="28"/>
        </w:rPr>
        <w:t>
      8. Гомеопатические препараты</w:t>
      </w:r>
    </w:p>
    <w:bookmarkEnd w:id="453"/>
    <w:bookmarkStart w:name="z495" w:id="454"/>
    <w:p>
      <w:pPr>
        <w:spacing w:after="0"/>
        <w:ind w:left="0"/>
        <w:jc w:val="both"/>
      </w:pPr>
      <w:r>
        <w:rPr>
          <w:rFonts w:ascii="Times New Roman"/>
          <w:b w:val="false"/>
          <w:i w:val="false"/>
          <w:color w:val="000000"/>
          <w:sz w:val="28"/>
        </w:rPr>
        <w:t>
      Для экспертизы гомеопатических препаратов заявитель представляет документы и материалы, включающие следующую информацию по Модулям 4 и 5 или Частям III и IV Перечня:</w:t>
      </w:r>
    </w:p>
    <w:bookmarkEnd w:id="454"/>
    <w:bookmarkStart w:name="z496" w:id="455"/>
    <w:p>
      <w:pPr>
        <w:spacing w:after="0"/>
        <w:ind w:left="0"/>
        <w:jc w:val="both"/>
      </w:pPr>
      <w:r>
        <w:rPr>
          <w:rFonts w:ascii="Times New Roman"/>
          <w:b w:val="false"/>
          <w:i w:val="false"/>
          <w:color w:val="000000"/>
          <w:sz w:val="28"/>
        </w:rPr>
        <w:t>
      для препаратов, имеющих многолетний опыт применения (не менее 30 лет): обзор данных научной литературы об эффективности и безопасности гомеопатического препарата в заявляемой области применения;</w:t>
      </w:r>
    </w:p>
    <w:bookmarkEnd w:id="455"/>
    <w:bookmarkStart w:name="z497" w:id="456"/>
    <w:p>
      <w:pPr>
        <w:spacing w:after="0"/>
        <w:ind w:left="0"/>
        <w:jc w:val="both"/>
      </w:pPr>
      <w:r>
        <w:rPr>
          <w:rFonts w:ascii="Times New Roman"/>
          <w:b w:val="false"/>
          <w:i w:val="false"/>
          <w:color w:val="000000"/>
          <w:sz w:val="28"/>
        </w:rPr>
        <w:t>
      для новых гомеопатических препаратов, не упоминаемых в фармакопеях и монографиях: для Модуля 4 или Части III Перечня представляются данные токсикологических исследований, обоснование подбора различных потенций, данные клинического опыта применения; для Модуля 5 или Части VI Перечня представляются данные клинических исследований (в соответствии с требованиями настоящего приложения) и обоснование подбора различных дозировок.</w:t>
      </w:r>
    </w:p>
    <w:bookmarkEnd w:id="456"/>
    <w:bookmarkStart w:name="z498" w:id="457"/>
    <w:p>
      <w:pPr>
        <w:spacing w:after="0"/>
        <w:ind w:left="0"/>
        <w:jc w:val="both"/>
      </w:pPr>
      <w:r>
        <w:rPr>
          <w:rFonts w:ascii="Times New Roman"/>
          <w:b w:val="false"/>
          <w:i w:val="false"/>
          <w:color w:val="000000"/>
          <w:sz w:val="28"/>
        </w:rPr>
        <w:t>
      общая характеристика лекарственного препарата и инструкцию по медицинскому применению (листок-вкладыш) с указанием, что лекарственное средство является гомеопатическим препаратом.</w:t>
      </w:r>
    </w:p>
    <w:bookmarkEnd w:id="457"/>
    <w:bookmarkStart w:name="z499" w:id="458"/>
    <w:p>
      <w:pPr>
        <w:spacing w:after="0"/>
        <w:ind w:left="0"/>
        <w:jc w:val="both"/>
      </w:pPr>
      <w:r>
        <w:rPr>
          <w:rFonts w:ascii="Times New Roman"/>
          <w:b w:val="false"/>
          <w:i w:val="false"/>
          <w:color w:val="000000"/>
          <w:sz w:val="28"/>
        </w:rPr>
        <w:t>
      Отсутствие любой информации обосновывается.</w:t>
      </w:r>
    </w:p>
    <w:bookmarkEnd w:id="458"/>
    <w:bookmarkStart w:name="z500" w:id="459"/>
    <w:p>
      <w:pPr>
        <w:spacing w:after="0"/>
        <w:ind w:left="0"/>
        <w:jc w:val="both"/>
      </w:pPr>
      <w:r>
        <w:rPr>
          <w:rFonts w:ascii="Times New Roman"/>
          <w:b w:val="false"/>
          <w:i w:val="false"/>
          <w:color w:val="000000"/>
          <w:sz w:val="28"/>
        </w:rPr>
        <w:t>
      9. Витамины, минералы</w:t>
      </w:r>
    </w:p>
    <w:bookmarkEnd w:id="459"/>
    <w:bookmarkStart w:name="z501" w:id="460"/>
    <w:p>
      <w:pPr>
        <w:spacing w:after="0"/>
        <w:ind w:left="0"/>
        <w:jc w:val="both"/>
      </w:pPr>
      <w:r>
        <w:rPr>
          <w:rFonts w:ascii="Times New Roman"/>
          <w:b w:val="false"/>
          <w:i w:val="false"/>
          <w:color w:val="000000"/>
          <w:sz w:val="28"/>
        </w:rPr>
        <w:t>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bookmarkEnd w:id="460"/>
    <w:bookmarkStart w:name="z502" w:id="461"/>
    <w:p>
      <w:pPr>
        <w:spacing w:after="0"/>
        <w:ind w:left="0"/>
        <w:jc w:val="both"/>
      </w:pPr>
      <w:r>
        <w:rPr>
          <w:rFonts w:ascii="Times New Roman"/>
          <w:b w:val="false"/>
          <w:i w:val="false"/>
          <w:color w:val="000000"/>
          <w:sz w:val="28"/>
        </w:rPr>
        <w:t>
      1) библиографический обзор данных по безопасности лекарственных средств, вместе с отчетом эксперта, включая информацию об эксперте;</w:t>
      </w:r>
    </w:p>
    <w:bookmarkEnd w:id="461"/>
    <w:bookmarkStart w:name="z503" w:id="462"/>
    <w:p>
      <w:pPr>
        <w:spacing w:after="0"/>
        <w:ind w:left="0"/>
        <w:jc w:val="both"/>
      </w:pPr>
      <w:r>
        <w:rPr>
          <w:rFonts w:ascii="Times New Roman"/>
          <w:b w:val="false"/>
          <w:i w:val="false"/>
          <w:color w:val="000000"/>
          <w:sz w:val="28"/>
        </w:rPr>
        <w:t>
      2) научные публикации на заявляемый препарат;</w:t>
      </w:r>
    </w:p>
    <w:bookmarkEnd w:id="462"/>
    <w:bookmarkStart w:name="z504" w:id="463"/>
    <w:p>
      <w:pPr>
        <w:spacing w:after="0"/>
        <w:ind w:left="0"/>
        <w:jc w:val="both"/>
      </w:pPr>
      <w:r>
        <w:rPr>
          <w:rFonts w:ascii="Times New Roman"/>
          <w:b w:val="false"/>
          <w:i w:val="false"/>
          <w:color w:val="000000"/>
          <w:sz w:val="28"/>
        </w:rPr>
        <w:t>
      3) данные исследований острой и (или) хронической токсичности.</w:t>
      </w:r>
    </w:p>
    <w:bookmarkEnd w:id="463"/>
    <w:bookmarkStart w:name="z505" w:id="464"/>
    <w:p>
      <w:pPr>
        <w:spacing w:after="0"/>
        <w:ind w:left="0"/>
        <w:jc w:val="both"/>
      </w:pPr>
      <w:r>
        <w:rPr>
          <w:rFonts w:ascii="Times New Roman"/>
          <w:b w:val="false"/>
          <w:i w:val="false"/>
          <w:color w:val="000000"/>
          <w:sz w:val="28"/>
        </w:rPr>
        <w:t>
      10. Радиофармацевтические препараты</w:t>
      </w:r>
    </w:p>
    <w:bookmarkEnd w:id="464"/>
    <w:bookmarkStart w:name="z506" w:id="465"/>
    <w:p>
      <w:pPr>
        <w:spacing w:after="0"/>
        <w:ind w:left="0"/>
        <w:jc w:val="both"/>
      </w:pPr>
      <w:r>
        <w:rPr>
          <w:rFonts w:ascii="Times New Roman"/>
          <w:b w:val="false"/>
          <w:i w:val="false"/>
          <w:color w:val="000000"/>
          <w:sz w:val="28"/>
        </w:rPr>
        <w:t>
      Для экспертизы радиофармацевтических препаратов и их прекурсоров в Модуле 3 или Части II Перечня представляются документы и материалы, включающие следующую специфическую информацию:</w:t>
      </w:r>
    </w:p>
    <w:bookmarkEnd w:id="465"/>
    <w:bookmarkStart w:name="z507" w:id="466"/>
    <w:p>
      <w:pPr>
        <w:spacing w:after="0"/>
        <w:ind w:left="0"/>
        <w:jc w:val="both"/>
      </w:pPr>
      <w:r>
        <w:rPr>
          <w:rFonts w:ascii="Times New Roman"/>
          <w:b w:val="false"/>
          <w:i w:val="false"/>
          <w:color w:val="000000"/>
          <w:sz w:val="28"/>
        </w:rPr>
        <w:t>
      1) в радиофармацевтическом наборе, который снабжается радиоактивной меткой после поставки производителем, за активное вещество принимают часть набора, предназначенную для переноса или связывания радионуклида. Описание метода производства радиофармацевтического набора включает подробные данные по производству набора и данные рекомендуемой окончательной обработки для производства радиоактивного лекарственного препарата. Требуемые спецификации радионуклида описываются в соответствии, если применимо, с общей или частной статьей (монографией) Государственной Фармакопеи РК, либо при отсутствии таких статей (монографий) – статьям (монографиям) фармакопей, признанных действующими на территории Республики Казахстан.</w:t>
      </w:r>
    </w:p>
    <w:bookmarkEnd w:id="466"/>
    <w:bookmarkStart w:name="z508" w:id="467"/>
    <w:p>
      <w:pPr>
        <w:spacing w:after="0"/>
        <w:ind w:left="0"/>
        <w:jc w:val="both"/>
      </w:pPr>
      <w:r>
        <w:rPr>
          <w:rFonts w:ascii="Times New Roman"/>
          <w:b w:val="false"/>
          <w:i w:val="false"/>
          <w:color w:val="000000"/>
          <w:sz w:val="28"/>
        </w:rPr>
        <w:t>
      В дополнение, следует описать все соединения, необходимые для введения радиоактивной метки, а также структуру соединения с радиоактивной меткой.</w:t>
      </w:r>
    </w:p>
    <w:bookmarkEnd w:id="467"/>
    <w:bookmarkStart w:name="z509" w:id="468"/>
    <w:p>
      <w:pPr>
        <w:spacing w:after="0"/>
        <w:ind w:left="0"/>
        <w:jc w:val="both"/>
      </w:pPr>
      <w:r>
        <w:rPr>
          <w:rFonts w:ascii="Times New Roman"/>
          <w:b w:val="false"/>
          <w:i w:val="false"/>
          <w:color w:val="000000"/>
          <w:sz w:val="28"/>
        </w:rPr>
        <w:t>
      Анализируются ядерные реакции радионуклидов.</w:t>
      </w:r>
    </w:p>
    <w:bookmarkEnd w:id="468"/>
    <w:bookmarkStart w:name="z510" w:id="469"/>
    <w:p>
      <w:pPr>
        <w:spacing w:after="0"/>
        <w:ind w:left="0"/>
        <w:jc w:val="both"/>
      </w:pPr>
      <w:r>
        <w:rPr>
          <w:rFonts w:ascii="Times New Roman"/>
          <w:b w:val="false"/>
          <w:i w:val="false"/>
          <w:color w:val="000000"/>
          <w:sz w:val="28"/>
        </w:rPr>
        <w:t>
      Как материнский, так и дочерний радионуклиды генератора считаются активными веществами;</w:t>
      </w:r>
    </w:p>
    <w:bookmarkEnd w:id="469"/>
    <w:bookmarkStart w:name="z511" w:id="470"/>
    <w:p>
      <w:pPr>
        <w:spacing w:after="0"/>
        <w:ind w:left="0"/>
        <w:jc w:val="both"/>
      </w:pPr>
      <w:r>
        <w:rPr>
          <w:rFonts w:ascii="Times New Roman"/>
          <w:b w:val="false"/>
          <w:i w:val="false"/>
          <w:color w:val="000000"/>
          <w:sz w:val="28"/>
        </w:rPr>
        <w:t>
      2) сведения о природе радионуклида, подлинности изотопа, возможных примесях, носителе, применении и специфической активности;</w:t>
      </w:r>
    </w:p>
    <w:bookmarkEnd w:id="470"/>
    <w:bookmarkStart w:name="z512" w:id="471"/>
    <w:p>
      <w:pPr>
        <w:spacing w:after="0"/>
        <w:ind w:left="0"/>
        <w:jc w:val="both"/>
      </w:pPr>
      <w:r>
        <w:rPr>
          <w:rFonts w:ascii="Times New Roman"/>
          <w:b w:val="false"/>
          <w:i w:val="false"/>
          <w:color w:val="000000"/>
          <w:sz w:val="28"/>
        </w:rPr>
        <w:t>
      3) исходные материалы включают целевые материалы для облучения;</w:t>
      </w:r>
    </w:p>
    <w:bookmarkEnd w:id="471"/>
    <w:bookmarkStart w:name="z513" w:id="472"/>
    <w:p>
      <w:pPr>
        <w:spacing w:after="0"/>
        <w:ind w:left="0"/>
        <w:jc w:val="both"/>
      </w:pPr>
      <w:r>
        <w:rPr>
          <w:rFonts w:ascii="Times New Roman"/>
          <w:b w:val="false"/>
          <w:i w:val="false"/>
          <w:color w:val="000000"/>
          <w:sz w:val="28"/>
        </w:rPr>
        <w:t>
      4) рассмотрение химической/радиохимической чистоты и ее связь с биораспределением;</w:t>
      </w:r>
    </w:p>
    <w:bookmarkEnd w:id="472"/>
    <w:bookmarkStart w:name="z514" w:id="473"/>
    <w:p>
      <w:pPr>
        <w:spacing w:after="0"/>
        <w:ind w:left="0"/>
        <w:jc w:val="both"/>
      </w:pPr>
      <w:r>
        <w:rPr>
          <w:rFonts w:ascii="Times New Roman"/>
          <w:b w:val="false"/>
          <w:i w:val="false"/>
          <w:color w:val="000000"/>
          <w:sz w:val="28"/>
        </w:rPr>
        <w:t>
      5) описание радионуклидной чистоты, радиохимической чистоты и специфической активности;</w:t>
      </w:r>
    </w:p>
    <w:bookmarkEnd w:id="473"/>
    <w:bookmarkStart w:name="z515" w:id="474"/>
    <w:p>
      <w:pPr>
        <w:spacing w:after="0"/>
        <w:ind w:left="0"/>
        <w:jc w:val="both"/>
      </w:pPr>
      <w:r>
        <w:rPr>
          <w:rFonts w:ascii="Times New Roman"/>
          <w:b w:val="false"/>
          <w:i w:val="false"/>
          <w:color w:val="000000"/>
          <w:sz w:val="28"/>
        </w:rPr>
        <w:t>
      6) для генераторов представляются подробные данные испытаний материнских и дочерних радионуклидов. Для генераторов-элюатов представляются испытания материнских радионуклидов и других компонентов системы генератора;</w:t>
      </w:r>
    </w:p>
    <w:bookmarkEnd w:id="474"/>
    <w:bookmarkStart w:name="z516" w:id="475"/>
    <w:p>
      <w:pPr>
        <w:spacing w:after="0"/>
        <w:ind w:left="0"/>
        <w:jc w:val="both"/>
      </w:pPr>
      <w:r>
        <w:rPr>
          <w:rFonts w:ascii="Times New Roman"/>
          <w:b w:val="false"/>
          <w:i w:val="false"/>
          <w:color w:val="000000"/>
          <w:sz w:val="28"/>
        </w:rPr>
        <w:t>
      7) содержание активных веществ на основании массы активной части молекулы применяется только к радиофармацевтическим наборам. Для радионуклидов радиоактивность выражается в беккерелях, с указанием даты и, если необходимо, времени и часового пояса. Указывается тип радиоктивности;</w:t>
      </w:r>
    </w:p>
    <w:bookmarkEnd w:id="475"/>
    <w:bookmarkStart w:name="z517" w:id="476"/>
    <w:p>
      <w:pPr>
        <w:spacing w:after="0"/>
        <w:ind w:left="0"/>
        <w:jc w:val="both"/>
      </w:pPr>
      <w:r>
        <w:rPr>
          <w:rFonts w:ascii="Times New Roman"/>
          <w:b w:val="false"/>
          <w:i w:val="false"/>
          <w:color w:val="000000"/>
          <w:sz w:val="28"/>
        </w:rPr>
        <w:t>
      8) спецификации лекарственного препарата, являющегося радиофармацевтическим набором, включают испытания свойств препарата после введения радиоактивной метки, соответствующие контроли на радиохимическую и радионуклидную чистоту соединения с радиоактивной меткой. Любой материал, необходимый для введения радиоактивной метки подлежит установлению подлинности и количественному определению;</w:t>
      </w:r>
    </w:p>
    <w:bookmarkEnd w:id="476"/>
    <w:bookmarkStart w:name="z518" w:id="477"/>
    <w:p>
      <w:pPr>
        <w:spacing w:after="0"/>
        <w:ind w:left="0"/>
        <w:jc w:val="both"/>
      </w:pPr>
      <w:r>
        <w:rPr>
          <w:rFonts w:ascii="Times New Roman"/>
          <w:b w:val="false"/>
          <w:i w:val="false"/>
          <w:color w:val="000000"/>
          <w:sz w:val="28"/>
        </w:rPr>
        <w:t>
      9) информация о стабильности для изотопных генераторов, изотопных наборов и лекарственных препаратов с радиоактивной меткой. Указывается стабильность при использовании радиофармацевтических лекарственных препаратов в контейнерах для многоразового использования.</w:t>
      </w:r>
    </w:p>
    <w:bookmarkEnd w:id="477"/>
    <w:bookmarkStart w:name="z519" w:id="478"/>
    <w:p>
      <w:pPr>
        <w:spacing w:after="0"/>
        <w:ind w:left="0"/>
        <w:jc w:val="both"/>
      </w:pPr>
      <w:r>
        <w:rPr>
          <w:rFonts w:ascii="Times New Roman"/>
          <w:b w:val="false"/>
          <w:i w:val="false"/>
          <w:color w:val="000000"/>
          <w:sz w:val="28"/>
        </w:rPr>
        <w:t>
      В Модуле 4 или Части III Перечня указываются аспекты радиационной дозиметрии (действие излучения на орган/ткань). Показатель поглощенной дозы излучения рассчитывается с указанием системы использованных международно признанных единиц измерения при определенном пути введения.</w:t>
      </w:r>
    </w:p>
    <w:bookmarkEnd w:id="478"/>
    <w:bookmarkStart w:name="z520" w:id="479"/>
    <w:p>
      <w:pPr>
        <w:spacing w:after="0"/>
        <w:ind w:left="0"/>
        <w:jc w:val="both"/>
      </w:pPr>
      <w:r>
        <w:rPr>
          <w:rFonts w:ascii="Times New Roman"/>
          <w:b w:val="false"/>
          <w:i w:val="false"/>
          <w:color w:val="000000"/>
          <w:sz w:val="28"/>
        </w:rPr>
        <w:t>
      В Модуле 5 или Части IV Перечня, если применимо, представляются результаты клинических испытаний или приводится в клинических обзорах (Модуль 2) обоснование их отсутствия.</w:t>
      </w:r>
    </w:p>
    <w:bookmarkEnd w:id="479"/>
    <w:bookmarkStart w:name="z521" w:id="480"/>
    <w:p>
      <w:pPr>
        <w:spacing w:after="0"/>
        <w:ind w:left="0"/>
        <w:jc w:val="both"/>
      </w:pPr>
      <w:r>
        <w:rPr>
          <w:rFonts w:ascii="Times New Roman"/>
          <w:b w:val="false"/>
          <w:i w:val="false"/>
          <w:color w:val="000000"/>
          <w:sz w:val="28"/>
        </w:rPr>
        <w:t>
      В случае радиофармацевтического прекурсора, предназначенного только для введения радиоактивных меток, прежде всего представляется информация о возможных последствиях недостаточной эффективности введения радиоактивных меток или диссоциации in vivo конъюгата с радиоактивной меткой, т.е. вопросы, связанные с действием свободного радионуклида на пациентов. В дополнение, представляется соответствующая информация относительно факторов риска, т.е. радиоактивного воздействия на персонал больницы и окружающую среду.</w:t>
      </w:r>
    </w:p>
    <w:bookmarkEnd w:id="480"/>
    <w:bookmarkStart w:name="z522" w:id="481"/>
    <w:p>
      <w:pPr>
        <w:spacing w:after="0"/>
        <w:ind w:left="0"/>
        <w:jc w:val="both"/>
      </w:pPr>
      <w:r>
        <w:rPr>
          <w:rFonts w:ascii="Times New Roman"/>
          <w:b w:val="false"/>
          <w:i w:val="false"/>
          <w:color w:val="000000"/>
          <w:sz w:val="28"/>
        </w:rPr>
        <w:t>
      В частности представляется следующая информация:</w:t>
      </w:r>
    </w:p>
    <w:bookmarkEnd w:id="481"/>
    <w:bookmarkStart w:name="z523" w:id="482"/>
    <w:p>
      <w:pPr>
        <w:spacing w:after="0"/>
        <w:ind w:left="0"/>
        <w:jc w:val="both"/>
      </w:pPr>
      <w:r>
        <w:rPr>
          <w:rFonts w:ascii="Times New Roman"/>
          <w:b w:val="false"/>
          <w:i w:val="false"/>
          <w:color w:val="000000"/>
          <w:sz w:val="28"/>
        </w:rPr>
        <w:t>
      Положения Модуля 3 или Части II Перечня применяются при регистрации радиофармацевтических прекурсоров, как указано выше, если применимо.</w:t>
      </w:r>
    </w:p>
    <w:bookmarkEnd w:id="482"/>
    <w:bookmarkStart w:name="z524" w:id="483"/>
    <w:p>
      <w:pPr>
        <w:spacing w:after="0"/>
        <w:ind w:left="0"/>
        <w:jc w:val="both"/>
      </w:pPr>
      <w:r>
        <w:rPr>
          <w:rFonts w:ascii="Times New Roman"/>
          <w:b w:val="false"/>
          <w:i w:val="false"/>
          <w:color w:val="000000"/>
          <w:sz w:val="28"/>
        </w:rPr>
        <w:t>
      В Модуле 4 или Части III Перечня относительно токсичности при однократном и многократном введении представляются результаты доклинических исследований, проведенные в соответствии с правилами надлежащей лабораторной практики.</w:t>
      </w:r>
    </w:p>
    <w:bookmarkEnd w:id="483"/>
    <w:bookmarkStart w:name="z525" w:id="484"/>
    <w:p>
      <w:pPr>
        <w:spacing w:after="0"/>
        <w:ind w:left="0"/>
        <w:jc w:val="both"/>
      </w:pPr>
      <w:r>
        <w:rPr>
          <w:rFonts w:ascii="Times New Roman"/>
          <w:b w:val="false"/>
          <w:i w:val="false"/>
          <w:color w:val="000000"/>
          <w:sz w:val="28"/>
        </w:rPr>
        <w:t xml:space="preserve">
      Исследования на мутагенность радионуклидов не считаются применимыми в данном конкретном случае. </w:t>
      </w:r>
    </w:p>
    <w:bookmarkEnd w:id="484"/>
    <w:bookmarkStart w:name="z526" w:id="485"/>
    <w:p>
      <w:pPr>
        <w:spacing w:after="0"/>
        <w:ind w:left="0"/>
        <w:jc w:val="both"/>
      </w:pPr>
      <w:r>
        <w:rPr>
          <w:rFonts w:ascii="Times New Roman"/>
          <w:b w:val="false"/>
          <w:i w:val="false"/>
          <w:color w:val="000000"/>
          <w:sz w:val="28"/>
        </w:rPr>
        <w:t>
      Представляется информация относительно химической токсичности и распределения соответствующего "холодного" (не содержащего радиоактивных веществ) нуклида.</w:t>
      </w:r>
    </w:p>
    <w:bookmarkEnd w:id="485"/>
    <w:bookmarkStart w:name="z527" w:id="486"/>
    <w:p>
      <w:pPr>
        <w:spacing w:after="0"/>
        <w:ind w:left="0"/>
        <w:jc w:val="both"/>
      </w:pPr>
      <w:r>
        <w:rPr>
          <w:rFonts w:ascii="Times New Roman"/>
          <w:b w:val="false"/>
          <w:i w:val="false"/>
          <w:color w:val="000000"/>
          <w:sz w:val="28"/>
        </w:rPr>
        <w:t>
      В Модуле 5 или Части IV Перечня клиническая информация, полученная в ходе клинических исследований с использованием прекурсора самого по себе, не считается значимой в случае радиофармацевтического прекурсора, предназначенного исключительно для введения радиоактивной метки.</w:t>
      </w:r>
    </w:p>
    <w:bookmarkEnd w:id="486"/>
    <w:bookmarkStart w:name="z528" w:id="487"/>
    <w:p>
      <w:pPr>
        <w:spacing w:after="0"/>
        <w:ind w:left="0"/>
        <w:jc w:val="both"/>
      </w:pPr>
      <w:r>
        <w:rPr>
          <w:rFonts w:ascii="Times New Roman"/>
          <w:b w:val="false"/>
          <w:i w:val="false"/>
          <w:color w:val="000000"/>
          <w:sz w:val="28"/>
        </w:rPr>
        <w:t>
      Представляется информация, подтверждающая клиническую эффективность радиофармацевтического прекурсора при присоединении к молекулам соответствующего носителя.</w:t>
      </w:r>
    </w:p>
    <w:bookmarkEnd w:id="487"/>
    <w:bookmarkStart w:name="z529" w:id="488"/>
    <w:p>
      <w:pPr>
        <w:spacing w:after="0"/>
        <w:ind w:left="0"/>
        <w:jc w:val="both"/>
      </w:pPr>
      <w:r>
        <w:rPr>
          <w:rFonts w:ascii="Times New Roman"/>
          <w:b w:val="false"/>
          <w:i w:val="false"/>
          <w:color w:val="000000"/>
          <w:sz w:val="28"/>
        </w:rPr>
        <w:t>
      11. Орфанные лекарственные препараты</w:t>
      </w:r>
    </w:p>
    <w:bookmarkEnd w:id="488"/>
    <w:bookmarkStart w:name="z530" w:id="489"/>
    <w:p>
      <w:pPr>
        <w:spacing w:after="0"/>
        <w:ind w:left="0"/>
        <w:jc w:val="both"/>
      </w:pPr>
      <w:r>
        <w:rPr>
          <w:rFonts w:ascii="Times New Roman"/>
          <w:b w:val="false"/>
          <w:i w:val="false"/>
          <w:color w:val="000000"/>
          <w:sz w:val="28"/>
        </w:rPr>
        <w:t>
      При экспертизе орфанных препаратов положительное заключение о безопасности выдается под обязательство заявителя на условиях:</w:t>
      </w:r>
    </w:p>
    <w:bookmarkEnd w:id="489"/>
    <w:bookmarkStart w:name="z531" w:id="490"/>
    <w:p>
      <w:pPr>
        <w:spacing w:after="0"/>
        <w:ind w:left="0"/>
        <w:jc w:val="both"/>
      </w:pPr>
      <w:r>
        <w:rPr>
          <w:rFonts w:ascii="Times New Roman"/>
          <w:b w:val="false"/>
          <w:i w:val="false"/>
          <w:color w:val="000000"/>
          <w:sz w:val="28"/>
        </w:rPr>
        <w:t>
      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bookmarkEnd w:id="490"/>
    <w:bookmarkStart w:name="z532" w:id="491"/>
    <w:p>
      <w:pPr>
        <w:spacing w:after="0"/>
        <w:ind w:left="0"/>
        <w:jc w:val="both"/>
      </w:pPr>
      <w:r>
        <w:rPr>
          <w:rFonts w:ascii="Times New Roman"/>
          <w:b w:val="false"/>
          <w:i w:val="false"/>
          <w:color w:val="000000"/>
          <w:sz w:val="28"/>
        </w:rPr>
        <w:t>
      2) применения лекарственного препарата под строгим наблюдением врача;</w:t>
      </w:r>
    </w:p>
    <w:bookmarkEnd w:id="491"/>
    <w:bookmarkStart w:name="z533" w:id="492"/>
    <w:p>
      <w:pPr>
        <w:spacing w:after="0"/>
        <w:ind w:left="0"/>
        <w:jc w:val="both"/>
      </w:pPr>
      <w:r>
        <w:rPr>
          <w:rFonts w:ascii="Times New Roman"/>
          <w:b w:val="false"/>
          <w:i w:val="false"/>
          <w:color w:val="000000"/>
          <w:sz w:val="28"/>
        </w:rPr>
        <w:t>
      3) немедленного уведомления государственного органа о любых побочных действиях, возникших при применении орфанного препарата, и предпринятых мерах.</w:t>
      </w:r>
    </w:p>
    <w:bookmarkEnd w:id="492"/>
    <w:bookmarkStart w:name="z534" w:id="493"/>
    <w:p>
      <w:pPr>
        <w:spacing w:after="0"/>
        <w:ind w:left="0"/>
        <w:jc w:val="both"/>
      </w:pPr>
      <w:r>
        <w:rPr>
          <w:rFonts w:ascii="Times New Roman"/>
          <w:b w:val="false"/>
          <w:i w:val="false"/>
          <w:color w:val="000000"/>
          <w:sz w:val="28"/>
        </w:rPr>
        <w:t>
      В период выполнения поставленных условий экспертная организация предоставляет в государственный орган информацию, получаемую от заявителя о проведении определенной программы исследований для ежегодной переоценки соотношения "польза-риск" для зарегистрированного таким образом орфанного препарата. Инструкция по медицинскому применению и другая медицинская информация о зарегистрированном таким образом орфанном препарате содержит указания о недостаточности данных.</w:t>
      </w:r>
    </w:p>
    <w:bookmarkEnd w:id="493"/>
    <w:bookmarkStart w:name="z535" w:id="494"/>
    <w:p>
      <w:pPr>
        <w:spacing w:after="0"/>
        <w:ind w:left="0"/>
        <w:jc w:val="both"/>
      </w:pPr>
      <w:r>
        <w:rPr>
          <w:rFonts w:ascii="Times New Roman"/>
          <w:b w:val="false"/>
          <w:i w:val="false"/>
          <w:color w:val="000000"/>
          <w:sz w:val="28"/>
        </w:rPr>
        <w:t>
      12. Высокотехнологические лекарственные препараты</w:t>
      </w:r>
    </w:p>
    <w:bookmarkEnd w:id="494"/>
    <w:bookmarkStart w:name="z536" w:id="495"/>
    <w:p>
      <w:pPr>
        <w:spacing w:after="0"/>
        <w:ind w:left="0"/>
        <w:jc w:val="both"/>
      </w:pPr>
      <w:r>
        <w:rPr>
          <w:rFonts w:ascii="Times New Roman"/>
          <w:b w:val="false"/>
          <w:i w:val="false"/>
          <w:color w:val="000000"/>
          <w:sz w:val="28"/>
        </w:rPr>
        <w:t>
      Материалы регистрационного досье для высокотехнологических лекарственных препаратов соответствуют разделу 4 Правил № 78</w:t>
      </w:r>
    </w:p>
    <w:bookmarkEnd w:id="495"/>
    <w:bookmarkStart w:name="z537" w:id="496"/>
    <w:p>
      <w:pPr>
        <w:spacing w:after="0"/>
        <w:ind w:left="0"/>
        <w:jc w:val="both"/>
      </w:pPr>
      <w:r>
        <w:rPr>
          <w:rFonts w:ascii="Times New Roman"/>
          <w:b w:val="false"/>
          <w:i w:val="false"/>
          <w:color w:val="000000"/>
          <w:sz w:val="28"/>
        </w:rPr>
        <w:t>
      13. Трансфер</w:t>
      </w:r>
    </w:p>
    <w:bookmarkEnd w:id="496"/>
    <w:bookmarkStart w:name="z538" w:id="497"/>
    <w:p>
      <w:pPr>
        <w:spacing w:after="0"/>
        <w:ind w:left="0"/>
        <w:jc w:val="both"/>
      </w:pPr>
      <w:r>
        <w:rPr>
          <w:rFonts w:ascii="Times New Roman"/>
          <w:b w:val="false"/>
          <w:i w:val="false"/>
          <w:color w:val="000000"/>
          <w:sz w:val="28"/>
        </w:rPr>
        <w:t>
      При экспертизе лекарственных препаратов, производимых производителями Республики Казахстан на основе полного переноса (трансфера) производственных и технологических процессов, к регистрационному досье дополнительно предоставляются следующие документы:</w:t>
      </w:r>
    </w:p>
    <w:bookmarkEnd w:id="497"/>
    <w:bookmarkStart w:name="z539" w:id="498"/>
    <w:p>
      <w:pPr>
        <w:spacing w:after="0"/>
        <w:ind w:left="0"/>
        <w:jc w:val="both"/>
      </w:pPr>
      <w:r>
        <w:rPr>
          <w:rFonts w:ascii="Times New Roman"/>
          <w:b w:val="false"/>
          <w:i w:val="false"/>
          <w:color w:val="000000"/>
          <w:sz w:val="28"/>
        </w:rPr>
        <w:t>
      1) договор о переносе производственных и технологических процессов между отечественным производителем и зарубежным производителем;</w:t>
      </w:r>
    </w:p>
    <w:bookmarkEnd w:id="498"/>
    <w:bookmarkStart w:name="z540" w:id="499"/>
    <w:p>
      <w:pPr>
        <w:spacing w:after="0"/>
        <w:ind w:left="0"/>
        <w:jc w:val="both"/>
      </w:pPr>
      <w:r>
        <w:rPr>
          <w:rFonts w:ascii="Times New Roman"/>
          <w:b w:val="false"/>
          <w:i w:val="false"/>
          <w:color w:val="000000"/>
          <w:sz w:val="28"/>
        </w:rPr>
        <w:t>
      2) отчет по результатам проведенного трансфера, включающего описание проекта трансфера, масштаб трансфера, критические параметры, полученные основной и дополнительной площадками, заключительные выводы трансфера;</w:t>
      </w:r>
    </w:p>
    <w:bookmarkEnd w:id="499"/>
    <w:bookmarkStart w:name="z541" w:id="500"/>
    <w:p>
      <w:pPr>
        <w:spacing w:after="0"/>
        <w:ind w:left="0"/>
        <w:jc w:val="both"/>
      </w:pPr>
      <w:r>
        <w:rPr>
          <w:rFonts w:ascii="Times New Roman"/>
          <w:b w:val="false"/>
          <w:i w:val="false"/>
          <w:color w:val="000000"/>
          <w:sz w:val="28"/>
        </w:rPr>
        <w:t>
      3) о валидации производственных процессов на отечественной производственной площадке;</w:t>
      </w:r>
    </w:p>
    <w:bookmarkEnd w:id="500"/>
    <w:bookmarkStart w:name="z542" w:id="501"/>
    <w:p>
      <w:pPr>
        <w:spacing w:after="0"/>
        <w:ind w:left="0"/>
        <w:jc w:val="both"/>
      </w:pPr>
      <w:r>
        <w:rPr>
          <w:rFonts w:ascii="Times New Roman"/>
          <w:b w:val="false"/>
          <w:i w:val="false"/>
          <w:color w:val="000000"/>
          <w:sz w:val="28"/>
        </w:rPr>
        <w:t>
      4) о подтверждении того, что качество исходного сырья (активной субстанции, вспомогательных веществ), используемого на отечественной площадке не влияет на процесс или готовый продукт;</w:t>
      </w:r>
    </w:p>
    <w:bookmarkEnd w:id="501"/>
    <w:bookmarkStart w:name="z543" w:id="502"/>
    <w:p>
      <w:pPr>
        <w:spacing w:after="0"/>
        <w:ind w:left="0"/>
        <w:jc w:val="both"/>
      </w:pPr>
      <w:r>
        <w:rPr>
          <w:rFonts w:ascii="Times New Roman"/>
          <w:b w:val="false"/>
          <w:i w:val="false"/>
          <w:color w:val="000000"/>
          <w:sz w:val="28"/>
        </w:rPr>
        <w:t>
      5) по контролю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ин-витро исследования);</w:t>
      </w:r>
    </w:p>
    <w:bookmarkEnd w:id="502"/>
    <w:bookmarkStart w:name="z544" w:id="503"/>
    <w:p>
      <w:pPr>
        <w:spacing w:after="0"/>
        <w:ind w:left="0"/>
        <w:jc w:val="both"/>
      </w:pPr>
      <w:r>
        <w:rPr>
          <w:rFonts w:ascii="Times New Roman"/>
          <w:b w:val="false"/>
          <w:i w:val="false"/>
          <w:color w:val="000000"/>
          <w:sz w:val="28"/>
        </w:rPr>
        <w:t>
      6) отчеты исследований биоэквивалентности или клинических исследований лекарственных препаратов, произведенных на производственных площадках вне Казахстана (в случае отсутствия – обоснование).</w:t>
      </w:r>
    </w:p>
    <w:bookmarkEnd w:id="503"/>
    <w:bookmarkStart w:name="z545" w:id="504"/>
    <w:p>
      <w:pPr>
        <w:spacing w:after="0"/>
        <w:ind w:left="0"/>
        <w:jc w:val="both"/>
      </w:pPr>
      <w:r>
        <w:rPr>
          <w:rFonts w:ascii="Times New Roman"/>
          <w:b w:val="false"/>
          <w:i w:val="false"/>
          <w:color w:val="000000"/>
          <w:sz w:val="28"/>
        </w:rPr>
        <w:t>
      При полном переносе (трансфере) производственных и технологических процессов заявитель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w:t>
      </w:r>
    </w:p>
    <w:bookmarkEnd w:id="504"/>
    <w:bookmarkStart w:name="z546" w:id="505"/>
    <w:p>
      <w:pPr>
        <w:spacing w:after="0"/>
        <w:ind w:left="0"/>
        <w:jc w:val="both"/>
      </w:pPr>
      <w:r>
        <w:rPr>
          <w:rFonts w:ascii="Times New Roman"/>
          <w:b w:val="false"/>
          <w:i w:val="false"/>
          <w:color w:val="000000"/>
          <w:sz w:val="28"/>
        </w:rPr>
        <w:t>
      14. Перерегистрация</w:t>
      </w:r>
    </w:p>
    <w:bookmarkEnd w:id="505"/>
    <w:bookmarkStart w:name="z547" w:id="506"/>
    <w:p>
      <w:pPr>
        <w:spacing w:after="0"/>
        <w:ind w:left="0"/>
        <w:jc w:val="both"/>
      </w:pPr>
      <w:r>
        <w:rPr>
          <w:rFonts w:ascii="Times New Roman"/>
          <w:b w:val="false"/>
          <w:i w:val="false"/>
          <w:color w:val="000000"/>
          <w:sz w:val="28"/>
        </w:rPr>
        <w:t>
      1. Заявитель подает заявление на экспертизу в целях перерегистрации не менее чем за 180 дней до истечения срока действия регистрационного удостоверения.</w:t>
      </w:r>
    </w:p>
    <w:bookmarkEnd w:id="506"/>
    <w:bookmarkStart w:name="z548" w:id="507"/>
    <w:p>
      <w:pPr>
        <w:spacing w:after="0"/>
        <w:ind w:left="0"/>
        <w:jc w:val="both"/>
      </w:pPr>
      <w:r>
        <w:rPr>
          <w:rFonts w:ascii="Times New Roman"/>
          <w:b w:val="false"/>
          <w:i w:val="false"/>
          <w:color w:val="000000"/>
          <w:sz w:val="28"/>
        </w:rPr>
        <w:t>
      2. На экспертизу при государственной перерегистрации лекарственного средства производителями Республики Казахстан предоставляются части I и II Перечня приложения 2 к настоящим Правилам, зарубежными производителями предоставляются Модули 1-3 согласно приложению 3 к настоящим Правилам.</w:t>
      </w:r>
    </w:p>
    <w:bookmarkEnd w:id="507"/>
    <w:bookmarkStart w:name="z549" w:id="508"/>
    <w:p>
      <w:pPr>
        <w:spacing w:after="0"/>
        <w:ind w:left="0"/>
        <w:jc w:val="both"/>
      </w:pPr>
      <w:r>
        <w:rPr>
          <w:rFonts w:ascii="Times New Roman"/>
          <w:b w:val="false"/>
          <w:i w:val="false"/>
          <w:color w:val="000000"/>
          <w:sz w:val="28"/>
        </w:rPr>
        <w:t>
      Дополнительно производителями Республики Казахстан из Части IV Перечня согласно приложению 2 к настоящим Правилам и зарубежными производителями из Модуля 5 согласно приложению 3 к настоящим Правилам предоставляются:</w:t>
      </w:r>
    </w:p>
    <w:bookmarkEnd w:id="508"/>
    <w:bookmarkStart w:name="z550" w:id="509"/>
    <w:p>
      <w:pPr>
        <w:spacing w:after="0"/>
        <w:ind w:left="0"/>
        <w:jc w:val="both"/>
      </w:pPr>
      <w:r>
        <w:rPr>
          <w:rFonts w:ascii="Times New Roman"/>
          <w:b w:val="false"/>
          <w:i w:val="false"/>
          <w:color w:val="000000"/>
          <w:sz w:val="28"/>
        </w:rPr>
        <w:t>
      1) отчеты пострегистрационных клинических исследований эффективности и безопасности (при наличии);</w:t>
      </w:r>
    </w:p>
    <w:bookmarkEnd w:id="509"/>
    <w:bookmarkStart w:name="z551" w:id="510"/>
    <w:p>
      <w:pPr>
        <w:spacing w:after="0"/>
        <w:ind w:left="0"/>
        <w:jc w:val="both"/>
      </w:pPr>
      <w:r>
        <w:rPr>
          <w:rFonts w:ascii="Times New Roman"/>
          <w:b w:val="false"/>
          <w:i w:val="false"/>
          <w:color w:val="000000"/>
          <w:sz w:val="28"/>
        </w:rPr>
        <w:t>
      2)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w:t>
      </w:r>
    </w:p>
    <w:bookmarkEnd w:id="510"/>
    <w:bookmarkStart w:name="z552" w:id="511"/>
    <w:p>
      <w:pPr>
        <w:spacing w:after="0"/>
        <w:ind w:left="0"/>
        <w:jc w:val="both"/>
      </w:pPr>
      <w:r>
        <w:rPr>
          <w:rFonts w:ascii="Times New Roman"/>
          <w:b w:val="false"/>
          <w:i w:val="false"/>
          <w:color w:val="000000"/>
          <w:sz w:val="28"/>
        </w:rPr>
        <w:t>
      3. На экспертизу при государственной перерегистрации биологического лекарственного средства, в том числе биосимиляра, предоставляются:</w:t>
      </w:r>
    </w:p>
    <w:bookmarkEnd w:id="511"/>
    <w:bookmarkStart w:name="z553" w:id="512"/>
    <w:p>
      <w:pPr>
        <w:spacing w:after="0"/>
        <w:ind w:left="0"/>
        <w:jc w:val="both"/>
      </w:pPr>
      <w:r>
        <w:rPr>
          <w:rFonts w:ascii="Times New Roman"/>
          <w:b w:val="false"/>
          <w:i w:val="false"/>
          <w:color w:val="000000"/>
          <w:sz w:val="28"/>
        </w:rPr>
        <w:t>
      1)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w:t>
      </w:r>
    </w:p>
    <w:bookmarkEnd w:id="512"/>
    <w:bookmarkStart w:name="z554" w:id="513"/>
    <w:p>
      <w:pPr>
        <w:spacing w:after="0"/>
        <w:ind w:left="0"/>
        <w:jc w:val="both"/>
      </w:pPr>
      <w:r>
        <w:rPr>
          <w:rFonts w:ascii="Times New Roman"/>
          <w:b w:val="false"/>
          <w:i w:val="false"/>
          <w:color w:val="000000"/>
          <w:sz w:val="28"/>
        </w:rPr>
        <w:t>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полученных в результате:</w:t>
      </w:r>
    </w:p>
    <w:bookmarkEnd w:id="513"/>
    <w:bookmarkStart w:name="z555" w:id="514"/>
    <w:p>
      <w:pPr>
        <w:spacing w:after="0"/>
        <w:ind w:left="0"/>
        <w:jc w:val="both"/>
      </w:pPr>
      <w:r>
        <w:rPr>
          <w:rFonts w:ascii="Times New Roman"/>
          <w:b w:val="false"/>
          <w:i w:val="false"/>
          <w:color w:val="000000"/>
          <w:sz w:val="28"/>
        </w:rPr>
        <w:t>
      пострегистрационных наблюдательных исследований безопасности и эффективности лекарственных средств (методом активного мониторинга, методом случай – контроль или когортных ретроспективных и (или) проспективных исследований);</w:t>
      </w:r>
    </w:p>
    <w:bookmarkEnd w:id="514"/>
    <w:bookmarkStart w:name="z556" w:id="515"/>
    <w:p>
      <w:pPr>
        <w:spacing w:after="0"/>
        <w:ind w:left="0"/>
        <w:jc w:val="both"/>
      </w:pPr>
      <w:r>
        <w:rPr>
          <w:rFonts w:ascii="Times New Roman"/>
          <w:b w:val="false"/>
          <w:i w:val="false"/>
          <w:color w:val="000000"/>
          <w:sz w:val="28"/>
        </w:rPr>
        <w:t>
      анализа Регистров пациентов, получающих лечение определенным биологическим лекарственным средством;</w:t>
      </w:r>
    </w:p>
    <w:bookmarkEnd w:id="515"/>
    <w:bookmarkStart w:name="z557" w:id="516"/>
    <w:p>
      <w:pPr>
        <w:spacing w:after="0"/>
        <w:ind w:left="0"/>
        <w:jc w:val="both"/>
      </w:pPr>
      <w:r>
        <w:rPr>
          <w:rFonts w:ascii="Times New Roman"/>
          <w:b w:val="false"/>
          <w:i w:val="false"/>
          <w:color w:val="000000"/>
          <w:sz w:val="28"/>
        </w:rPr>
        <w:t>
      постмаркетинговых клинических исследований;</w:t>
      </w:r>
    </w:p>
    <w:bookmarkEnd w:id="516"/>
    <w:bookmarkStart w:name="z558" w:id="517"/>
    <w:p>
      <w:pPr>
        <w:spacing w:after="0"/>
        <w:ind w:left="0"/>
        <w:jc w:val="both"/>
      </w:pPr>
      <w:r>
        <w:rPr>
          <w:rFonts w:ascii="Times New Roman"/>
          <w:b w:val="false"/>
          <w:i w:val="false"/>
          <w:color w:val="000000"/>
          <w:sz w:val="28"/>
        </w:rPr>
        <w:t>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bookmarkEnd w:id="517"/>
    <w:bookmarkStart w:name="z559" w:id="518"/>
    <w:p>
      <w:pPr>
        <w:spacing w:after="0"/>
        <w:ind w:left="0"/>
        <w:jc w:val="both"/>
      </w:pPr>
      <w:r>
        <w:rPr>
          <w:rFonts w:ascii="Times New Roman"/>
          <w:b w:val="false"/>
          <w:i w:val="false"/>
          <w:color w:val="000000"/>
          <w:sz w:val="28"/>
        </w:rPr>
        <w:t>
      4. Для экспертизы при государственной перерегистрации биосимиляров (за исключением биосимиляров в лекарственных формах для наружного применения, суппозиториях (ректальные, вагинальные)), зарегистрированных в Республике Казахстан до вступления в силу требований настоящих Правил, предоставляется регистрационное досье как для регистрации.</w:t>
      </w:r>
    </w:p>
    <w:bookmarkEnd w:id="518"/>
    <w:bookmarkStart w:name="z560" w:id="519"/>
    <w:p>
      <w:pPr>
        <w:spacing w:after="0"/>
        <w:ind w:left="0"/>
        <w:jc w:val="both"/>
      </w:pPr>
      <w:r>
        <w:rPr>
          <w:rFonts w:ascii="Times New Roman"/>
          <w:b w:val="false"/>
          <w:i w:val="false"/>
          <w:color w:val="000000"/>
          <w:sz w:val="28"/>
        </w:rPr>
        <w:t>
      15. Внесение изменений в регистрационное досье</w:t>
      </w:r>
    </w:p>
    <w:bookmarkEnd w:id="519"/>
    <w:bookmarkStart w:name="z561" w:id="520"/>
    <w:p>
      <w:pPr>
        <w:spacing w:after="0"/>
        <w:ind w:left="0"/>
        <w:jc w:val="both"/>
      </w:pPr>
      <w:r>
        <w:rPr>
          <w:rFonts w:ascii="Times New Roman"/>
          <w:b w:val="false"/>
          <w:i w:val="false"/>
          <w:color w:val="000000"/>
          <w:sz w:val="28"/>
        </w:rPr>
        <w:t>
      1. При внесений изменений в регистрационное досье типа IA, IБ или II заявителем предоставляется пояснительная записка, содержащая обоснование необходимости и достоверности вносимых изменений.</w:t>
      </w:r>
    </w:p>
    <w:bookmarkEnd w:id="520"/>
    <w:bookmarkStart w:name="z562" w:id="521"/>
    <w:p>
      <w:pPr>
        <w:spacing w:after="0"/>
        <w:ind w:left="0"/>
        <w:jc w:val="both"/>
      </w:pPr>
      <w:r>
        <w:rPr>
          <w:rFonts w:ascii="Times New Roman"/>
          <w:b w:val="false"/>
          <w:i w:val="false"/>
          <w:color w:val="000000"/>
          <w:sz w:val="28"/>
        </w:rPr>
        <w:t>
      2. При внесений изменений в регистрационное досье типа II:</w:t>
      </w:r>
    </w:p>
    <w:bookmarkEnd w:id="521"/>
    <w:bookmarkStart w:name="z563" w:id="522"/>
    <w:p>
      <w:pPr>
        <w:spacing w:after="0"/>
        <w:ind w:left="0"/>
        <w:jc w:val="both"/>
      </w:pPr>
      <w:r>
        <w:rPr>
          <w:rFonts w:ascii="Times New Roman"/>
          <w:b w:val="false"/>
          <w:i w:val="false"/>
          <w:color w:val="000000"/>
          <w:sz w:val="28"/>
        </w:rPr>
        <w:t>
      - по пунктам Б.I предоставляется перечень документов Части I, II Перечня (обновленные разделы I А7 - 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 и II С 1 - активная субстанция в соответствии с вносимыми изменениями) или Модуля 3 Приложения 3 (обновленные разделы 3.2.S в соответствии с вносимыми изменениями);</w:t>
      </w:r>
    </w:p>
    <w:bookmarkEnd w:id="522"/>
    <w:bookmarkStart w:name="z564" w:id="523"/>
    <w:p>
      <w:pPr>
        <w:spacing w:after="0"/>
        <w:ind w:left="0"/>
        <w:jc w:val="both"/>
      </w:pPr>
      <w:r>
        <w:rPr>
          <w:rFonts w:ascii="Times New Roman"/>
          <w:b w:val="false"/>
          <w:i w:val="false"/>
          <w:color w:val="000000"/>
          <w:sz w:val="28"/>
        </w:rPr>
        <w:t>
      - по пунктам Б.II предоставляется перечень документов Части I (обновленный раздел I А8 -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 в соответствии с вносимыми изменениями) и II Перечня или Модуль 3 Приложения 3 (обновленные разделы 3.2.P в соответствии с вносимыми изменениями).</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7" w:id="524"/>
    <w:p>
      <w:pPr>
        <w:spacing w:after="0"/>
        <w:ind w:left="0"/>
        <w:jc w:val="left"/>
      </w:pPr>
      <w:r>
        <w:rPr>
          <w:rFonts w:ascii="Times New Roman"/>
          <w:b/>
          <w:i w:val="false"/>
          <w:color w:val="000000"/>
        </w:rPr>
        <w:t xml:space="preserve"> Отчет начальной экспертизы (валидации регистрационного досье) лекарственного средства</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0144"/>
        <w:gridCol w:w="803"/>
        <w:gridCol w:w="39"/>
        <w:gridCol w:w="209"/>
        <w:gridCol w:w="60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лекарственного средства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Информация о лекарственном средстве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Упаковка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о производителе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Порядок отпуска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25"/>
          <w:p>
            <w:pPr>
              <w:spacing w:after="20"/>
              <w:ind w:left="20"/>
              <w:jc w:val="both"/>
            </w:pPr>
            <w:r>
              <w:rPr>
                <w:rFonts w:ascii="Times New Roman"/>
                <w:b w:val="false"/>
                <w:i w:val="false"/>
                <w:color w:val="000000"/>
                <w:sz w:val="20"/>
              </w:rPr>
              <w:t>
Условия отпуска:</w:t>
            </w:r>
            <w:r>
              <w:br/>
            </w:r>
            <w:r>
              <w:rPr>
                <w:rFonts w:ascii="Times New Roman"/>
                <w:b w:val="false"/>
                <w:i w:val="false"/>
                <w:color w:val="000000"/>
                <w:sz w:val="20"/>
              </w:rPr>
              <w:t>
(необходимое отметить)</w:t>
            </w:r>
          </w:p>
          <w:bookmarkEnd w:id="5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6"/>
          <w:p>
            <w:pPr>
              <w:spacing w:after="20"/>
              <w:ind w:left="20"/>
              <w:jc w:val="both"/>
            </w:pPr>
          </w:p>
          <w:bookmarkEnd w:id="526"/>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 рецепту</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без рецепта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Республике Казахстан под указанным торговым наименованием ранее зарегистрирован другой лекарственный препарат с другим составом активных веществ</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7"/>
          <w:p>
            <w:pPr>
              <w:spacing w:after="20"/>
              <w:ind w:left="20"/>
              <w:jc w:val="both"/>
            </w:pPr>
          </w:p>
          <w:bookmarkEnd w:id="527"/>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8"/>
          <w:p>
            <w:pPr>
              <w:spacing w:after="20"/>
              <w:ind w:left="20"/>
              <w:jc w:val="both"/>
            </w:pPr>
          </w:p>
          <w:bookmarkEnd w:id="528"/>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цветных макетов упаковок и факт заверения их печатью заявителя, соответствие упаковки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9"/>
          <w:p>
            <w:pPr>
              <w:spacing w:after="20"/>
              <w:ind w:left="20"/>
              <w:jc w:val="both"/>
            </w:pPr>
          </w:p>
          <w:bookmarkEnd w:id="529"/>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образцов макетов упаковки, этикеток, стикеров соответствует Приказу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30"/>
          <w:p>
            <w:pPr>
              <w:spacing w:after="20"/>
              <w:ind w:left="20"/>
              <w:jc w:val="both"/>
            </w:pPr>
          </w:p>
          <w:bookmarkEnd w:id="530"/>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Оценка состава лекарственного препарата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запрещенных красителей и других вспомогательных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1"/>
          <w:p>
            <w:pPr>
              <w:spacing w:after="20"/>
              <w:ind w:left="20"/>
              <w:jc w:val="both"/>
            </w:pPr>
          </w:p>
          <w:bookmarkEnd w:id="531"/>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веществ, полученных из крови, органов и тканей человека и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2"/>
          <w:p>
            <w:pPr>
              <w:spacing w:after="20"/>
              <w:ind w:left="20"/>
              <w:jc w:val="both"/>
            </w:pPr>
          </w:p>
          <w:bookmarkEnd w:id="532"/>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наркотических средств, психотропных веществ и прекурсоров (при наличии указать Таблицу, позицию)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3"/>
          <w:p>
            <w:pPr>
              <w:spacing w:after="20"/>
              <w:ind w:left="20"/>
              <w:jc w:val="both"/>
            </w:pPr>
          </w:p>
          <w:bookmarkEnd w:id="533"/>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Оценка названия лекарственного препарата на предмет отсутствия в нем:</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сходство с ранее зарегистрированными лекарственными препаратами и слов с неблагозвучными выражениями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4"/>
          <w:p>
            <w:pPr>
              <w:spacing w:after="20"/>
              <w:ind w:left="20"/>
              <w:jc w:val="both"/>
            </w:pPr>
          </w:p>
          <w:bookmarkEnd w:id="534"/>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ввести в заблуждение относительно истинного состава и действия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5"/>
          <w:p>
            <w:pPr>
              <w:spacing w:after="20"/>
              <w:ind w:left="20"/>
              <w:jc w:val="both"/>
            </w:pPr>
          </w:p>
          <w:bookmarkEnd w:id="535"/>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сходства МНН и/или сходные с ними названия для лекарственного препарата другого химического состава или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36"/>
          <w:p>
            <w:pPr>
              <w:spacing w:after="20"/>
              <w:ind w:left="20"/>
              <w:jc w:val="both"/>
            </w:pPr>
          </w:p>
          <w:bookmarkEnd w:id="536"/>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Оценка сведений о фармакологическом действии лекарственного препарата</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структуры и оформления инструкции по медицинскому применению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государственнной регистрации нормативных правовых актов под № 11495)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Заключения:</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537"/>
    <w:p>
      <w:pPr>
        <w:spacing w:after="0"/>
        <w:ind w:left="0"/>
        <w:jc w:val="both"/>
      </w:pPr>
      <w:r>
        <w:rPr>
          <w:rFonts w:ascii="Times New Roman"/>
          <w:b w:val="false"/>
          <w:i w:val="false"/>
          <w:color w:val="000000"/>
          <w:sz w:val="28"/>
        </w:rPr>
        <w:t>
      Руководитель структурного подразделения __________ 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наличии)</w:t>
      </w:r>
      <w:r>
        <w:br/>
      </w:r>
      <w:r>
        <w:rPr>
          <w:rFonts w:ascii="Times New Roman"/>
          <w:b w:val="false"/>
          <w:i w:val="false"/>
          <w:color w:val="000000"/>
          <w:sz w:val="28"/>
        </w:rPr>
        <w:t xml:space="preserve">       Эксперт __________ 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3" w:id="538"/>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лекарственного средства</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601"/>
        <w:gridCol w:w="3836"/>
        <w:gridCol w:w="1333"/>
        <w:gridCol w:w="23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изменений, вносимых в регистрационное досье лекарственного средства</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Заявленные изменения являются:</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 типа I А, типа I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Информация о лекарственном средстве</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название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Упаковка</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Данные о производителе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Перечень вносимых изменений</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39"/>
          <w:p>
            <w:pPr>
              <w:spacing w:after="20"/>
              <w:ind w:left="20"/>
              <w:jc w:val="both"/>
            </w:pPr>
          </w:p>
          <w:bookmarkEnd w:id="539"/>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40"/>
          <w:p>
            <w:pPr>
              <w:spacing w:after="20"/>
              <w:ind w:left="20"/>
              <w:jc w:val="both"/>
            </w:pPr>
          </w:p>
          <w:bookmarkEnd w:id="540"/>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Заключение:</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541"/>
    <w:p>
      <w:pPr>
        <w:spacing w:after="0"/>
        <w:ind w:left="0"/>
        <w:jc w:val="both"/>
      </w:pPr>
      <w:r>
        <w:rPr>
          <w:rFonts w:ascii="Times New Roman"/>
          <w:b w:val="false"/>
          <w:i w:val="false"/>
          <w:color w:val="000000"/>
          <w:sz w:val="28"/>
        </w:rPr>
        <w:t>
      Руководитель структурного подразделения _________ 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наличии)</w:t>
      </w:r>
      <w:r>
        <w:br/>
      </w:r>
      <w:r>
        <w:rPr>
          <w:rFonts w:ascii="Times New Roman"/>
          <w:b w:val="false"/>
          <w:i w:val="false"/>
          <w:color w:val="000000"/>
          <w:sz w:val="28"/>
        </w:rPr>
        <w:t xml:space="preserve">       Эксперт __________ 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588" w:id="542"/>
    <w:p>
      <w:pPr>
        <w:spacing w:after="0"/>
        <w:ind w:left="0"/>
        <w:jc w:val="left"/>
      </w:pPr>
      <w:r>
        <w:rPr>
          <w:rFonts w:ascii="Times New Roman"/>
          <w:b/>
          <w:i w:val="false"/>
          <w:color w:val="000000"/>
        </w:rPr>
        <w:t xml:space="preserve"> Перечень нерациональных комбинаций лекарственных средств</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045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лекарственного средства, их комбинации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транквилизаторами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атропина/атропиноподобных лекарственных веществ с анальгетиками и антипиретиками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йохимбина с тестостероном и витаминами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железа с йохимбином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антигистаминных лекарственных средств с антидиарейными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 сульфонамидами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анальгетиками (за исключением парацетамола с витамином С, ацетилсалициловой кислоты с витамином С)</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хинолонов с любыми другими лекарственными средствами, за исключением препаратов для наружного применения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кортикостероидов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хлорамфеникола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противотуберкулезными препаратами, за исключением изониазида с пиридоксин гидрохлоридом (витамином В6)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стероидных анаболиков с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седативных/снотворных/анксиолитических лекарственных средств с анальгетиками-антипиретиками/ нестероидными противовоспалительными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антагонистов Н2-гистаминорецепторов/ингибиторов протонной помпы с антацидами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более чем одно антигистаминное лекарственное вещество</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антигельминтных лекарственных средств со слабительными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муколитиков/отхаркивающих средств с противокашлевыми лекарственными средствами и/или антигистаминными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слабительных и/или спазмолитических лекарственных средств с ферментными препаратами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противокашлевых лекарственных средств центрального действия с антигистаминными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каолина с лекарственными веществами без системной абсорбции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противодиарейных лекарственных средств с электролитами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оксифенбутазона или фенилбутазона с любыми другими лекарствами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анальгина с любыми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средств/парацетамола/анальгина с атропиноподобными лекарственными средствами/спазмолитиками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двух и более нестероидных противовоспалительных лекарственных средств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парацетамола (выше 200 милиграмм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со стрептомицином в парентеральных лекарственных формах</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панкреатина или пакреалипазы, содержащих амилазу, протеазу и липазу, с любыми другими ферментами, в том числе бычьей желчью, гемицеллюлозой</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нитрофурантоина и триметоприма</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другими лекарственными средствами, за исключением растительного происхождения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лекарственных средств, угнетающих центральную нервную систему со стимуляторами центральной нервной системы</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гиосциамином и/или гиосцином, белладонной и другими атропиноподобными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эрготамином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галоперидола с любыми антихолинергическими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и антипротозойных лекарственных средств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лоперамида гидрохлорида с фуразолидоном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лекарственных средств и пробиотиков, пребиотиков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ципрогептадина с лизином или пептоном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средств/парацетамола/ацетилсалициловой кислоты и антацидов/H2-блокаторов/ингибиторов протонной помпы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1" w:id="543"/>
    <w:p>
      <w:pPr>
        <w:spacing w:after="0"/>
        <w:ind w:left="0"/>
        <w:jc w:val="left"/>
      </w:pPr>
      <w:r>
        <w:rPr>
          <w:rFonts w:ascii="Times New Roman"/>
          <w:b/>
          <w:i w:val="false"/>
          <w:color w:val="000000"/>
        </w:rPr>
        <w:t xml:space="preserve"> Сводный отчет экспертов по оценке лекарственного препарата</w:t>
      </w:r>
    </w:p>
    <w:bookmarkEnd w:id="543"/>
    <w:bookmarkStart w:name="z592" w:id="544"/>
    <w:p>
      <w:pPr>
        <w:spacing w:after="0"/>
        <w:ind w:left="0"/>
        <w:jc w:val="both"/>
      </w:pPr>
      <w:r>
        <w:rPr>
          <w:rFonts w:ascii="Times New Roman"/>
          <w:b w:val="false"/>
          <w:i w:val="false"/>
          <w:color w:val="000000"/>
          <w:sz w:val="28"/>
        </w:rPr>
        <w:t>
      1. Проведена экспертиза регистрационного досье лекарственного средства</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5573"/>
        <w:gridCol w:w="4884"/>
      </w:tblGrid>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экспертов</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45"/>
          <w:p>
            <w:pPr>
              <w:spacing w:after="20"/>
              <w:ind w:left="20"/>
              <w:jc w:val="both"/>
            </w:pPr>
          </w:p>
          <w:bookmarkEnd w:id="545"/>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Оригинальный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Воспроизведенный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Биоподобный лекарственный препарат (Биосимиляр)</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Гибридный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Биологический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Комбинированный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Лекарственный препарат с хорошо изученным медицинским применением</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Радиофармацевтический лекарственный препарат или прекурсор</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Гомеопатический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Растительный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Орфанный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Активная фармацевтическая субстанция, произведенная не в условиях GMP</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Лекарственный балк-продукт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Биологический балк-продукт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Лекарственное природное сырье (не фармакопейное)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генерика указать название оригинального лекарственного препарата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 соответствии с анатомо-терапевтическо-химической классификацией (далее - Анатомо-терапевтическо- химическая)</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 рецепту без рецепта</w:t>
            </w:r>
            <w:r>
              <w:br/>
            </w:r>
            <w:r>
              <w:rPr>
                <w:rFonts w:ascii="Times New Roman"/>
                <w:b w:val="false"/>
                <w:i w:val="false"/>
                <w:color w:val="000000"/>
                <w:sz w:val="20"/>
              </w:rPr>
              <w:t>
</w:t>
            </w:r>
          </w:p>
        </w:tc>
      </w:tr>
    </w:tbl>
    <w:bookmarkStart w:name="z607" w:id="546"/>
    <w:p>
      <w:pPr>
        <w:spacing w:after="0"/>
        <w:ind w:left="0"/>
        <w:jc w:val="both"/>
      </w:pPr>
      <w:r>
        <w:rPr>
          <w:rFonts w:ascii="Times New Roman"/>
          <w:b w:val="false"/>
          <w:i w:val="false"/>
          <w:color w:val="000000"/>
          <w:sz w:val="28"/>
        </w:rPr>
        <w:t>
      2. Упаковка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236"/>
        <w:gridCol w:w="3929"/>
        <w:gridCol w:w="760"/>
        <w:gridCol w:w="760"/>
        <w:gridCol w:w="2189"/>
        <w:gridCol w:w="1238"/>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8" w:id="547"/>
    <w:p>
      <w:pPr>
        <w:spacing w:after="0"/>
        <w:ind w:left="0"/>
        <w:jc w:val="both"/>
      </w:pPr>
      <w:r>
        <w:rPr>
          <w:rFonts w:ascii="Times New Roman"/>
          <w:b w:val="false"/>
          <w:i w:val="false"/>
          <w:color w:val="000000"/>
          <w:sz w:val="28"/>
        </w:rPr>
        <w:t>
      3. Данные о производителе</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9" w:id="548"/>
    <w:p>
      <w:pPr>
        <w:spacing w:after="0"/>
        <w:ind w:left="0"/>
        <w:jc w:val="both"/>
      </w:pPr>
      <w:r>
        <w:rPr>
          <w:rFonts w:ascii="Times New Roman"/>
          <w:b w:val="false"/>
          <w:i w:val="false"/>
          <w:color w:val="000000"/>
          <w:sz w:val="28"/>
        </w:rPr>
        <w:t>
      4. Регистрация в стране-производителе и других странах</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549"/>
    <w:p>
      <w:pPr>
        <w:spacing w:after="0"/>
        <w:ind w:left="0"/>
        <w:jc w:val="both"/>
      </w:pPr>
      <w:r>
        <w:rPr>
          <w:rFonts w:ascii="Times New Roman"/>
          <w:b w:val="false"/>
          <w:i w:val="false"/>
          <w:color w:val="000000"/>
          <w:sz w:val="28"/>
        </w:rPr>
        <w:t>
      5. В результате проведенной экспертизы установлено:</w:t>
      </w:r>
    </w:p>
    <w:bookmarkEnd w:id="549"/>
    <w:bookmarkStart w:name="z611" w:id="550"/>
    <w:p>
      <w:pPr>
        <w:spacing w:after="0"/>
        <w:ind w:left="0"/>
        <w:jc w:val="both"/>
      </w:pPr>
      <w:r>
        <w:rPr>
          <w:rFonts w:ascii="Times New Roman"/>
          <w:b w:val="false"/>
          <w:i w:val="false"/>
          <w:color w:val="000000"/>
          <w:sz w:val="28"/>
        </w:rPr>
        <w:t>
      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551"/>
    <w:p>
      <w:pPr>
        <w:spacing w:after="0"/>
        <w:ind w:left="0"/>
        <w:jc w:val="both"/>
      </w:pPr>
      <w:r>
        <w:rPr>
          <w:rFonts w:ascii="Times New Roman"/>
          <w:b w:val="false"/>
          <w:i w:val="false"/>
          <w:color w:val="000000"/>
          <w:sz w:val="28"/>
        </w:rPr>
        <w:t>
      2) Для лекарственного растительного сырья</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552"/>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553"/>
    <w:p>
      <w:pPr>
        <w:spacing w:after="0"/>
        <w:ind w:left="0"/>
        <w:jc w:val="both"/>
      </w:pPr>
      <w:r>
        <w:rPr>
          <w:rFonts w:ascii="Times New Roman"/>
          <w:b w:val="false"/>
          <w:i w:val="false"/>
          <w:color w:val="000000"/>
          <w:sz w:val="28"/>
        </w:rPr>
        <w:t xml:space="preserve">
      7. В случае наличия в составе лекарственного средства вещества, подлежащего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635"/>
        <w:gridCol w:w="9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4"/>
          <w:p>
            <w:pPr>
              <w:spacing w:after="20"/>
              <w:ind w:left="20"/>
              <w:jc w:val="both"/>
            </w:pPr>
            <w:r>
              <w:rPr>
                <w:rFonts w:ascii="Times New Roman"/>
                <w:b w:val="false"/>
                <w:i w:val="false"/>
                <w:color w:val="000000"/>
                <w:sz w:val="20"/>
              </w:rPr>
              <w:t>
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II, включая соли изомеров, как предусмотрено выше, во всех случаях, когда существование таких солей возможно;</w:t>
            </w:r>
            <w:r>
              <w:br/>
            </w:r>
            <w:r>
              <w:rPr>
                <w:rFonts w:ascii="Times New Roman"/>
                <w:b w:val="false"/>
                <w:i w:val="false"/>
                <w:color w:val="000000"/>
                <w:sz w:val="20"/>
              </w:rPr>
              <w:t>
солью психотропных веществ Таблицы II и Таблицы III, когда существование таких солей возможно</w:t>
            </w:r>
          </w:p>
          <w:bookmarkEnd w:id="554"/>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5"/>
          <w:p>
            <w:pPr>
              <w:spacing w:after="20"/>
              <w:ind w:left="20"/>
              <w:jc w:val="both"/>
            </w:pPr>
            <w:r>
              <w:rPr>
                <w:rFonts w:ascii="Times New Roman"/>
                <w:b w:val="false"/>
                <w:i w:val="false"/>
                <w:color w:val="000000"/>
                <w:sz w:val="20"/>
              </w:rPr>
              <w:t>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br/>
            </w:r>
            <w:r>
              <w:rPr>
                <w:rFonts w:ascii="Times New Roman"/>
                <w:b w:val="false"/>
                <w:i w:val="false"/>
                <w:color w:val="000000"/>
                <w:sz w:val="20"/>
              </w:rPr>
              <w:t>
определение максимально допустимого содержания наркотических средств, психотропных веществ и прекурсоров в лекарственных средствах;</w:t>
            </w:r>
          </w:p>
          <w:bookmarkEnd w:id="555"/>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том, что в отношении препарата сняты некоторые меры контроля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7" w:id="556"/>
    <w:p>
      <w:pPr>
        <w:spacing w:after="0"/>
        <w:ind w:left="0"/>
        <w:jc w:val="both"/>
      </w:pPr>
      <w:r>
        <w:rPr>
          <w:rFonts w:ascii="Times New Roman"/>
          <w:b w:val="false"/>
          <w:i w:val="false"/>
          <w:color w:val="000000"/>
          <w:sz w:val="28"/>
        </w:rPr>
        <w:t>
      8. Анализ сведений о происхождении, регистрации в Республике Казахстан, качестве</w:t>
      </w:r>
      <w:r>
        <w:br/>
      </w:r>
      <w:r>
        <w:rPr>
          <w:rFonts w:ascii="Times New Roman"/>
          <w:b w:val="false"/>
          <w:i w:val="false"/>
          <w:color w:val="000000"/>
          <w:sz w:val="28"/>
        </w:rPr>
        <w:t>и выводы о возможности использования субстанции (при отсутствии сертификата GMP)</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9. Анализ сведений о качестве, количестве с выводами о допустимости использования</w:t>
      </w:r>
      <w:r>
        <w:br/>
      </w:r>
      <w:r>
        <w:rPr>
          <w:rFonts w:ascii="Times New Roman"/>
          <w:b w:val="false"/>
          <w:i w:val="false"/>
          <w:color w:val="000000"/>
          <w:sz w:val="28"/>
        </w:rPr>
        <w:t>используемых вспомогательных веществ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10. Заключение о производстве (производственная формула, описание технологии</w:t>
      </w:r>
      <w:r>
        <w:br/>
      </w:r>
      <w:r>
        <w:rPr>
          <w:rFonts w:ascii="Times New Roman"/>
          <w:b w:val="false"/>
          <w:i w:val="false"/>
          <w:color w:val="000000"/>
          <w:sz w:val="28"/>
        </w:rPr>
        <w:t>производства, контроль в процессе производства, первичная экспертиза производственных процессов)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11. Характеристика готового продукта (соответствие представленных параметров в</w:t>
      </w:r>
      <w:r>
        <w:br/>
      </w:r>
      <w:r>
        <w:rPr>
          <w:rFonts w:ascii="Times New Roman"/>
          <w:b w:val="false"/>
          <w:i w:val="false"/>
          <w:color w:val="000000"/>
          <w:sz w:val="28"/>
        </w:rPr>
        <w:t>сертификате качества на готовую продукцию или в паспорте организации-производителя</w:t>
      </w:r>
      <w:r>
        <w:br/>
      </w:r>
      <w:r>
        <w:rPr>
          <w:rFonts w:ascii="Times New Roman"/>
          <w:b w:val="false"/>
          <w:i w:val="false"/>
          <w:color w:val="000000"/>
          <w:sz w:val="28"/>
        </w:rPr>
        <w:t>описанным методикам контроля качества в нормативной документации, соответствие серий</w:t>
      </w:r>
      <w:r>
        <w:br/>
      </w:r>
      <w:r>
        <w:rPr>
          <w:rFonts w:ascii="Times New Roman"/>
          <w:b w:val="false"/>
          <w:i w:val="false"/>
          <w:color w:val="000000"/>
          <w:sz w:val="28"/>
        </w:rPr>
        <w:t>представленных образцов сериям, указанным в сертификате)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12. Заключение о маркировке и упаковке на предмет их достаточности для</w:t>
      </w:r>
      <w:r>
        <w:br/>
      </w:r>
      <w:r>
        <w:rPr>
          <w:rFonts w:ascii="Times New Roman"/>
          <w:b w:val="false"/>
          <w:i w:val="false"/>
          <w:color w:val="000000"/>
          <w:sz w:val="28"/>
        </w:rPr>
        <w:t>обеспечения сохранения качества лекарственного средства во время хранения и</w:t>
      </w:r>
      <w:r>
        <w:br/>
      </w:r>
      <w:r>
        <w:rPr>
          <w:rFonts w:ascii="Times New Roman"/>
          <w:b w:val="false"/>
          <w:i w:val="false"/>
          <w:color w:val="000000"/>
          <w:sz w:val="28"/>
        </w:rPr>
        <w:t>транспортировки, (необходимость дополнительных надписей), наличие спецификаций на</w:t>
      </w:r>
      <w:r>
        <w:br/>
      </w:r>
      <w:r>
        <w:rPr>
          <w:rFonts w:ascii="Times New Roman"/>
          <w:b w:val="false"/>
          <w:i w:val="false"/>
          <w:color w:val="000000"/>
          <w:sz w:val="28"/>
        </w:rPr>
        <w:t>первичную и вторичную упаковку. Гигиеническое заключение на упаковку (для отечественных производителей)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13. Заключение о наличии или отсутствии в названии лекарственного средства:</w:t>
      </w:r>
      <w:r>
        <w:br/>
      </w:r>
      <w:r>
        <w:rPr>
          <w:rFonts w:ascii="Times New Roman"/>
          <w:b w:val="false"/>
          <w:i w:val="false"/>
          <w:color w:val="000000"/>
          <w:sz w:val="28"/>
        </w:rPr>
        <w:t>1) графических сходств с ранее зарегистрированными лекарственными препаратами и слов с неблагозвучными выражениями;</w:t>
      </w:r>
      <w:r>
        <w:br/>
      </w:r>
      <w:r>
        <w:rPr>
          <w:rFonts w:ascii="Times New Roman"/>
          <w:b w:val="false"/>
          <w:i w:val="false"/>
          <w:color w:val="000000"/>
          <w:sz w:val="28"/>
        </w:rPr>
        <w:t>2) способности ввести в заблуждение относительно истинного состава и действия препарата;</w:t>
      </w:r>
      <w:r>
        <w:br/>
      </w:r>
      <w:r>
        <w:rPr>
          <w:rFonts w:ascii="Times New Roman"/>
          <w:b w:val="false"/>
          <w:i w:val="false"/>
          <w:color w:val="000000"/>
          <w:sz w:val="28"/>
        </w:rPr>
        <w:t>3) сходства МНН и/или сходные с ними названия для лекарственного средства другого химического состава или действия.</w:t>
      </w:r>
      <w:r>
        <w:br/>
      </w:r>
      <w:r>
        <w:rPr>
          <w:rFonts w:ascii="Times New Roman"/>
          <w:b w:val="false"/>
          <w:i w:val="false"/>
          <w:color w:val="000000"/>
          <w:sz w:val="28"/>
        </w:rPr>
        <w:t xml:space="preserve">       14. Спецификация готового продукта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15. Заключение о данных химической, фармацевтической и биологической (ин витро)</w:t>
      </w:r>
      <w:r>
        <w:br/>
      </w:r>
      <w:r>
        <w:rPr>
          <w:rFonts w:ascii="Times New Roman"/>
          <w:b w:val="false"/>
          <w:i w:val="false"/>
          <w:color w:val="000000"/>
          <w:sz w:val="28"/>
        </w:rPr>
        <w:t>эквивалентности, представленных фирмой на лекарственное средство 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16. Заключение о стабильности лекарственного средства, обоснованность заявленного срока хранения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17. Анализ и оценка проектов инструкции по медицинскому применению</w:t>
      </w:r>
      <w:r>
        <w:br/>
      </w:r>
      <w:r>
        <w:rPr>
          <w:rFonts w:ascii="Times New Roman"/>
          <w:b w:val="false"/>
          <w:i w:val="false"/>
          <w:color w:val="000000"/>
          <w:sz w:val="28"/>
        </w:rPr>
        <w:t>лекарственного средства, макетов упаковок и этикеток, проверка на идентичность указаний</w:t>
      </w:r>
      <w:r>
        <w:br/>
      </w:r>
      <w:r>
        <w:rPr>
          <w:rFonts w:ascii="Times New Roman"/>
          <w:b w:val="false"/>
          <w:i w:val="false"/>
          <w:color w:val="000000"/>
          <w:sz w:val="28"/>
        </w:rPr>
        <w:t>условий хранения и транспортирования, указанных в проекте нормативного документа по</w:t>
      </w:r>
      <w:r>
        <w:br/>
      </w:r>
      <w:r>
        <w:rPr>
          <w:rFonts w:ascii="Times New Roman"/>
          <w:b w:val="false"/>
          <w:i w:val="false"/>
          <w:color w:val="000000"/>
          <w:sz w:val="28"/>
        </w:rPr>
        <w:t>контролю качества и безопасности лекарственного средства и вышеуказанных проектах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18. Заключение об условиях хранения и транспортирования лекарственного средства</w:t>
      </w:r>
      <w:r>
        <w:br/>
      </w:r>
      <w:r>
        <w:rPr>
          <w:rFonts w:ascii="Times New Roman"/>
          <w:b w:val="false"/>
          <w:i w:val="false"/>
          <w:color w:val="000000"/>
          <w:sz w:val="28"/>
        </w:rPr>
        <w:t>и необходимость введения дополнительных требований с целью обеспечения сохранения качества лекарственного средства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19. Анализ нормативного документа производителя по контролю качества и</w:t>
      </w:r>
      <w:r>
        <w:br/>
      </w:r>
      <w:r>
        <w:rPr>
          <w:rFonts w:ascii="Times New Roman"/>
          <w:b w:val="false"/>
          <w:i w:val="false"/>
          <w:color w:val="000000"/>
          <w:sz w:val="28"/>
        </w:rPr>
        <w:t>безопасности лекарственного средства и методик контроля качества готового продукта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20. Сравнение с аналогами, зарегистрированными в Республике Казахстан.</w:t>
      </w:r>
      <w:r>
        <w:br/>
      </w:r>
      <w:r>
        <w:rPr>
          <w:rFonts w:ascii="Times New Roman"/>
          <w:b w:val="false"/>
          <w:i w:val="false"/>
          <w:color w:val="000000"/>
          <w:sz w:val="28"/>
        </w:rPr>
        <w:t>Сравнительная характеристика основных показателей качества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21. Анализ достоверности качественного и количественного состава активных и</w:t>
      </w:r>
      <w:r>
        <w:br/>
      </w:r>
      <w:r>
        <w:rPr>
          <w:rFonts w:ascii="Times New Roman"/>
          <w:b w:val="false"/>
          <w:i w:val="false"/>
          <w:color w:val="000000"/>
          <w:sz w:val="28"/>
        </w:rPr>
        <w:t>вспомогательных веществ, указанных в инструкции по медицинскому применению,</w:t>
      </w:r>
      <w:r>
        <w:br/>
      </w:r>
      <w:r>
        <w:rPr>
          <w:rFonts w:ascii="Times New Roman"/>
          <w:b w:val="false"/>
          <w:i w:val="false"/>
          <w:color w:val="000000"/>
          <w:sz w:val="28"/>
        </w:rPr>
        <w:t>сравнивая с заявленным составом в заявлении, аналитическом нормативном документе и макете упаковки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22. Оценка фармакологической совместимости компонентов, в случае регистрации</w:t>
      </w:r>
      <w:r>
        <w:br/>
      </w:r>
      <w:r>
        <w:rPr>
          <w:rFonts w:ascii="Times New Roman"/>
          <w:b w:val="false"/>
          <w:i w:val="false"/>
          <w:color w:val="000000"/>
          <w:sz w:val="28"/>
        </w:rPr>
        <w:t>воспроизведенного лекарственного средства провести сравнение с составом оригинального препарата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23. * Анализ документации по доклиническим исследованиям: токсичности (острая,</w:t>
      </w:r>
      <w:r>
        <w:br/>
      </w:r>
      <w:r>
        <w:rPr>
          <w:rFonts w:ascii="Times New Roman"/>
          <w:b w:val="false"/>
          <w:i w:val="false"/>
          <w:color w:val="000000"/>
          <w:sz w:val="28"/>
        </w:rPr>
        <w:t>хроническая, LD50, LD100), канцерогенности, эмбриотоксичности, тератогенности,</w:t>
      </w:r>
      <w:r>
        <w:br/>
      </w:r>
      <w:r>
        <w:rPr>
          <w:rFonts w:ascii="Times New Roman"/>
          <w:b w:val="false"/>
          <w:i w:val="false"/>
          <w:color w:val="000000"/>
          <w:sz w:val="28"/>
        </w:rPr>
        <w:t>мутагенности, местно-раздражающего действия, влияния на иммунную систему,</w:t>
      </w:r>
      <w:r>
        <w:br/>
      </w:r>
      <w:r>
        <w:rPr>
          <w:rFonts w:ascii="Times New Roman"/>
          <w:b w:val="false"/>
          <w:i w:val="false"/>
          <w:color w:val="000000"/>
          <w:sz w:val="28"/>
        </w:rPr>
        <w:t>специфической фармакологической (биологической) активности.</w:t>
      </w:r>
      <w:r>
        <w:br/>
      </w:r>
      <w:r>
        <w:rPr>
          <w:rFonts w:ascii="Times New Roman"/>
          <w:b w:val="false"/>
          <w:i w:val="false"/>
          <w:color w:val="000000"/>
          <w:sz w:val="28"/>
        </w:rPr>
        <w:t xml:space="preserve">       Примечание: при экспертизе биосимиляров указать препарат сравнения,</w:t>
      </w:r>
      <w:r>
        <w:br/>
      </w:r>
      <w:r>
        <w:rPr>
          <w:rFonts w:ascii="Times New Roman"/>
          <w:b w:val="false"/>
          <w:i w:val="false"/>
          <w:color w:val="000000"/>
          <w:sz w:val="28"/>
        </w:rPr>
        <w:t>использованный на всех этапах сравнительных исследований (от фармацевтической</w:t>
      </w:r>
      <w:r>
        <w:br/>
      </w:r>
      <w:r>
        <w:rPr>
          <w:rFonts w:ascii="Times New Roman"/>
          <w:b w:val="false"/>
          <w:i w:val="false"/>
          <w:color w:val="000000"/>
          <w:sz w:val="28"/>
        </w:rPr>
        <w:t>разработки до клинических исследований): название, активное вещество, производитель,</w:t>
      </w:r>
      <w:r>
        <w:br/>
      </w:r>
      <w:r>
        <w:rPr>
          <w:rFonts w:ascii="Times New Roman"/>
          <w:b w:val="false"/>
          <w:i w:val="false"/>
          <w:color w:val="000000"/>
          <w:sz w:val="28"/>
        </w:rPr>
        <w:t>страна-производитель, серия, срок годности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24. * Анализ документации клинических исследований (фазы клинических</w:t>
      </w:r>
      <w:r>
        <w:br/>
      </w:r>
      <w:r>
        <w:rPr>
          <w:rFonts w:ascii="Times New Roman"/>
          <w:b w:val="false"/>
          <w:i w:val="false"/>
          <w:color w:val="000000"/>
          <w:sz w:val="28"/>
        </w:rPr>
        <w:t>исследований, постмаркетинговые исследования, протоколы и отчеты, заключения</w:t>
      </w:r>
      <w:r>
        <w:br/>
      </w:r>
      <w:r>
        <w:rPr>
          <w:rFonts w:ascii="Times New Roman"/>
          <w:b w:val="false"/>
          <w:i w:val="false"/>
          <w:color w:val="000000"/>
          <w:sz w:val="28"/>
        </w:rPr>
        <w:t>Этической комиссии). При этом необходимо указать место, дату, спонсора проведения</w:t>
      </w:r>
      <w:r>
        <w:br/>
      </w:r>
      <w:r>
        <w:rPr>
          <w:rFonts w:ascii="Times New Roman"/>
          <w:b w:val="false"/>
          <w:i w:val="false"/>
          <w:color w:val="000000"/>
          <w:sz w:val="28"/>
        </w:rPr>
        <w:t>исследования, цель, дизайн, длительность исследования, количество, пол возраст</w:t>
      </w:r>
      <w:r>
        <w:br/>
      </w:r>
      <w:r>
        <w:rPr>
          <w:rFonts w:ascii="Times New Roman"/>
          <w:b w:val="false"/>
          <w:i w:val="false"/>
          <w:color w:val="000000"/>
          <w:sz w:val="28"/>
        </w:rPr>
        <w:t>испытуемых, режим дозирования препарата, мониторинг побочных действий в процессе</w:t>
      </w:r>
      <w:r>
        <w:br/>
      </w:r>
      <w:r>
        <w:rPr>
          <w:rFonts w:ascii="Times New Roman"/>
          <w:b w:val="false"/>
          <w:i w:val="false"/>
          <w:color w:val="000000"/>
          <w:sz w:val="28"/>
        </w:rPr>
        <w:t>проведения клинических исследований, соответствие отчета протоколу, заключение о соотношении "польза-риск".</w:t>
      </w:r>
      <w:r>
        <w:br/>
      </w:r>
      <w:r>
        <w:rPr>
          <w:rFonts w:ascii="Times New Roman"/>
          <w:b w:val="false"/>
          <w:i w:val="false"/>
          <w:color w:val="000000"/>
          <w:sz w:val="28"/>
        </w:rPr>
        <w:t xml:space="preserve">       Примечание: при экспертизе биосимиляров указать препарат-сравнения,</w:t>
      </w:r>
      <w:r>
        <w:br/>
      </w:r>
      <w:r>
        <w:rPr>
          <w:rFonts w:ascii="Times New Roman"/>
          <w:b w:val="false"/>
          <w:i w:val="false"/>
          <w:color w:val="000000"/>
          <w:sz w:val="28"/>
        </w:rPr>
        <w:t>использованный на всех этапах сравнительных исследований (от фармацевтической</w:t>
      </w:r>
      <w:r>
        <w:br/>
      </w:r>
      <w:r>
        <w:rPr>
          <w:rFonts w:ascii="Times New Roman"/>
          <w:b w:val="false"/>
          <w:i w:val="false"/>
          <w:color w:val="000000"/>
          <w:sz w:val="28"/>
        </w:rPr>
        <w:t>разработки до клинических исследований): название, активное вещество, производитель,</w:t>
      </w:r>
      <w:r>
        <w:br/>
      </w:r>
      <w:r>
        <w:rPr>
          <w:rFonts w:ascii="Times New Roman"/>
          <w:b w:val="false"/>
          <w:i w:val="false"/>
          <w:color w:val="000000"/>
          <w:sz w:val="28"/>
        </w:rPr>
        <w:t>страна-производитель, серия, срок годности.</w:t>
      </w:r>
      <w:r>
        <w:br/>
      </w:r>
      <w:r>
        <w:rPr>
          <w:rFonts w:ascii="Times New Roman"/>
          <w:b w:val="false"/>
          <w:i w:val="false"/>
          <w:color w:val="000000"/>
          <w:sz w:val="28"/>
        </w:rPr>
        <w:t xml:space="preserve">       25. Оценка источника происхождения (кровь, органы и ткани человека и животных) и</w:t>
      </w:r>
      <w:r>
        <w:br/>
      </w:r>
      <w:r>
        <w:rPr>
          <w:rFonts w:ascii="Times New Roman"/>
          <w:b w:val="false"/>
          <w:i w:val="false"/>
          <w:color w:val="000000"/>
          <w:sz w:val="28"/>
        </w:rPr>
        <w:t>специфической активности для иммунобиологических препаратов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26. * Оценка безопасности и эффективности лекарственного средства по результатам</w:t>
      </w:r>
      <w:r>
        <w:br/>
      </w:r>
      <w:r>
        <w:rPr>
          <w:rFonts w:ascii="Times New Roman"/>
          <w:b w:val="false"/>
          <w:i w:val="false"/>
          <w:color w:val="000000"/>
          <w:sz w:val="28"/>
        </w:rPr>
        <w:t>клинических исследований в отношении заявленных возрастных групп больных,</w:t>
      </w:r>
      <w:r>
        <w:br/>
      </w:r>
      <w:r>
        <w:rPr>
          <w:rFonts w:ascii="Times New Roman"/>
          <w:b w:val="false"/>
          <w:i w:val="false"/>
          <w:color w:val="000000"/>
          <w:sz w:val="28"/>
        </w:rPr>
        <w:t>обоснованности выбора показаний к применению, противопоказаний, предостережений при</w:t>
      </w:r>
      <w:r>
        <w:br/>
      </w:r>
      <w:r>
        <w:rPr>
          <w:rFonts w:ascii="Times New Roman"/>
          <w:b w:val="false"/>
          <w:i w:val="false"/>
          <w:color w:val="000000"/>
          <w:sz w:val="28"/>
        </w:rPr>
        <w:t>применении препарата, профиля побочных действий 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27. Заполняется только при подаче на заявления государственную перерегистрацию лекарственного препарата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Оценка безопасности и эффективности лекарственного средства на основе данных</w:t>
      </w:r>
      <w:r>
        <w:br/>
      </w:r>
      <w:r>
        <w:rPr>
          <w:rFonts w:ascii="Times New Roman"/>
          <w:b w:val="false"/>
          <w:i w:val="false"/>
          <w:color w:val="000000"/>
          <w:sz w:val="28"/>
        </w:rPr>
        <w:t>периодически обновляемых отчетов о безопасности - анализ профиля безопасности,</w:t>
      </w:r>
      <w:r>
        <w:br/>
      </w:r>
      <w:r>
        <w:rPr>
          <w:rFonts w:ascii="Times New Roman"/>
          <w:b w:val="false"/>
          <w:i w:val="false"/>
          <w:color w:val="000000"/>
          <w:sz w:val="28"/>
        </w:rPr>
        <w:t>внесении новых побочных действий, противопоказаний в краткую характеристику</w:t>
      </w:r>
      <w:r>
        <w:br/>
      </w:r>
      <w:r>
        <w:rPr>
          <w:rFonts w:ascii="Times New Roman"/>
          <w:b w:val="false"/>
          <w:i w:val="false"/>
          <w:color w:val="000000"/>
          <w:sz w:val="28"/>
        </w:rPr>
        <w:t>лекарственного препарата и инструкцию по медицинскому применению или отказе в</w:t>
      </w:r>
      <w:r>
        <w:br/>
      </w:r>
      <w:r>
        <w:rPr>
          <w:rFonts w:ascii="Times New Roman"/>
          <w:b w:val="false"/>
          <w:i w:val="false"/>
          <w:color w:val="000000"/>
          <w:sz w:val="28"/>
        </w:rPr>
        <w:t>перерегистрации препарата, изменения в регистрационном статусе препарата в других</w:t>
      </w:r>
      <w:r>
        <w:br/>
      </w:r>
      <w:r>
        <w:rPr>
          <w:rFonts w:ascii="Times New Roman"/>
          <w:b w:val="false"/>
          <w:i w:val="false"/>
          <w:color w:val="000000"/>
          <w:sz w:val="28"/>
        </w:rPr>
        <w:t>странах, обновленные данные о мерах, принятых регуляторным органом или производителем</w:t>
      </w:r>
      <w:r>
        <w:br/>
      </w:r>
      <w:r>
        <w:rPr>
          <w:rFonts w:ascii="Times New Roman"/>
          <w:b w:val="false"/>
          <w:i w:val="false"/>
          <w:color w:val="000000"/>
          <w:sz w:val="28"/>
        </w:rPr>
        <w:t>по соображениям безопасности, изменения в информации по безопасности препарата, объем</w:t>
      </w:r>
      <w:r>
        <w:br/>
      </w:r>
      <w:r>
        <w:rPr>
          <w:rFonts w:ascii="Times New Roman"/>
          <w:b w:val="false"/>
          <w:i w:val="false"/>
          <w:color w:val="000000"/>
          <w:sz w:val="28"/>
        </w:rPr>
        <w:t>продаж, количество пациентов, получивших препарат за отчетный период, изучение</w:t>
      </w:r>
      <w:r>
        <w:br/>
      </w:r>
      <w:r>
        <w:rPr>
          <w:rFonts w:ascii="Times New Roman"/>
          <w:b w:val="false"/>
          <w:i w:val="false"/>
          <w:color w:val="000000"/>
          <w:sz w:val="28"/>
        </w:rPr>
        <w:t>описания индивидуальных случаев и перечня побочных действий и сводных таблиц,</w:t>
      </w:r>
      <w:r>
        <w:br/>
      </w:r>
      <w:r>
        <w:rPr>
          <w:rFonts w:ascii="Times New Roman"/>
          <w:b w:val="false"/>
          <w:i w:val="false"/>
          <w:color w:val="000000"/>
          <w:sz w:val="28"/>
        </w:rPr>
        <w:t>индивидуальных случаев проявления побочных действий выявленных держателем</w:t>
      </w:r>
      <w:r>
        <w:br/>
      </w:r>
      <w:r>
        <w:rPr>
          <w:rFonts w:ascii="Times New Roman"/>
          <w:b w:val="false"/>
          <w:i w:val="false"/>
          <w:color w:val="000000"/>
          <w:sz w:val="28"/>
        </w:rPr>
        <w:t>регистрационного удостоверения, характер и количество серьезных побочных действий и</w:t>
      </w:r>
      <w:r>
        <w:br/>
      </w:r>
      <w:r>
        <w:rPr>
          <w:rFonts w:ascii="Times New Roman"/>
          <w:b w:val="false"/>
          <w:i w:val="false"/>
          <w:color w:val="000000"/>
          <w:sz w:val="28"/>
        </w:rPr>
        <w:t>ранее не зарегистрированных компанией. Общая оценка безопасности на основе данных</w:t>
      </w:r>
      <w:r>
        <w:br/>
      </w:r>
      <w:r>
        <w:rPr>
          <w:rFonts w:ascii="Times New Roman"/>
          <w:b w:val="false"/>
          <w:i w:val="false"/>
          <w:color w:val="000000"/>
          <w:sz w:val="28"/>
        </w:rPr>
        <w:t>периодически обновляемых отчетов о безопасности и заключение о сохранении или</w:t>
      </w:r>
      <w:r>
        <w:br/>
      </w:r>
      <w:r>
        <w:rPr>
          <w:rFonts w:ascii="Times New Roman"/>
          <w:b w:val="false"/>
          <w:i w:val="false"/>
          <w:color w:val="000000"/>
          <w:sz w:val="28"/>
        </w:rPr>
        <w:t>изменении профиля безопасности, внесении новых побочных действий, противопоказаний в</w:t>
      </w:r>
      <w:r>
        <w:br/>
      </w:r>
      <w:r>
        <w:rPr>
          <w:rFonts w:ascii="Times New Roman"/>
          <w:b w:val="false"/>
          <w:i w:val="false"/>
          <w:color w:val="000000"/>
          <w:sz w:val="28"/>
        </w:rPr>
        <w:t>инструкцию по медицинскому применению или отказе в перерегистрации препарата.</w:t>
      </w:r>
      <w:r>
        <w:br/>
      </w:r>
      <w:r>
        <w:rPr>
          <w:rFonts w:ascii="Times New Roman"/>
          <w:b w:val="false"/>
          <w:i w:val="false"/>
          <w:color w:val="000000"/>
          <w:sz w:val="28"/>
        </w:rPr>
        <w:t xml:space="preserve">       Примечание: проведение экспертизы препаратов-биосимиляров в соответствии с требованиями:</w:t>
      </w:r>
      <w:r>
        <w:br/>
      </w:r>
      <w:r>
        <w:rPr>
          <w:rFonts w:ascii="Times New Roman"/>
          <w:b w:val="false"/>
          <w:i w:val="false"/>
          <w:color w:val="000000"/>
          <w:sz w:val="28"/>
        </w:rPr>
        <w:t xml:space="preserve">       На экспертизу при государственной перерегистрации биологического лекарственного</w:t>
      </w:r>
      <w:r>
        <w:br/>
      </w:r>
      <w:r>
        <w:rPr>
          <w:rFonts w:ascii="Times New Roman"/>
          <w:b w:val="false"/>
          <w:i w:val="false"/>
          <w:color w:val="000000"/>
          <w:sz w:val="28"/>
        </w:rPr>
        <w:t>средства, в том числе биосимиляра, предоставляются Части I-III Перечня, из Части V:</w:t>
      </w:r>
      <w:r>
        <w:br/>
      </w:r>
      <w:r>
        <w:rPr>
          <w:rFonts w:ascii="Times New Roman"/>
          <w:b w:val="false"/>
          <w:i w:val="false"/>
          <w:color w:val="000000"/>
          <w:sz w:val="28"/>
        </w:rPr>
        <w:t xml:space="preserve">       1) периодически обновляемый отчет по безопасности или периодический отчет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 результаты мониторинга Плана управления рисками и минимизации риска,</w:t>
      </w:r>
      <w:r>
        <w:br/>
      </w:r>
      <w:r>
        <w:rPr>
          <w:rFonts w:ascii="Times New Roman"/>
          <w:b w:val="false"/>
          <w:i w:val="false"/>
          <w:color w:val="000000"/>
          <w:sz w:val="28"/>
        </w:rPr>
        <w:t>иммуногенности, при применении биологического лекарственного средства, в том числе в</w:t>
      </w:r>
      <w:r>
        <w:br/>
      </w:r>
      <w:r>
        <w:rPr>
          <w:rFonts w:ascii="Times New Roman"/>
          <w:b w:val="false"/>
          <w:i w:val="false"/>
          <w:color w:val="000000"/>
          <w:sz w:val="28"/>
        </w:rPr>
        <w:t>Республике Казахстан, полученных в результате:</w:t>
      </w:r>
      <w:r>
        <w:br/>
      </w:r>
      <w:r>
        <w:rPr>
          <w:rFonts w:ascii="Times New Roman"/>
          <w:b w:val="false"/>
          <w:i w:val="false"/>
          <w:color w:val="000000"/>
          <w:sz w:val="28"/>
        </w:rPr>
        <w:t xml:space="preserve">       пострегистрационных наблюдательных исследований безопасности и эффективности</w:t>
      </w:r>
      <w:r>
        <w:br/>
      </w:r>
      <w:r>
        <w:rPr>
          <w:rFonts w:ascii="Times New Roman"/>
          <w:b w:val="false"/>
          <w:i w:val="false"/>
          <w:color w:val="000000"/>
          <w:sz w:val="28"/>
        </w:rPr>
        <w:t>лекарственного средства (методом активного мониторинга, методом случай контроль или</w:t>
      </w:r>
      <w:r>
        <w:br/>
      </w:r>
      <w:r>
        <w:rPr>
          <w:rFonts w:ascii="Times New Roman"/>
          <w:b w:val="false"/>
          <w:i w:val="false"/>
          <w:color w:val="000000"/>
          <w:sz w:val="28"/>
        </w:rPr>
        <w:t>когортных ретроспективных и/или проспективных исследований) ______________________</w:t>
      </w:r>
      <w:r>
        <w:br/>
      </w:r>
      <w:r>
        <w:rPr>
          <w:rFonts w:ascii="Times New Roman"/>
          <w:b w:val="false"/>
          <w:i w:val="false"/>
          <w:color w:val="000000"/>
          <w:sz w:val="28"/>
        </w:rPr>
        <w:t xml:space="preserve">       анализа Регистров пациентов, получающих лечение определенным биологическим лекарственным средствам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постмаркетинговых клинических исследований ______________________________________</w:t>
      </w:r>
      <w:r>
        <w:br/>
      </w:r>
      <w:r>
        <w:rPr>
          <w:rFonts w:ascii="Times New Roman"/>
          <w:b w:val="false"/>
          <w:i w:val="false"/>
          <w:color w:val="000000"/>
          <w:sz w:val="28"/>
        </w:rPr>
        <w:t xml:space="preserve">       проведения обучающих мероприятий по повышению информированности врачей,</w:t>
      </w:r>
      <w:r>
        <w:br/>
      </w:r>
      <w:r>
        <w:rPr>
          <w:rFonts w:ascii="Times New Roman"/>
          <w:b w:val="false"/>
          <w:i w:val="false"/>
          <w:color w:val="000000"/>
          <w:sz w:val="28"/>
        </w:rPr>
        <w:t>фармацевтов и пациентов с целью снижения рисков, связанных с применением</w:t>
      </w:r>
      <w:r>
        <w:br/>
      </w:r>
      <w:r>
        <w:rPr>
          <w:rFonts w:ascii="Times New Roman"/>
          <w:b w:val="false"/>
          <w:i w:val="false"/>
          <w:color w:val="000000"/>
          <w:sz w:val="28"/>
        </w:rPr>
        <w:t>биологического лекарственного средства в Республике Казахстан.</w:t>
      </w:r>
      <w:r>
        <w:br/>
      </w:r>
      <w:r>
        <w:rPr>
          <w:rFonts w:ascii="Times New Roman"/>
          <w:b w:val="false"/>
          <w:i w:val="false"/>
          <w:color w:val="000000"/>
          <w:sz w:val="28"/>
        </w:rPr>
        <w:t xml:space="preserve">       28. Оценка безопасности и эффективности лекарственного средства с учетом</w:t>
      </w:r>
      <w:r>
        <w:br/>
      </w:r>
      <w:r>
        <w:rPr>
          <w:rFonts w:ascii="Times New Roman"/>
          <w:b w:val="false"/>
          <w:i w:val="false"/>
          <w:color w:val="000000"/>
          <w:sz w:val="28"/>
        </w:rPr>
        <w:t>соотношения "польза-риск" - противопоказания, предупреждения и предостережения при</w:t>
      </w:r>
    </w:p>
    <w:bookmarkEnd w:id="556"/>
    <w:p>
      <w:pPr>
        <w:spacing w:after="0"/>
        <w:ind w:left="0"/>
        <w:jc w:val="both"/>
      </w:pPr>
      <w:r>
        <w:rPr>
          <w:rFonts w:ascii="Times New Roman"/>
          <w:b w:val="false"/>
          <w:i w:val="false"/>
          <w:color w:val="000000"/>
          <w:sz w:val="28"/>
        </w:rPr>
        <w:t>
      применении препарата. Требуется обратить особое внимание на детский возраст,</w:t>
      </w:r>
      <w:r>
        <w:br/>
      </w:r>
      <w:r>
        <w:rPr>
          <w:rFonts w:ascii="Times New Roman"/>
          <w:b w:val="false"/>
          <w:i w:val="false"/>
          <w:color w:val="000000"/>
          <w:sz w:val="28"/>
        </w:rPr>
        <w:t>беременных и кормящих женщин, пожилой возраст, пациентов с почечной и печеночной недостаточностью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29. Экспертиза инструкции по медицинскому применению проводится в сравнении с</w:t>
      </w:r>
      <w:r>
        <w:br/>
      </w:r>
      <w:r>
        <w:rPr>
          <w:rFonts w:ascii="Times New Roman"/>
          <w:b w:val="false"/>
          <w:i w:val="false"/>
          <w:color w:val="000000"/>
          <w:sz w:val="28"/>
        </w:rPr>
        <w:t>краткой характеристикой лекарственного препарата. Делается заключение о соответствии</w:t>
      </w:r>
      <w:r>
        <w:br/>
      </w:r>
      <w:r>
        <w:rPr>
          <w:rFonts w:ascii="Times New Roman"/>
          <w:b w:val="false"/>
          <w:i w:val="false"/>
          <w:color w:val="000000"/>
          <w:sz w:val="28"/>
        </w:rPr>
        <w:t>или несоответствии показаний к применению, побочных действий, противопоказаний,</w:t>
      </w:r>
      <w:r>
        <w:br/>
      </w:r>
      <w:r>
        <w:rPr>
          <w:rFonts w:ascii="Times New Roman"/>
          <w:b w:val="false"/>
          <w:i w:val="false"/>
          <w:color w:val="000000"/>
          <w:sz w:val="28"/>
        </w:rPr>
        <w:t>особых указаний, лекарственных взаимодействий, передозировки, указанных в инструкции</w:t>
      </w:r>
      <w:r>
        <w:br/>
      </w:r>
      <w:r>
        <w:rPr>
          <w:rFonts w:ascii="Times New Roman"/>
          <w:b w:val="false"/>
          <w:i w:val="false"/>
          <w:color w:val="000000"/>
          <w:sz w:val="28"/>
        </w:rPr>
        <w:t>по медицинскому применению лекарственного средства, краткой характеристике лекарственного препарата</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30. Заключение о наличии или отсутствии в названии лекарственного средства:</w:t>
      </w:r>
      <w:r>
        <w:br/>
      </w:r>
      <w:r>
        <w:rPr>
          <w:rFonts w:ascii="Times New Roman"/>
          <w:b w:val="false"/>
          <w:i w:val="false"/>
          <w:color w:val="000000"/>
          <w:sz w:val="28"/>
        </w:rPr>
        <w:t xml:space="preserve">       1) графических сходств с ранее зарегистрированными лекарственными препаратами и</w:t>
      </w:r>
      <w:r>
        <w:br/>
      </w:r>
      <w:r>
        <w:rPr>
          <w:rFonts w:ascii="Times New Roman"/>
          <w:b w:val="false"/>
          <w:i w:val="false"/>
          <w:color w:val="000000"/>
          <w:sz w:val="28"/>
        </w:rPr>
        <w:t>слов с неблагозвучными выражениями ______________________________________________</w:t>
      </w:r>
      <w:r>
        <w:br/>
      </w:r>
      <w:r>
        <w:rPr>
          <w:rFonts w:ascii="Times New Roman"/>
          <w:b w:val="false"/>
          <w:i w:val="false"/>
          <w:color w:val="000000"/>
          <w:sz w:val="28"/>
        </w:rPr>
        <w:t xml:space="preserve">       2) способности ввести в заблуждение относительно истинного состава и действия препарата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сходства МНН и/или сходные с ними названия для лекарственного средства другого химического состава или действия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31. Оценка правильности присвоения кода Анатомо-терапевтическо-химической</w:t>
      </w:r>
      <w:r>
        <w:br/>
      </w:r>
      <w:r>
        <w:rPr>
          <w:rFonts w:ascii="Times New Roman"/>
          <w:b w:val="false"/>
          <w:i w:val="false"/>
          <w:color w:val="000000"/>
          <w:sz w:val="28"/>
        </w:rPr>
        <w:t>(далее – АТХ) классификации, соответствия фармакотерапевтической группы коду АТХ</w:t>
      </w:r>
      <w:r>
        <w:br/>
      </w:r>
      <w:r>
        <w:rPr>
          <w:rFonts w:ascii="Times New Roman"/>
          <w:b w:val="false"/>
          <w:i w:val="false"/>
          <w:color w:val="000000"/>
          <w:sz w:val="28"/>
        </w:rPr>
        <w:t>классификации, фармакологическому действию, показаниям к применению. В случае</w:t>
      </w:r>
      <w:r>
        <w:br/>
      </w:r>
      <w:r>
        <w:rPr>
          <w:rFonts w:ascii="Times New Roman"/>
          <w:b w:val="false"/>
          <w:i w:val="false"/>
          <w:color w:val="000000"/>
          <w:sz w:val="28"/>
        </w:rPr>
        <w:t>неправильно заявленных АТХ кода и фармакотерапевтической группы, требуется указать рекомендуемые экспертом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32. Проверка адекватности заявленных доз и режима дозирования согласно</w:t>
      </w:r>
      <w:r>
        <w:br/>
      </w:r>
      <w:r>
        <w:rPr>
          <w:rFonts w:ascii="Times New Roman"/>
          <w:b w:val="false"/>
          <w:i w:val="false"/>
          <w:color w:val="000000"/>
          <w:sz w:val="28"/>
        </w:rPr>
        <w:t>фармакокинетическим параметрам (периода полувыведения, степени связывания с белками</w:t>
      </w:r>
      <w:r>
        <w:br/>
      </w:r>
      <w:r>
        <w:rPr>
          <w:rFonts w:ascii="Times New Roman"/>
          <w:b w:val="false"/>
          <w:i w:val="false"/>
          <w:color w:val="000000"/>
          <w:sz w:val="28"/>
        </w:rPr>
        <w:t>плазмы крови, влияние на активность печеночных ферментов, время сохранения</w:t>
      </w:r>
      <w:r>
        <w:br/>
      </w:r>
      <w:r>
        <w:rPr>
          <w:rFonts w:ascii="Times New Roman"/>
          <w:b w:val="false"/>
          <w:i w:val="false"/>
          <w:color w:val="000000"/>
          <w:sz w:val="28"/>
        </w:rPr>
        <w:t>бактериостатической/бактерицидной концентрации в случае антибактериальных</w:t>
      </w:r>
      <w:r>
        <w:br/>
      </w:r>
      <w:r>
        <w:rPr>
          <w:rFonts w:ascii="Times New Roman"/>
          <w:b w:val="false"/>
          <w:i w:val="false"/>
          <w:color w:val="000000"/>
          <w:sz w:val="28"/>
        </w:rPr>
        <w:t>препаратов). Требуется обратить особое внимание на дозы, рекомендуемые детям, пожилым,</w:t>
      </w:r>
      <w:r>
        <w:br/>
      </w:r>
      <w:r>
        <w:rPr>
          <w:rFonts w:ascii="Times New Roman"/>
          <w:b w:val="false"/>
          <w:i w:val="false"/>
          <w:color w:val="000000"/>
          <w:sz w:val="28"/>
        </w:rPr>
        <w:t>больным с нарушениями функции почек и печени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33. Проверка соответствия заявленного срока хранения, указанного в заявлении, в</w:t>
      </w:r>
      <w:r>
        <w:br/>
      </w:r>
      <w:r>
        <w:rPr>
          <w:rFonts w:ascii="Times New Roman"/>
          <w:b w:val="false"/>
          <w:i w:val="false"/>
          <w:color w:val="000000"/>
          <w:sz w:val="28"/>
        </w:rPr>
        <w:t>краткой характеристике лекарственного препарата, инструкции по медицинскому</w:t>
      </w:r>
      <w:r>
        <w:br/>
      </w:r>
      <w:r>
        <w:rPr>
          <w:rFonts w:ascii="Times New Roman"/>
          <w:b w:val="false"/>
          <w:i w:val="false"/>
          <w:color w:val="000000"/>
          <w:sz w:val="28"/>
        </w:rPr>
        <w:t>применению, макетах упаковки со сроком хранения, указанным в нормативном документе</w:t>
      </w:r>
      <w:r>
        <w:br/>
      </w:r>
      <w:r>
        <w:rPr>
          <w:rFonts w:ascii="Times New Roman"/>
          <w:b w:val="false"/>
          <w:i w:val="false"/>
          <w:color w:val="000000"/>
          <w:sz w:val="28"/>
        </w:rPr>
        <w:t xml:space="preserve">       34. Соответствие представленной инструкции по медицинскому применению</w:t>
      </w:r>
      <w:r>
        <w:br/>
      </w:r>
      <w:r>
        <w:rPr>
          <w:rFonts w:ascii="Times New Roman"/>
          <w:b w:val="false"/>
          <w:i w:val="false"/>
          <w:color w:val="000000"/>
          <w:sz w:val="28"/>
        </w:rPr>
        <w:t>действующему законодательству Республики Казахстан.</w:t>
      </w:r>
      <w:r>
        <w:br/>
      </w:r>
      <w:r>
        <w:rPr>
          <w:rFonts w:ascii="Times New Roman"/>
          <w:b w:val="false"/>
          <w:i w:val="false"/>
          <w:color w:val="000000"/>
          <w:sz w:val="28"/>
        </w:rPr>
        <w:t xml:space="preserve">       35. Детальное описание системы фармаконадзора и управления рисками:</w:t>
      </w:r>
      <w:r>
        <w:br/>
      </w:r>
      <w:r>
        <w:rPr>
          <w:rFonts w:ascii="Times New Roman"/>
          <w:b w:val="false"/>
          <w:i w:val="false"/>
          <w:color w:val="000000"/>
          <w:sz w:val="28"/>
        </w:rPr>
        <w:t xml:space="preserve">       1) Краткая характеристика системы фармаконадзора держателя регистрационного</w:t>
      </w:r>
      <w:r>
        <w:br/>
      </w:r>
      <w:r>
        <w:rPr>
          <w:rFonts w:ascii="Times New Roman"/>
          <w:b w:val="false"/>
          <w:i w:val="false"/>
          <w:color w:val="000000"/>
          <w:sz w:val="28"/>
        </w:rPr>
        <w:t>удостоверения должна включать следующие элементы:</w:t>
      </w:r>
      <w:r>
        <w:br/>
      </w:r>
      <w:r>
        <w:rPr>
          <w:rFonts w:ascii="Times New Roman"/>
          <w:b w:val="false"/>
          <w:i w:val="false"/>
          <w:color w:val="000000"/>
          <w:sz w:val="28"/>
        </w:rPr>
        <w:t xml:space="preserve">       доказательство того, что держатель регистрационного удостоверения имеет в своем</w:t>
      </w:r>
      <w:r>
        <w:br/>
      </w:r>
      <w:r>
        <w:rPr>
          <w:rFonts w:ascii="Times New Roman"/>
          <w:b w:val="false"/>
          <w:i w:val="false"/>
          <w:color w:val="000000"/>
          <w:sz w:val="28"/>
        </w:rPr>
        <w:t>распоряжении ответственное лицо за глобальный фармаконадзор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контактные данные ответственного лица за глобальный фармаконадзор</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декларация, подписанная держателем регистрационного удостоверения о том, что он</w:t>
      </w:r>
      <w:r>
        <w:br/>
      </w:r>
      <w:r>
        <w:rPr>
          <w:rFonts w:ascii="Times New Roman"/>
          <w:b w:val="false"/>
          <w:i w:val="false"/>
          <w:color w:val="000000"/>
          <w:sz w:val="28"/>
        </w:rPr>
        <w:t>имеет систему фармаконадзора для выполнения задач и обязанностей по</w:t>
      </w:r>
      <w:r>
        <w:br/>
      </w:r>
      <w:r>
        <w:rPr>
          <w:rFonts w:ascii="Times New Roman"/>
          <w:b w:val="false"/>
          <w:i w:val="false"/>
          <w:color w:val="000000"/>
          <w:sz w:val="28"/>
        </w:rPr>
        <w:t>пострегистрационному контролю безопасности лекарственных средств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ссылка на место (адрес), где хранится мастер-файл системы фармаконадзора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2) Ответственное лицо за локальный фармаконадзор в Республике Казахстан:</w:t>
      </w:r>
      <w:r>
        <w:br/>
      </w:r>
      <w:r>
        <w:rPr>
          <w:rFonts w:ascii="Times New Roman"/>
          <w:b w:val="false"/>
          <w:i w:val="false"/>
          <w:color w:val="000000"/>
          <w:sz w:val="28"/>
        </w:rPr>
        <w:t xml:space="preserve">       документ, подтверждающий назначение ответственного лица за фармаконадзор в Республике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контактные данные ответственного лица за фармаконадзор в Республике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План управления рисками при медицинском применении лекарственного средства,</w:t>
      </w:r>
      <w:r>
        <w:br/>
      </w:r>
      <w:r>
        <w:rPr>
          <w:rFonts w:ascii="Times New Roman"/>
          <w:b w:val="false"/>
          <w:i w:val="false"/>
          <w:color w:val="000000"/>
          <w:sz w:val="28"/>
        </w:rPr>
        <w:t>заявленного на регистрацию/перерегистрацию или внесение изменений (для оригинальных</w:t>
      </w:r>
      <w:r>
        <w:br/>
      </w:r>
      <w:r>
        <w:rPr>
          <w:rFonts w:ascii="Times New Roman"/>
          <w:b w:val="false"/>
          <w:i w:val="false"/>
          <w:color w:val="000000"/>
          <w:sz w:val="28"/>
        </w:rPr>
        <w:t>препаратов, биосимиляров, вакцин, препаратов крови, генерическим препаратам требующего особого контроля)</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отмеченные разделы заполняются при продлении срока действия регистрационного удостоверения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7"/>
          <w:p>
            <w:pPr>
              <w:spacing w:after="20"/>
              <w:ind w:left="20"/>
              <w:jc w:val="both"/>
            </w:pPr>
            <w:r>
              <w:rPr>
                <w:rFonts w:ascii="Times New Roman"/>
                <w:b w:val="false"/>
                <w:i w:val="false"/>
                <w:color w:val="000000"/>
                <w:sz w:val="20"/>
              </w:rPr>
              <w:t>
Заключение:</w:t>
            </w:r>
            <w:r>
              <w:br/>
            </w:r>
            <w:r>
              <w:rPr>
                <w:rFonts w:ascii="Times New Roman"/>
                <w:b w:val="false"/>
                <w:i w:val="false"/>
                <w:color w:val="000000"/>
                <w:sz w:val="20"/>
              </w:rPr>
              <w:t>
</w:t>
            </w:r>
            <w:r>
              <w:rPr>
                <w:rFonts w:ascii="Times New Roman"/>
                <w:b w:val="false"/>
                <w:i w:val="false"/>
                <w:color w:val="000000"/>
                <w:sz w:val="20"/>
              </w:rPr>
              <w:t>положительное отрицательное</w:t>
            </w:r>
            <w:r>
              <w:br/>
            </w:r>
            <w:r>
              <w:rPr>
                <w:rFonts w:ascii="Times New Roman"/>
                <w:b w:val="false"/>
                <w:i w:val="false"/>
                <w:color w:val="000000"/>
                <w:sz w:val="20"/>
              </w:rPr>
              <w:t>
(с обоснованием)</w:t>
            </w:r>
          </w:p>
          <w:bookmarkEnd w:id="5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эксперту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экспертизы документов</w:t>
            </w:r>
          </w:p>
        </w:tc>
      </w:tr>
    </w:tbl>
    <w:bookmarkStart w:name="z621" w:id="558"/>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современным требованиям, что подтверждаю личной подписью.</w:t>
      </w:r>
      <w:r>
        <w:br/>
      </w:r>
      <w:r>
        <w:rPr>
          <w:rFonts w:ascii="Times New Roman"/>
          <w:b w:val="false"/>
          <w:i w:val="false"/>
          <w:color w:val="000000"/>
          <w:sz w:val="28"/>
        </w:rPr>
        <w:t xml:space="preserve">       Фамилия, имя, отчество (при наличии), экспертов</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Подпись ____________________</w:t>
      </w:r>
      <w:r>
        <w:br/>
      </w:r>
      <w:r>
        <w:rPr>
          <w:rFonts w:ascii="Times New Roman"/>
          <w:b w:val="false"/>
          <w:i w:val="false"/>
          <w:color w:val="000000"/>
          <w:sz w:val="28"/>
        </w:rPr>
        <w:t xml:space="preserve">       Дата</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4" w:id="559"/>
    <w:p>
      <w:pPr>
        <w:spacing w:after="0"/>
        <w:ind w:left="0"/>
        <w:jc w:val="left"/>
      </w:pPr>
      <w:r>
        <w:rPr>
          <w:rFonts w:ascii="Times New Roman"/>
          <w:b/>
          <w:i w:val="false"/>
          <w:color w:val="000000"/>
        </w:rPr>
        <w:t xml:space="preserve"> Сводный отчет экспертов по оценке лекарственного препарата при изменениях, вносимых в регистрационное досье</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4374"/>
        <w:gridCol w:w="5754"/>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0"/>
          <w:p>
            <w:pPr>
              <w:spacing w:after="20"/>
              <w:ind w:left="20"/>
              <w:jc w:val="both"/>
            </w:pPr>
          </w:p>
          <w:bookmarkEnd w:id="560"/>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Оригинальный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Воспроизведенный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Биоподобный лекарственный препарат (Биосимиляр)</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Гибридный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Биологический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Комбинированный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Лекарственный препарат с хорошо изученным медицинским применением</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Радиофармацевтический лекарственный препарат или прекурсор</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Гомеопатический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Растительный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Орфанный лекарственный препарат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Активная фармацевтическая субстанция, произведенная не в условиях GMP</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Лекарственный балк-продукт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Биологический балк-продукт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Лекарственное природное сырье (не фармакопейное)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воспроизведенного лекарственного препарат или биосимиляра указать название оригинального лекарственного препарата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 соответствии с анатомо-терапевтическо-химической классификацией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 рецепту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без рецепта</w:t>
            </w:r>
            <w:r>
              <w:br/>
            </w:r>
            <w:r>
              <w:rPr>
                <w:rFonts w:ascii="Times New Roman"/>
                <w:b w:val="false"/>
                <w:i w:val="false"/>
                <w:color w:val="000000"/>
                <w:sz w:val="20"/>
              </w:rPr>
              <w:t>
</w:t>
            </w:r>
          </w:p>
        </w:tc>
      </w:tr>
    </w:tbl>
    <w:bookmarkStart w:name="z639" w:id="561"/>
    <w:p>
      <w:pPr>
        <w:spacing w:after="0"/>
        <w:ind w:left="0"/>
        <w:jc w:val="both"/>
      </w:pPr>
      <w:r>
        <w:rPr>
          <w:rFonts w:ascii="Times New Roman"/>
          <w:b w:val="false"/>
          <w:i w:val="false"/>
          <w:color w:val="000000"/>
          <w:sz w:val="28"/>
        </w:rPr>
        <w:t>
      2. Упаковка</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374"/>
        <w:gridCol w:w="4368"/>
        <w:gridCol w:w="845"/>
        <w:gridCol w:w="845"/>
        <w:gridCol w:w="243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0" w:id="562"/>
    <w:p>
      <w:pPr>
        <w:spacing w:after="0"/>
        <w:ind w:left="0"/>
        <w:jc w:val="both"/>
      </w:pPr>
      <w:r>
        <w:rPr>
          <w:rFonts w:ascii="Times New Roman"/>
          <w:b w:val="false"/>
          <w:i w:val="false"/>
          <w:color w:val="000000"/>
          <w:sz w:val="28"/>
        </w:rPr>
        <w:t>
      3. Данные о производителе</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1" w:id="563"/>
    <w:p>
      <w:pPr>
        <w:spacing w:after="0"/>
        <w:ind w:left="0"/>
        <w:jc w:val="both"/>
      </w:pPr>
      <w:r>
        <w:rPr>
          <w:rFonts w:ascii="Times New Roman"/>
          <w:b w:val="false"/>
          <w:i w:val="false"/>
          <w:color w:val="000000"/>
          <w:sz w:val="28"/>
        </w:rPr>
        <w:t>
      4. Регистрация в стране-производителе и других странах</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 w:id="564"/>
    <w:p>
      <w:pPr>
        <w:spacing w:after="0"/>
        <w:ind w:left="0"/>
        <w:jc w:val="both"/>
      </w:pPr>
      <w:r>
        <w:rPr>
          <w:rFonts w:ascii="Times New Roman"/>
          <w:b w:val="false"/>
          <w:i w:val="false"/>
          <w:color w:val="000000"/>
          <w:sz w:val="28"/>
        </w:rPr>
        <w:t>
      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3" w:id="565"/>
    <w:p>
      <w:pPr>
        <w:spacing w:after="0"/>
        <w:ind w:left="0"/>
        <w:jc w:val="both"/>
      </w:pPr>
      <w:r>
        <w:rPr>
          <w:rFonts w:ascii="Times New Roman"/>
          <w:b w:val="false"/>
          <w:i w:val="false"/>
          <w:color w:val="000000"/>
          <w:sz w:val="28"/>
        </w:rPr>
        <w:t>
      2) Для лекарственного растительного сырья</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566"/>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5" w:id="567"/>
    <w:p>
      <w:pPr>
        <w:spacing w:after="0"/>
        <w:ind w:left="0"/>
        <w:jc w:val="both"/>
      </w:pPr>
      <w:r>
        <w:rPr>
          <w:rFonts w:ascii="Times New Roman"/>
          <w:b w:val="false"/>
          <w:i w:val="false"/>
          <w:color w:val="000000"/>
          <w:sz w:val="28"/>
        </w:rPr>
        <w:t>
      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6" w:id="568"/>
    <w:p>
      <w:pPr>
        <w:spacing w:after="0"/>
        <w:ind w:left="0"/>
        <w:jc w:val="both"/>
      </w:pPr>
      <w:r>
        <w:rPr>
          <w:rFonts w:ascii="Times New Roman"/>
          <w:b w:val="false"/>
          <w:i w:val="false"/>
          <w:color w:val="000000"/>
          <w:sz w:val="28"/>
        </w:rPr>
        <w:t>
      2) Для лекарственного растительного сырья</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7" w:id="569"/>
    <w:p>
      <w:pPr>
        <w:spacing w:after="0"/>
        <w:ind w:left="0"/>
        <w:jc w:val="both"/>
      </w:pPr>
      <w:r>
        <w:rPr>
          <w:rFonts w:ascii="Times New Roman"/>
          <w:b w:val="false"/>
          <w:i w:val="false"/>
          <w:color w:val="000000"/>
          <w:sz w:val="28"/>
        </w:rPr>
        <w:t>
      8. Производители активных субстанций, входящих в состав лекарственного средства</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8" w:id="570"/>
    <w:p>
      <w:pPr>
        <w:spacing w:after="0"/>
        <w:ind w:left="0"/>
        <w:jc w:val="both"/>
      </w:pPr>
      <w:r>
        <w:rPr>
          <w:rFonts w:ascii="Times New Roman"/>
          <w:b w:val="false"/>
          <w:i w:val="false"/>
          <w:color w:val="000000"/>
          <w:sz w:val="28"/>
        </w:rPr>
        <w:t>
      9. Тип изменений</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6"/>
        <w:gridCol w:w="1348"/>
        <w:gridCol w:w="1348"/>
        <w:gridCol w:w="1348"/>
      </w:tblGrid>
      <w:tr>
        <w:trPr>
          <w:trHeight w:val="30" w:hRule="atLeast"/>
        </w:trPr>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 изменений в соответствии с приложением 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r>
    </w:tbl>
    <w:bookmarkStart w:name="z649" w:id="571"/>
    <w:p>
      <w:pPr>
        <w:spacing w:after="0"/>
        <w:ind w:left="0"/>
        <w:jc w:val="both"/>
      </w:pPr>
      <w:r>
        <w:rPr>
          <w:rFonts w:ascii="Times New Roman"/>
          <w:b w:val="false"/>
          <w:i w:val="false"/>
          <w:color w:val="000000"/>
          <w:sz w:val="28"/>
        </w:rPr>
        <w:t>
      10. Оценка регистрационного досье по аспектам качества, безопасности и эффективности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Рекомендации:</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1043"/>
        <w:gridCol w:w="174"/>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_______(указать тип) не оказывают влияния на качество, безопасность и эффективность лекарственных средств. Заявленное изменение рекомендуется к регистрации. Соблюдены условия для внесения изменений по заявленному типу изменений.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___________ (указать тип) оказывают влияние на качество, безопасность и эффективность лекарственных средств. Заявленное изменение не рекомендуется к регистрации.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0" w:id="572"/>
    <w:p>
      <w:pPr>
        <w:spacing w:after="0"/>
        <w:ind w:left="0"/>
        <w:jc w:val="both"/>
      </w:pPr>
      <w:r>
        <w:rPr>
          <w:rFonts w:ascii="Times New Roman"/>
          <w:b w:val="false"/>
          <w:i w:val="false"/>
          <w:color w:val="000000"/>
          <w:sz w:val="28"/>
        </w:rPr>
        <w:t>
      Дата поступления документов эксперту _______________________</w:t>
      </w:r>
      <w:r>
        <w:br/>
      </w:r>
      <w:r>
        <w:rPr>
          <w:rFonts w:ascii="Times New Roman"/>
          <w:b w:val="false"/>
          <w:i w:val="false"/>
          <w:color w:val="000000"/>
          <w:sz w:val="28"/>
        </w:rPr>
        <w:t xml:space="preserve">       Дата завершения экспертизы документов ______________________</w:t>
      </w:r>
      <w:r>
        <w:br/>
      </w:r>
      <w:r>
        <w:rPr>
          <w:rFonts w:ascii="Times New Roman"/>
          <w:b w:val="false"/>
          <w:i w:val="false"/>
          <w:color w:val="000000"/>
          <w:sz w:val="28"/>
        </w:rPr>
        <w:t xml:space="preserve">       Все данные, приведенные в экспертном заключении, достоверны и соответствуют современным требованиям, что подтверждаю личной подписью.</w:t>
      </w:r>
      <w:r>
        <w:br/>
      </w:r>
      <w:r>
        <w:rPr>
          <w:rFonts w:ascii="Times New Roman"/>
          <w:b w:val="false"/>
          <w:i w:val="false"/>
          <w:color w:val="000000"/>
          <w:sz w:val="28"/>
        </w:rPr>
        <w:t xml:space="preserve">       Фамилия, имя, отчество (при наличии), экспертов</w:t>
      </w:r>
      <w:r>
        <w:br/>
      </w:r>
      <w:r>
        <w:rPr>
          <w:rFonts w:ascii="Times New Roman"/>
          <w:b w:val="false"/>
          <w:i w:val="false"/>
          <w:color w:val="000000"/>
          <w:sz w:val="28"/>
        </w:rPr>
        <w:t xml:space="preserve">       _______________</w:t>
      </w:r>
      <w:r>
        <w:br/>
      </w:r>
      <w:r>
        <w:rPr>
          <w:rFonts w:ascii="Times New Roman"/>
          <w:b w:val="false"/>
          <w:i w:val="false"/>
          <w:color w:val="000000"/>
          <w:sz w:val="28"/>
        </w:rPr>
        <w:t xml:space="preserve">       Подпись _______________</w:t>
      </w:r>
      <w:r>
        <w:br/>
      </w:r>
      <w:r>
        <w:rPr>
          <w:rFonts w:ascii="Times New Roman"/>
          <w:b w:val="false"/>
          <w:i w:val="false"/>
          <w:color w:val="000000"/>
          <w:sz w:val="28"/>
        </w:rPr>
        <w:t xml:space="preserve">       Дата</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3" w:id="573"/>
    <w:p>
      <w:pPr>
        <w:spacing w:after="0"/>
        <w:ind w:left="0"/>
        <w:jc w:val="left"/>
      </w:pP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Наименование государственной экспертной организации</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Аттестат аккредитации испытательной лаборатории (№, срок действия)</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Адрес, телефон экспертной организации (испытательной лаборатории)</w:t>
      </w:r>
      <w:r>
        <w:br/>
      </w:r>
      <w:r>
        <w:rPr>
          <w:rFonts w:ascii="Times New Roman"/>
          <w:b/>
          <w:i w:val="false"/>
          <w:color w:val="000000"/>
        </w:rPr>
        <w:t xml:space="preserve">             Протокол испытаний № ________ от "____" ____________ года</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1801"/>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____ /Количество листов __</w:t>
            </w:r>
          </w:p>
        </w:tc>
      </w:tr>
    </w:tbl>
    <w:bookmarkStart w:name="z654" w:id="574"/>
    <w:p>
      <w:pPr>
        <w:spacing w:after="0"/>
        <w:ind w:left="0"/>
        <w:jc w:val="both"/>
      </w:pPr>
      <w:r>
        <w:rPr>
          <w:rFonts w:ascii="Times New Roman"/>
          <w:b w:val="false"/>
          <w:i w:val="false"/>
          <w:color w:val="000000"/>
          <w:sz w:val="28"/>
        </w:rPr>
        <w:t>
      Заявитель (наименование, адрес):</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продукции: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Вид испытаний:</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Основание: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Фирма изготовитель/производитель, страна: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Серия, партия:</w:t>
      </w:r>
      <w:r>
        <w:br/>
      </w:r>
      <w:r>
        <w:rPr>
          <w:rFonts w:ascii="Times New Roman"/>
          <w:b w:val="false"/>
          <w:i w:val="false"/>
          <w:color w:val="000000"/>
          <w:sz w:val="28"/>
        </w:rPr>
        <w:t xml:space="preserve">       ____________</w:t>
      </w:r>
      <w:r>
        <w:br/>
      </w:r>
      <w:r>
        <w:rPr>
          <w:rFonts w:ascii="Times New Roman"/>
          <w:b w:val="false"/>
          <w:i w:val="false"/>
          <w:color w:val="000000"/>
          <w:sz w:val="28"/>
        </w:rPr>
        <w:t xml:space="preserve">       Дата производства:</w:t>
      </w:r>
      <w:r>
        <w:br/>
      </w:r>
      <w:r>
        <w:rPr>
          <w:rFonts w:ascii="Times New Roman"/>
          <w:b w:val="false"/>
          <w:i w:val="false"/>
          <w:color w:val="000000"/>
          <w:sz w:val="28"/>
        </w:rPr>
        <w:t xml:space="preserve">       __________</w:t>
      </w:r>
      <w:r>
        <w:br/>
      </w:r>
      <w:r>
        <w:rPr>
          <w:rFonts w:ascii="Times New Roman"/>
          <w:b w:val="false"/>
          <w:i w:val="false"/>
          <w:color w:val="000000"/>
          <w:sz w:val="28"/>
        </w:rPr>
        <w:t xml:space="preserve">       Срок годности:</w:t>
      </w:r>
      <w:r>
        <w:br/>
      </w:r>
      <w:r>
        <w:rPr>
          <w:rFonts w:ascii="Times New Roman"/>
          <w:b w:val="false"/>
          <w:i w:val="false"/>
          <w:color w:val="000000"/>
          <w:sz w:val="28"/>
        </w:rPr>
        <w:t xml:space="preserve">       _____________</w:t>
      </w:r>
      <w:r>
        <w:br/>
      </w:r>
      <w:r>
        <w:rPr>
          <w:rFonts w:ascii="Times New Roman"/>
          <w:b w:val="false"/>
          <w:i w:val="false"/>
          <w:color w:val="000000"/>
          <w:sz w:val="28"/>
        </w:rPr>
        <w:t xml:space="preserve">       Дата начала и дата окончания испытаний:</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Количество образцов:</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Обозначение нормативного документа по качеству на продукцию:</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Обозначение нормативного документа по качеству на методы испытаний:</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Результаты испытаний</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713"/>
        <w:gridCol w:w="1743"/>
        <w:gridCol w:w="6101"/>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и влажность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5" w:id="575"/>
    <w:p>
      <w:pPr>
        <w:spacing w:after="0"/>
        <w:ind w:left="0"/>
        <w:jc w:val="both"/>
      </w:pPr>
      <w:r>
        <w:rPr>
          <w:rFonts w:ascii="Times New Roman"/>
          <w:b w:val="false"/>
          <w:i w:val="false"/>
          <w:color w:val="000000"/>
          <w:sz w:val="28"/>
        </w:rPr>
        <w:t>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(нужное подчеркнуть)</w:t>
      </w:r>
    </w:p>
    <w:bookmarkEnd w:id="575"/>
    <w:bookmarkStart w:name="z656" w:id="576"/>
    <w:p>
      <w:pPr>
        <w:spacing w:after="0"/>
        <w:ind w:left="0"/>
        <w:jc w:val="both"/>
      </w:pPr>
      <w:r>
        <w:rPr>
          <w:rFonts w:ascii="Times New Roman"/>
          <w:b w:val="false"/>
          <w:i w:val="false"/>
          <w:color w:val="000000"/>
          <w:sz w:val="28"/>
        </w:rPr>
        <w:t>
      Методики не воспроизводятся по следующим показателям</w:t>
      </w:r>
      <w:r>
        <w:br/>
      </w:r>
      <w:r>
        <w:rPr>
          <w:rFonts w:ascii="Times New Roman"/>
          <w:b w:val="false"/>
          <w:i w:val="false"/>
          <w:color w:val="000000"/>
          <w:sz w:val="28"/>
        </w:rPr>
        <w:t xml:space="preserve">       _____________________________</w:t>
      </w:r>
      <w:r>
        <w:br/>
      </w:r>
      <w:r>
        <w:rPr>
          <w:rFonts w:ascii="Times New Roman"/>
          <w:b w:val="false"/>
          <w:i w:val="false"/>
          <w:color w:val="000000"/>
          <w:sz w:val="28"/>
        </w:rPr>
        <w:t xml:space="preserve">       Подписи уполномоченных лиц</w:t>
      </w:r>
      <w:r>
        <w:br/>
      </w:r>
      <w:r>
        <w:rPr>
          <w:rFonts w:ascii="Times New Roman"/>
          <w:b w:val="false"/>
          <w:i w:val="false"/>
          <w:color w:val="000000"/>
          <w:sz w:val="28"/>
        </w:rPr>
        <w:t xml:space="preserve">       _______________ _______________ 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_______________ _______________ 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_______________ _______________ 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Место для печати</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9" w:id="577"/>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577"/>
    <w:bookmarkStart w:name="z660" w:id="578"/>
    <w:p>
      <w:pPr>
        <w:spacing w:after="0"/>
        <w:ind w:left="0"/>
        <w:jc w:val="both"/>
      </w:pPr>
      <w:r>
        <w:rPr>
          <w:rFonts w:ascii="Times New Roman"/>
          <w:b w:val="false"/>
          <w:i w:val="false"/>
          <w:color w:val="000000"/>
          <w:sz w:val="28"/>
        </w:rPr>
        <w:t>
      1. Резюме</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339"/>
        <w:gridCol w:w="401"/>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лекарственного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лицензии (при наличии), сертификатов, заявок на экспертизу при государственной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деятельности лаборатории контроля качества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реализацию серии лекарственного средства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экспертов (членов комиссии),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79"/>
    <w:p>
      <w:pPr>
        <w:spacing w:after="0"/>
        <w:ind w:left="0"/>
        <w:jc w:val="both"/>
      </w:pPr>
      <w:r>
        <w:rPr>
          <w:rFonts w:ascii="Times New Roman"/>
          <w:b w:val="false"/>
          <w:i w:val="false"/>
          <w:color w:val="000000"/>
          <w:sz w:val="28"/>
        </w:rPr>
        <w:t>
      2. Вводная информация</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лаборатории контроля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2" w:id="580"/>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3078"/>
        <w:gridCol w:w="2059"/>
        <w:gridCol w:w="2853"/>
        <w:gridCol w:w="29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влажность</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581"/>
    <w:p>
      <w:pPr>
        <w:spacing w:after="0"/>
        <w:ind w:left="0"/>
        <w:jc w:val="both"/>
      </w:pPr>
      <w:r>
        <w:rPr>
          <w:rFonts w:ascii="Times New Roman"/>
          <w:b w:val="false"/>
          <w:i w:val="false"/>
          <w:color w:val="000000"/>
          <w:sz w:val="28"/>
        </w:rPr>
        <w:t>
      4. Приложения</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582"/>
    <w:p>
      <w:pPr>
        <w:spacing w:after="0"/>
        <w:ind w:left="0"/>
        <w:jc w:val="both"/>
      </w:pPr>
      <w:r>
        <w:rPr>
          <w:rFonts w:ascii="Times New Roman"/>
          <w:b w:val="false"/>
          <w:i w:val="false"/>
          <w:color w:val="000000"/>
          <w:sz w:val="28"/>
        </w:rPr>
        <w:t>
      5. Рекомендации и заключения</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583"/>
    <w:p>
      <w:pPr>
        <w:spacing w:after="0"/>
        <w:ind w:left="0"/>
        <w:jc w:val="both"/>
      </w:pPr>
      <w:r>
        <w:rPr>
          <w:rFonts w:ascii="Times New Roman"/>
          <w:b w:val="false"/>
          <w:i w:val="false"/>
          <w:color w:val="000000"/>
          <w:sz w:val="28"/>
        </w:rPr>
        <w:t>
      Примечание:</w:t>
      </w:r>
    </w:p>
    <w:bookmarkEnd w:id="583"/>
    <w:bookmarkStart w:name="z666" w:id="584"/>
    <w:p>
      <w:pPr>
        <w:spacing w:after="0"/>
        <w:ind w:left="0"/>
        <w:jc w:val="both"/>
      </w:pPr>
      <w:r>
        <w:rPr>
          <w:rFonts w:ascii="Times New Roman"/>
          <w:b w:val="false"/>
          <w:i w:val="false"/>
          <w:color w:val="000000"/>
          <w:sz w:val="28"/>
        </w:rPr>
        <w:t>
      *К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bookmarkEnd w:id="584"/>
    <w:bookmarkStart w:name="z667" w:id="585"/>
    <w:p>
      <w:pPr>
        <w:spacing w:after="0"/>
        <w:ind w:left="0"/>
        <w:jc w:val="both"/>
      </w:pPr>
      <w:r>
        <w:rPr>
          <w:rFonts w:ascii="Times New Roman"/>
          <w:b w:val="false"/>
          <w:i w:val="false"/>
          <w:color w:val="000000"/>
          <w:sz w:val="28"/>
        </w:rPr>
        <w:t>
      Руководитель комиссии:</w:t>
      </w:r>
      <w:r>
        <w:br/>
      </w:r>
      <w:r>
        <w:rPr>
          <w:rFonts w:ascii="Times New Roman"/>
          <w:b w:val="false"/>
          <w:i w:val="false"/>
          <w:color w:val="000000"/>
          <w:sz w:val="28"/>
        </w:rPr>
        <w:t xml:space="preserve">       ____________ _____________________________________________________________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 xml:space="preserve">       члены комиссии: ____________ 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 xml:space="preserve">       ____________ ___________________________________________________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 xml:space="preserve">       "____" _______________________20____ г.</w:t>
      </w:r>
      <w:r>
        <w:br/>
      </w:r>
      <w:r>
        <w:rPr>
          <w:rFonts w:ascii="Times New Roman"/>
          <w:b w:val="false"/>
          <w:i w:val="false"/>
          <w:color w:val="000000"/>
          <w:sz w:val="28"/>
        </w:rPr>
        <w:t>Согласовано: ___________ _________ 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___________ _________ _________________________________________________</w:t>
      </w:r>
      <w:r>
        <w:br/>
      </w:r>
      <w:r>
        <w:rPr>
          <w:rFonts w:ascii="Times New Roman"/>
          <w:b w:val="false"/>
          <w:i w:val="false"/>
          <w:color w:val="000000"/>
          <w:sz w:val="28"/>
        </w:rPr>
        <w:t>(должность) (подпись)       Фамилия, имя, отчество (при наличии)</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669" w:id="586"/>
    <w:p>
      <w:pPr>
        <w:spacing w:after="0"/>
        <w:ind w:left="0"/>
        <w:jc w:val="left"/>
      </w:pPr>
      <w:r>
        <w:rPr>
          <w:rFonts w:ascii="Times New Roman"/>
          <w:b/>
          <w:i w:val="false"/>
          <w:color w:val="000000"/>
        </w:rPr>
        <w:t xml:space="preserve"> Заключение о безопасности, эффективности и качестве лекарственного средства, заявленного на экспертизу</w:t>
      </w:r>
    </w:p>
    <w:bookmarkEnd w:id="586"/>
    <w:bookmarkStart w:name="z670" w:id="587"/>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лекарственного средства:</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(валидация регистрационного досье)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1" w:id="588"/>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соответствуют установленным требованиям, безопасность, эффективность и качество лекарственного средства подтверждены соответствующими материалами и проведенными испытаниями.</w:t>
      </w:r>
    </w:p>
    <w:bookmarkEnd w:id="588"/>
    <w:bookmarkStart w:name="z672" w:id="589"/>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не соответствуют установленным требованиям, безопасность, эффективность и качество лекарственного средства не подтверждены соответствующими материалами и проведенными испытаниями.</w:t>
      </w:r>
    </w:p>
    <w:bookmarkEnd w:id="589"/>
    <w:bookmarkStart w:name="z673" w:id="590"/>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__________ 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6" w:id="591"/>
    <w:p>
      <w:pPr>
        <w:spacing w:after="0"/>
        <w:ind w:left="0"/>
        <w:jc w:val="left"/>
      </w:pPr>
      <w:r>
        <w:rPr>
          <w:rFonts w:ascii="Times New Roman"/>
          <w:b/>
          <w:i w:val="false"/>
          <w:color w:val="000000"/>
        </w:rPr>
        <w:t xml:space="preserve"> Заключение о безопасности эффективности и качестве лекарственного средства заявленного на экспертизу изменений, вносимых в регистрационное досье</w:t>
      </w:r>
    </w:p>
    <w:bookmarkEnd w:id="591"/>
    <w:bookmarkStart w:name="z677" w:id="592"/>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лекарственного средства:</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 отнесены к типу І А, типу I Б, типу II</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лекарственного средства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специализированной экспертизы (положительное или отрицательное)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8" w:id="593"/>
    <w:p>
      <w:pPr>
        <w:spacing w:after="0"/>
        <w:ind w:left="0"/>
        <w:jc w:val="both"/>
      </w:pPr>
      <w:r>
        <w:rPr>
          <w:rFonts w:ascii="Times New Roman"/>
          <w:b w:val="false"/>
          <w:i w:val="false"/>
          <w:color w:val="000000"/>
          <w:sz w:val="28"/>
        </w:rPr>
        <w:t>
      2. Заключение (положительное):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соответствуют установленным требованиям, влияние на безопасность, эффективность и качество лекарственного средства подтверждены соответствующими материалами и проведенными испытаниями.</w:t>
      </w:r>
    </w:p>
    <w:bookmarkEnd w:id="593"/>
    <w:bookmarkStart w:name="z679" w:id="594"/>
    <w:p>
      <w:pPr>
        <w:spacing w:after="0"/>
        <w:ind w:left="0"/>
        <w:jc w:val="both"/>
      </w:pPr>
      <w:r>
        <w:rPr>
          <w:rFonts w:ascii="Times New Roman"/>
          <w:b w:val="false"/>
          <w:i w:val="false"/>
          <w:color w:val="000000"/>
          <w:sz w:val="28"/>
        </w:rPr>
        <w:t>
      Заключение (отрицательное):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не соответствуют установленным требованиям, влияние на безопасность, эффективность и качество лекарственного средства не подтверждены соответствующими материалами и проведенными испытаниями.</w:t>
      </w:r>
    </w:p>
    <w:bookmarkEnd w:id="594"/>
    <w:bookmarkStart w:name="z680" w:id="595"/>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_________ 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 w:id="596"/>
    <w:p>
      <w:pPr>
        <w:spacing w:after="0"/>
        <w:ind w:left="0"/>
        <w:jc w:val="both"/>
      </w:pPr>
      <w:r>
        <w:rPr>
          <w:rFonts w:ascii="Times New Roman"/>
          <w:b w:val="false"/>
          <w:i w:val="false"/>
          <w:color w:val="000000"/>
          <w:sz w:val="28"/>
        </w:rPr>
        <w:t>
      Дата __________</w:t>
      </w:r>
      <w:r>
        <w:br/>
      </w:r>
      <w:r>
        <w:rPr>
          <w:rFonts w:ascii="Times New Roman"/>
          <w:b w:val="false"/>
          <w:i w:val="false"/>
          <w:color w:val="000000"/>
          <w:sz w:val="28"/>
        </w:rPr>
        <w:t xml:space="preserve">       Место печати</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149"/>
        <w:gridCol w:w="7079"/>
      </w:tblGrid>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bl>
    <w:bookmarkStart w:name="z684" w:id="597"/>
    <w:p>
      <w:pPr>
        <w:spacing w:after="0"/>
        <w:ind w:left="0"/>
        <w:jc w:val="left"/>
      </w:pPr>
      <w:r>
        <w:rPr>
          <w:rFonts w:ascii="Times New Roman"/>
          <w:b/>
          <w:i w:val="false"/>
          <w:color w:val="000000"/>
        </w:rPr>
        <w:t xml:space="preserve"> Сводный отчет по безопасности, эффективности и качеству лекарственного препарата</w:t>
      </w:r>
    </w:p>
    <w:bookmarkEnd w:id="597"/>
    <w:bookmarkStart w:name="z685" w:id="598"/>
    <w:p>
      <w:pPr>
        <w:spacing w:after="0"/>
        <w:ind w:left="0"/>
        <w:jc w:val="both"/>
      </w:pPr>
      <w:r>
        <w:rPr>
          <w:rFonts w:ascii="Times New Roman"/>
          <w:b w:val="false"/>
          <w:i w:val="false"/>
          <w:color w:val="000000"/>
          <w:sz w:val="28"/>
        </w:rPr>
        <w:t>
      Наименование препарата, производитель, страна</w:t>
      </w:r>
    </w:p>
    <w:bookmarkEnd w:id="598"/>
    <w:bookmarkStart w:name="z686" w:id="599"/>
    <w:p>
      <w:pPr>
        <w:spacing w:after="0"/>
        <w:ind w:left="0"/>
        <w:jc w:val="both"/>
      </w:pPr>
      <w:r>
        <w:rPr>
          <w:rFonts w:ascii="Times New Roman"/>
          <w:b w:val="false"/>
          <w:i w:val="false"/>
          <w:color w:val="000000"/>
          <w:sz w:val="28"/>
        </w:rPr>
        <w:t>
      Из отчета удалена конфиденциальная информация</w:t>
      </w:r>
    </w:p>
    <w:bookmarkEnd w:id="599"/>
    <w:bookmarkStart w:name="z687" w:id="600"/>
    <w:p>
      <w:pPr>
        <w:spacing w:after="0"/>
        <w:ind w:left="0"/>
        <w:jc w:val="both"/>
      </w:pPr>
      <w:r>
        <w:rPr>
          <w:rFonts w:ascii="Times New Roman"/>
          <w:b w:val="false"/>
          <w:i w:val="false"/>
          <w:color w:val="000000"/>
          <w:sz w:val="28"/>
        </w:rPr>
        <w:t>
      1. Справочная информация о процедуре</w:t>
      </w:r>
    </w:p>
    <w:bookmarkEnd w:id="600"/>
    <w:bookmarkStart w:name="z688" w:id="601"/>
    <w:p>
      <w:pPr>
        <w:spacing w:after="0"/>
        <w:ind w:left="0"/>
        <w:jc w:val="both"/>
      </w:pPr>
      <w:r>
        <w:rPr>
          <w:rFonts w:ascii="Times New Roman"/>
          <w:b w:val="false"/>
          <w:i w:val="false"/>
          <w:color w:val="000000"/>
          <w:sz w:val="28"/>
        </w:rPr>
        <w:t>
      1.1. Подача регистрационного досье</w:t>
      </w:r>
    </w:p>
    <w:bookmarkEnd w:id="601"/>
    <w:bookmarkStart w:name="z689" w:id="602"/>
    <w:p>
      <w:pPr>
        <w:spacing w:after="0"/>
        <w:ind w:left="0"/>
        <w:jc w:val="both"/>
      </w:pPr>
      <w:r>
        <w:rPr>
          <w:rFonts w:ascii="Times New Roman"/>
          <w:b w:val="false"/>
          <w:i w:val="false"/>
          <w:color w:val="000000"/>
          <w:sz w:val="28"/>
        </w:rPr>
        <w:t>
      2. Научное обсуждение</w:t>
      </w:r>
    </w:p>
    <w:bookmarkEnd w:id="602"/>
    <w:bookmarkStart w:name="z690" w:id="603"/>
    <w:p>
      <w:pPr>
        <w:spacing w:after="0"/>
        <w:ind w:left="0"/>
        <w:jc w:val="both"/>
      </w:pPr>
      <w:r>
        <w:rPr>
          <w:rFonts w:ascii="Times New Roman"/>
          <w:b w:val="false"/>
          <w:i w:val="false"/>
          <w:color w:val="000000"/>
          <w:sz w:val="28"/>
        </w:rPr>
        <w:t>
      2.1 Аспекты качества</w:t>
      </w:r>
    </w:p>
    <w:bookmarkEnd w:id="603"/>
    <w:bookmarkStart w:name="z691" w:id="604"/>
    <w:p>
      <w:pPr>
        <w:spacing w:after="0"/>
        <w:ind w:left="0"/>
        <w:jc w:val="both"/>
      </w:pPr>
      <w:r>
        <w:rPr>
          <w:rFonts w:ascii="Times New Roman"/>
          <w:b w:val="false"/>
          <w:i w:val="false"/>
          <w:color w:val="000000"/>
          <w:sz w:val="28"/>
        </w:rPr>
        <w:t>
      2.1.1 Активная фармацевтическая субстанция: анализ сведений о происхождении, качестве и выводы о возможности использования субстанции</w:t>
      </w:r>
    </w:p>
    <w:bookmarkEnd w:id="604"/>
    <w:bookmarkStart w:name="z692" w:id="605"/>
    <w:p>
      <w:pPr>
        <w:spacing w:after="0"/>
        <w:ind w:left="0"/>
        <w:jc w:val="both"/>
      </w:pPr>
      <w:r>
        <w:rPr>
          <w:rFonts w:ascii="Times New Roman"/>
          <w:b w:val="false"/>
          <w:i w:val="false"/>
          <w:color w:val="000000"/>
          <w:sz w:val="28"/>
        </w:rPr>
        <w:t>
      2.1.2 . Вспомогательные вещества: анализ сведений о качестве, количестве с выводами о допустимости использования</w:t>
      </w:r>
    </w:p>
    <w:bookmarkEnd w:id="605"/>
    <w:bookmarkStart w:name="z693" w:id="606"/>
    <w:p>
      <w:pPr>
        <w:spacing w:after="0"/>
        <w:ind w:left="0"/>
        <w:jc w:val="both"/>
      </w:pPr>
      <w:r>
        <w:rPr>
          <w:rFonts w:ascii="Times New Roman"/>
          <w:b w:val="false"/>
          <w:i w:val="false"/>
          <w:color w:val="000000"/>
          <w:sz w:val="28"/>
        </w:rPr>
        <w:t>
      2.1.3 Лекарственный препарат заключение о производстве спецификация качества стабильность</w:t>
      </w:r>
    </w:p>
    <w:bookmarkEnd w:id="606"/>
    <w:bookmarkStart w:name="z694" w:id="607"/>
    <w:p>
      <w:pPr>
        <w:spacing w:after="0"/>
        <w:ind w:left="0"/>
        <w:jc w:val="both"/>
      </w:pPr>
      <w:r>
        <w:rPr>
          <w:rFonts w:ascii="Times New Roman"/>
          <w:b w:val="false"/>
          <w:i w:val="false"/>
          <w:color w:val="000000"/>
          <w:sz w:val="28"/>
        </w:rPr>
        <w:t>
      2.2. Доклинические аспекты</w:t>
      </w:r>
    </w:p>
    <w:bookmarkEnd w:id="607"/>
    <w:bookmarkStart w:name="z695" w:id="608"/>
    <w:p>
      <w:pPr>
        <w:spacing w:after="0"/>
        <w:ind w:left="0"/>
        <w:jc w:val="both"/>
      </w:pPr>
      <w:r>
        <w:rPr>
          <w:rFonts w:ascii="Times New Roman"/>
          <w:b w:val="false"/>
          <w:i w:val="false"/>
          <w:color w:val="000000"/>
          <w:sz w:val="28"/>
        </w:rPr>
        <w:t>
      2.3 Клинические аспекты</w:t>
      </w:r>
    </w:p>
    <w:bookmarkEnd w:id="608"/>
    <w:bookmarkStart w:name="z696" w:id="609"/>
    <w:p>
      <w:pPr>
        <w:spacing w:after="0"/>
        <w:ind w:left="0"/>
        <w:jc w:val="both"/>
      </w:pPr>
      <w:r>
        <w:rPr>
          <w:rFonts w:ascii="Times New Roman"/>
          <w:b w:val="false"/>
          <w:i w:val="false"/>
          <w:color w:val="000000"/>
          <w:sz w:val="28"/>
        </w:rPr>
        <w:t>
      2.4 Оценка польза-риск</w:t>
      </w:r>
    </w:p>
    <w:bookmarkEnd w:id="609"/>
    <w:bookmarkStart w:name="z697" w:id="610"/>
    <w:p>
      <w:pPr>
        <w:spacing w:after="0"/>
        <w:ind w:left="0"/>
        <w:jc w:val="both"/>
      </w:pPr>
      <w:r>
        <w:rPr>
          <w:rFonts w:ascii="Times New Roman"/>
          <w:b w:val="false"/>
          <w:i w:val="false"/>
          <w:color w:val="000000"/>
          <w:sz w:val="28"/>
        </w:rPr>
        <w:t>
      2.5 Фармаконадзор Описание системы фармаконадзора План управления рисками</w:t>
      </w:r>
    </w:p>
    <w:bookmarkEnd w:id="610"/>
    <w:bookmarkStart w:name="z698" w:id="611"/>
    <w:p>
      <w:pPr>
        <w:spacing w:after="0"/>
        <w:ind w:left="0"/>
        <w:jc w:val="both"/>
      </w:pPr>
      <w:r>
        <w:rPr>
          <w:rFonts w:ascii="Times New Roman"/>
          <w:b w:val="false"/>
          <w:i w:val="false"/>
          <w:color w:val="000000"/>
          <w:sz w:val="28"/>
        </w:rPr>
        <w:t>
      2.6 Условия отпуска</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700" w:id="612"/>
    <w:p>
      <w:pPr>
        <w:spacing w:after="0"/>
        <w:ind w:left="0"/>
        <w:jc w:val="left"/>
      </w:pPr>
      <w:r>
        <w:rPr>
          <w:rFonts w:ascii="Times New Roman"/>
          <w:b/>
          <w:i w:val="false"/>
          <w:color w:val="000000"/>
        </w:rPr>
        <w:t xml:space="preserve">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580"/>
        <w:gridCol w:w="753"/>
        <w:gridCol w:w="2155"/>
        <w:gridCol w:w="2813"/>
        <w:gridCol w:w="348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вспомогательных веществ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пределы содержания вспомогательных веществ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подлежащая отражению в инструкции по медицинскому применению</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или серьезная аллергическая реакция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Арахисовое масло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лицам с аллергической реакцией на орехи или сою</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Очищенное арахисовое масло может содержать белок</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фенилаланин, противопоказан людям с фенилкетонурией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нанести вред лицам с фенилкетонурией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13"/>
          <w:p>
            <w:pPr>
              <w:spacing w:after="20"/>
              <w:ind w:left="20"/>
              <w:jc w:val="both"/>
            </w:pPr>
            <w:r>
              <w:rPr>
                <w:rFonts w:ascii="Times New Roman"/>
                <w:b w:val="false"/>
                <w:i w:val="false"/>
                <w:color w:val="000000"/>
                <w:sz w:val="20"/>
              </w:rPr>
              <w:t>
Азокрасители:</w:t>
            </w:r>
            <w:r>
              <w:br/>
            </w:r>
            <w:r>
              <w:rPr>
                <w:rFonts w:ascii="Times New Roman"/>
                <w:b w:val="false"/>
                <w:i w:val="false"/>
                <w:color w:val="000000"/>
                <w:sz w:val="20"/>
              </w:rPr>
              <w:t>
</w:t>
            </w:r>
            <w:r>
              <w:rPr>
                <w:rFonts w:ascii="Times New Roman"/>
                <w:b w:val="false"/>
                <w:i w:val="false"/>
                <w:color w:val="000000"/>
                <w:sz w:val="20"/>
              </w:rPr>
              <w:t>1) Е 102 Тартразин</w:t>
            </w:r>
            <w:r>
              <w:br/>
            </w:r>
            <w:r>
              <w:rPr>
                <w:rFonts w:ascii="Times New Roman"/>
                <w:b w:val="false"/>
                <w:i w:val="false"/>
                <w:color w:val="000000"/>
                <w:sz w:val="20"/>
              </w:rPr>
              <w:t>
</w:t>
            </w:r>
            <w:r>
              <w:rPr>
                <w:rFonts w:ascii="Times New Roman"/>
                <w:b w:val="false"/>
                <w:i w:val="false"/>
                <w:color w:val="000000"/>
                <w:sz w:val="20"/>
              </w:rPr>
              <w:t>2) Е 110 Желтый закат (FCF)</w:t>
            </w:r>
            <w:r>
              <w:br/>
            </w:r>
            <w:r>
              <w:rPr>
                <w:rFonts w:ascii="Times New Roman"/>
                <w:b w:val="false"/>
                <w:i w:val="false"/>
                <w:color w:val="000000"/>
                <w:sz w:val="20"/>
              </w:rPr>
              <w:t>
</w:t>
            </w:r>
            <w:r>
              <w:rPr>
                <w:rFonts w:ascii="Times New Roman"/>
                <w:b w:val="false"/>
                <w:i w:val="false"/>
                <w:color w:val="000000"/>
                <w:sz w:val="20"/>
              </w:rPr>
              <w:t>3) Е 122 Азорубин, Кармоизин</w:t>
            </w:r>
            <w:r>
              <w:br/>
            </w:r>
            <w:r>
              <w:rPr>
                <w:rFonts w:ascii="Times New Roman"/>
                <w:b w:val="false"/>
                <w:i w:val="false"/>
                <w:color w:val="000000"/>
                <w:sz w:val="20"/>
              </w:rPr>
              <w:t>
</w:t>
            </w:r>
            <w:r>
              <w:rPr>
                <w:rFonts w:ascii="Times New Roman"/>
                <w:b w:val="false"/>
                <w:i w:val="false"/>
                <w:color w:val="000000"/>
                <w:sz w:val="20"/>
              </w:rPr>
              <w:t>4) Е 124 Понсо 4R (пунцовый 4R), Кошениль красная А</w:t>
            </w:r>
            <w:r>
              <w:br/>
            </w:r>
            <w:r>
              <w:rPr>
                <w:rFonts w:ascii="Times New Roman"/>
                <w:b w:val="false"/>
                <w:i w:val="false"/>
                <w:color w:val="000000"/>
                <w:sz w:val="20"/>
              </w:rPr>
              <w:t>
5) Е 151 Бриллиантовый черный BN, черный PN</w:t>
            </w:r>
          </w:p>
          <w:bookmarkEnd w:id="613"/>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запрещены к применению в лекарственных препаратах для детей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нельзя назначать и применять пациентам с патологией щитовидной железы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Перуанский бальзам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лекарственные формы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14"/>
          <w:p>
            <w:pPr>
              <w:spacing w:after="20"/>
              <w:ind w:left="20"/>
              <w:jc w:val="both"/>
            </w:pPr>
            <w:r>
              <w:rPr>
                <w:rFonts w:ascii="Times New Roman"/>
                <w:b w:val="false"/>
                <w:i w:val="false"/>
                <w:color w:val="000000"/>
                <w:sz w:val="20"/>
              </w:rPr>
              <w:t>
Возможны ириты;</w:t>
            </w:r>
            <w:r>
              <w:br/>
            </w:r>
            <w:r>
              <w:rPr>
                <w:rFonts w:ascii="Times New Roman"/>
                <w:b w:val="false"/>
                <w:i w:val="false"/>
                <w:color w:val="000000"/>
                <w:sz w:val="20"/>
              </w:rPr>
              <w:t>
</w:t>
            </w:r>
            <w:r>
              <w:rPr>
                <w:rFonts w:ascii="Times New Roman"/>
                <w:b w:val="false"/>
                <w:i w:val="false"/>
                <w:color w:val="000000"/>
                <w:sz w:val="20"/>
              </w:rPr>
              <w:t>избегать контакта с мягкими контактными линзами;</w:t>
            </w:r>
            <w:r>
              <w:br/>
            </w:r>
            <w:r>
              <w:rPr>
                <w:rFonts w:ascii="Times New Roman"/>
                <w:b w:val="false"/>
                <w:i w:val="false"/>
                <w:color w:val="000000"/>
                <w:sz w:val="20"/>
              </w:rPr>
              <w:t>
</w:t>
            </w:r>
            <w:r>
              <w:rPr>
                <w:rFonts w:ascii="Times New Roman"/>
                <w:b w:val="false"/>
                <w:i w:val="false"/>
                <w:color w:val="000000"/>
                <w:sz w:val="20"/>
              </w:rPr>
              <w:t>удалить контактные линзы перед применением и выждать не менее 15 минут после закапывания препарата;</w:t>
            </w:r>
            <w:r>
              <w:br/>
            </w:r>
            <w:r>
              <w:rPr>
                <w:rFonts w:ascii="Times New Roman"/>
                <w:b w:val="false"/>
                <w:i w:val="false"/>
                <w:color w:val="000000"/>
                <w:sz w:val="20"/>
              </w:rPr>
              <w:t>
не применяется у детей до 8 лет</w:t>
            </w:r>
          </w:p>
          <w:bookmarkEnd w:id="614"/>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 обесцвечивает мягкие контактные линзы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мкг/в 1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15"/>
          <w:p>
            <w:pPr>
              <w:spacing w:after="20"/>
              <w:ind w:left="20"/>
              <w:jc w:val="both"/>
            </w:pPr>
            <w:r>
              <w:rPr>
                <w:rFonts w:ascii="Times New Roman"/>
                <w:b w:val="false"/>
                <w:i w:val="false"/>
                <w:color w:val="000000"/>
                <w:sz w:val="20"/>
              </w:rPr>
              <w:t>
Кислота бензойная и бензоаты:</w:t>
            </w:r>
            <w:r>
              <w:br/>
            </w:r>
            <w:r>
              <w:rPr>
                <w:rFonts w:ascii="Times New Roman"/>
                <w:b w:val="false"/>
                <w:i w:val="false"/>
                <w:color w:val="000000"/>
                <w:sz w:val="20"/>
              </w:rPr>
              <w:t>
</w:t>
            </w:r>
            <w:r>
              <w:rPr>
                <w:rFonts w:ascii="Times New Roman"/>
                <w:b w:val="false"/>
                <w:i w:val="false"/>
                <w:color w:val="000000"/>
                <w:sz w:val="20"/>
              </w:rPr>
              <w:t>1) Е210 кислота бензойная</w:t>
            </w:r>
            <w:r>
              <w:br/>
            </w:r>
            <w:r>
              <w:rPr>
                <w:rFonts w:ascii="Times New Roman"/>
                <w:b w:val="false"/>
                <w:i w:val="false"/>
                <w:color w:val="000000"/>
                <w:sz w:val="20"/>
              </w:rPr>
              <w:t>
</w:t>
            </w:r>
            <w:r>
              <w:rPr>
                <w:rFonts w:ascii="Times New Roman"/>
                <w:b w:val="false"/>
                <w:i w:val="false"/>
                <w:color w:val="000000"/>
                <w:sz w:val="20"/>
              </w:rPr>
              <w:t>2) Е211 натрия бензоат</w:t>
            </w:r>
            <w:r>
              <w:br/>
            </w:r>
            <w:r>
              <w:rPr>
                <w:rFonts w:ascii="Times New Roman"/>
                <w:b w:val="false"/>
                <w:i w:val="false"/>
                <w:color w:val="000000"/>
                <w:sz w:val="20"/>
              </w:rPr>
              <w:t>
3) Е212 калия бензоат</w:t>
            </w:r>
          </w:p>
          <w:bookmarkEnd w:id="615"/>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новорожденным детям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 развития желтухи у новорожденных</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Бензиловый спирт</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менее 90 мг/кг/сут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16"/>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w:t>
            </w:r>
            <w:r>
              <w:rPr>
                <w:rFonts w:ascii="Times New Roman"/>
                <w:b w:val="false"/>
                <w:i w:val="false"/>
                <w:color w:val="000000"/>
                <w:sz w:val="20"/>
              </w:rPr>
              <w:t>побочное действие - анафилактоидные реакции;</w:t>
            </w:r>
            <w:r>
              <w:br/>
            </w:r>
            <w:r>
              <w:rPr>
                <w:rFonts w:ascii="Times New Roman"/>
                <w:b w:val="false"/>
                <w:i w:val="false"/>
                <w:color w:val="000000"/>
                <w:sz w:val="20"/>
              </w:rPr>
              <w:t>
количество бензилового спирта в препарате (мг/мл)</w:t>
            </w:r>
          </w:p>
          <w:bookmarkEnd w:id="616"/>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токсических и аллергических реакций у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90 мг/кг/сут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17"/>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при применении бензилового спирта в дозах 90 мг/кг/сут и выше повышается риск фатальных токсических реакций</w:t>
            </w:r>
          </w:p>
          <w:bookmarkEnd w:id="617"/>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бергамота Бергаптен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Повышается чувствительность к ультрофиолетовым лучам (как к натуральным, так и искусственным лучам)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при наличии бергаптена в масле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18"/>
          <w:p>
            <w:pPr>
              <w:spacing w:after="20"/>
              <w:ind w:left="20"/>
              <w:jc w:val="both"/>
            </w:pPr>
            <w:r>
              <w:rPr>
                <w:rFonts w:ascii="Times New Roman"/>
                <w:b w:val="false"/>
                <w:i w:val="false"/>
                <w:color w:val="000000"/>
                <w:sz w:val="20"/>
              </w:rPr>
              <w:t>
Масло касторовое полиэтоксилированное;</w:t>
            </w:r>
            <w:r>
              <w:br/>
            </w:r>
            <w:r>
              <w:rPr>
                <w:rFonts w:ascii="Times New Roman"/>
                <w:b w:val="false"/>
                <w:i w:val="false"/>
                <w:color w:val="000000"/>
                <w:sz w:val="20"/>
              </w:rPr>
              <w:t>
масло касторовое полиэтоксилированное гидрогенизированное</w:t>
            </w:r>
          </w:p>
          <w:bookmarkEnd w:id="618"/>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19"/>
          <w:p>
            <w:pPr>
              <w:spacing w:after="20"/>
              <w:ind w:left="20"/>
              <w:jc w:val="both"/>
            </w:pPr>
            <w:r>
              <w:rPr>
                <w:rFonts w:ascii="Times New Roman"/>
                <w:b w:val="false"/>
                <w:i w:val="false"/>
                <w:color w:val="000000"/>
                <w:sz w:val="20"/>
              </w:rPr>
              <w:t>
Спирт цетостеари-ловый;</w:t>
            </w:r>
            <w:r>
              <w:br/>
            </w:r>
            <w:r>
              <w:rPr>
                <w:rFonts w:ascii="Times New Roman"/>
                <w:b w:val="false"/>
                <w:i w:val="false"/>
                <w:color w:val="000000"/>
                <w:sz w:val="20"/>
              </w:rPr>
              <w:t>
спирт цетиловый</w:t>
            </w:r>
          </w:p>
          <w:bookmarkEnd w:id="61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этанола в разовой дозе менее 100 мг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содержит низкий уровень этанола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этанола, менее 100 мг в разовой дозе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мг до 3 г этанола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20"/>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больным с заболеваниями печени</w:t>
            </w:r>
          </w:p>
          <w:bookmarkEnd w:id="620"/>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в разовой дозе препарата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21"/>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bookmarkEnd w:id="621"/>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этилового спирта в этих лекарственных препаратах может влиять и изменять действия других лекарств</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местных кожных реакций (контактные дерматиты)</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22"/>
          <w:p>
            <w:pPr>
              <w:spacing w:after="20"/>
              <w:ind w:left="20"/>
              <w:jc w:val="both"/>
            </w:pPr>
            <w:r>
              <w:rPr>
                <w:rFonts w:ascii="Times New Roman"/>
                <w:b w:val="false"/>
                <w:i w:val="false"/>
                <w:color w:val="000000"/>
                <w:sz w:val="20"/>
              </w:rPr>
              <w:t>
Количество фруктозы в г в разовой дозе препарата;</w:t>
            </w:r>
            <w:r>
              <w:br/>
            </w:r>
            <w:r>
              <w:rPr>
                <w:rFonts w:ascii="Times New Roman"/>
                <w:b w:val="false"/>
                <w:i w:val="false"/>
                <w:color w:val="000000"/>
                <w:sz w:val="20"/>
              </w:rPr>
              <w:t>
не назначать пациентам с сахарным диабетом</w:t>
            </w:r>
          </w:p>
          <w:bookmarkEnd w:id="622"/>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приема внутрь, таблетки жевательные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Наносят вред зубам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использовании в течение двух или более недель</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 или мальабсорбцией глюкозогалактозы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23"/>
          <w:p>
            <w:pPr>
              <w:spacing w:after="20"/>
              <w:ind w:left="20"/>
              <w:jc w:val="both"/>
            </w:pPr>
            <w:r>
              <w:rPr>
                <w:rFonts w:ascii="Times New Roman"/>
                <w:b w:val="false"/>
                <w:i w:val="false"/>
                <w:color w:val="000000"/>
                <w:sz w:val="20"/>
              </w:rPr>
              <w:t>
Количество галактозы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623"/>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24"/>
          <w:p>
            <w:pPr>
              <w:spacing w:after="20"/>
              <w:ind w:left="20"/>
              <w:jc w:val="both"/>
            </w:pPr>
            <w:r>
              <w:rPr>
                <w:rFonts w:ascii="Times New Roman"/>
                <w:b w:val="false"/>
                <w:i w:val="false"/>
                <w:color w:val="000000"/>
                <w:sz w:val="20"/>
              </w:rPr>
              <w:t>
Количество глюкозы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624"/>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при длительном применении (две и более недель)</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г/в 1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Побочные реакции: головная боль, нарушения желудочно-кишечного тракта, диарея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Послабляющее действие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(в качестве вспомогательного вещества)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снижение свертываемости крови: противопоказано лицам с аллергической реакцией на гепарин</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гидрогенизированной глюкозы (или мальтит жидкий)</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инвертный</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или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25"/>
          <w:p>
            <w:pPr>
              <w:spacing w:after="20"/>
              <w:ind w:left="20"/>
              <w:jc w:val="both"/>
            </w:pPr>
            <w:r>
              <w:rPr>
                <w:rFonts w:ascii="Times New Roman"/>
                <w:b w:val="false"/>
                <w:i w:val="false"/>
                <w:color w:val="000000"/>
                <w:sz w:val="20"/>
              </w:rPr>
              <w:t>
Количество глюкозы и фруктозы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625"/>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применении (две и более недели)</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галактозы, галактоземией или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лактита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дефицитом фермента Lapp (ЛАПП)-лактазы,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26"/>
          <w:p>
            <w:pPr>
              <w:spacing w:after="20"/>
              <w:ind w:left="20"/>
              <w:jc w:val="both"/>
            </w:pPr>
            <w:r>
              <w:rPr>
                <w:rFonts w:ascii="Times New Roman"/>
                <w:b w:val="false"/>
                <w:i w:val="false"/>
                <w:color w:val="000000"/>
                <w:sz w:val="20"/>
              </w:rPr>
              <w:t>
Указывается количество 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bookmarkEnd w:id="626"/>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(Шерстяной жир)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7"/>
          <w:p>
            <w:pPr>
              <w:spacing w:after="20"/>
              <w:ind w:left="20"/>
              <w:jc w:val="both"/>
            </w:pPr>
            <w:r>
              <w:rPr>
                <w:rFonts w:ascii="Times New Roman"/>
                <w:b w:val="false"/>
                <w:i w:val="false"/>
                <w:color w:val="000000"/>
                <w:sz w:val="20"/>
              </w:rPr>
              <w:t>
Е 965 Мальтит;</w:t>
            </w:r>
            <w:r>
              <w:br/>
            </w:r>
            <w:r>
              <w:rPr>
                <w:rFonts w:ascii="Times New Roman"/>
                <w:b w:val="false"/>
                <w:i w:val="false"/>
                <w:color w:val="000000"/>
                <w:sz w:val="20"/>
              </w:rPr>
              <w:t>
</w:t>
            </w:r>
            <w:r>
              <w:rPr>
                <w:rFonts w:ascii="Times New Roman"/>
                <w:b w:val="false"/>
                <w:i w:val="false"/>
                <w:color w:val="000000"/>
                <w:sz w:val="20"/>
              </w:rPr>
              <w:t>Е 953 Изомальтитол;</w:t>
            </w:r>
            <w:r>
              <w:br/>
            </w:r>
            <w:r>
              <w:rPr>
                <w:rFonts w:ascii="Times New Roman"/>
                <w:b w:val="false"/>
                <w:i w:val="false"/>
                <w:color w:val="000000"/>
                <w:sz w:val="20"/>
              </w:rPr>
              <w:t>
Мальтит жидкий (сироп гидрогенизированной глюкозы)</w:t>
            </w:r>
          </w:p>
          <w:bookmarkEnd w:id="627"/>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28"/>
          <w:p>
            <w:pPr>
              <w:spacing w:after="20"/>
              <w:ind w:left="20"/>
              <w:jc w:val="both"/>
            </w:pPr>
            <w:r>
              <w:rPr>
                <w:rFonts w:ascii="Times New Roman"/>
                <w:b w:val="false"/>
                <w:i w:val="false"/>
                <w:color w:val="000000"/>
                <w:sz w:val="20"/>
              </w:rPr>
              <w:t>
Органические соединения ртути:</w:t>
            </w:r>
            <w:r>
              <w:br/>
            </w:r>
            <w:r>
              <w:rPr>
                <w:rFonts w:ascii="Times New Roman"/>
                <w:b w:val="false"/>
                <w:i w:val="false"/>
                <w:color w:val="000000"/>
                <w:sz w:val="20"/>
              </w:rPr>
              <w:t>
</w:t>
            </w:r>
            <w:r>
              <w:rPr>
                <w:rFonts w:ascii="Times New Roman"/>
                <w:b w:val="false"/>
                <w:i w:val="false"/>
                <w:color w:val="000000"/>
                <w:sz w:val="20"/>
              </w:rPr>
              <w:t>1) тиомерсал</w:t>
            </w:r>
            <w:r>
              <w:br/>
            </w:r>
            <w:r>
              <w:rPr>
                <w:rFonts w:ascii="Times New Roman"/>
                <w:b w:val="false"/>
                <w:i w:val="false"/>
                <w:color w:val="000000"/>
                <w:sz w:val="20"/>
              </w:rPr>
              <w:t>
</w:t>
            </w:r>
            <w:r>
              <w:rPr>
                <w:rFonts w:ascii="Times New Roman"/>
                <w:b w:val="false"/>
                <w:i w:val="false"/>
                <w:color w:val="000000"/>
                <w:sz w:val="20"/>
              </w:rPr>
              <w:t>2) фенил-ртути нитрат</w:t>
            </w:r>
            <w:r>
              <w:br/>
            </w:r>
            <w:r>
              <w:rPr>
                <w:rFonts w:ascii="Times New Roman"/>
                <w:b w:val="false"/>
                <w:i w:val="false"/>
                <w:color w:val="000000"/>
                <w:sz w:val="20"/>
              </w:rPr>
              <w:t>
</w:t>
            </w:r>
            <w:r>
              <w:rPr>
                <w:rFonts w:ascii="Times New Roman"/>
                <w:b w:val="false"/>
                <w:i w:val="false"/>
                <w:color w:val="000000"/>
                <w:sz w:val="20"/>
              </w:rPr>
              <w:t>3) фенил-ртути ацетат</w:t>
            </w:r>
            <w:r>
              <w:br/>
            </w:r>
            <w:r>
              <w:rPr>
                <w:rFonts w:ascii="Times New Roman"/>
                <w:b w:val="false"/>
                <w:i w:val="false"/>
                <w:color w:val="000000"/>
                <w:sz w:val="20"/>
              </w:rPr>
              <w:t>
4) фенил-ртути борат</w:t>
            </w:r>
          </w:p>
          <w:bookmarkEnd w:id="628"/>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Офтольмалогические лекарственные формы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 нарушение пигментации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29"/>
          <w:p>
            <w:pPr>
              <w:spacing w:after="20"/>
              <w:ind w:left="20"/>
              <w:jc w:val="both"/>
            </w:pPr>
            <w:r>
              <w:rPr>
                <w:rFonts w:ascii="Times New Roman"/>
                <w:b w:val="false"/>
                <w:i w:val="false"/>
                <w:color w:val="000000"/>
                <w:sz w:val="20"/>
              </w:rPr>
              <w:t>
Парагидроксибензоаты и их эфиры:</w:t>
            </w:r>
            <w:r>
              <w:br/>
            </w:r>
            <w:r>
              <w:rPr>
                <w:rFonts w:ascii="Times New Roman"/>
                <w:b w:val="false"/>
                <w:i w:val="false"/>
                <w:color w:val="000000"/>
                <w:sz w:val="20"/>
              </w:rPr>
              <w:t>
</w:t>
            </w:r>
            <w:r>
              <w:rPr>
                <w:rFonts w:ascii="Times New Roman"/>
                <w:b w:val="false"/>
                <w:i w:val="false"/>
                <w:color w:val="000000"/>
                <w:sz w:val="20"/>
              </w:rPr>
              <w:t>1) этилпара-гидроксибензоат (Е 214)</w:t>
            </w:r>
            <w:r>
              <w:br/>
            </w:r>
            <w:r>
              <w:rPr>
                <w:rFonts w:ascii="Times New Roman"/>
                <w:b w:val="false"/>
                <w:i w:val="false"/>
                <w:color w:val="000000"/>
                <w:sz w:val="20"/>
              </w:rPr>
              <w:t>
</w:t>
            </w:r>
            <w:r>
              <w:rPr>
                <w:rFonts w:ascii="Times New Roman"/>
                <w:b w:val="false"/>
                <w:i w:val="false"/>
                <w:color w:val="000000"/>
                <w:sz w:val="20"/>
              </w:rPr>
              <w:t>2) пропил-парагид- роксибензоат (Е 216)</w:t>
            </w:r>
            <w:r>
              <w:br/>
            </w:r>
            <w:r>
              <w:rPr>
                <w:rFonts w:ascii="Times New Roman"/>
                <w:b w:val="false"/>
                <w:i w:val="false"/>
                <w:color w:val="000000"/>
                <w:sz w:val="20"/>
              </w:rPr>
              <w:t>
</w:t>
            </w:r>
            <w:r>
              <w:rPr>
                <w:rFonts w:ascii="Times New Roman"/>
                <w:b w:val="false"/>
                <w:i w:val="false"/>
                <w:color w:val="000000"/>
                <w:sz w:val="20"/>
              </w:rPr>
              <w:t>3) натрия пропилпарагидроксибензоат (Е 217)</w:t>
            </w:r>
            <w:r>
              <w:br/>
            </w:r>
            <w:r>
              <w:rPr>
                <w:rFonts w:ascii="Times New Roman"/>
                <w:b w:val="false"/>
                <w:i w:val="false"/>
                <w:color w:val="000000"/>
                <w:sz w:val="20"/>
              </w:rPr>
              <w:t>
</w:t>
            </w:r>
            <w:r>
              <w:rPr>
                <w:rFonts w:ascii="Times New Roman"/>
                <w:b w:val="false"/>
                <w:i w:val="false"/>
                <w:color w:val="000000"/>
                <w:sz w:val="20"/>
              </w:rPr>
              <w:t>4) метил-парагидроксибензоат (Е 218)</w:t>
            </w:r>
            <w:r>
              <w:br/>
            </w:r>
            <w:r>
              <w:rPr>
                <w:rFonts w:ascii="Times New Roman"/>
                <w:b w:val="false"/>
                <w:i w:val="false"/>
                <w:color w:val="000000"/>
                <w:sz w:val="20"/>
              </w:rPr>
              <w:t>
5) натрия метилпарагидроксибензоат (Е 219)</w:t>
            </w:r>
          </w:p>
          <w:bookmarkEnd w:id="62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30"/>
          <w:p>
            <w:pPr>
              <w:spacing w:after="20"/>
              <w:ind w:left="20"/>
              <w:jc w:val="both"/>
            </w:pPr>
            <w:r>
              <w:rPr>
                <w:rFonts w:ascii="Times New Roman"/>
                <w:b w:val="false"/>
                <w:i w:val="false"/>
                <w:color w:val="000000"/>
                <w:sz w:val="20"/>
              </w:rPr>
              <w:t>
Пероральное; офтольмалогические лекарственные формы;</w:t>
            </w:r>
            <w:r>
              <w:br/>
            </w:r>
            <w:r>
              <w:rPr>
                <w:rFonts w:ascii="Times New Roman"/>
                <w:b w:val="false"/>
                <w:i w:val="false"/>
                <w:color w:val="000000"/>
                <w:sz w:val="20"/>
              </w:rPr>
              <w:t>
местное</w:t>
            </w:r>
          </w:p>
          <w:bookmarkEnd w:id="630"/>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ингалационное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фенилкетонурией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менее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31"/>
          <w:p>
            <w:pPr>
              <w:spacing w:after="20"/>
              <w:ind w:left="20"/>
              <w:jc w:val="both"/>
            </w:pPr>
            <w:r>
              <w:rPr>
                <w:rFonts w:ascii="Times New Roman"/>
                <w:b w:val="false"/>
                <w:i w:val="false"/>
                <w:color w:val="000000"/>
                <w:sz w:val="20"/>
              </w:rPr>
              <w:t>
В инструкции информация относительно содержания калия основывается на общем содержании калия в препарате;</w:t>
            </w:r>
            <w:r>
              <w:br/>
            </w:r>
            <w:r>
              <w:rPr>
                <w:rFonts w:ascii="Times New Roman"/>
                <w:b w:val="false"/>
                <w:i w:val="false"/>
                <w:color w:val="000000"/>
                <w:sz w:val="20"/>
              </w:rPr>
              <w:t>
менее 1 ммоль (39 мг) в разовой дозе, считаются препаратами свободными от калия; особенно важно, при применении в педиатрической практике, где назначаются препараты с низким уровнем калия</w:t>
            </w:r>
          </w:p>
          <w:bookmarkEnd w:id="6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Внутривенное введение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месте инъекции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и его эфиры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Раздражение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для взрослых 200 мг/кг - для детей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подобные действию алкоголя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случаи серьезных аллергических реакций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менее 1 ммоль в разовой дозе препарата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32"/>
          <w:p>
            <w:pPr>
              <w:spacing w:after="20"/>
              <w:ind w:left="20"/>
              <w:jc w:val="both"/>
            </w:pPr>
            <w:r>
              <w:rPr>
                <w:rFonts w:ascii="Times New Roman"/>
                <w:b w:val="false"/>
                <w:i w:val="false"/>
                <w:color w:val="000000"/>
                <w:sz w:val="20"/>
              </w:rPr>
              <w:t>
В инструкции информация относительно содержания натрия основывается на общем содержании натрия в препарате;</w:t>
            </w:r>
            <w:r>
              <w:br/>
            </w:r>
            <w:r>
              <w:rPr>
                <w:rFonts w:ascii="Times New Roman"/>
                <w:b w:val="false"/>
                <w:i w:val="false"/>
                <w:color w:val="000000"/>
                <w:sz w:val="20"/>
              </w:rPr>
              <w:t>
препараты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bookmarkEnd w:id="63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 осторожно при назначении лицам, соблюдающим бессолевую диету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сорбиновая и ее соли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пациентам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33"/>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сорбитола - 2,6 ккал/г</w:t>
            </w:r>
          </w:p>
          <w:bookmarkEnd w:id="633"/>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34"/>
          <w:p>
            <w:pPr>
              <w:spacing w:after="20"/>
              <w:ind w:left="20"/>
              <w:jc w:val="both"/>
            </w:pPr>
            <w:r>
              <w:rPr>
                <w:rFonts w:ascii="Times New Roman"/>
                <w:b w:val="false"/>
                <w:i w:val="false"/>
                <w:color w:val="000000"/>
                <w:sz w:val="20"/>
              </w:rPr>
              <w:t>
Масло соевое,</w:t>
            </w:r>
            <w:r>
              <w:br/>
            </w:r>
            <w:r>
              <w:rPr>
                <w:rFonts w:ascii="Times New Roman"/>
                <w:b w:val="false"/>
                <w:i w:val="false"/>
                <w:color w:val="000000"/>
                <w:sz w:val="20"/>
              </w:rPr>
              <w:t>
Масло соевое гидрогенизированное</w:t>
            </w:r>
          </w:p>
          <w:bookmarkEnd w:id="63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Стеариловый спирт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35"/>
          <w:p>
            <w:pPr>
              <w:spacing w:after="20"/>
              <w:ind w:left="20"/>
              <w:jc w:val="both"/>
            </w:pPr>
            <w:r>
              <w:rPr>
                <w:rFonts w:ascii="Times New Roman"/>
                <w:b w:val="false"/>
                <w:i w:val="false"/>
                <w:color w:val="000000"/>
                <w:sz w:val="20"/>
              </w:rPr>
              <w:t>
Указывается количество сукразы в граммах в разовой дозе препарата;</w:t>
            </w:r>
            <w:r>
              <w:br/>
            </w:r>
            <w:r>
              <w:rPr>
                <w:rFonts w:ascii="Times New Roman"/>
                <w:b w:val="false"/>
                <w:i w:val="false"/>
                <w:color w:val="000000"/>
                <w:sz w:val="20"/>
              </w:rPr>
              <w:t>
осторожно назначать больным с сахарным диабетом</w:t>
            </w:r>
          </w:p>
          <w:bookmarkEnd w:id="635"/>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36"/>
          <w:p>
            <w:pPr>
              <w:spacing w:after="20"/>
              <w:ind w:left="20"/>
              <w:jc w:val="both"/>
            </w:pPr>
            <w:r>
              <w:rPr>
                <w:rFonts w:ascii="Times New Roman"/>
                <w:b w:val="false"/>
                <w:i w:val="false"/>
                <w:color w:val="000000"/>
                <w:sz w:val="20"/>
              </w:rPr>
              <w:t>
Растворы для приема внутрь;</w:t>
            </w:r>
            <w:r>
              <w:br/>
            </w:r>
            <w:r>
              <w:rPr>
                <w:rFonts w:ascii="Times New Roman"/>
                <w:b w:val="false"/>
                <w:i w:val="false"/>
                <w:color w:val="000000"/>
                <w:sz w:val="20"/>
              </w:rPr>
              <w:t>
сосательные, жевательные таблетки</w:t>
            </w:r>
          </w:p>
          <w:bookmarkEnd w:id="636"/>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когда лекарственный препарат предназначен для длительного применения (две и более недель)</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37"/>
          <w:p>
            <w:pPr>
              <w:spacing w:after="20"/>
              <w:ind w:left="20"/>
              <w:jc w:val="both"/>
            </w:pPr>
            <w:r>
              <w:rPr>
                <w:rFonts w:ascii="Times New Roman"/>
                <w:b w:val="false"/>
                <w:i w:val="false"/>
                <w:color w:val="000000"/>
                <w:sz w:val="20"/>
              </w:rPr>
              <w:t>
Сульфиты, включая метабисульфиты:</w:t>
            </w:r>
            <w:r>
              <w:br/>
            </w:r>
            <w:r>
              <w:rPr>
                <w:rFonts w:ascii="Times New Roman"/>
                <w:b w:val="false"/>
                <w:i w:val="false"/>
                <w:color w:val="000000"/>
                <w:sz w:val="20"/>
              </w:rPr>
              <w:t>
</w:t>
            </w:r>
            <w:r>
              <w:rPr>
                <w:rFonts w:ascii="Times New Roman"/>
                <w:b w:val="false"/>
                <w:i w:val="false"/>
                <w:color w:val="000000"/>
                <w:sz w:val="20"/>
              </w:rPr>
              <w:t>1) серы диоксид Е 220</w:t>
            </w:r>
            <w:r>
              <w:br/>
            </w:r>
            <w:r>
              <w:rPr>
                <w:rFonts w:ascii="Times New Roman"/>
                <w:b w:val="false"/>
                <w:i w:val="false"/>
                <w:color w:val="000000"/>
                <w:sz w:val="20"/>
              </w:rPr>
              <w:t>
</w:t>
            </w:r>
            <w:r>
              <w:rPr>
                <w:rFonts w:ascii="Times New Roman"/>
                <w:b w:val="false"/>
                <w:i w:val="false"/>
                <w:color w:val="000000"/>
                <w:sz w:val="20"/>
              </w:rPr>
              <w:t>2) натрия сульфит Е 221</w:t>
            </w:r>
            <w:r>
              <w:br/>
            </w:r>
            <w:r>
              <w:rPr>
                <w:rFonts w:ascii="Times New Roman"/>
                <w:b w:val="false"/>
                <w:i w:val="false"/>
                <w:color w:val="000000"/>
                <w:sz w:val="20"/>
              </w:rPr>
              <w:t>
</w:t>
            </w:r>
            <w:r>
              <w:rPr>
                <w:rFonts w:ascii="Times New Roman"/>
                <w:b w:val="false"/>
                <w:i w:val="false"/>
                <w:color w:val="000000"/>
                <w:sz w:val="20"/>
              </w:rPr>
              <w:t>3) натрия бисульфит Е 222</w:t>
            </w:r>
            <w:r>
              <w:br/>
            </w:r>
            <w:r>
              <w:rPr>
                <w:rFonts w:ascii="Times New Roman"/>
                <w:b w:val="false"/>
                <w:i w:val="false"/>
                <w:color w:val="000000"/>
                <w:sz w:val="20"/>
              </w:rPr>
              <w:t>
</w:t>
            </w:r>
            <w:r>
              <w:rPr>
                <w:rFonts w:ascii="Times New Roman"/>
                <w:b w:val="false"/>
                <w:i w:val="false"/>
                <w:color w:val="000000"/>
                <w:sz w:val="20"/>
              </w:rPr>
              <w:t>4) натрия метабисульфит Е 223</w:t>
            </w:r>
            <w:r>
              <w:br/>
            </w:r>
            <w:r>
              <w:rPr>
                <w:rFonts w:ascii="Times New Roman"/>
                <w:b w:val="false"/>
                <w:i w:val="false"/>
                <w:color w:val="000000"/>
                <w:sz w:val="20"/>
              </w:rPr>
              <w:t>
</w:t>
            </w:r>
            <w:r>
              <w:rPr>
                <w:rFonts w:ascii="Times New Roman"/>
                <w:b w:val="false"/>
                <w:i w:val="false"/>
                <w:color w:val="000000"/>
                <w:sz w:val="20"/>
              </w:rPr>
              <w:t>5) калия метабисульфит Е 224</w:t>
            </w:r>
            <w:r>
              <w:br/>
            </w:r>
            <w:r>
              <w:rPr>
                <w:rFonts w:ascii="Times New Roman"/>
                <w:b w:val="false"/>
                <w:i w:val="false"/>
                <w:color w:val="000000"/>
                <w:sz w:val="20"/>
              </w:rPr>
              <w:t>
6) калия бисульфит Е 228</w:t>
            </w:r>
          </w:p>
          <w:bookmarkEnd w:id="637"/>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38"/>
          <w:p>
            <w:pPr>
              <w:spacing w:after="20"/>
              <w:ind w:left="20"/>
              <w:jc w:val="both"/>
            </w:pPr>
            <w:r>
              <w:rPr>
                <w:rFonts w:ascii="Times New Roman"/>
                <w:b w:val="false"/>
                <w:i w:val="false"/>
                <w:color w:val="000000"/>
                <w:sz w:val="20"/>
              </w:rPr>
              <w:t>
Пероральное;</w:t>
            </w:r>
            <w:r>
              <w:br/>
            </w:r>
            <w:r>
              <w:rPr>
                <w:rFonts w:ascii="Times New Roman"/>
                <w:b w:val="false"/>
                <w:i w:val="false"/>
                <w:color w:val="000000"/>
                <w:sz w:val="20"/>
              </w:rPr>
              <w:t>
</w:t>
            </w:r>
            <w:r>
              <w:rPr>
                <w:rFonts w:ascii="Times New Roman"/>
                <w:b w:val="false"/>
                <w:i w:val="false"/>
                <w:color w:val="000000"/>
                <w:sz w:val="20"/>
              </w:rPr>
              <w:t>парентеральное;</w:t>
            </w:r>
            <w:r>
              <w:br/>
            </w:r>
            <w:r>
              <w:rPr>
                <w:rFonts w:ascii="Times New Roman"/>
                <w:b w:val="false"/>
                <w:i w:val="false"/>
                <w:color w:val="000000"/>
                <w:sz w:val="20"/>
              </w:rPr>
              <w:t>
ингаляционное</w:t>
            </w:r>
          </w:p>
          <w:bookmarkEnd w:id="638"/>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 и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 лицам с аллергическими реакциями на пшеничный крахмал</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 может содержать Глютен (следы)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39"/>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ксилитола - 2,4 ккал/г</w:t>
            </w:r>
          </w:p>
          <w:bookmarkEnd w:id="639"/>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1" w:id="640"/>
    <w:p>
      <w:pPr>
        <w:spacing w:after="0"/>
        <w:ind w:left="0"/>
        <w:jc w:val="both"/>
      </w:pPr>
      <w:r>
        <w:rPr>
          <w:rFonts w:ascii="Times New Roman"/>
          <w:b w:val="false"/>
          <w:i w:val="false"/>
          <w:color w:val="000000"/>
          <w:sz w:val="28"/>
        </w:rPr>
        <w:t>
      Используемые сокращения:</w:t>
      </w:r>
    </w:p>
    <w:bookmarkEnd w:id="640"/>
    <w:bookmarkStart w:name="z752" w:id="641"/>
    <w:p>
      <w:pPr>
        <w:spacing w:after="0"/>
        <w:ind w:left="0"/>
        <w:jc w:val="both"/>
      </w:pPr>
      <w:r>
        <w:rPr>
          <w:rFonts w:ascii="Times New Roman"/>
          <w:b w:val="false"/>
          <w:i w:val="false"/>
          <w:color w:val="000000"/>
          <w:sz w:val="28"/>
        </w:rPr>
        <w:t>
      мг – миллиграмм;</w:t>
      </w:r>
    </w:p>
    <w:bookmarkEnd w:id="641"/>
    <w:bookmarkStart w:name="z753" w:id="642"/>
    <w:p>
      <w:pPr>
        <w:spacing w:after="0"/>
        <w:ind w:left="0"/>
        <w:jc w:val="both"/>
      </w:pPr>
      <w:r>
        <w:rPr>
          <w:rFonts w:ascii="Times New Roman"/>
          <w:b w:val="false"/>
          <w:i w:val="false"/>
          <w:color w:val="000000"/>
          <w:sz w:val="28"/>
        </w:rPr>
        <w:t>
      кг – килограмм;</w:t>
      </w:r>
    </w:p>
    <w:bookmarkEnd w:id="642"/>
    <w:bookmarkStart w:name="z754" w:id="643"/>
    <w:p>
      <w:pPr>
        <w:spacing w:after="0"/>
        <w:ind w:left="0"/>
        <w:jc w:val="both"/>
      </w:pPr>
      <w:r>
        <w:rPr>
          <w:rFonts w:ascii="Times New Roman"/>
          <w:b w:val="false"/>
          <w:i w:val="false"/>
          <w:color w:val="000000"/>
          <w:sz w:val="28"/>
        </w:rPr>
        <w:t>
      мкг – микрограмм;</w:t>
      </w:r>
    </w:p>
    <w:bookmarkEnd w:id="643"/>
    <w:bookmarkStart w:name="z755" w:id="644"/>
    <w:p>
      <w:pPr>
        <w:spacing w:after="0"/>
        <w:ind w:left="0"/>
        <w:jc w:val="both"/>
      </w:pPr>
      <w:r>
        <w:rPr>
          <w:rFonts w:ascii="Times New Roman"/>
          <w:b w:val="false"/>
          <w:i w:val="false"/>
          <w:color w:val="000000"/>
          <w:sz w:val="28"/>
        </w:rPr>
        <w:t>
      г – грамм;</w:t>
      </w:r>
    </w:p>
    <w:bookmarkEnd w:id="644"/>
    <w:bookmarkStart w:name="z756" w:id="645"/>
    <w:p>
      <w:pPr>
        <w:spacing w:after="0"/>
        <w:ind w:left="0"/>
        <w:jc w:val="both"/>
      </w:pPr>
      <w:r>
        <w:rPr>
          <w:rFonts w:ascii="Times New Roman"/>
          <w:b w:val="false"/>
          <w:i w:val="false"/>
          <w:color w:val="000000"/>
          <w:sz w:val="28"/>
        </w:rPr>
        <w:t>
      ккал – килокалорий;</w:t>
      </w:r>
    </w:p>
    <w:bookmarkEnd w:id="645"/>
    <w:bookmarkStart w:name="z757" w:id="646"/>
    <w:p>
      <w:pPr>
        <w:spacing w:after="0"/>
        <w:ind w:left="0"/>
        <w:jc w:val="both"/>
      </w:pPr>
      <w:r>
        <w:rPr>
          <w:rFonts w:ascii="Times New Roman"/>
          <w:b w:val="false"/>
          <w:i w:val="false"/>
          <w:color w:val="000000"/>
          <w:sz w:val="28"/>
        </w:rPr>
        <w:t>
      ммоль – милимоль;</w:t>
      </w:r>
    </w:p>
    <w:bookmarkEnd w:id="646"/>
    <w:bookmarkStart w:name="z758" w:id="647"/>
    <w:p>
      <w:pPr>
        <w:spacing w:after="0"/>
        <w:ind w:left="0"/>
        <w:jc w:val="both"/>
      </w:pPr>
      <w:r>
        <w:rPr>
          <w:rFonts w:ascii="Times New Roman"/>
          <w:b w:val="false"/>
          <w:i w:val="false"/>
          <w:color w:val="000000"/>
          <w:sz w:val="28"/>
        </w:rPr>
        <w:t>
      л – литр.</w:t>
      </w:r>
    </w:p>
    <w:bookmarkEnd w:id="647"/>
    <w:bookmarkStart w:name="z759" w:id="648"/>
    <w:p>
      <w:pPr>
        <w:spacing w:after="0"/>
        <w:ind w:left="0"/>
        <w:jc w:val="both"/>
      </w:pPr>
      <w:r>
        <w:rPr>
          <w:rFonts w:ascii="Times New Roman"/>
          <w:b w:val="false"/>
          <w:i w:val="false"/>
          <w:color w:val="000000"/>
          <w:sz w:val="28"/>
        </w:rPr>
        <w:t>
      Примечание:</w:t>
      </w:r>
    </w:p>
    <w:bookmarkEnd w:id="648"/>
    <w:bookmarkStart w:name="z760" w:id="649"/>
    <w:p>
      <w:pPr>
        <w:spacing w:after="0"/>
        <w:ind w:left="0"/>
        <w:jc w:val="both"/>
      </w:pPr>
      <w:r>
        <w:rPr>
          <w:rFonts w:ascii="Times New Roman"/>
          <w:b w:val="false"/>
          <w:i w:val="false"/>
          <w:color w:val="000000"/>
          <w:sz w:val="28"/>
        </w:rPr>
        <w:t>
      *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bookmarkEnd w:id="649"/>
    <w:bookmarkStart w:name="z761" w:id="650"/>
    <w:p>
      <w:pPr>
        <w:spacing w:after="0"/>
        <w:ind w:left="0"/>
        <w:jc w:val="both"/>
      </w:pPr>
      <w:r>
        <w:rPr>
          <w:rFonts w:ascii="Times New Roman"/>
          <w:b w:val="false"/>
          <w:i w:val="false"/>
          <w:color w:val="000000"/>
          <w:sz w:val="28"/>
        </w:rPr>
        <w:t>
      ** Информация, указанная в колонке 6, предназначена для экспертов при проведении специализированной экспертизы лекарственного средства.</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экспертизы</w:t>
            </w:r>
            <w:r>
              <w:br/>
            </w:r>
            <w:r>
              <w:rPr>
                <w:rFonts w:ascii="Times New Roman"/>
                <w:b w:val="false"/>
                <w:i w:val="false"/>
                <w:color w:val="000000"/>
                <w:sz w:val="20"/>
              </w:rPr>
              <w:t>лекарственных средств</w:t>
            </w:r>
          </w:p>
        </w:tc>
      </w:tr>
    </w:tbl>
    <w:bookmarkStart w:name="z763" w:id="651"/>
    <w:p>
      <w:pPr>
        <w:spacing w:after="0"/>
        <w:ind w:left="0"/>
        <w:jc w:val="left"/>
      </w:pPr>
      <w:r>
        <w:rPr>
          <w:rFonts w:ascii="Times New Roman"/>
          <w:b/>
          <w:i w:val="false"/>
          <w:color w:val="000000"/>
        </w:rPr>
        <w:t xml:space="preserve"> Перечень изменений, вносимых в регистрационное досье лекарственного средства</w:t>
      </w:r>
    </w:p>
    <w:bookmarkEnd w:id="651"/>
    <w:bookmarkStart w:name="z764" w:id="652"/>
    <w:p>
      <w:pPr>
        <w:spacing w:after="0"/>
        <w:ind w:left="0"/>
        <w:jc w:val="both"/>
      </w:pPr>
      <w:r>
        <w:rPr>
          <w:rFonts w:ascii="Times New Roman"/>
          <w:b w:val="false"/>
          <w:i w:val="false"/>
          <w:color w:val="000000"/>
          <w:sz w:val="28"/>
        </w:rPr>
        <w:t>
      А. Административные изменения</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8385"/>
        <w:gridCol w:w="669"/>
        <w:gridCol w:w="1727"/>
        <w:gridCol w:w="5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5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Держателем регистрационного удостоверения является юридическое лицо.</w:t>
            </w:r>
          </w:p>
          <w:bookmarkEnd w:id="65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5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от соответствующего уполномоченного органа (например, налогового органа), в котором указано новое название или адрес.</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Краткая характеристика системы фармаконадзора от нового держателя регистрационного удостоверения (ДРУ) должна включать следующие элементы:</w:t>
            </w:r>
            <w:r>
              <w:br/>
            </w:r>
            <w:r>
              <w:rPr>
                <w:rFonts w:ascii="Times New Roman"/>
                <w:b w:val="false"/>
                <w:i w:val="false"/>
                <w:color w:val="000000"/>
                <w:sz w:val="20"/>
              </w:rPr>
              <w:t>
</w:t>
            </w:r>
            <w:r>
              <w:rPr>
                <w:rFonts w:ascii="Times New Roman"/>
                <w:b w:val="false"/>
                <w:i w:val="false"/>
                <w:color w:val="000000"/>
                <w:sz w:val="20"/>
              </w:rPr>
              <w:t>- информация о том,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w:t>
            </w:r>
            <w:r>
              <w:rPr>
                <w:rFonts w:ascii="Times New Roman"/>
                <w:b w:val="false"/>
                <w:i w:val="false"/>
                <w:color w:val="000000"/>
                <w:sz w:val="20"/>
              </w:rPr>
              <w:t>- контактные данные ответственного лица за глобальный фармаконадзор;</w:t>
            </w:r>
            <w:r>
              <w:br/>
            </w:r>
            <w:r>
              <w:rPr>
                <w:rFonts w:ascii="Times New Roman"/>
                <w:b w:val="false"/>
                <w:i w:val="false"/>
                <w:color w:val="000000"/>
                <w:sz w:val="20"/>
              </w:rPr>
              <w:t>
</w:t>
            </w:r>
            <w:r>
              <w:rPr>
                <w:rFonts w:ascii="Times New Roman"/>
                <w:b w:val="false"/>
                <w:i w:val="false"/>
                <w:color w:val="000000"/>
                <w:sz w:val="20"/>
              </w:rPr>
              <w:t>-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w:t>
            </w:r>
            <w:r>
              <w:rPr>
                <w:rFonts w:ascii="Times New Roman"/>
                <w:b w:val="false"/>
                <w:i w:val="false"/>
                <w:color w:val="000000"/>
                <w:sz w:val="20"/>
              </w:rPr>
              <w:t>- ссылка на место (адрес), где хранится мастер-файл системы фармаконадзора.</w:t>
            </w:r>
            <w:r>
              <w:br/>
            </w:r>
            <w:r>
              <w:rPr>
                <w:rFonts w:ascii="Times New Roman"/>
                <w:b w:val="false"/>
                <w:i w:val="false"/>
                <w:color w:val="000000"/>
                <w:sz w:val="20"/>
              </w:rPr>
              <w:t>
4. Договорные взаимоотношения между производителем и ДРУ на право осуществления деятельности по фармаконадзору.</w:t>
            </w:r>
          </w:p>
          <w:bookmarkEnd w:id="65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Изменение (торгового) наименования лекарственного препарата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Лекарственные препараты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5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Следует избегать путаницы с названиями существующих медицинских препаратов или же с Международным непатентованным названием МНН, если же наименование общепринятое, изменение должно быть произведено в следующем порядке: от общепринятого названия к фармакопейному или к МНН</w:t>
            </w:r>
          </w:p>
          <w:bookmarkEnd w:id="65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5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Мотивированное обоснование необходимости изменения названия препарата.</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 Копия документа, выданного компетентными органами страны-производителя, который удостоверяет изменение его названия.</w:t>
            </w:r>
            <w:r>
              <w:br/>
            </w:r>
            <w:r>
              <w:rPr>
                <w:rFonts w:ascii="Times New Roman"/>
                <w:b w:val="false"/>
                <w:i w:val="false"/>
                <w:color w:val="000000"/>
                <w:sz w:val="20"/>
              </w:rPr>
              <w:t>
</w:t>
            </w:r>
            <w:r>
              <w:rPr>
                <w:rFonts w:ascii="Times New Roman"/>
                <w:b w:val="false"/>
                <w:i w:val="false"/>
                <w:color w:val="000000"/>
                <w:sz w:val="20"/>
              </w:rPr>
              <w:t>4. Подписанная декларация о том, что место, способ, состав, нормативный документ, регламентирующий качество препарата остались без изменения.</w:t>
            </w:r>
            <w:r>
              <w:br/>
            </w:r>
            <w:r>
              <w:rPr>
                <w:rFonts w:ascii="Times New Roman"/>
                <w:b w:val="false"/>
                <w:i w:val="false"/>
                <w:color w:val="000000"/>
                <w:sz w:val="20"/>
              </w:rPr>
              <w:t>
5. Ведомость изменений к утвержденному нормативному документу по контролю качества и безопасности ЛС.</w:t>
            </w:r>
          </w:p>
          <w:bookmarkEnd w:id="6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Изменение наименования активной фармацевтической субстанции или вспомогательного вещества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5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Фармацевтическая субстанция/вспомогательное вещество не изменяется.</w:t>
            </w:r>
          </w:p>
          <w:bookmarkEnd w:id="65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5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br/>
            </w:r>
            <w:r>
              <w:rPr>
                <w:rFonts w:ascii="Times New Roman"/>
                <w:b w:val="false"/>
                <w:i w:val="false"/>
                <w:color w:val="000000"/>
                <w:sz w:val="20"/>
              </w:rPr>
              <w:t>
2. Пересмотренная информация о лекарственном препарате.</w:t>
            </w:r>
          </w:p>
          <w:bookmarkEnd w:id="6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5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и ни одна из производственных операций не изменяется.</w:t>
            </w:r>
          </w:p>
          <w:bookmarkEnd w:id="65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6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Официальный документ от уполномоченного органа (например, налогового органа), в котором указано новое название и (или) адрес.</w:t>
            </w:r>
            <w:r>
              <w:br/>
            </w:r>
            <w:r>
              <w:rPr>
                <w:rFonts w:ascii="Times New Roman"/>
                <w:b w:val="false"/>
                <w:i w:val="false"/>
                <w:color w:val="000000"/>
                <w:sz w:val="20"/>
              </w:rPr>
              <w:t>
</w:t>
            </w:r>
            <w:r>
              <w:rPr>
                <w:rFonts w:ascii="Times New Roman"/>
                <w:b w:val="false"/>
                <w:i w:val="false"/>
                <w:color w:val="000000"/>
                <w:sz w:val="20"/>
              </w:rPr>
              <w:t>2. Поправка к соответствующему(им) разделу(ам) досье.</w:t>
            </w:r>
            <w:r>
              <w:br/>
            </w:r>
            <w:r>
              <w:rPr>
                <w:rFonts w:ascii="Times New Roman"/>
                <w:b w:val="false"/>
                <w:i w:val="false"/>
                <w:color w:val="000000"/>
                <w:sz w:val="20"/>
              </w:rPr>
              <w:t>
3. При изменении названия держателя МФАФС — обновленное разрешение на доступ.</w:t>
            </w:r>
          </w:p>
          <w:bookmarkEnd w:id="66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производитель/импортер, не включают выпуск серий</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6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bookmarkEnd w:id="66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6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br/>
            </w:r>
            <w:r>
              <w:rPr>
                <w:rFonts w:ascii="Times New Roman"/>
                <w:b w:val="false"/>
                <w:i w:val="false"/>
                <w:color w:val="000000"/>
                <w:sz w:val="20"/>
              </w:rPr>
              <w:t>
</w:t>
            </w:r>
            <w:r>
              <w:rPr>
                <w:rFonts w:ascii="Times New Roman"/>
                <w:b w:val="false"/>
                <w:i w:val="false"/>
                <w:color w:val="000000"/>
                <w:sz w:val="20"/>
              </w:rPr>
              <w:t>2. Если применимо, поправка к соответствующему(им) разделу(ам) досье, включая пересмотренную информацию о лекарственном препарате.</w:t>
            </w:r>
            <w:r>
              <w:br/>
            </w:r>
            <w:r>
              <w:rPr>
                <w:rFonts w:ascii="Times New Roman"/>
                <w:b w:val="false"/>
                <w:i w:val="false"/>
                <w:color w:val="000000"/>
                <w:sz w:val="20"/>
              </w:rPr>
              <w:t>
3. Обновленная краткая характеристика лекарственного препарата, инструкция по медицинскому применению (листок-вкладыш), маркировка.</w:t>
            </w:r>
          </w:p>
          <w:bookmarkEnd w:id="662"/>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6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вследствие утверждения или изменения ВОЗ кода АТХ.</w:t>
            </w:r>
          </w:p>
          <w:bookmarkEnd w:id="66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6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ВОЗ об утверждении или копия перечня кодов АТХ.</w:t>
            </w:r>
            <w:r>
              <w:br/>
            </w: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w:t>
            </w:r>
          </w:p>
          <w:bookmarkEnd w:id="664"/>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6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Остается не менее одной ранее одобренной производственной площадки/производителя,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br/>
            </w:r>
            <w:r>
              <w:rPr>
                <w:rFonts w:ascii="Times New Roman"/>
                <w:b w:val="false"/>
                <w:i w:val="false"/>
                <w:color w:val="000000"/>
                <w:sz w:val="20"/>
              </w:rPr>
              <w:t>
2. Исключение не является следствием критических недостатков производства.</w:t>
            </w:r>
          </w:p>
          <w:bookmarkEnd w:id="66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6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br/>
            </w:r>
            <w:r>
              <w:rPr>
                <w:rFonts w:ascii="Times New Roman"/>
                <w:b w:val="false"/>
                <w:i w:val="false"/>
                <w:color w:val="000000"/>
                <w:sz w:val="20"/>
              </w:rPr>
              <w:t>
2. Поправка к соответствующему(им) разделу(ам) досье, включая пересмотренную информацию о лекарственном препарате.</w:t>
            </w:r>
          </w:p>
          <w:bookmarkEnd w:id="66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bookmarkEnd w:id="667"/>
        </w:tc>
      </w:tr>
    </w:tbl>
    <w:bookmarkStart w:name="z799" w:id="668"/>
    <w:p>
      <w:pPr>
        <w:spacing w:after="0"/>
        <w:ind w:left="0"/>
        <w:jc w:val="both"/>
      </w:pPr>
      <w:r>
        <w:rPr>
          <w:rFonts w:ascii="Times New Roman"/>
          <w:b w:val="false"/>
          <w:i w:val="false"/>
          <w:color w:val="000000"/>
          <w:sz w:val="28"/>
        </w:rPr>
        <w:t>
      Б. Изменения качества</w:t>
      </w:r>
    </w:p>
    <w:bookmarkEnd w:id="668"/>
    <w:bookmarkStart w:name="z800" w:id="669"/>
    <w:p>
      <w:pPr>
        <w:spacing w:after="0"/>
        <w:ind w:left="0"/>
        <w:jc w:val="both"/>
      </w:pPr>
      <w:r>
        <w:rPr>
          <w:rFonts w:ascii="Times New Roman"/>
          <w:b w:val="false"/>
          <w:i w:val="false"/>
          <w:color w:val="000000"/>
          <w:sz w:val="28"/>
        </w:rPr>
        <w:t>
      Б.I Активная фармацевтическая субстанция</w:t>
      </w:r>
    </w:p>
    <w:bookmarkEnd w:id="669"/>
    <w:bookmarkStart w:name="z801" w:id="670"/>
    <w:p>
      <w:pPr>
        <w:spacing w:after="0"/>
        <w:ind w:left="0"/>
        <w:jc w:val="both"/>
      </w:pPr>
      <w:r>
        <w:rPr>
          <w:rFonts w:ascii="Times New Roman"/>
          <w:b w:val="false"/>
          <w:i w:val="false"/>
          <w:color w:val="000000"/>
          <w:sz w:val="28"/>
        </w:rPr>
        <w:t>
      Б.I. а) Производство</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5"/>
        <w:gridCol w:w="3249"/>
        <w:gridCol w:w="2837"/>
        <w:gridCol w:w="599"/>
      </w:tblGrid>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Предлагаемый производитель принадлежит к той же фармацевтической группе, что и одобренный производитель</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иммуно-химический метод</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7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br/>
            </w: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r>
              <w:br/>
            </w:r>
            <w:r>
              <w:rPr>
                <w:rFonts w:ascii="Times New Roman"/>
                <w:b w:val="false"/>
                <w:i w:val="false"/>
                <w:color w:val="000000"/>
                <w:sz w:val="20"/>
              </w:rPr>
              <w:t>
</w:t>
            </w: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4. Трансфер метода со старой на новую площадку произведен успешно.</w:t>
            </w:r>
            <w:r>
              <w:br/>
            </w: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bookmarkEnd w:id="6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Если применимо,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br/>
            </w:r>
            <w:r>
              <w:rPr>
                <w:rFonts w:ascii="Times New Roman"/>
                <w:b w:val="false"/>
                <w:i w:val="false"/>
                <w:color w:val="000000"/>
                <w:sz w:val="20"/>
              </w:rPr>
              <w:t>
</w:t>
            </w:r>
            <w:r>
              <w:rPr>
                <w:rFonts w:ascii="Times New Roman"/>
                <w:b w:val="false"/>
                <w:i w:val="false"/>
                <w:color w:val="000000"/>
                <w:sz w:val="20"/>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br/>
            </w: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br/>
            </w:r>
            <w:r>
              <w:rPr>
                <w:rFonts w:ascii="Times New Roman"/>
                <w:b w:val="false"/>
                <w:i w:val="false"/>
                <w:color w:val="000000"/>
                <w:sz w:val="20"/>
              </w:rPr>
              <w:t>
</w:t>
            </w: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w:t>
            </w:r>
            <w:r>
              <w:rPr>
                <w:rFonts w:ascii="Times New Roman"/>
                <w:b w:val="false"/>
                <w:i w:val="false"/>
                <w:color w:val="000000"/>
                <w:sz w:val="20"/>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br/>
            </w:r>
            <w:r>
              <w:rPr>
                <w:rFonts w:ascii="Times New Roman"/>
                <w:b w:val="false"/>
                <w:i w:val="false"/>
                <w:color w:val="000000"/>
                <w:sz w:val="20"/>
              </w:rPr>
              <w:t>
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bookmarkEnd w:id="672"/>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Незначимое изменение процесса производства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Незначимое изменение закрытой части МФАФС</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7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r>
              <w:br/>
            </w:r>
            <w:r>
              <w:rPr>
                <w:rFonts w:ascii="Times New Roman"/>
                <w:b w:val="false"/>
                <w:i w:val="false"/>
                <w:color w:val="000000"/>
                <w:sz w:val="20"/>
              </w:rPr>
              <w:t>
</w:t>
            </w: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br/>
            </w: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r>
              <w:br/>
            </w: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br/>
            </w:r>
            <w:r>
              <w:rPr>
                <w:rFonts w:ascii="Times New Roman"/>
                <w:b w:val="false"/>
                <w:i w:val="false"/>
                <w:color w:val="000000"/>
                <w:sz w:val="20"/>
              </w:rPr>
              <w:t>
7. Изменение не затрагивает закрытой части МФАФС.</w:t>
            </w:r>
          </w:p>
          <w:bookmarkEnd w:id="6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7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прямое сравнение текущего и нового процессов.</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r>
              <w:br/>
            </w:r>
            <w:r>
              <w:rPr>
                <w:rFonts w:ascii="Times New Roman"/>
                <w:b w:val="false"/>
                <w:i w:val="false"/>
                <w:color w:val="000000"/>
                <w:sz w:val="20"/>
              </w:rPr>
              <w:t>
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bookmarkEnd w:id="674"/>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биологической/иммунологической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7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Изменение не влияет нежелательным образом на воспроизводимость процесса.</w:t>
            </w:r>
            <w:r>
              <w:br/>
            </w: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r>
              <w:br/>
            </w: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r>
              <w:br/>
            </w: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bookmarkEnd w:id="67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7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r>
              <w:br/>
            </w:r>
            <w:r>
              <w:rPr>
                <w:rFonts w:ascii="Times New Roman"/>
                <w:b w:val="false"/>
                <w:i w:val="false"/>
                <w:color w:val="000000"/>
                <w:sz w:val="20"/>
              </w:rPr>
              <w:t>
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bookmarkEnd w:id="676"/>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7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bookmarkEnd w:id="6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7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r>
              <w:br/>
            </w:r>
            <w:r>
              <w:rPr>
                <w:rFonts w:ascii="Times New Roman"/>
                <w:b w:val="false"/>
                <w:i w:val="false"/>
                <w:color w:val="000000"/>
                <w:sz w:val="20"/>
              </w:rPr>
              <w:t>
</w:t>
            </w:r>
            <w:r>
              <w:rPr>
                <w:rFonts w:ascii="Times New Roman"/>
                <w:b w:val="false"/>
                <w:i w:val="false"/>
                <w:color w:val="000000"/>
                <w:sz w:val="20"/>
              </w:rPr>
              <w:t>3. Подробное описание нового нефармакопейной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br/>
            </w: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bookmarkEnd w:id="678"/>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Изменение активной фармацевтической субстанции сезонной, препандемической или пандемической вакцины для профилактики гриппа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штамма(ов) сезонной, препандемической или пандемической вакцины для профилактики гриппа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852" w:id="679"/>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2876"/>
        <w:gridCol w:w="3464"/>
        <w:gridCol w:w="853"/>
      </w:tblGrid>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8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br/>
            </w: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bookmarkEnd w:id="6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8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bookmarkEnd w:id="681"/>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материала/промежуточного продукта/ реактива, используемых в процессе производства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8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r>
              <w:br/>
            </w: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bookmarkEnd w:id="6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8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bookmarkEnd w:id="683"/>
        </w:tc>
      </w:tr>
    </w:tbl>
    <w:bookmarkStart w:name="z877" w:id="684"/>
    <w:p>
      <w:pPr>
        <w:spacing w:after="0"/>
        <w:ind w:left="0"/>
        <w:jc w:val="both"/>
      </w:pPr>
      <w:r>
        <w:rPr>
          <w:rFonts w:ascii="Times New Roman"/>
          <w:b w:val="false"/>
          <w:i w:val="false"/>
          <w:color w:val="000000"/>
          <w:sz w:val="28"/>
        </w:rPr>
        <w:t>
      Б.I. в) Упаковочно-укупорочная система</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2970"/>
        <w:gridCol w:w="3733"/>
        <w:gridCol w:w="1107"/>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8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По соответствующим свойствам предлагаемый упаковочный материал должен, по меньшей мере, быть эквивалентным одобренному.</w:t>
            </w:r>
            <w:r>
              <w:br/>
            </w:r>
            <w:r>
              <w:rPr>
                <w:rFonts w:ascii="Times New Roman"/>
                <w:b w:val="false"/>
                <w:i w:val="false"/>
                <w:color w:val="000000"/>
                <w:sz w:val="20"/>
              </w:rPr>
              <w:t>
</w:t>
            </w:r>
            <w:r>
              <w:rPr>
                <w:rFonts w:ascii="Times New Roman"/>
                <w:b w:val="false"/>
                <w:i w:val="false"/>
                <w:color w:val="000000"/>
                <w:sz w:val="20"/>
              </w:rPr>
              <w:t>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3. Исключая стерильные, жидкие и биологические/иммунологические активные фармацевтические субстанции.</w:t>
            </w:r>
          </w:p>
          <w:bookmarkEnd w:id="6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8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6. Сравнение действующих и предлагаемых спецификаций первичной упаковки (если применимо).</w:t>
            </w:r>
          </w:p>
          <w:bookmarkEnd w:id="686"/>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2 Изменение параметров спецификации и (или) критериев приемлемости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8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68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8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6. Обоснование со стороны держателя РУ или держателя МФАФС соответственно новых параметра спецификации и критериев приемлемости.</w:t>
            </w:r>
          </w:p>
          <w:bookmarkEnd w:id="688"/>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 3 Изменение аналитической методики испытания первичной упаковки активной фармацевтической субстанции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8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IA/уведомления.</w:t>
            </w:r>
          </w:p>
          <w:bookmarkEnd w:id="6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9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690"/>
        </w:tc>
      </w:tr>
    </w:tbl>
    <w:bookmarkStart w:name="z905" w:id="691"/>
    <w:p>
      <w:pPr>
        <w:spacing w:after="0"/>
        <w:ind w:left="0"/>
        <w:jc w:val="both"/>
      </w:pPr>
      <w:r>
        <w:rPr>
          <w:rFonts w:ascii="Times New Roman"/>
          <w:b w:val="false"/>
          <w:i w:val="false"/>
          <w:color w:val="000000"/>
          <w:sz w:val="28"/>
        </w:rPr>
        <w:t>
      Б.I. г) Стабильность</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1530"/>
        <w:gridCol w:w="2335"/>
        <w:gridCol w:w="1173"/>
      </w:tblGrid>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92"/>
          <w:p>
            <w:pPr>
              <w:spacing w:after="20"/>
              <w:ind w:left="20"/>
              <w:jc w:val="both"/>
            </w:pPr>
            <w:r>
              <w:rPr>
                <w:rFonts w:ascii="Times New Roman"/>
                <w:b w:val="false"/>
                <w:i w:val="false"/>
                <w:color w:val="000000"/>
                <w:sz w:val="20"/>
              </w:rPr>
              <w:t>
а) Период повторного испытания/период хранения</w:t>
            </w:r>
            <w:r>
              <w:br/>
            </w:r>
            <w:r>
              <w:rPr>
                <w:rFonts w:ascii="Times New Roman"/>
                <w:b w:val="false"/>
                <w:i w:val="false"/>
                <w:color w:val="000000"/>
                <w:sz w:val="20"/>
              </w:rPr>
              <w:t>
1. Сокращение</w:t>
            </w:r>
          </w:p>
          <w:bookmarkEnd w:id="692"/>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испытания/периода хранения, подтвержденного данными естественного хранения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активное фармацевтической субстанции на более строгие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являются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6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r>
              <w:br/>
            </w:r>
            <w:r>
              <w:rPr>
                <w:rFonts w:ascii="Times New Roman"/>
                <w:b w:val="false"/>
                <w:i w:val="false"/>
                <w:color w:val="000000"/>
                <w:sz w:val="20"/>
              </w:rPr>
              <w:t>
4. Обоснование предлагаемых изменений.</w:t>
            </w:r>
          </w:p>
          <w:bookmarkEnd w:id="694"/>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биологическим/иммунологическим активным фармацевтическим субстанциям</w:t>
            </w:r>
          </w:p>
        </w:tc>
      </w:tr>
    </w:tbl>
    <w:bookmarkStart w:name="z913" w:id="695"/>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3"/>
        <w:gridCol w:w="856"/>
        <w:gridCol w:w="4675"/>
        <w:gridCol w:w="1386"/>
      </w:tblGrid>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материалов/промежуточных продуктов и (или) активной фармацевтической субстанции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9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696"/>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9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активную фармацевтическую субстанцию.</w:t>
            </w:r>
            <w:r>
              <w:br/>
            </w:r>
            <w:r>
              <w:rPr>
                <w:rFonts w:ascii="Times New Roman"/>
                <w:b w:val="false"/>
                <w:i w:val="false"/>
                <w:color w:val="000000"/>
                <w:sz w:val="20"/>
              </w:rPr>
              <w:t>
3. Поправка к соответствующему(им) разделу(ам) досье.</w:t>
            </w:r>
          </w:p>
          <w:bookmarkEnd w:id="697"/>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Исключение пострегистрационного протокола управления изменениями, затрагивающими активную фармацевтическую субстанцию</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9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6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699"/>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Изменения утвержденного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0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bookmarkEnd w:id="700"/>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Реализация изменений, предусмотренных утвержденным протоколом управления изменениями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0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bookmarkEnd w:id="7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0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активную фармацевтическую субстанцию.</w:t>
            </w:r>
          </w:p>
          <w:bookmarkEnd w:id="702"/>
        </w:tc>
      </w:tr>
    </w:tbl>
    <w:bookmarkStart w:name="z930" w:id="703"/>
    <w:p>
      <w:pPr>
        <w:spacing w:after="0"/>
        <w:ind w:left="0"/>
        <w:jc w:val="both"/>
      </w:pPr>
      <w:r>
        <w:rPr>
          <w:rFonts w:ascii="Times New Roman"/>
          <w:b w:val="false"/>
          <w:i w:val="false"/>
          <w:color w:val="000000"/>
          <w:sz w:val="28"/>
        </w:rPr>
        <w:t>
      Б.II Лекарственный препарат</w:t>
      </w:r>
    </w:p>
    <w:bookmarkEnd w:id="703"/>
    <w:bookmarkStart w:name="z931" w:id="704"/>
    <w:p>
      <w:pPr>
        <w:spacing w:after="0"/>
        <w:ind w:left="0"/>
        <w:jc w:val="both"/>
      </w:pPr>
      <w:r>
        <w:rPr>
          <w:rFonts w:ascii="Times New Roman"/>
          <w:b w:val="false"/>
          <w:i w:val="false"/>
          <w:color w:val="000000"/>
          <w:sz w:val="28"/>
        </w:rPr>
        <w:t>
      Б.II. а) Внешний вид и состав</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739"/>
        <w:gridCol w:w="3740"/>
        <w:gridCol w:w="689"/>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рисок/линий разлома, предназначенных для разделения на равные дозы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0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r>
              <w:br/>
            </w: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r>
              <w:br/>
            </w:r>
            <w:r>
              <w:rPr>
                <w:rFonts w:ascii="Times New Roman"/>
                <w:b w:val="false"/>
                <w:i w:val="false"/>
                <w:color w:val="000000"/>
                <w:sz w:val="20"/>
              </w:rPr>
              <w:t>
</w:t>
            </w:r>
            <w:r>
              <w:rPr>
                <w:rFonts w:ascii="Times New Roman"/>
                <w:b w:val="false"/>
                <w:i w:val="false"/>
                <w:color w:val="000000"/>
                <w:sz w:val="20"/>
              </w:rPr>
              <w:t>3. Риски/линии разлома, не предназначены на разделение на равные дозы.</w:t>
            </w:r>
            <w:r>
              <w:br/>
            </w: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bookmarkEnd w:id="7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0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лекарственного препарата.</w:t>
            </w:r>
            <w:r>
              <w:br/>
            </w: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706"/>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Изменение формы или размеров лекарственной формы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0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r>
              <w:br/>
            </w: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br/>
            </w:r>
            <w:r>
              <w:rPr>
                <w:rFonts w:ascii="Times New Roman"/>
                <w:b w:val="false"/>
                <w:i w:val="false"/>
                <w:color w:val="000000"/>
                <w:sz w:val="20"/>
              </w:rPr>
              <w:t>
</w:t>
            </w:r>
            <w:r>
              <w:rPr>
                <w:rFonts w:ascii="Times New Roman"/>
                <w:b w:val="false"/>
                <w:i w:val="false"/>
                <w:color w:val="000000"/>
                <w:sz w:val="20"/>
              </w:rPr>
              <w:t>3. Качественный и количественный состав и средняя масса не изменились.</w:t>
            </w:r>
            <w:r>
              <w:br/>
            </w: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bookmarkEnd w:id="70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0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r>
              <w:br/>
            </w: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708"/>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 2.в), любое изменение "дозировки" лекарственного препарата требует подачи заявления о расширении регистрации.</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Изменение состава (вспомогательных веществ)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0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br/>
            </w: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r>
              <w:br/>
            </w:r>
            <w:r>
              <w:rPr>
                <w:rFonts w:ascii="Times New Roman"/>
                <w:b w:val="false"/>
                <w:i w:val="false"/>
                <w:color w:val="000000"/>
                <w:sz w:val="20"/>
              </w:rPr>
              <w:t>
</w:t>
            </w:r>
            <w:r>
              <w:rPr>
                <w:rFonts w:ascii="Times New Roman"/>
                <w:b w:val="false"/>
                <w:i w:val="false"/>
                <w:color w:val="000000"/>
                <w:sz w:val="20"/>
              </w:rPr>
              <w:t>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br/>
            </w: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br/>
            </w: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r>
              <w:rPr>
                <w:rFonts w:ascii="Times New Roman"/>
                <w:b w:val="false"/>
                <w:i w:val="false"/>
                <w:color w:val="000000"/>
                <w:sz w:val="20"/>
              </w:rPr>
              <w:t>
</w:t>
            </w:r>
            <w:r>
              <w:rPr>
                <w:rFonts w:ascii="Times New Roman"/>
                <w:b w:val="false"/>
                <w:i w:val="false"/>
                <w:color w:val="000000"/>
                <w:sz w:val="20"/>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r>
              <w:br/>
            </w: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т.е. различиях между дозировками.</w:t>
            </w:r>
            <w:r>
              <w:br/>
            </w:r>
            <w:r>
              <w:rPr>
                <w:rFonts w:ascii="Times New Roman"/>
                <w:b w:val="false"/>
                <w:i w:val="false"/>
                <w:color w:val="000000"/>
                <w:sz w:val="20"/>
              </w:rPr>
              <w:t>
10. Рассматриваемый лекарственный препарат не является биологическим/иммунологическим лекарственным препаратом.</w:t>
            </w:r>
          </w:p>
          <w:bookmarkEnd w:id="7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1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r>
              <w:br/>
            </w: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br/>
            </w: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bookmarkEnd w:id="710"/>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4 Изменение массы оболочки лекарственных форм для приема внутрь или изменение массы оболочки капсулы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1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br/>
            </w: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лишь в части массы и размеров (если применимо).</w:t>
            </w:r>
            <w:r>
              <w:br/>
            </w: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7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1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bookmarkEnd w:id="712"/>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6 Исключение контейнера с растворителем/разбавителем из упаковки</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1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713"/>
        </w:tc>
      </w:tr>
    </w:tbl>
    <w:bookmarkStart w:name="z975" w:id="714"/>
    <w:p>
      <w:pPr>
        <w:spacing w:after="0"/>
        <w:ind w:left="0"/>
        <w:jc w:val="both"/>
      </w:pPr>
      <w:r>
        <w:rPr>
          <w:rFonts w:ascii="Times New Roman"/>
          <w:b w:val="false"/>
          <w:i w:val="false"/>
          <w:color w:val="000000"/>
          <w:sz w:val="28"/>
        </w:rPr>
        <w:t>
      Б.II. б) Производство</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3565"/>
        <w:gridCol w:w="4600"/>
        <w:gridCol w:w="752"/>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Замена производственной площадки для части или всех процессов производства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1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Наличие сертификата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Площадка лицензирована в установленном порядке (для производства рассматриваемой лекарственной формы или лекарственного препарата).</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стерильным.</w:t>
            </w:r>
            <w:r>
              <w:br/>
            </w:r>
            <w:r>
              <w:rPr>
                <w:rFonts w:ascii="Times New Roman"/>
                <w:b w:val="false"/>
                <w:i w:val="false"/>
                <w:color w:val="000000"/>
                <w:sz w:val="20"/>
              </w:rPr>
              <w:t>
</w:t>
            </w:r>
            <w:r>
              <w:rPr>
                <w:rFonts w:ascii="Times New Roman"/>
                <w:b w:val="false"/>
                <w:i w:val="false"/>
                <w:color w:val="000000"/>
                <w:sz w:val="20"/>
              </w:rP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br/>
            </w:r>
            <w:r>
              <w:rPr>
                <w:rFonts w:ascii="Times New Roman"/>
                <w:b w:val="false"/>
                <w:i w:val="false"/>
                <w:color w:val="000000"/>
                <w:sz w:val="20"/>
              </w:rPr>
              <w:t>
5. Рассматриваемый лекарственный препарат не является биологическим/ иммунологическим.</w:t>
            </w:r>
          </w:p>
          <w:bookmarkEnd w:id="7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1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br/>
            </w:r>
            <w:r>
              <w:rPr>
                <w:rFonts w:ascii="Times New Roman"/>
                <w:b w:val="false"/>
                <w:i w:val="false"/>
                <w:color w:val="000000"/>
                <w:sz w:val="20"/>
              </w:rPr>
              <w:t>
</w:t>
            </w:r>
            <w:r>
              <w:rPr>
                <w:rFonts w:ascii="Times New Roman"/>
                <w:b w:val="false"/>
                <w:i w:val="false"/>
                <w:color w:val="000000"/>
                <w:sz w:val="20"/>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w:t>
            </w:r>
            <w:r>
              <w:br/>
            </w:r>
            <w:r>
              <w:rPr>
                <w:rFonts w:ascii="Times New Roman"/>
                <w:b w:val="false"/>
                <w:i w:val="false"/>
                <w:color w:val="000000"/>
                <w:sz w:val="20"/>
              </w:rPr>
              <w:t>
</w:t>
            </w:r>
            <w:r>
              <w:rPr>
                <w:rFonts w:ascii="Times New Roman"/>
                <w:b w:val="false"/>
                <w:i w:val="false"/>
                <w:color w:val="000000"/>
                <w:sz w:val="20"/>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4. Копии утвержденных спецификаций на выпуск и конец срока годности (если применимо).</w:t>
            </w:r>
            <w:r>
              <w:br/>
            </w:r>
            <w:r>
              <w:rPr>
                <w:rFonts w:ascii="Times New Roman"/>
                <w:b w:val="false"/>
                <w:i w:val="false"/>
                <w:color w:val="000000"/>
                <w:sz w:val="20"/>
              </w:rPr>
              <w:t>
</w:t>
            </w:r>
            <w:r>
              <w:rPr>
                <w:rFonts w:ascii="Times New Roman"/>
                <w:b w:val="false"/>
                <w:i w:val="false"/>
                <w:color w:val="000000"/>
                <w:sz w:val="20"/>
              </w:rP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br/>
            </w:r>
            <w:r>
              <w:rPr>
                <w:rFonts w:ascii="Times New Roman"/>
                <w:b w:val="false"/>
                <w:i w:val="false"/>
                <w:color w:val="000000"/>
                <w:sz w:val="20"/>
              </w:rPr>
              <w:t>
</w:t>
            </w:r>
            <w:r>
              <w:rPr>
                <w:rFonts w:ascii="Times New Roman"/>
                <w:b w:val="false"/>
                <w:i w:val="false"/>
                <w:color w:val="000000"/>
                <w:sz w:val="20"/>
              </w:rPr>
              <w:t>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br/>
            </w:r>
            <w:r>
              <w:rPr>
                <w:rFonts w:ascii="Times New Roman"/>
                <w:b w:val="false"/>
                <w:i w:val="false"/>
                <w:color w:val="000000"/>
                <w:sz w:val="20"/>
              </w:rPr>
              <w:t>
</w:t>
            </w:r>
            <w:r>
              <w:rPr>
                <w:rFonts w:ascii="Times New Roman"/>
                <w:b w:val="false"/>
                <w:i w:val="false"/>
                <w:color w:val="000000"/>
                <w:sz w:val="20"/>
              </w:rPr>
              <w:t>8. Поправка к соответствующему(им) разделу(ам) досье.</w:t>
            </w:r>
            <w:r>
              <w:br/>
            </w: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bookmarkEnd w:id="716"/>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17"/>
          <w:p>
            <w:pPr>
              <w:spacing w:after="20"/>
              <w:ind w:left="20"/>
              <w:jc w:val="both"/>
            </w:pPr>
            <w:r>
              <w:rPr>
                <w:rFonts w:ascii="Times New Roman"/>
                <w:b w:val="false"/>
                <w:i w:val="false"/>
                <w:color w:val="000000"/>
                <w:sz w:val="20"/>
              </w:rPr>
              <w:t>
При изменении или новой производственной площадке в стране за пределами Республики К,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br/>
            </w:r>
            <w:r>
              <w:rPr>
                <w:rFonts w:ascii="Times New Roman"/>
                <w:b w:val="false"/>
                <w:i w:val="false"/>
                <w:color w:val="000000"/>
                <w:sz w:val="20"/>
              </w:rPr>
              <w:t>
</w:t>
            </w:r>
            <w:r>
              <w:rPr>
                <w:rFonts w:ascii="Times New Roman"/>
                <w:b w:val="false"/>
                <w:i w:val="false"/>
                <w:color w:val="000000"/>
                <w:sz w:val="20"/>
              </w:rPr>
              <w:t>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GMP,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br/>
            </w:r>
            <w:r>
              <w:rPr>
                <w:rFonts w:ascii="Times New Roman"/>
                <w:b w:val="false"/>
                <w:i w:val="false"/>
                <w:color w:val="000000"/>
                <w:sz w:val="20"/>
              </w:rPr>
              <w:t>
</w:t>
            </w:r>
            <w:r>
              <w:rPr>
                <w:rFonts w:ascii="Times New Roman"/>
                <w:b w:val="false"/>
                <w:i w:val="false"/>
                <w:color w:val="000000"/>
                <w:sz w:val="20"/>
              </w:rPr>
              <w:t>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br/>
            </w:r>
            <w:r>
              <w:rPr>
                <w:rFonts w:ascii="Times New Roman"/>
                <w:b w:val="false"/>
                <w:i w:val="false"/>
                <w:color w:val="000000"/>
                <w:sz w:val="20"/>
              </w:rPr>
              <w:t>
в декларации четко указано, что она подписана от лица всех вовлеченных уполномоченных лиц.</w:t>
            </w:r>
          </w:p>
          <w:bookmarkEnd w:id="717"/>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качества/испытание серий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1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Площадка лицензирована в установленном порядке.</w:t>
            </w:r>
            <w:r>
              <w:br/>
            </w:r>
            <w:r>
              <w:rPr>
                <w:rFonts w:ascii="Times New Roman"/>
                <w:b w:val="false"/>
                <w:i w:val="false"/>
                <w:color w:val="000000"/>
                <w:sz w:val="20"/>
              </w:rPr>
              <w:t>
</w:t>
            </w:r>
            <w:r>
              <w:rPr>
                <w:rFonts w:ascii="Times New Roman"/>
                <w:b w:val="false"/>
                <w:i w:val="false"/>
                <w:color w:val="000000"/>
                <w:sz w:val="20"/>
              </w:rPr>
              <w:t>2.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3. Трансфер технологи со старой на новую площадку или новую испытательную лабораторию произведен успешно.</w:t>
            </w:r>
          </w:p>
          <w:bookmarkEnd w:id="7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1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лицензий на производство или в их отсутствие — сертификат GMP, выданный в течение трех последних лет соответствующим уполномоченным органом.</w:t>
            </w:r>
            <w:r>
              <w:br/>
            </w:r>
            <w:r>
              <w:rPr>
                <w:rFonts w:ascii="Times New Roman"/>
                <w:b w:val="false"/>
                <w:i w:val="false"/>
                <w:color w:val="000000"/>
                <w:sz w:val="20"/>
              </w:rPr>
              <w:t>
</w:t>
            </w:r>
            <w:r>
              <w:rPr>
                <w:rFonts w:ascii="Times New Roman"/>
                <w:b w:val="false"/>
                <w:i w:val="false"/>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4. Поправка к соответствующему(им) разделу(ам) досье, включая информации о лекарственном препарате.</w:t>
            </w:r>
          </w:p>
          <w:bookmarkEnd w:id="719"/>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биологическим/иммунологическим, и изменение требует оценки сопоставимости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Незначимое изменение процесса производства водной суспензии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2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r>
              <w:br/>
            </w:r>
            <w:r>
              <w:rPr>
                <w:rFonts w:ascii="Times New Roman"/>
                <w:b w:val="false"/>
                <w:i w:val="false"/>
                <w:color w:val="000000"/>
                <w:sz w:val="20"/>
              </w:rPr>
              <w:t>
</w:t>
            </w:r>
            <w:r>
              <w:rPr>
                <w:rFonts w:ascii="Times New Roman"/>
                <w:b w:val="false"/>
                <w:i w:val="false"/>
                <w:color w:val="000000"/>
                <w:sz w:val="20"/>
              </w:rP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br/>
            </w: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7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2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r>
              <w:rPr>
                <w:rFonts w:ascii="Times New Roman"/>
                <w:b w:val="false"/>
                <w:i w:val="false"/>
                <w:color w:val="000000"/>
                <w:sz w:val="20"/>
              </w:rPr>
              <w:t>
</w:t>
            </w:r>
            <w:r>
              <w:rPr>
                <w:rFonts w:ascii="Times New Roman"/>
                <w:b w:val="false"/>
                <w:i w:val="false"/>
                <w:color w:val="000000"/>
                <w:sz w:val="20"/>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br/>
            </w:r>
            <w:r>
              <w:rPr>
                <w:rFonts w:ascii="Times New Roman"/>
                <w:b w:val="false"/>
                <w:i w:val="false"/>
                <w:color w:val="000000"/>
                <w:sz w:val="20"/>
              </w:rPr>
              <w:t>
</w:t>
            </w:r>
            <w:r>
              <w:rPr>
                <w:rFonts w:ascii="Times New Roman"/>
                <w:b w:val="false"/>
                <w:i w:val="false"/>
                <w:color w:val="000000"/>
                <w:sz w:val="20"/>
              </w:rPr>
              <w:t>6. Копии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721"/>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Укрупнение более 10 раз по сравнению с одобренным размером серии лекарственных форм с немедленным высвобождением (для приема внутрь)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Масштаб производства биологического/ иммунологического лекарственного препарата увеличился/уменьшился без изменения процесса производства (например, дублирование линии)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2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влияет на воспроизводимость и (или) постоянство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br/>
            </w:r>
            <w:r>
              <w:rPr>
                <w:rFonts w:ascii="Times New Roman"/>
                <w:b w:val="false"/>
                <w:i w:val="false"/>
                <w:color w:val="000000"/>
                <w:sz w:val="20"/>
              </w:rPr>
              <w:t>
</w:t>
            </w:r>
            <w:r>
              <w:rPr>
                <w:rFonts w:ascii="Times New Roman"/>
                <w:b w:val="false"/>
                <w:i w:val="false"/>
                <w:color w:val="000000"/>
                <w:sz w:val="20"/>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br/>
            </w:r>
            <w:r>
              <w:rPr>
                <w:rFonts w:ascii="Times New Roman"/>
                <w:b w:val="false"/>
                <w:i w:val="false"/>
                <w:color w:val="000000"/>
                <w:sz w:val="20"/>
              </w:rPr>
              <w:t>
</w:t>
            </w:r>
            <w:r>
              <w:rPr>
                <w:rFonts w:ascii="Times New Roman"/>
                <w:b w:val="false"/>
                <w:i w:val="false"/>
                <w:color w:val="000000"/>
                <w:sz w:val="20"/>
              </w:rPr>
              <w:t>5. Рассматриваемый лекарственный препарат не является биологическим/ иммунологическим.</w:t>
            </w:r>
            <w:r>
              <w:br/>
            </w: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bookmarkEnd w:id="7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2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первичной экспертизы.</w:t>
            </w:r>
            <w:r>
              <w:br/>
            </w:r>
            <w:r>
              <w:rPr>
                <w:rFonts w:ascii="Times New Roman"/>
                <w:b w:val="false"/>
                <w:i w:val="false"/>
                <w:color w:val="000000"/>
                <w:sz w:val="20"/>
              </w:rPr>
              <w:t>
</w:t>
            </w:r>
            <w:r>
              <w:rPr>
                <w:rFonts w:ascii="Times New Roman"/>
                <w:b w:val="false"/>
                <w:i w:val="false"/>
                <w:color w:val="000000"/>
                <w:sz w:val="20"/>
              </w:rPr>
              <w:t>5. Необходимо представить результаты первичной экспертизы.</w:t>
            </w:r>
            <w:r>
              <w:br/>
            </w: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bookmarkEnd w:id="723"/>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5 Изменение внутрипроизводственных испытаний или критериев приемлемости, использующихся при производстве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может существенно повлиять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2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Внутрипроизводственное испытание не затрагивает контроль критического параметра,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(размер частиц, насыпную плотностью до и после уплотнения)</w:t>
            </w:r>
            <w:r>
              <w:br/>
            </w:r>
            <w:r>
              <w:rPr>
                <w:rFonts w:ascii="Times New Roman"/>
                <w:b w:val="false"/>
                <w:i w:val="false"/>
                <w:color w:val="000000"/>
                <w:sz w:val="20"/>
              </w:rPr>
              <w:t>
</w:t>
            </w:r>
            <w:r>
              <w:rPr>
                <w:rFonts w:ascii="Times New Roman"/>
                <w:b w:val="false"/>
                <w:i w:val="false"/>
                <w:color w:val="000000"/>
                <w:sz w:val="20"/>
              </w:rPr>
              <w:t>испытание на подлинность (в отсутствие подходящего альтернативного контроля)</w:t>
            </w:r>
            <w:r>
              <w:br/>
            </w:r>
            <w:r>
              <w:rPr>
                <w:rFonts w:ascii="Times New Roman"/>
                <w:b w:val="false"/>
                <w:i w:val="false"/>
                <w:color w:val="000000"/>
                <w:sz w:val="20"/>
              </w:rPr>
              <w:t>
микробиологический контроль (если только он не требуется в отношении определенной лекарственной формы)</w:t>
            </w:r>
          </w:p>
          <w:bookmarkEnd w:id="72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2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внутрипроизводственное испытание является несущественным или устарело.</w:t>
            </w:r>
            <w:r>
              <w:br/>
            </w:r>
            <w:r>
              <w:rPr>
                <w:rFonts w:ascii="Times New Roman"/>
                <w:b w:val="false"/>
                <w:i w:val="false"/>
                <w:color w:val="000000"/>
                <w:sz w:val="20"/>
              </w:rPr>
              <w:t>
7. Обоснование нового внутрипроизводственного испытания и критериев приемлемости.</w:t>
            </w:r>
          </w:p>
          <w:bookmarkEnd w:id="725"/>
        </w:tc>
      </w:tr>
    </w:tbl>
    <w:bookmarkStart w:name="z1047" w:id="726"/>
    <w:p>
      <w:pPr>
        <w:spacing w:after="0"/>
        <w:ind w:left="0"/>
        <w:jc w:val="both"/>
      </w:pPr>
      <w:r>
        <w:rPr>
          <w:rFonts w:ascii="Times New Roman"/>
          <w:b w:val="false"/>
          <w:i w:val="false"/>
          <w:color w:val="000000"/>
          <w:sz w:val="28"/>
        </w:rPr>
        <w:t>
      Б.II. в) Контроль качества вспомогательных веществ</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2942"/>
        <w:gridCol w:w="4144"/>
        <w:gridCol w:w="872"/>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72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Изменение не касается генотоксичной примеси.</w:t>
            </w:r>
          </w:p>
          <w:bookmarkEnd w:id="7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72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7. Обоснование/оценка рисков, подтверждающие то, что параметр является несущественным или устарел.</w:t>
            </w:r>
            <w:r>
              <w:br/>
            </w:r>
            <w:r>
              <w:rPr>
                <w:rFonts w:ascii="Times New Roman"/>
                <w:b w:val="false"/>
                <w:i w:val="false"/>
                <w:color w:val="000000"/>
                <w:sz w:val="20"/>
              </w:rPr>
              <w:t>
8. Обоснование нового параметра спецификации и критериев приемлемости.</w:t>
            </w:r>
          </w:p>
          <w:bookmarkEnd w:id="728"/>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Изменение аналитической методики для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биологического/иммунологического/ иммунохимического метода испытаний или метода, в котором используется биологический реактив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2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7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73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bookmarkEnd w:id="730"/>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3 Изменение источника получения вспомогательного вещества или реактива с риском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3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bookmarkEnd w:id="73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73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br/>
            </w: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bookmarkEnd w:id="732"/>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Незначимое изменение синтеза или получения нефармакопейного вспомогательного вещества или нового вспомогательного вещества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 биологическое/иммунологическое вещество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73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br/>
            </w:r>
            <w:r>
              <w:rPr>
                <w:rFonts w:ascii="Times New Roman"/>
                <w:b w:val="false"/>
                <w:i w:val="false"/>
                <w:color w:val="000000"/>
                <w:sz w:val="20"/>
              </w:rPr>
              <w:t>
2. Исключая адъюванты.</w:t>
            </w:r>
          </w:p>
          <w:bookmarkEnd w:id="7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73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br/>
            </w:r>
            <w:r>
              <w:rPr>
                <w:rFonts w:ascii="Times New Roman"/>
                <w:b w:val="false"/>
                <w:i w:val="false"/>
                <w:color w:val="000000"/>
                <w:sz w:val="20"/>
              </w:rPr>
              <w:t>
</w:t>
            </w:r>
            <w:r>
              <w:rPr>
                <w:rFonts w:ascii="Times New Roman"/>
                <w:b w:val="false"/>
                <w:i w:val="false"/>
                <w:color w:val="000000"/>
                <w:sz w:val="20"/>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Копия одобренной и новой (если применимо) спецификаций вспомогательного вещества.</w:t>
            </w:r>
          </w:p>
          <w:bookmarkEnd w:id="734"/>
        </w:tc>
      </w:tr>
    </w:tbl>
    <w:bookmarkStart w:name="z1079" w:id="735"/>
    <w:p>
      <w:pPr>
        <w:spacing w:after="0"/>
        <w:ind w:left="0"/>
        <w:jc w:val="both"/>
      </w:pPr>
      <w:r>
        <w:rPr>
          <w:rFonts w:ascii="Times New Roman"/>
          <w:b w:val="false"/>
          <w:i w:val="false"/>
          <w:color w:val="000000"/>
          <w:sz w:val="28"/>
        </w:rPr>
        <w:t>
      Б.II. г) Контроль качества лекарственного препарата</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6"/>
        <w:gridCol w:w="3131"/>
        <w:gridCol w:w="3132"/>
        <w:gridCol w:w="771"/>
      </w:tblGrid>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может существенно повлиять на совокупное качество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73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r>
              <w:br/>
            </w:r>
            <w:r>
              <w:rPr>
                <w:rFonts w:ascii="Times New Roman"/>
                <w:b w:val="false"/>
                <w:i w:val="false"/>
                <w:color w:val="000000"/>
                <w:sz w:val="20"/>
              </w:rPr>
              <w:t>
</w:t>
            </w:r>
            <w:r>
              <w:rPr>
                <w:rFonts w:ascii="Times New Roman"/>
                <w:b w:val="false"/>
                <w:i w:val="false"/>
                <w:color w:val="000000"/>
                <w:sz w:val="20"/>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br/>
            </w:r>
            <w:r>
              <w:rPr>
                <w:rFonts w:ascii="Times New Roman"/>
                <w:b w:val="false"/>
                <w:i w:val="false"/>
                <w:color w:val="000000"/>
                <w:sz w:val="20"/>
              </w:rPr>
              <w:t>
</w:t>
            </w:r>
            <w:r>
              <w:rPr>
                <w:rFonts w:ascii="Times New Roman"/>
                <w:b w:val="false"/>
                <w:i w:val="false"/>
                <w:color w:val="000000"/>
                <w:sz w:val="20"/>
              </w:rPr>
              <w:t>9. Параметр спецификации не затрагивает критический параметр,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 лекарственного препарата)</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(прочность или хрупкость таблеток, не покрытых оболочкой, размеры)</w:t>
            </w:r>
            <w:r>
              <w:br/>
            </w:r>
            <w:r>
              <w:rPr>
                <w:rFonts w:ascii="Times New Roman"/>
                <w:b w:val="false"/>
                <w:i w:val="false"/>
                <w:color w:val="000000"/>
                <w:sz w:val="20"/>
              </w:rPr>
              <w:t>
</w:t>
            </w:r>
            <w:r>
              <w:rPr>
                <w:rFonts w:ascii="Times New Roman"/>
                <w:b w:val="false"/>
                <w:i w:val="false"/>
                <w:color w:val="000000"/>
                <w:sz w:val="20"/>
              </w:rPr>
              <w:t>любой запрос на пропуск испытания</w:t>
            </w:r>
            <w:r>
              <w:br/>
            </w:r>
            <w:r>
              <w:rPr>
                <w:rFonts w:ascii="Times New Roman"/>
                <w:b w:val="false"/>
                <w:i w:val="false"/>
                <w:color w:val="000000"/>
                <w:sz w:val="20"/>
              </w:rPr>
              <w:t>
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bookmarkEnd w:id="73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73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параметр является незначимым.</w:t>
            </w:r>
            <w:r>
              <w:br/>
            </w:r>
            <w:r>
              <w:rPr>
                <w:rFonts w:ascii="Times New Roman"/>
                <w:b w:val="false"/>
                <w:i w:val="false"/>
                <w:color w:val="000000"/>
                <w:sz w:val="20"/>
              </w:rPr>
              <w:t>
7. Обоснование нового параметра спецификации и критериев приемлемости.</w:t>
            </w:r>
          </w:p>
          <w:bookmarkEnd w:id="737"/>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Фармакопее Республики Казахстан</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73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bookmarkEnd w:id="7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73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739"/>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108" w:id="740"/>
    <w:p>
      <w:pPr>
        <w:spacing w:after="0"/>
        <w:ind w:left="0"/>
        <w:jc w:val="both"/>
      </w:pPr>
      <w:r>
        <w:rPr>
          <w:rFonts w:ascii="Times New Roman"/>
          <w:b w:val="false"/>
          <w:i w:val="false"/>
          <w:color w:val="000000"/>
          <w:sz w:val="28"/>
        </w:rPr>
        <w:t>
      Б.II. д) Упаковочно-укупорочная система</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6"/>
        <w:gridCol w:w="1985"/>
        <w:gridCol w:w="3005"/>
        <w:gridCol w:w="744"/>
      </w:tblGrid>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биологические/иммунологические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биологические/иммунологические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74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затрагивает только один и тот же вид упаковки/контейнера (например, блистер на блистер).</w:t>
            </w:r>
            <w:r>
              <w:br/>
            </w: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по меньшей мере эквивалентен одобренному.</w:t>
            </w:r>
            <w:r>
              <w:br/>
            </w:r>
            <w:r>
              <w:rPr>
                <w:rFonts w:ascii="Times New Roman"/>
                <w:b w:val="false"/>
                <w:i w:val="false"/>
                <w:color w:val="000000"/>
                <w:sz w:val="20"/>
              </w:rPr>
              <w:t>
</w:t>
            </w:r>
            <w:r>
              <w:rPr>
                <w:rFonts w:ascii="Times New Roman"/>
                <w:b w:val="false"/>
                <w:i w:val="false"/>
                <w:color w:val="000000"/>
                <w:sz w:val="20"/>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bookmarkEnd w:id="7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74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r>
              <w:br/>
            </w:r>
            <w:r>
              <w:rPr>
                <w:rFonts w:ascii="Times New Roman"/>
                <w:b w:val="false"/>
                <w:i w:val="false"/>
                <w:color w:val="000000"/>
                <w:sz w:val="20"/>
              </w:rPr>
              <w:t>
</w:t>
            </w:r>
            <w:r>
              <w:rPr>
                <w:rFonts w:ascii="Times New Roman"/>
                <w:b w:val="false"/>
                <w:i w:val="false"/>
                <w:color w:val="000000"/>
                <w:sz w:val="20"/>
              </w:rPr>
              <w:t>7. В соответствующих случаях образцы нового контейнера/укупорки.</w:t>
            </w:r>
            <w:r>
              <w:br/>
            </w:r>
            <w:r>
              <w:rPr>
                <w:rFonts w:ascii="Times New Roman"/>
                <w:b w:val="false"/>
                <w:i w:val="false"/>
                <w:color w:val="000000"/>
                <w:sz w:val="20"/>
              </w:rPr>
              <w:t>
8. Декларация, что оставший(е)ся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bookmarkEnd w:id="742"/>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74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7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74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первичной экспертизы(в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подтверждающие, что параметр является незначимым.</w:t>
            </w:r>
            <w:r>
              <w:br/>
            </w:r>
            <w:r>
              <w:rPr>
                <w:rFonts w:ascii="Times New Roman"/>
                <w:b w:val="false"/>
                <w:i w:val="false"/>
                <w:color w:val="000000"/>
                <w:sz w:val="20"/>
              </w:rPr>
              <w:t>
6. Обоснование нового параметра спецификации и критериев приемлемости.</w:t>
            </w:r>
          </w:p>
          <w:bookmarkEnd w:id="744"/>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74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другая колонка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7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74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746"/>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4 Изменение формы или размеров первичной упаковки или укупорки (первичной упаковки)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74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r>
              <w:br/>
            </w: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br/>
            </w:r>
            <w:r>
              <w:rPr>
                <w:rFonts w:ascii="Times New Roman"/>
                <w:b w:val="false"/>
                <w:i w:val="false"/>
                <w:color w:val="000000"/>
                <w:sz w:val="20"/>
              </w:rPr>
              <w:t>
3. 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7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74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контейнера/укупорки.</w:t>
            </w:r>
            <w:r>
              <w:br/>
            </w: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br/>
            </w: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748"/>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т.д.) в упаковке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размера(ов) упаковки(ок)</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74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r>
              <w:br/>
            </w: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bookmarkEnd w:id="7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75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bookmarkEnd w:id="750"/>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75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bookmarkEnd w:id="75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75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Поправка к соответствующему(им) разделу(ам) досье, включая пересмотр информации о лекарственном препарате.</w:t>
            </w:r>
          </w:p>
          <w:bookmarkEnd w:id="752"/>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75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r>
              <w:br/>
            </w:r>
            <w:r>
              <w:rPr>
                <w:rFonts w:ascii="Times New Roman"/>
                <w:b w:val="false"/>
                <w:i w:val="false"/>
                <w:color w:val="000000"/>
                <w:sz w:val="20"/>
              </w:rPr>
              <w:t>
</w:t>
            </w:r>
            <w:r>
              <w:rPr>
                <w:rFonts w:ascii="Times New Roman"/>
                <w:b w:val="false"/>
                <w:i w:val="false"/>
                <w:color w:val="000000"/>
                <w:sz w:val="20"/>
              </w:rPr>
              <w:t>2. Качественный и количественный состав компонентов упаковки/ изделия и спецификации эскиза не изменяются.</w:t>
            </w:r>
            <w:r>
              <w:br/>
            </w: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r>
              <w:br/>
            </w:r>
            <w:r>
              <w:rPr>
                <w:rFonts w:ascii="Times New Roman"/>
                <w:b w:val="false"/>
                <w:i w:val="false"/>
                <w:color w:val="000000"/>
                <w:sz w:val="20"/>
              </w:rPr>
              <w:t>
4. Метод стерилизации и ее условия не изменяются (если применимо).</w:t>
            </w:r>
          </w:p>
          <w:bookmarkEnd w:id="75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75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br/>
            </w:r>
            <w:r>
              <w:rPr>
                <w:rFonts w:ascii="Times New Roman"/>
                <w:b w:val="false"/>
                <w:i w:val="false"/>
                <w:color w:val="000000"/>
                <w:sz w:val="20"/>
              </w:rPr>
              <w:t>
3. Сравнительная таблица текущих и предлагаемых спецификаций (если применимо).</w:t>
            </w:r>
          </w:p>
          <w:bookmarkEnd w:id="754"/>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8 Изменение дизайна маркировки первичной и вторичной упаковки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75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1.Качественный и количественный состав компонентов упаковки/ изделия и спецификации эскиза не изменяются.</w:t>
            </w:r>
          </w:p>
          <w:bookmarkEnd w:id="75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75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Макеты упаковок в старом дизайне.</w:t>
            </w:r>
          </w:p>
          <w:bookmarkEnd w:id="756"/>
        </w:tc>
      </w:tr>
    </w:tbl>
    <w:bookmarkStart w:name="z1164" w:id="757"/>
    <w:p>
      <w:pPr>
        <w:spacing w:after="0"/>
        <w:ind w:left="0"/>
        <w:jc w:val="both"/>
      </w:pPr>
      <w:r>
        <w:rPr>
          <w:rFonts w:ascii="Times New Roman"/>
          <w:b w:val="false"/>
          <w:i w:val="false"/>
          <w:color w:val="000000"/>
          <w:sz w:val="28"/>
        </w:rPr>
        <w:t>
      Б.II. е) Стабильность</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4"/>
        <w:gridCol w:w="1896"/>
        <w:gridCol w:w="2897"/>
        <w:gridCol w:w="1453"/>
      </w:tblGrid>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1 Изменение срока годности или условий хранения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разведения/восстановления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75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7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75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br/>
            </w:r>
            <w:r>
              <w:rPr>
                <w:rFonts w:ascii="Times New Roman"/>
                <w:b w:val="false"/>
                <w:i w:val="false"/>
                <w:color w:val="000000"/>
                <w:sz w:val="20"/>
              </w:rPr>
              <w:t>
4. Обоснование предлагаемых изменений.</w:t>
            </w:r>
          </w:p>
          <w:bookmarkEnd w:id="759"/>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биологического/иммунологического лекарственного препарата экстраполяция неприменима.</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1171" w:id="760"/>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749"/>
        <w:gridCol w:w="4084"/>
        <w:gridCol w:w="1210"/>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веществ/промежуточных продуктов и (или) лекарственного препарата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76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761"/>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Введение пострегистрационного протокола управления изменениями, затрагивающими лекарственный препарат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76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r>
              <w:br/>
            </w:r>
            <w:r>
              <w:rPr>
                <w:rFonts w:ascii="Times New Roman"/>
                <w:b w:val="false"/>
                <w:i w:val="false"/>
                <w:color w:val="000000"/>
                <w:sz w:val="20"/>
              </w:rPr>
              <w:t>
3. Поправка к соответствующему(им) разделу(ам) досье.</w:t>
            </w:r>
          </w:p>
          <w:bookmarkEnd w:id="762"/>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76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bookmarkEnd w:id="7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76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w:t>
            </w:r>
          </w:p>
          <w:bookmarkEnd w:id="764"/>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4 Изменения утвержденного протокола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bookmarkEnd w:id="765"/>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76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bookmarkEnd w:id="76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7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лекарственный препарат.</w:t>
            </w:r>
          </w:p>
          <w:bookmarkEnd w:id="767"/>
        </w:tc>
      </w:tr>
    </w:tbl>
    <w:bookmarkStart w:name="z1188" w:id="768"/>
    <w:p>
      <w:pPr>
        <w:spacing w:after="0"/>
        <w:ind w:left="0"/>
        <w:jc w:val="both"/>
      </w:pPr>
      <w:r>
        <w:rPr>
          <w:rFonts w:ascii="Times New Roman"/>
          <w:b w:val="false"/>
          <w:i w:val="false"/>
          <w:color w:val="000000"/>
          <w:sz w:val="28"/>
        </w:rPr>
        <w:t>
      Б.II. з Безопасность в отношении посторонних агентов</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346"/>
        <w:gridCol w:w="2512"/>
        <w:gridCol w:w="1210"/>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6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br/>
            </w: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r>
              <w:br/>
            </w:r>
            <w:r>
              <w:rPr>
                <w:rFonts w:ascii="Times New Roman"/>
                <w:b w:val="false"/>
                <w:i w:val="false"/>
                <w:color w:val="000000"/>
                <w:sz w:val="20"/>
              </w:rPr>
              <w:t>
3. Поправка к информации о лекарственном препарате (если применимо).</w:t>
            </w:r>
          </w:p>
          <w:bookmarkEnd w:id="769"/>
        </w:tc>
      </w:tr>
    </w:tbl>
    <w:bookmarkStart w:name="z1192" w:id="770"/>
    <w:p>
      <w:pPr>
        <w:spacing w:after="0"/>
        <w:ind w:left="0"/>
        <w:jc w:val="both"/>
      </w:pPr>
      <w:r>
        <w:rPr>
          <w:rFonts w:ascii="Times New Roman"/>
          <w:b w:val="false"/>
          <w:i w:val="false"/>
          <w:color w:val="000000"/>
          <w:sz w:val="28"/>
        </w:rPr>
        <w:t>
      Б.III Сертификат соответствия Европейской Фармакопее (CEP) (при наличии)/ТГЭ/статьи</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2"/>
        <w:gridCol w:w="3747"/>
        <w:gridCol w:w="2661"/>
        <w:gridCol w:w="790"/>
      </w:tblGrid>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71"/>
          <w:p>
            <w:pPr>
              <w:spacing w:after="20"/>
              <w:ind w:left="20"/>
              <w:jc w:val="both"/>
            </w:pPr>
            <w:r>
              <w:rPr>
                <w:rFonts w:ascii="Times New Roman"/>
                <w:b w:val="false"/>
                <w:i w:val="false"/>
                <w:color w:val="000000"/>
                <w:sz w:val="20"/>
              </w:rPr>
              <w:t>
На фармацевтическую субстанцию</w:t>
            </w:r>
            <w:r>
              <w:br/>
            </w:r>
            <w:r>
              <w:rPr>
                <w:rFonts w:ascii="Times New Roman"/>
                <w:b w:val="false"/>
                <w:i w:val="false"/>
                <w:color w:val="000000"/>
                <w:sz w:val="20"/>
              </w:rPr>
              <w:t>
</w:t>
            </w:r>
            <w:r>
              <w:rPr>
                <w:rFonts w:ascii="Times New Roman"/>
                <w:b w:val="false"/>
                <w:i w:val="false"/>
                <w:color w:val="000000"/>
                <w:sz w:val="20"/>
              </w:rPr>
              <w:t>На исходный материал/реактив/промежуточный продукт, используемый в процесс производства фармацевтической субстанции</w:t>
            </w:r>
            <w:r>
              <w:br/>
            </w:r>
            <w:r>
              <w:rPr>
                <w:rFonts w:ascii="Times New Roman"/>
                <w:b w:val="false"/>
                <w:i w:val="false"/>
                <w:color w:val="000000"/>
                <w:sz w:val="20"/>
              </w:rPr>
              <w:t>
На вспомогательное вещество</w:t>
            </w:r>
          </w:p>
          <w:bookmarkEnd w:id="771"/>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субстанцию/исходный материал/реактив/ промежуточный продукт/вспомогательное вещество от нового или ранее одобренного производителя</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77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r>
              <w:br/>
            </w: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r>
              <w:br/>
            </w: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br/>
            </w: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субстанция/исходный материал/реактив/промежуточный продукт/вспомогательное вещество нестерильны.</w:t>
            </w:r>
            <w:r>
              <w:br/>
            </w: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br/>
            </w:r>
            <w:r>
              <w:rPr>
                <w:rFonts w:ascii="Times New Roman"/>
                <w:b w:val="false"/>
                <w:i w:val="false"/>
                <w:color w:val="000000"/>
                <w:sz w:val="20"/>
              </w:rPr>
              <w:t>
</w:t>
            </w:r>
            <w:r>
              <w:rPr>
                <w:rFonts w:ascii="Times New Roman"/>
                <w:b w:val="false"/>
                <w:i w:val="false"/>
                <w:color w:val="000000"/>
                <w:sz w:val="20"/>
              </w:rPr>
              <w:t>7. Если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r>
              <w:br/>
            </w: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bookmarkEnd w:id="7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77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r>
              <w:br/>
            </w: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bookmarkEnd w:id="773"/>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спецификации(й) ранее нефармакопейной субстанции в целях соответствия Государственной Фармакопее Республики Казахстан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вещества/исходного материала активного фармацевтической субстанции</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Фармакопее Республики Казахстан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Фармакопее Республики Казахстан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77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r>
              <w:br/>
            </w: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r>
              <w:br/>
            </w:r>
            <w:r>
              <w:rPr>
                <w:rFonts w:ascii="Times New Roman"/>
                <w:b w:val="false"/>
                <w:i w:val="false"/>
                <w:color w:val="000000"/>
                <w:sz w:val="20"/>
              </w:rPr>
              <w:t>
</w:t>
            </w:r>
            <w:r>
              <w:rPr>
                <w:rFonts w:ascii="Times New Roman"/>
                <w:b w:val="false"/>
                <w:i w:val="false"/>
                <w:color w:val="000000"/>
                <w:sz w:val="20"/>
              </w:rPr>
              <w:t>4. Дополнительная первичная экспертиза новой или измененной фармакопейной методики не требуется.</w:t>
            </w:r>
            <w:r>
              <w:br/>
            </w: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bookmarkEnd w:id="7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77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bookmarkEnd w:id="775"/>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8" w:id="776"/>
    <w:p>
      <w:pPr>
        <w:spacing w:after="0"/>
        <w:ind w:left="0"/>
        <w:jc w:val="both"/>
      </w:pPr>
      <w:r>
        <w:rPr>
          <w:rFonts w:ascii="Times New Roman"/>
          <w:b w:val="false"/>
          <w:i w:val="false"/>
          <w:color w:val="000000"/>
          <w:sz w:val="28"/>
        </w:rPr>
        <w:t>
      Б. IV Медицинские изделия</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6"/>
        <w:gridCol w:w="3889"/>
        <w:gridCol w:w="2300"/>
        <w:gridCol w:w="1155"/>
      </w:tblGrid>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Изменение измеряющего изделия или изделия для введения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изделия, зарегистрированные в РК</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Спейсеры дозирующих ингаляторов или другого устройства, который может оказать существенное влияние на доставку фармацевтической субстанции препарата (например, небулайзер)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изделия</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или замена изделия, являющегося частью первичной упаковки</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77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br/>
            </w:r>
            <w:r>
              <w:rPr>
                <w:rFonts w:ascii="Times New Roman"/>
                <w:b w:val="false"/>
                <w:i w:val="false"/>
                <w:color w:val="000000"/>
                <w:sz w:val="20"/>
              </w:rPr>
              <w:t>
</w:t>
            </w:r>
            <w:r>
              <w:rPr>
                <w:rFonts w:ascii="Times New Roman"/>
                <w:b w:val="false"/>
                <w:i w:val="false"/>
                <w:color w:val="000000"/>
                <w:sz w:val="20"/>
              </w:rPr>
              <w:t>2. Новое изделие совместимо с лекарственным препаратом.</w:t>
            </w:r>
            <w:r>
              <w:br/>
            </w:r>
            <w:r>
              <w:rPr>
                <w:rFonts w:ascii="Times New Roman"/>
                <w:b w:val="false"/>
                <w:i w:val="false"/>
                <w:color w:val="000000"/>
                <w:sz w:val="20"/>
              </w:rPr>
              <w:t>
</w:t>
            </w:r>
            <w:r>
              <w:rPr>
                <w:rFonts w:ascii="Times New Roman"/>
                <w:b w:val="false"/>
                <w:i w:val="false"/>
                <w:color w:val="000000"/>
                <w:sz w:val="20"/>
              </w:rPr>
              <w:t>3. Изменение не должно приводить к значимому изменению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4. Лекарственный препарат можно продолжать точно дозировать.</w:t>
            </w:r>
            <w:r>
              <w:br/>
            </w:r>
            <w:r>
              <w:rPr>
                <w:rFonts w:ascii="Times New Roman"/>
                <w:b w:val="false"/>
                <w:i w:val="false"/>
                <w:color w:val="000000"/>
                <w:sz w:val="20"/>
              </w:rPr>
              <w:t>
</w:t>
            </w:r>
            <w:r>
              <w:rPr>
                <w:rFonts w:ascii="Times New Roman"/>
                <w:b w:val="false"/>
                <w:i w:val="false"/>
                <w:color w:val="000000"/>
                <w:sz w:val="20"/>
              </w:rPr>
              <w:t>5. Медицинское изделие не используется в качестве растворителя лекарственного препарата.</w:t>
            </w:r>
            <w:r>
              <w:br/>
            </w:r>
            <w:r>
              <w:rPr>
                <w:rFonts w:ascii="Times New Roman"/>
                <w:b w:val="false"/>
                <w:i w:val="false"/>
                <w:color w:val="000000"/>
                <w:sz w:val="20"/>
              </w:rPr>
              <w:t>
6. Если предусмотрена измерительная функция, она должна быть включена в досье такого изделия.</w:t>
            </w:r>
          </w:p>
          <w:bookmarkEnd w:id="7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77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w:t>
            </w:r>
            <w:r>
              <w:br/>
            </w:r>
            <w:r>
              <w:rPr>
                <w:rFonts w:ascii="Times New Roman"/>
                <w:b w:val="false"/>
                <w:i w:val="false"/>
                <w:color w:val="000000"/>
                <w:sz w:val="20"/>
              </w:rPr>
              <w:t>
</w:t>
            </w:r>
            <w:r>
              <w:rPr>
                <w:rFonts w:ascii="Times New Roman"/>
                <w:b w:val="false"/>
                <w:i w:val="false"/>
                <w:color w:val="000000"/>
                <w:sz w:val="20"/>
              </w:rPr>
              <w:t>3. Образцы нового изделия, если применимо.</w:t>
            </w:r>
            <w:r>
              <w:br/>
            </w:r>
            <w:r>
              <w:rPr>
                <w:rFonts w:ascii="Times New Roman"/>
                <w:b w:val="false"/>
                <w:i w:val="false"/>
                <w:color w:val="000000"/>
                <w:sz w:val="20"/>
              </w:rPr>
              <w:t>
4. Обоснование исключения изделия.</w:t>
            </w:r>
          </w:p>
          <w:bookmarkEnd w:id="778"/>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bookmarkStart w:name="z1229" w:id="779"/>
    <w:p>
      <w:pPr>
        <w:spacing w:after="0"/>
        <w:ind w:left="0"/>
        <w:jc w:val="both"/>
      </w:pPr>
      <w:r>
        <w:rPr>
          <w:rFonts w:ascii="Times New Roman"/>
          <w:b w:val="false"/>
          <w:i w:val="false"/>
          <w:color w:val="000000"/>
          <w:sz w:val="28"/>
        </w:rPr>
        <w:t>
      Б. V Внесения изменений в регистрационное досье, обусловленные иными регуляторными процедурами</w:t>
      </w:r>
    </w:p>
    <w:bookmarkEnd w:id="779"/>
    <w:bookmarkStart w:name="z1230" w:id="780"/>
    <w:p>
      <w:pPr>
        <w:spacing w:after="0"/>
        <w:ind w:left="0"/>
        <w:jc w:val="both"/>
      </w:pPr>
      <w:r>
        <w:rPr>
          <w:rFonts w:ascii="Times New Roman"/>
          <w:b w:val="false"/>
          <w:i w:val="false"/>
          <w:color w:val="000000"/>
          <w:sz w:val="28"/>
        </w:rPr>
        <w:t>
      Б.V. a) МФП/МФВА</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645"/>
        <w:gridCol w:w="2799"/>
        <w:gridCol w:w="104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Включение нового, обновленного или исправленного мастер-файла плазмы в регистрационное досье лекарственного препарата (процедура МФП 2-го этапа)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плазмы, влияющего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мастер-файла плазмы: изменения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Включение обновленного/исправленного мастер-файла плазмы: изменения не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78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На обновленный или измененный МФП выдан сертификат соответствия законодательству Республики Казахстан.</w:t>
            </w:r>
          </w:p>
          <w:bookmarkEnd w:id="7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78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МФП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bookmarkEnd w:id="782"/>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Включение нового, обновленного или исправленного мастер-файла вакцинного антигена (далее - МФВА)в регистрационное досье лекарственного препарата (процедура МФВА 2-го этапа)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вакцинного антигена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обновленного/исправленного мастер-файла вакцинного антигена: изменения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обновленного/исправленного мастер-файла вакцинного антигена: изменения не влияют на свойства лекарственного препарата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78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w:t>
            </w:r>
          </w:p>
          <w:bookmarkEnd w:id="78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78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bookmarkEnd w:id="784"/>
        </w:tc>
      </w:tr>
    </w:tbl>
    <w:bookmarkStart w:name="z1241" w:id="785"/>
    <w:p>
      <w:pPr>
        <w:spacing w:after="0"/>
        <w:ind w:left="0"/>
        <w:jc w:val="both"/>
      </w:pPr>
      <w:r>
        <w:rPr>
          <w:rFonts w:ascii="Times New Roman"/>
          <w:b w:val="false"/>
          <w:i w:val="false"/>
          <w:color w:val="000000"/>
          <w:sz w:val="28"/>
        </w:rPr>
        <w:t>
      Б.V. б) Обращение в экспертный комитет</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8"/>
        <w:gridCol w:w="1181"/>
        <w:gridCol w:w="2494"/>
        <w:gridCol w:w="1907"/>
      </w:tblGrid>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 Обновление досье по качеству, направленное на реализацию заключения экспертного комитета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реализует заключение экспертного комитета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Гармонизация досье по качеству не являлась частью заключения экспертного комитета, и обновление направлено на его гармонизацию</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Результат не требует дальнейшей экспертизы.</w:t>
            </w:r>
          </w:p>
          <w:bookmarkEnd w:id="7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рассматриваемое заключение экспертного комитета.</w:t>
            </w:r>
            <w:r>
              <w:br/>
            </w:r>
            <w:r>
              <w:rPr>
                <w:rFonts w:ascii="Times New Roman"/>
                <w:b w:val="false"/>
                <w:i w:val="false"/>
                <w:color w:val="000000"/>
                <w:sz w:val="20"/>
              </w:rPr>
              <w:t>
2. В досье необходимо четко обозначить изменения, внесенные в ходе процедуры обращения в экспертный комитет.</w:t>
            </w:r>
          </w:p>
          <w:bookmarkEnd w:id="787"/>
        </w:tc>
      </w:tr>
    </w:tbl>
    <w:bookmarkStart w:name="z1245" w:id="788"/>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788"/>
    <w:bookmarkStart w:name="z1246" w:id="789"/>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5"/>
        <w:gridCol w:w="2526"/>
        <w:gridCol w:w="3401"/>
        <w:gridCol w:w="1268"/>
      </w:tblGrid>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направленные на реализацию заключения экспертного комитета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Лекарственный препарат охвачен процедурой обращения в экспертный комитет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не охвачен процедурой обращения в экспертный комитет, но изменения реализует заключение экспертного комитета, держатель РУ представил новые дополнительные данные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9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формулировку, затребованную уполномоченным органом, и не требует подачи дополнительных сведений и (или) дальнейшей экспертизы.</w:t>
            </w:r>
          </w:p>
          <w:bookmarkEnd w:id="79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9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br/>
            </w:r>
            <w:r>
              <w:rPr>
                <w:rFonts w:ascii="Times New Roman"/>
                <w:b w:val="false"/>
                <w:i w:val="false"/>
                <w:color w:val="000000"/>
                <w:sz w:val="20"/>
              </w:rPr>
              <w:t>
</w:t>
            </w:r>
            <w:r>
              <w:rPr>
                <w:rFonts w:ascii="Times New Roman"/>
                <w:b w:val="false"/>
                <w:i w:val="false"/>
                <w:color w:val="000000"/>
                <w:sz w:val="20"/>
              </w:rPr>
              <w:t>2. Декларация, что соответствующие разделы предлагаемых общей характеристики лекарственного препарата, маркировки и идентичны приобщенным к заключению экспертного комитета.</w:t>
            </w:r>
            <w:r>
              <w:br/>
            </w:r>
            <w:r>
              <w:rPr>
                <w:rFonts w:ascii="Times New Roman"/>
                <w:b w:val="false"/>
                <w:i w:val="false"/>
                <w:color w:val="000000"/>
                <w:sz w:val="20"/>
              </w:rPr>
              <w:t>
3. Пересмотренная информация о лекарственном препарате.</w:t>
            </w:r>
          </w:p>
          <w:bookmarkEnd w:id="791"/>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изменения(й), требующих представления держателем РУ новых дополнительных данных, обосновывающих такие изменения (например, сопоставимость)</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9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запрос национального уполномоченного органа (если применимо).</w:t>
            </w:r>
            <w:r>
              <w:br/>
            </w:r>
            <w:r>
              <w:rPr>
                <w:rFonts w:ascii="Times New Roman"/>
                <w:b w:val="false"/>
                <w:i w:val="false"/>
                <w:color w:val="000000"/>
                <w:sz w:val="20"/>
              </w:rPr>
              <w:t>
2. Пересмотренная информация о лекарственном препарате.</w:t>
            </w:r>
          </w:p>
          <w:bookmarkEnd w:id="792"/>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ПООБ или пострегистрационное исследование безопасности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держателем РУ новых дополнительных данных, обосновывающих такие изменения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1.Изменение реализует формулировку, затребованную уполномоченным органом, и не требует подачи дополнительных сведений и (или) дальнейшей экспертизы.</w:t>
            </w:r>
            <w:r>
              <w:br/>
            </w:r>
            <w:r>
              <w:rPr>
                <w:rFonts w:ascii="Times New Roman"/>
                <w:b w:val="false"/>
                <w:i w:val="false"/>
                <w:color w:val="000000"/>
                <w:sz w:val="20"/>
              </w:rPr>
              <w:t>
2.Безопасность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7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соглашение/оценку уполномоченного органа.</w:t>
            </w:r>
            <w:r>
              <w:br/>
            </w:r>
            <w:r>
              <w:rPr>
                <w:rFonts w:ascii="Times New Roman"/>
                <w:b w:val="false"/>
                <w:i w:val="false"/>
                <w:color w:val="000000"/>
                <w:sz w:val="20"/>
              </w:rPr>
              <w:t>
</w:t>
            </w:r>
            <w:r>
              <w:rPr>
                <w:rFonts w:ascii="Times New Roman"/>
                <w:b w:val="false"/>
                <w:i w:val="false"/>
                <w:color w:val="000000"/>
                <w:sz w:val="20"/>
              </w:rPr>
              <w:t>2. Объяснения причины добавления нового/новых предостережения (ий) побочных действий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3.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r>
              <w:br/>
            </w:r>
            <w:r>
              <w:rPr>
                <w:rFonts w:ascii="Times New Roman"/>
                <w:b w:val="false"/>
                <w:i w:val="false"/>
                <w:color w:val="000000"/>
                <w:sz w:val="20"/>
              </w:rPr>
              <w:t>
4. Периодически обновляемый отчет по безопасности (ПООБ) или пострегистрационные исследование безопасности, отражающие вносимые изменения.</w:t>
            </w:r>
          </w:p>
          <w:bookmarkEnd w:id="794"/>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и попадает под сферу применения изменения В.I.13.</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Изменение условий отпуска лекарственного препарата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Воспроизведенных/гибридных/биоаналогичных лекарственных препаратов после изменения условий отпуска референтного лекарственного препарата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79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Безопасность применения препарата должна сохраняться</w:t>
            </w:r>
          </w:p>
          <w:bookmarkEnd w:id="79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79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r>
              <w:br/>
            </w:r>
            <w:r>
              <w:rPr>
                <w:rFonts w:ascii="Times New Roman"/>
                <w:b w:val="false"/>
                <w:i w:val="false"/>
                <w:color w:val="000000"/>
                <w:sz w:val="20"/>
              </w:rPr>
              <w:t>
</w:t>
            </w:r>
            <w:r>
              <w:rPr>
                <w:rFonts w:ascii="Times New Roman"/>
                <w:b w:val="false"/>
                <w:i w:val="false"/>
                <w:color w:val="000000"/>
                <w:sz w:val="20"/>
              </w:rPr>
              <w:t>3.Объяснения причины изменения условий отпуска и заявление того, что безопасность применения препарата сохраняется.</w:t>
            </w:r>
            <w:r>
              <w:br/>
            </w:r>
            <w:r>
              <w:rPr>
                <w:rFonts w:ascii="Times New Roman"/>
                <w:b w:val="false"/>
                <w:i w:val="false"/>
                <w:color w:val="000000"/>
                <w:sz w:val="20"/>
              </w:rPr>
              <w:t>
</w:t>
            </w:r>
            <w:r>
              <w:rPr>
                <w:rFonts w:ascii="Times New Roman"/>
                <w:b w:val="false"/>
                <w:i w:val="false"/>
                <w:color w:val="000000"/>
                <w:sz w:val="20"/>
              </w:rPr>
              <w:t>4.Данные клинических исследований, пострегистрационных исследований; данные фармаконадзора.</w:t>
            </w:r>
            <w:r>
              <w:br/>
            </w:r>
            <w:r>
              <w:rPr>
                <w:rFonts w:ascii="Times New Roman"/>
                <w:b w:val="false"/>
                <w:i w:val="false"/>
                <w:color w:val="000000"/>
                <w:sz w:val="20"/>
              </w:rPr>
              <w:t>
5.Документ, подтверждающий изменение условий отпуска в стране-производителя (от регуляторного органа).</w:t>
            </w:r>
          </w:p>
          <w:bookmarkEnd w:id="796"/>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6 Изменение(я) показания(й) к применению</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79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Безопасность применения препарата должна сохраняться и подтверждаться данными ретроспективных исследований, клинической безопасности и качества.</w:t>
            </w:r>
            <w:r>
              <w:br/>
            </w:r>
            <w:r>
              <w:rPr>
                <w:rFonts w:ascii="Times New Roman"/>
                <w:b w:val="false"/>
                <w:i w:val="false"/>
                <w:color w:val="000000"/>
                <w:sz w:val="20"/>
              </w:rPr>
              <w:t>
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bookmarkEnd w:id="7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79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1.Объяснения причины удаления или добавления показания и заявление того, что безопасность применения продукта сохраняется.</w:t>
            </w:r>
            <w:r>
              <w:br/>
            </w:r>
            <w:r>
              <w:rPr>
                <w:rFonts w:ascii="Times New Roman"/>
                <w:b w:val="false"/>
                <w:i w:val="false"/>
                <w:color w:val="000000"/>
                <w:sz w:val="20"/>
              </w:rPr>
              <w:t>
</w:t>
            </w:r>
            <w:r>
              <w:rPr>
                <w:rFonts w:ascii="Times New Roman"/>
                <w:b w:val="false"/>
                <w:i w:val="false"/>
                <w:color w:val="000000"/>
                <w:sz w:val="20"/>
              </w:rPr>
              <w:t>2. Обновленная общая характеристика лекарственного препарата, инструкция по медицинскому применению (листок-вкладыш).</w:t>
            </w:r>
            <w:r>
              <w:br/>
            </w: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bookmarkEnd w:id="798"/>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Исключение: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7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79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8 Введение или изменение резюме системы фармаконадзора лекарственного препарата для медицинского применения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мастер-файла системы фармаконадзора (далее - МФСФ)</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0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r>
              <w:br/>
            </w: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br/>
            </w:r>
            <w:r>
              <w:rPr>
                <w:rFonts w:ascii="Times New Roman"/>
                <w:b w:val="false"/>
                <w:i w:val="false"/>
                <w:color w:val="000000"/>
                <w:sz w:val="20"/>
              </w:rPr>
              <w:t>
</w:t>
            </w:r>
            <w:r>
              <w:rPr>
                <w:rFonts w:ascii="Times New Roman"/>
                <w:b w:val="false"/>
                <w:i w:val="false"/>
                <w:color w:val="000000"/>
                <w:sz w:val="20"/>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br/>
            </w:r>
            <w:r>
              <w:rPr>
                <w:rFonts w:ascii="Times New Roman"/>
                <w:b w:val="false"/>
                <w:i w:val="false"/>
                <w:color w:val="000000"/>
                <w:sz w:val="20"/>
              </w:rPr>
              <w:t>
2. Номер МФСФ (при наличии)</w:t>
            </w:r>
          </w:p>
          <w:bookmarkEnd w:id="800"/>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801"/>
          <w:p>
            <w:pPr>
              <w:spacing w:after="20"/>
              <w:ind w:left="20"/>
              <w:jc w:val="both"/>
            </w:pPr>
            <w:r>
              <w:rPr>
                <w:rFonts w:ascii="Times New Roman"/>
                <w:b w:val="false"/>
                <w:i w:val="false"/>
                <w:color w:val="000000"/>
                <w:sz w:val="20"/>
              </w:rPr>
              <w:t>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br/>
            </w:r>
            <w:r>
              <w:rPr>
                <w:rFonts w:ascii="Times New Roman"/>
                <w:b w:val="false"/>
                <w:i w:val="false"/>
                <w:color w:val="000000"/>
                <w:sz w:val="20"/>
              </w:rPr>
              <w:t>
</w:t>
            </w:r>
            <w:r>
              <w:rPr>
                <w:rFonts w:ascii="Times New Roman"/>
                <w:b w:val="false"/>
                <w:i w:val="false"/>
                <w:color w:val="000000"/>
                <w:sz w:val="20"/>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br/>
            </w:r>
            <w:r>
              <w:rPr>
                <w:rFonts w:ascii="Times New Roman"/>
                <w:b w:val="false"/>
                <w:i w:val="false"/>
                <w:color w:val="000000"/>
                <w:sz w:val="20"/>
              </w:rPr>
              <w:t>
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bookmarkEnd w:id="801"/>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существующей системы фармаконадзора согласно подробному описанию системы фармаконадзора (далее - ПОСФ)</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80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r>
              <w:br/>
            </w:r>
            <w:r>
              <w:rPr>
                <w:rFonts w:ascii="Times New Roman"/>
                <w:b w:val="false"/>
                <w:i w:val="false"/>
                <w:color w:val="000000"/>
                <w:sz w:val="20"/>
              </w:rPr>
              <w:t>
</w:t>
            </w:r>
            <w:r>
              <w:rPr>
                <w:rFonts w:ascii="Times New Roman"/>
                <w:b w:val="false"/>
                <w:i w:val="false"/>
                <w:color w:val="000000"/>
                <w:sz w:val="20"/>
              </w:rPr>
              <w:t>2. Система базы данных прошла первичную экспертизу (если применимо).</w:t>
            </w:r>
            <w:r>
              <w:br/>
            </w: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r>
              <w:br/>
            </w:r>
            <w:r>
              <w:rPr>
                <w:rFonts w:ascii="Times New Roman"/>
                <w:b w:val="false"/>
                <w:i w:val="false"/>
                <w:color w:val="000000"/>
                <w:sz w:val="20"/>
              </w:rPr>
              <w:t>
4. Те же изменения в ПОСФ введены для всех лекарственных препаратов того же держателя РУ (одинаковая окончательная версия ПОСФ).</w:t>
            </w:r>
          </w:p>
          <w:bookmarkEnd w:id="80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0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r>
              <w:br/>
            </w:r>
            <w:r>
              <w:rPr>
                <w:rFonts w:ascii="Times New Roman"/>
                <w:b w:val="false"/>
                <w:i w:val="false"/>
                <w:color w:val="000000"/>
                <w:sz w:val="20"/>
              </w:rPr>
              <w:t>
</w:t>
            </w:r>
            <w:r>
              <w:rPr>
                <w:rFonts w:ascii="Times New Roman"/>
                <w:b w:val="false"/>
                <w:i w:val="false"/>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r>
            <w:r>
              <w:rPr>
                <w:rFonts w:ascii="Times New Roman"/>
                <w:b w:val="false"/>
                <w:i w:val="false"/>
                <w:color w:val="000000"/>
                <w:sz w:val="20"/>
              </w:rPr>
              <w:t>
2. Ссылка на заявление/процедуру и лекарственный препарат, в отношении которого изменения были одобрены.</w:t>
            </w:r>
          </w:p>
          <w:bookmarkEnd w:id="803"/>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10 Изменение частоты и (или) даты подачи периодического отчета по безопасности (ПООБ) лекарственных препаратов для медицинского применения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0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частоты и (или) даты подачи ПОБ согласовано национальным уполномоченным органом.</w:t>
            </w:r>
          </w:p>
          <w:bookmarkEnd w:id="80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80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уполномоченного органа.</w:t>
            </w:r>
            <w:r>
              <w:br/>
            </w:r>
            <w:r>
              <w:rPr>
                <w:rFonts w:ascii="Times New Roman"/>
                <w:b w:val="false"/>
                <w:i w:val="false"/>
                <w:color w:val="000000"/>
                <w:sz w:val="20"/>
              </w:rPr>
              <w:t>
2. Пересмотренная частота и (или) дата подачи ПООБ.</w:t>
            </w:r>
          </w:p>
          <w:bookmarkEnd w:id="805"/>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 Введение или изменения обязательств и условий регистрации, включая план управления рисками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держателем РУ новых дополнительных данных, нуждающихся в экспертизе уполномоченным органом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80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bookmarkEnd w:id="8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0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соответствующее решение уполномоченного органа.</w:t>
            </w:r>
            <w:r>
              <w:br/>
            </w:r>
            <w:r>
              <w:rPr>
                <w:rFonts w:ascii="Times New Roman"/>
                <w:b w:val="false"/>
                <w:i w:val="false"/>
                <w:color w:val="000000"/>
                <w:sz w:val="20"/>
              </w:rPr>
              <w:t>
2. Пересмотренная информация о лекарственном препарате.</w:t>
            </w:r>
          </w:p>
          <w:bookmarkEnd w:id="807"/>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0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bookmarkEnd w:id="8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80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r>
              <w:br/>
            </w: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bookmarkEnd w:id="80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13 Прочие изменения, не описанные в других разделах настоящего Дополнения, включающих подачу исследований уполномоченному органу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2019 года</w:t>
            </w:r>
            <w:r>
              <w:br/>
            </w:r>
            <w:r>
              <w:rPr>
                <w:rFonts w:ascii="Times New Roman"/>
                <w:b w:val="false"/>
                <w:i w:val="false"/>
                <w:color w:val="000000"/>
                <w:sz w:val="20"/>
              </w:rPr>
              <w:t>№ ҚР ДСМ-43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1296" w:id="810"/>
    <w:p>
      <w:pPr>
        <w:spacing w:after="0"/>
        <w:ind w:left="0"/>
        <w:jc w:val="left"/>
      </w:pPr>
      <w:r>
        <w:rPr>
          <w:rFonts w:ascii="Times New Roman"/>
          <w:b/>
          <w:i w:val="false"/>
          <w:color w:val="000000"/>
        </w:rPr>
        <w:t xml:space="preserve"> Правила проведения экспертизы медицинских изделий</w:t>
      </w:r>
    </w:p>
    <w:bookmarkEnd w:id="810"/>
    <w:bookmarkStart w:name="z1297" w:id="811"/>
    <w:p>
      <w:pPr>
        <w:spacing w:after="0"/>
        <w:ind w:left="0"/>
        <w:jc w:val="left"/>
      </w:pPr>
      <w:r>
        <w:rPr>
          <w:rFonts w:ascii="Times New Roman"/>
          <w:b/>
          <w:i w:val="false"/>
          <w:color w:val="000000"/>
        </w:rPr>
        <w:t xml:space="preserve"> Глава 1. Общие положения</w:t>
      </w:r>
    </w:p>
    <w:bookmarkEnd w:id="811"/>
    <w:bookmarkStart w:name="z1298" w:id="812"/>
    <w:p>
      <w:pPr>
        <w:spacing w:after="0"/>
        <w:ind w:left="0"/>
        <w:jc w:val="both"/>
      </w:pPr>
      <w:r>
        <w:rPr>
          <w:rFonts w:ascii="Times New Roman"/>
          <w:b w:val="false"/>
          <w:i w:val="false"/>
          <w:color w:val="000000"/>
          <w:sz w:val="28"/>
        </w:rPr>
        <w:t xml:space="preserve">
      1. Настоящие Правила проведения экспертизы медицинских изделий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медицинских изделий.</w:t>
      </w:r>
    </w:p>
    <w:bookmarkEnd w:id="812"/>
    <w:bookmarkStart w:name="z1299" w:id="813"/>
    <w:p>
      <w:pPr>
        <w:spacing w:after="0"/>
        <w:ind w:left="0"/>
        <w:jc w:val="both"/>
      </w:pPr>
      <w:r>
        <w:rPr>
          <w:rFonts w:ascii="Times New Roman"/>
          <w:b w:val="false"/>
          <w:i w:val="false"/>
          <w:color w:val="000000"/>
          <w:sz w:val="28"/>
        </w:rPr>
        <w:t xml:space="preserve">
      2. Экспертиза медицинских изделий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w:t>
      </w:r>
    </w:p>
    <w:bookmarkEnd w:id="813"/>
    <w:bookmarkStart w:name="z1300" w:id="814"/>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медицинские изделия.</w:t>
      </w:r>
    </w:p>
    <w:bookmarkEnd w:id="814"/>
    <w:bookmarkStart w:name="z1301" w:id="815"/>
    <w:p>
      <w:pPr>
        <w:spacing w:after="0"/>
        <w:ind w:left="0"/>
        <w:jc w:val="both"/>
      </w:pPr>
      <w:r>
        <w:rPr>
          <w:rFonts w:ascii="Times New Roman"/>
          <w:b w:val="false"/>
          <w:i w:val="false"/>
          <w:color w:val="000000"/>
          <w:sz w:val="28"/>
        </w:rPr>
        <w:t>
      4. До подачи заявления на экспертизу медицинского изделия заявитель по собственной инициативе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 медицинского изделия</w:t>
      </w:r>
    </w:p>
    <w:bookmarkEnd w:id="815"/>
    <w:bookmarkStart w:name="z1302" w:id="816"/>
    <w:p>
      <w:pPr>
        <w:spacing w:after="0"/>
        <w:ind w:left="0"/>
        <w:jc w:val="both"/>
      </w:pPr>
      <w:r>
        <w:rPr>
          <w:rFonts w:ascii="Times New Roman"/>
          <w:b w:val="false"/>
          <w:i w:val="false"/>
          <w:color w:val="000000"/>
          <w:sz w:val="28"/>
        </w:rPr>
        <w:t>
      5. Для проведения экспертизы медицинского изделия, применяемых применяемого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816"/>
    <w:bookmarkStart w:name="z1303" w:id="817"/>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817"/>
    <w:bookmarkStart w:name="z1304" w:id="818"/>
    <w:p>
      <w:pPr>
        <w:spacing w:after="0"/>
        <w:ind w:left="0"/>
        <w:jc w:val="both"/>
      </w:pPr>
      <w:r>
        <w:rPr>
          <w:rFonts w:ascii="Times New Roman"/>
          <w:b w:val="false"/>
          <w:i w:val="false"/>
          <w:color w:val="000000"/>
          <w:sz w:val="28"/>
        </w:rPr>
        <w:t>
      1) 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818"/>
    <w:bookmarkStart w:name="z1305" w:id="819"/>
    <w:p>
      <w:pPr>
        <w:spacing w:after="0"/>
        <w:ind w:left="0"/>
        <w:jc w:val="both"/>
      </w:pPr>
      <w:r>
        <w:rPr>
          <w:rFonts w:ascii="Times New Roman"/>
          <w:b w:val="false"/>
          <w:i w:val="false"/>
          <w:color w:val="000000"/>
          <w:sz w:val="28"/>
        </w:rPr>
        <w:t>
      2) наименование медицинского изделия – словесное обозначение медицинского изделия, определяющее модель, разновидность, модификацию, тип;</w:t>
      </w:r>
    </w:p>
    <w:bookmarkEnd w:id="819"/>
    <w:bookmarkStart w:name="z1306" w:id="820"/>
    <w:p>
      <w:pPr>
        <w:spacing w:after="0"/>
        <w:ind w:left="0"/>
        <w:jc w:val="both"/>
      </w:pPr>
      <w:r>
        <w:rPr>
          <w:rFonts w:ascii="Times New Roman"/>
          <w:b w:val="false"/>
          <w:i w:val="false"/>
          <w:color w:val="000000"/>
          <w:sz w:val="28"/>
        </w:rPr>
        <w:t>
      3) комплектующее к медицинским изделиям – изделие, не являющееся медицинским изделием или принадлежностью к ним, в том числе блоки, части, элементы изделия, материалы, запасные части, предназначенные производителем медицинского изделия для применения в составе или совместно с ними;</w:t>
      </w:r>
    </w:p>
    <w:bookmarkEnd w:id="820"/>
    <w:bookmarkStart w:name="z1307" w:id="821"/>
    <w:p>
      <w:pPr>
        <w:spacing w:after="0"/>
        <w:ind w:left="0"/>
        <w:jc w:val="both"/>
      </w:pPr>
      <w:r>
        <w:rPr>
          <w:rFonts w:ascii="Times New Roman"/>
          <w:b w:val="false"/>
          <w:i w:val="false"/>
          <w:color w:val="000000"/>
          <w:sz w:val="28"/>
        </w:rPr>
        <w:t>
      4) набор (комплект) медицинских изделий - совокупность медицинских изделий, имеющих единое назначение и маркировку, с указанием перечня указанных медицинских изделий.</w:t>
      </w:r>
    </w:p>
    <w:bookmarkEnd w:id="821"/>
    <w:bookmarkStart w:name="z1308" w:id="822"/>
    <w:p>
      <w:pPr>
        <w:spacing w:after="0"/>
        <w:ind w:left="0"/>
        <w:jc w:val="both"/>
      </w:pPr>
      <w:r>
        <w:rPr>
          <w:rFonts w:ascii="Times New Roman"/>
          <w:b w:val="false"/>
          <w:i w:val="false"/>
          <w:color w:val="000000"/>
          <w:sz w:val="28"/>
        </w:rPr>
        <w:t>
      5)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822"/>
    <w:bookmarkStart w:name="z1309" w:id="823"/>
    <w:p>
      <w:pPr>
        <w:spacing w:after="0"/>
        <w:ind w:left="0"/>
        <w:jc w:val="both"/>
      </w:pPr>
      <w:r>
        <w:rPr>
          <w:rFonts w:ascii="Times New Roman"/>
          <w:b w:val="false"/>
          <w:i w:val="false"/>
          <w:color w:val="000000"/>
          <w:sz w:val="28"/>
        </w:rPr>
        <w:t>
      6)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823"/>
    <w:bookmarkStart w:name="z1310" w:id="824"/>
    <w:p>
      <w:pPr>
        <w:spacing w:after="0"/>
        <w:ind w:left="0"/>
        <w:jc w:val="both"/>
      </w:pPr>
      <w:r>
        <w:rPr>
          <w:rFonts w:ascii="Times New Roman"/>
          <w:b w:val="false"/>
          <w:i w:val="false"/>
          <w:color w:val="000000"/>
          <w:sz w:val="28"/>
        </w:rPr>
        <w:t>
      7) заключение о безопасности, эффективности и качестве медицинского изделия – документ, содержащий результаты экспертизы заявленных медицинских изделий;</w:t>
      </w:r>
    </w:p>
    <w:bookmarkEnd w:id="824"/>
    <w:bookmarkStart w:name="z1311" w:id="825"/>
    <w:p>
      <w:pPr>
        <w:spacing w:after="0"/>
        <w:ind w:left="0"/>
        <w:jc w:val="both"/>
      </w:pPr>
      <w:r>
        <w:rPr>
          <w:rFonts w:ascii="Times New Roman"/>
          <w:b w:val="false"/>
          <w:i w:val="false"/>
          <w:color w:val="000000"/>
          <w:sz w:val="28"/>
        </w:rPr>
        <w:t>
      8) расходный материал к медицинским изделиям – изделия и материалы, расходуемые при использовании медицинского изделия, обеспечивающие проведение манипуляций в соответствии с функциональным назначением медицинского изделия;</w:t>
      </w:r>
    </w:p>
    <w:bookmarkEnd w:id="825"/>
    <w:bookmarkStart w:name="z1312" w:id="826"/>
    <w:p>
      <w:pPr>
        <w:spacing w:after="0"/>
        <w:ind w:left="0"/>
        <w:jc w:val="both"/>
      </w:pPr>
      <w:r>
        <w:rPr>
          <w:rFonts w:ascii="Times New Roman"/>
          <w:b w:val="false"/>
          <w:i w:val="false"/>
          <w:color w:val="000000"/>
          <w:sz w:val="28"/>
        </w:rPr>
        <w:t>
      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826"/>
    <w:bookmarkStart w:name="z1313" w:id="827"/>
    <w:p>
      <w:pPr>
        <w:spacing w:after="0"/>
        <w:ind w:left="0"/>
        <w:jc w:val="both"/>
      </w:pPr>
      <w:r>
        <w:rPr>
          <w:rFonts w:ascii="Times New Roman"/>
          <w:b w:val="false"/>
          <w:i w:val="false"/>
          <w:color w:val="000000"/>
          <w:sz w:val="28"/>
        </w:rPr>
        <w:t>
      10)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827"/>
    <w:bookmarkStart w:name="z1314" w:id="828"/>
    <w:p>
      <w:pPr>
        <w:spacing w:after="0"/>
        <w:ind w:left="0"/>
        <w:jc w:val="both"/>
      </w:pPr>
      <w:r>
        <w:rPr>
          <w:rFonts w:ascii="Times New Roman"/>
          <w:b w:val="false"/>
          <w:i w:val="false"/>
          <w:color w:val="000000"/>
          <w:sz w:val="28"/>
        </w:rPr>
        <w:t>
      11) нормативный документ по качеству медицинского изделия (далее – нормативный документ) – документы (международные, региональные), национальные стандарты, стандарты организации, устанавливающие комплекс требований к качеству, безопасности, транспортировке и хранению медицинских изделий, а также к методикам испытаний;</w:t>
      </w:r>
    </w:p>
    <w:bookmarkEnd w:id="828"/>
    <w:bookmarkStart w:name="z1315" w:id="829"/>
    <w:p>
      <w:pPr>
        <w:spacing w:after="0"/>
        <w:ind w:left="0"/>
        <w:jc w:val="both"/>
      </w:pPr>
      <w:r>
        <w:rPr>
          <w:rFonts w:ascii="Times New Roman"/>
          <w:b w:val="false"/>
          <w:i w:val="false"/>
          <w:color w:val="000000"/>
          <w:sz w:val="28"/>
        </w:rPr>
        <w:t>
      12)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829"/>
    <w:bookmarkStart w:name="z1316" w:id="830"/>
    <w:p>
      <w:pPr>
        <w:spacing w:after="0"/>
        <w:ind w:left="0"/>
        <w:jc w:val="both"/>
      </w:pPr>
      <w:r>
        <w:rPr>
          <w:rFonts w:ascii="Times New Roman"/>
          <w:b w:val="false"/>
          <w:i w:val="false"/>
          <w:color w:val="000000"/>
          <w:sz w:val="28"/>
        </w:rPr>
        <w:t>
      13)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медицинских изделий и принятию окончательного решения;</w:t>
      </w:r>
    </w:p>
    <w:bookmarkEnd w:id="830"/>
    <w:bookmarkStart w:name="z1317" w:id="831"/>
    <w:p>
      <w:pPr>
        <w:spacing w:after="0"/>
        <w:ind w:left="0"/>
        <w:jc w:val="both"/>
      </w:pPr>
      <w:r>
        <w:rPr>
          <w:rFonts w:ascii="Times New Roman"/>
          <w:b w:val="false"/>
          <w:i w:val="false"/>
          <w:color w:val="000000"/>
          <w:sz w:val="28"/>
        </w:rPr>
        <w:t>
      14) модель - буквенное, цифровое или буквенно-цифровое обозначение одной единицы медицинского изделия;</w:t>
      </w:r>
    </w:p>
    <w:bookmarkEnd w:id="831"/>
    <w:bookmarkStart w:name="z1318" w:id="832"/>
    <w:p>
      <w:pPr>
        <w:spacing w:after="0"/>
        <w:ind w:left="0"/>
        <w:jc w:val="both"/>
      </w:pPr>
      <w:r>
        <w:rPr>
          <w:rFonts w:ascii="Times New Roman"/>
          <w:b w:val="false"/>
          <w:i w:val="false"/>
          <w:color w:val="000000"/>
          <w:sz w:val="28"/>
        </w:rPr>
        <w:t>
      15) модификация – разновидность медицинского изделия, имеющая общие с основным медицинским изделием конструктивные признаки, разработанные на базе основного изделия с целью его усовершенствования, расширения либо специализации применения в медицинских целях;</w:t>
      </w:r>
    </w:p>
    <w:bookmarkEnd w:id="832"/>
    <w:bookmarkStart w:name="z1319" w:id="833"/>
    <w:p>
      <w:pPr>
        <w:spacing w:after="0"/>
        <w:ind w:left="0"/>
        <w:jc w:val="both"/>
      </w:pPr>
      <w:r>
        <w:rPr>
          <w:rFonts w:ascii="Times New Roman"/>
          <w:b w:val="false"/>
          <w:i w:val="false"/>
          <w:color w:val="000000"/>
          <w:sz w:val="28"/>
        </w:rPr>
        <w:t>
      16) производственная площадка – территориально обособленный комплекс производителя медицинских изделий, предназначенный для выполнения всего процесса производства медицинских изделий или его определенных стадий;</w:t>
      </w:r>
    </w:p>
    <w:bookmarkEnd w:id="833"/>
    <w:bookmarkStart w:name="z1320" w:id="834"/>
    <w:p>
      <w:pPr>
        <w:spacing w:after="0"/>
        <w:ind w:left="0"/>
        <w:jc w:val="both"/>
      </w:pPr>
      <w:r>
        <w:rPr>
          <w:rFonts w:ascii="Times New Roman"/>
          <w:b w:val="false"/>
          <w:i w:val="false"/>
          <w:color w:val="000000"/>
          <w:sz w:val="28"/>
        </w:rPr>
        <w:t>
      17)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bookmarkEnd w:id="834"/>
    <w:bookmarkStart w:name="z1321" w:id="835"/>
    <w:p>
      <w:pPr>
        <w:spacing w:after="0"/>
        <w:ind w:left="0"/>
        <w:jc w:val="both"/>
      </w:pPr>
      <w:r>
        <w:rPr>
          <w:rFonts w:ascii="Times New Roman"/>
          <w:b w:val="false"/>
          <w:i w:val="false"/>
          <w:color w:val="000000"/>
          <w:sz w:val="28"/>
        </w:rPr>
        <w:t>
      18)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медицинского изделия для регистрации, перерегистрации, внесения изменений в регистрационное досье;</w:t>
      </w:r>
    </w:p>
    <w:bookmarkEnd w:id="835"/>
    <w:bookmarkStart w:name="z1322" w:id="836"/>
    <w:p>
      <w:pPr>
        <w:spacing w:after="0"/>
        <w:ind w:left="0"/>
        <w:jc w:val="both"/>
      </w:pPr>
      <w:r>
        <w:rPr>
          <w:rFonts w:ascii="Times New Roman"/>
          <w:b w:val="false"/>
          <w:i w:val="false"/>
          <w:color w:val="000000"/>
          <w:sz w:val="28"/>
        </w:rPr>
        <w:t>
      19) типоразмерный ряд – ряд изделий из однородного материала, с единой конструкцией, общим технологическим процессом, общим функциональным назначением, отличающихся размерами, диаметрами, глубиной, весом, объемом, цветом и формой;</w:t>
      </w:r>
    </w:p>
    <w:bookmarkEnd w:id="836"/>
    <w:bookmarkStart w:name="z1323" w:id="837"/>
    <w:p>
      <w:pPr>
        <w:spacing w:after="0"/>
        <w:ind w:left="0"/>
        <w:jc w:val="both"/>
      </w:pPr>
      <w:r>
        <w:rPr>
          <w:rFonts w:ascii="Times New Roman"/>
          <w:b w:val="false"/>
          <w:i w:val="false"/>
          <w:color w:val="000000"/>
          <w:sz w:val="28"/>
        </w:rPr>
        <w:t>
      20) регистрационное досье – комплект документов и материалов установленного содержания, представляемый к заявлению на экспертизу медицинского изделия;</w:t>
      </w:r>
    </w:p>
    <w:bookmarkEnd w:id="837"/>
    <w:bookmarkStart w:name="z1324" w:id="838"/>
    <w:p>
      <w:pPr>
        <w:spacing w:after="0"/>
        <w:ind w:left="0"/>
        <w:jc w:val="both"/>
      </w:pPr>
      <w:r>
        <w:rPr>
          <w:rFonts w:ascii="Times New Roman"/>
          <w:b w:val="false"/>
          <w:i w:val="false"/>
          <w:color w:val="000000"/>
          <w:sz w:val="28"/>
        </w:rPr>
        <w:t>
      21)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медицинского изделия и подлежащие экспертизе в соответствии с настоящими Правилами;</w:t>
      </w:r>
    </w:p>
    <w:bookmarkEnd w:id="838"/>
    <w:bookmarkStart w:name="z1325" w:id="839"/>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медицинского изделия</w:t>
      </w:r>
    </w:p>
    <w:bookmarkEnd w:id="839"/>
    <w:bookmarkStart w:name="z1326" w:id="840"/>
    <w:p>
      <w:pPr>
        <w:spacing w:after="0"/>
        <w:ind w:left="0"/>
        <w:jc w:val="both"/>
      </w:pPr>
      <w:r>
        <w:rPr>
          <w:rFonts w:ascii="Times New Roman"/>
          <w:b w:val="false"/>
          <w:i w:val="false"/>
          <w:color w:val="000000"/>
          <w:sz w:val="28"/>
        </w:rPr>
        <w:t>
      7. Для проведения экспертизы медицинского изделия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bookmarkEnd w:id="840"/>
    <w:bookmarkStart w:name="z1327" w:id="841"/>
    <w:p>
      <w:pPr>
        <w:spacing w:after="0"/>
        <w:ind w:left="0"/>
        <w:jc w:val="both"/>
      </w:pPr>
      <w:r>
        <w:rPr>
          <w:rFonts w:ascii="Times New Roman"/>
          <w:b w:val="false"/>
          <w:i w:val="false"/>
          <w:color w:val="000000"/>
          <w:sz w:val="28"/>
        </w:rPr>
        <w:t>
      1) заявление на проведение экспертизы медицинского изделия по форме согласно приложению 1 к настоящим Правилам;</w:t>
      </w:r>
    </w:p>
    <w:bookmarkEnd w:id="841"/>
    <w:bookmarkStart w:name="z1328" w:id="842"/>
    <w:p>
      <w:pPr>
        <w:spacing w:after="0"/>
        <w:ind w:left="0"/>
        <w:jc w:val="both"/>
      </w:pPr>
      <w:r>
        <w:rPr>
          <w:rFonts w:ascii="Times New Roman"/>
          <w:b w:val="false"/>
          <w:i w:val="false"/>
          <w:color w:val="000000"/>
          <w:sz w:val="28"/>
        </w:rPr>
        <w:t>
      2) регистрационное досье, содержащее перечень документов регистрационного досье для экспертизы медицинского изделия согласно приложению 2 к настоящим Правилам;</w:t>
      </w:r>
    </w:p>
    <w:bookmarkEnd w:id="842"/>
    <w:bookmarkStart w:name="z1329" w:id="843"/>
    <w:p>
      <w:pPr>
        <w:spacing w:after="0"/>
        <w:ind w:left="0"/>
        <w:jc w:val="both"/>
      </w:pPr>
      <w:r>
        <w:rPr>
          <w:rFonts w:ascii="Times New Roman"/>
          <w:b w:val="false"/>
          <w:i w:val="false"/>
          <w:color w:val="000000"/>
          <w:sz w:val="28"/>
        </w:rPr>
        <w:t>
      3) образцы медицинского изделия, стандартные образцы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медицинского изделия в количествах, достаточных для трехкратных испытаний с остаточным сроком годности не менее шести месяцев;</w:t>
      </w:r>
    </w:p>
    <w:bookmarkEnd w:id="843"/>
    <w:bookmarkStart w:name="z1330" w:id="844"/>
    <w:p>
      <w:pPr>
        <w:spacing w:after="0"/>
        <w:ind w:left="0"/>
        <w:jc w:val="both"/>
      </w:pPr>
      <w:r>
        <w:rPr>
          <w:rFonts w:ascii="Times New Roman"/>
          <w:b w:val="false"/>
          <w:i w:val="false"/>
          <w:color w:val="000000"/>
          <w:sz w:val="28"/>
        </w:rPr>
        <w:t>
      4) копию документа, подтверждающего оплату заявителем суммы для проведения экспертизы на расчетный счет государственной экспертной организации.</w:t>
      </w:r>
    </w:p>
    <w:bookmarkEnd w:id="844"/>
    <w:bookmarkStart w:name="z1331" w:id="845"/>
    <w:p>
      <w:pPr>
        <w:spacing w:after="0"/>
        <w:ind w:left="0"/>
        <w:jc w:val="both"/>
      </w:pPr>
      <w:r>
        <w:rPr>
          <w:rFonts w:ascii="Times New Roman"/>
          <w:b w:val="false"/>
          <w:i w:val="false"/>
          <w:color w:val="000000"/>
          <w:sz w:val="28"/>
        </w:rPr>
        <w:t>
      8. Формирование заявления на проведение экспертизы медицинского изделия с приложением перечня документов регистрационного досье для экспертизы медицинского изделия согласно приложению 2 к настоящим Правилам осуществляется в информационной системе государственной экспертной организации (далее – информационная система) по индивидуальному паролю.</w:t>
      </w:r>
    </w:p>
    <w:bookmarkEnd w:id="845"/>
    <w:bookmarkStart w:name="z1332" w:id="846"/>
    <w:p>
      <w:pPr>
        <w:spacing w:after="0"/>
        <w:ind w:left="0"/>
        <w:jc w:val="both"/>
      </w:pPr>
      <w:r>
        <w:rPr>
          <w:rFonts w:ascii="Times New Roman"/>
          <w:b w:val="false"/>
          <w:i w:val="false"/>
          <w:color w:val="000000"/>
          <w:sz w:val="28"/>
        </w:rPr>
        <w:t>
      9. Специалист ЦОЗ после приема документов, предусмотренных пунктом 7 настоящих Правил в течение одного рабочего дня:</w:t>
      </w:r>
    </w:p>
    <w:bookmarkEnd w:id="846"/>
    <w:bookmarkStart w:name="z1333" w:id="847"/>
    <w:p>
      <w:pPr>
        <w:spacing w:after="0"/>
        <w:ind w:left="0"/>
        <w:jc w:val="both"/>
      </w:pPr>
      <w:r>
        <w:rPr>
          <w:rFonts w:ascii="Times New Roman"/>
          <w:b w:val="false"/>
          <w:i w:val="false"/>
          <w:color w:val="000000"/>
          <w:sz w:val="28"/>
        </w:rPr>
        <w:t>
      1) осуществляет регистрацию заявления в информационной системе;</w:t>
      </w:r>
    </w:p>
    <w:bookmarkEnd w:id="847"/>
    <w:bookmarkStart w:name="z1334" w:id="848"/>
    <w:p>
      <w:pPr>
        <w:spacing w:after="0"/>
        <w:ind w:left="0"/>
        <w:jc w:val="both"/>
      </w:pPr>
      <w:r>
        <w:rPr>
          <w:rFonts w:ascii="Times New Roman"/>
          <w:b w:val="false"/>
          <w:i w:val="false"/>
          <w:color w:val="000000"/>
          <w:sz w:val="28"/>
        </w:rPr>
        <w:t>
      2) осуществляет загрузку электронного регистрационного досье в информационную систему;</w:t>
      </w:r>
    </w:p>
    <w:bookmarkEnd w:id="848"/>
    <w:bookmarkStart w:name="z1335" w:id="849"/>
    <w:p>
      <w:pPr>
        <w:spacing w:after="0"/>
        <w:ind w:left="0"/>
        <w:jc w:val="both"/>
      </w:pPr>
      <w:r>
        <w:rPr>
          <w:rFonts w:ascii="Times New Roman"/>
          <w:b w:val="false"/>
          <w:i w:val="false"/>
          <w:color w:val="000000"/>
          <w:sz w:val="28"/>
        </w:rPr>
        <w:t>
      3) проверяет остаточный срок годности образцов медицинского изделия, стандартных образцов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медицинского изделия и вносит данные в информационную систему.</w:t>
      </w:r>
    </w:p>
    <w:bookmarkEnd w:id="849"/>
    <w:bookmarkStart w:name="z1336" w:id="850"/>
    <w:p>
      <w:pPr>
        <w:spacing w:after="0"/>
        <w:ind w:left="0"/>
        <w:jc w:val="both"/>
      </w:pPr>
      <w:r>
        <w:rPr>
          <w:rFonts w:ascii="Times New Roman"/>
          <w:b w:val="false"/>
          <w:i w:val="false"/>
          <w:color w:val="000000"/>
          <w:sz w:val="28"/>
        </w:rPr>
        <w:t>
      Для соблюдения условий хранения (температурный режим, влажность) образцы медицинского изделия предоставляются нарочно непосредственно в испытательную лабораторию.</w:t>
      </w:r>
    </w:p>
    <w:bookmarkEnd w:id="850"/>
    <w:bookmarkStart w:name="z1337" w:id="851"/>
    <w:p>
      <w:pPr>
        <w:spacing w:after="0"/>
        <w:ind w:left="0"/>
        <w:jc w:val="both"/>
      </w:pPr>
      <w:r>
        <w:rPr>
          <w:rFonts w:ascii="Times New Roman"/>
          <w:b w:val="false"/>
          <w:i w:val="false"/>
          <w:color w:val="000000"/>
          <w:sz w:val="28"/>
        </w:rPr>
        <w:t>
      10. Включение в одно регистрационное досье нескольких модификаций медицинского изделия, возможно при следующих условиях:</w:t>
      </w:r>
    </w:p>
    <w:bookmarkEnd w:id="851"/>
    <w:bookmarkStart w:name="z1338" w:id="852"/>
    <w:p>
      <w:pPr>
        <w:spacing w:after="0"/>
        <w:ind w:left="0"/>
        <w:jc w:val="both"/>
      </w:pPr>
      <w:r>
        <w:rPr>
          <w:rFonts w:ascii="Times New Roman"/>
          <w:b w:val="false"/>
          <w:i w:val="false"/>
          <w:color w:val="000000"/>
          <w:sz w:val="28"/>
        </w:rPr>
        <w:t>
      1) производство модификаций медицинского изделия осуществляется одним производителем и имеют общие конструктивные признаки;</w:t>
      </w:r>
    </w:p>
    <w:bookmarkEnd w:id="852"/>
    <w:bookmarkStart w:name="z1339" w:id="853"/>
    <w:p>
      <w:pPr>
        <w:spacing w:after="0"/>
        <w:ind w:left="0"/>
        <w:jc w:val="both"/>
      </w:pPr>
      <w:r>
        <w:rPr>
          <w:rFonts w:ascii="Times New Roman"/>
          <w:b w:val="false"/>
          <w:i w:val="false"/>
          <w:color w:val="000000"/>
          <w:sz w:val="28"/>
        </w:rPr>
        <w:t>
      2) модификации медицинского изделия относится к одному классу потенциального риска применения;</w:t>
      </w:r>
    </w:p>
    <w:bookmarkEnd w:id="853"/>
    <w:bookmarkStart w:name="z1340" w:id="854"/>
    <w:p>
      <w:pPr>
        <w:spacing w:after="0"/>
        <w:ind w:left="0"/>
        <w:jc w:val="both"/>
      </w:pPr>
      <w:r>
        <w:rPr>
          <w:rFonts w:ascii="Times New Roman"/>
          <w:b w:val="false"/>
          <w:i w:val="false"/>
          <w:color w:val="000000"/>
          <w:sz w:val="28"/>
        </w:rPr>
        <w:t>
      3) модификации медицинского изделия имеют общее функциональное назначение;</w:t>
      </w:r>
    </w:p>
    <w:bookmarkEnd w:id="854"/>
    <w:bookmarkStart w:name="z1341" w:id="855"/>
    <w:p>
      <w:pPr>
        <w:spacing w:after="0"/>
        <w:ind w:left="0"/>
        <w:jc w:val="both"/>
      </w:pPr>
      <w:r>
        <w:rPr>
          <w:rFonts w:ascii="Times New Roman"/>
          <w:b w:val="false"/>
          <w:i w:val="false"/>
          <w:color w:val="000000"/>
          <w:sz w:val="28"/>
        </w:rPr>
        <w:t>
      4) модификации медицинского изделия имеют одну область применения;</w:t>
      </w:r>
    </w:p>
    <w:bookmarkEnd w:id="855"/>
    <w:bookmarkStart w:name="z1342" w:id="856"/>
    <w:p>
      <w:pPr>
        <w:spacing w:after="0"/>
        <w:ind w:left="0"/>
        <w:jc w:val="both"/>
      </w:pPr>
      <w:r>
        <w:rPr>
          <w:rFonts w:ascii="Times New Roman"/>
          <w:b w:val="false"/>
          <w:i w:val="false"/>
          <w:color w:val="000000"/>
          <w:sz w:val="28"/>
        </w:rPr>
        <w:t>
      5) модификации медицинского изделия имеют единые правила эксплуатации и правила сервисного обслуживания.</w:t>
      </w:r>
    </w:p>
    <w:bookmarkEnd w:id="856"/>
    <w:bookmarkStart w:name="z1343" w:id="857"/>
    <w:p>
      <w:pPr>
        <w:spacing w:after="0"/>
        <w:ind w:left="0"/>
        <w:jc w:val="both"/>
      </w:pPr>
      <w:r>
        <w:rPr>
          <w:rFonts w:ascii="Times New Roman"/>
          <w:b w:val="false"/>
          <w:i w:val="false"/>
          <w:color w:val="000000"/>
          <w:sz w:val="28"/>
        </w:rPr>
        <w:t>
      11. В случаях представления заявителем неполного пакета документов, а также не соблюдения условий, предусмотренных пунктом 7 настоящих Правил специалист ЦОЗ отказывает в приеме заявления.</w:t>
      </w:r>
    </w:p>
    <w:bookmarkEnd w:id="857"/>
    <w:bookmarkStart w:name="z1344" w:id="858"/>
    <w:p>
      <w:pPr>
        <w:spacing w:after="0"/>
        <w:ind w:left="0"/>
        <w:jc w:val="left"/>
      </w:pPr>
      <w:r>
        <w:rPr>
          <w:rFonts w:ascii="Times New Roman"/>
          <w:b/>
          <w:i w:val="false"/>
          <w:color w:val="000000"/>
        </w:rPr>
        <w:t xml:space="preserve"> Глава 3. Порядок проведения экспертизы медицинского изделия</w:t>
      </w:r>
    </w:p>
    <w:bookmarkEnd w:id="858"/>
    <w:bookmarkStart w:name="z1345" w:id="859"/>
    <w:p>
      <w:pPr>
        <w:spacing w:after="0"/>
        <w:ind w:left="0"/>
        <w:jc w:val="left"/>
      </w:pPr>
      <w:r>
        <w:rPr>
          <w:rFonts w:ascii="Times New Roman"/>
          <w:b/>
          <w:i w:val="false"/>
          <w:color w:val="000000"/>
        </w:rPr>
        <w:t xml:space="preserve"> Параграф 1. Этапы проведения экспертизы медицинского изделия</w:t>
      </w:r>
    </w:p>
    <w:bookmarkEnd w:id="859"/>
    <w:bookmarkStart w:name="z1346" w:id="860"/>
    <w:p>
      <w:pPr>
        <w:spacing w:after="0"/>
        <w:ind w:left="0"/>
        <w:jc w:val="both"/>
      </w:pPr>
      <w:r>
        <w:rPr>
          <w:rFonts w:ascii="Times New Roman"/>
          <w:b w:val="false"/>
          <w:i w:val="false"/>
          <w:color w:val="000000"/>
          <w:sz w:val="28"/>
        </w:rPr>
        <w:t>
      12. Экспертиза медицинского изделия состоит из следующих этапов:</w:t>
      </w:r>
    </w:p>
    <w:bookmarkEnd w:id="860"/>
    <w:bookmarkStart w:name="z1347" w:id="861"/>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861"/>
    <w:bookmarkStart w:name="z1348" w:id="862"/>
    <w:p>
      <w:pPr>
        <w:spacing w:after="0"/>
        <w:ind w:left="0"/>
        <w:jc w:val="both"/>
      </w:pPr>
      <w:r>
        <w:rPr>
          <w:rFonts w:ascii="Times New Roman"/>
          <w:b w:val="false"/>
          <w:i w:val="false"/>
          <w:color w:val="000000"/>
          <w:sz w:val="28"/>
        </w:rPr>
        <w:t>
      2) лабораторные испытания медицинского изделия (за исключением медицинских изделий являющихся аппаратами, приборами или оборудованием);</w:t>
      </w:r>
    </w:p>
    <w:bookmarkEnd w:id="862"/>
    <w:bookmarkStart w:name="z1349" w:id="863"/>
    <w:p>
      <w:pPr>
        <w:spacing w:after="0"/>
        <w:ind w:left="0"/>
        <w:jc w:val="both"/>
      </w:pPr>
      <w:r>
        <w:rPr>
          <w:rFonts w:ascii="Times New Roman"/>
          <w:b w:val="false"/>
          <w:i w:val="false"/>
          <w:color w:val="000000"/>
          <w:sz w:val="28"/>
        </w:rPr>
        <w:t>
      3) специализированная экспертиза.</w:t>
      </w:r>
    </w:p>
    <w:bookmarkEnd w:id="863"/>
    <w:bookmarkStart w:name="z1350" w:id="864"/>
    <w:p>
      <w:pPr>
        <w:spacing w:after="0"/>
        <w:ind w:left="0"/>
        <w:jc w:val="both"/>
      </w:pPr>
      <w:r>
        <w:rPr>
          <w:rFonts w:ascii="Times New Roman"/>
          <w:b w:val="false"/>
          <w:i w:val="false"/>
          <w:color w:val="000000"/>
          <w:sz w:val="28"/>
        </w:rPr>
        <w:t>
      13. Экспертиза проводится с использованием информационной системы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системой здравоохранения.</w:t>
      </w:r>
    </w:p>
    <w:bookmarkEnd w:id="864"/>
    <w:bookmarkStart w:name="z1351" w:id="865"/>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медицинского изделия</w:t>
      </w:r>
    </w:p>
    <w:bookmarkEnd w:id="865"/>
    <w:bookmarkStart w:name="z1352" w:id="866"/>
    <w:p>
      <w:pPr>
        <w:spacing w:after="0"/>
        <w:ind w:left="0"/>
        <w:jc w:val="both"/>
      </w:pPr>
      <w:r>
        <w:rPr>
          <w:rFonts w:ascii="Times New Roman"/>
          <w:b w:val="false"/>
          <w:i w:val="false"/>
          <w:color w:val="000000"/>
          <w:sz w:val="28"/>
        </w:rPr>
        <w:t>
      14. После приема заявления экспертом проводится начальная экспертиза (валидация регистрационного досье) медицинского изделия в сроки, предусмотренные главой 6 настоящих Правил.</w:t>
      </w:r>
    </w:p>
    <w:bookmarkEnd w:id="866"/>
    <w:bookmarkStart w:name="z1353" w:id="867"/>
    <w:p>
      <w:pPr>
        <w:spacing w:after="0"/>
        <w:ind w:left="0"/>
        <w:jc w:val="both"/>
      </w:pPr>
      <w:r>
        <w:rPr>
          <w:rFonts w:ascii="Times New Roman"/>
          <w:b w:val="false"/>
          <w:i w:val="false"/>
          <w:color w:val="000000"/>
          <w:sz w:val="28"/>
        </w:rPr>
        <w:t>
      15. При начальной экспертизе (валидации регистрационного досье) медицинского изделия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медицинского изделия, а также проверки образцов медицинского изделия и стандартных образцов для проведения лабораторных испытаний на соответствие условиям, предъявляемым к образцам медицинского изделия для лабораторных испытаний согласно приложению 3 к настоящим Правилам.</w:t>
      </w:r>
    </w:p>
    <w:bookmarkEnd w:id="867"/>
    <w:bookmarkStart w:name="z1354" w:id="868"/>
    <w:p>
      <w:pPr>
        <w:spacing w:after="0"/>
        <w:ind w:left="0"/>
        <w:jc w:val="both"/>
      </w:pPr>
      <w:r>
        <w:rPr>
          <w:rFonts w:ascii="Times New Roman"/>
          <w:b w:val="false"/>
          <w:i w:val="false"/>
          <w:color w:val="000000"/>
          <w:sz w:val="28"/>
        </w:rPr>
        <w:t>
      16.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bookmarkEnd w:id="868"/>
    <w:bookmarkStart w:name="z1355" w:id="869"/>
    <w:p>
      <w:pPr>
        <w:spacing w:after="0"/>
        <w:ind w:left="0"/>
        <w:jc w:val="both"/>
      </w:pPr>
      <w:r>
        <w:rPr>
          <w:rFonts w:ascii="Times New Roman"/>
          <w:b w:val="false"/>
          <w:i w:val="false"/>
          <w:color w:val="000000"/>
          <w:sz w:val="28"/>
        </w:rPr>
        <w:t>
      17. При не устранении замечаний и непредставлении ответа в установленные сроки, предусмотренные пунктом 16 настоящих Правил, государственная экспертная организация направляет заявителю уведомление (в произвольной форме) о прекращении экспертизы медицинского изделия.</w:t>
      </w:r>
    </w:p>
    <w:bookmarkEnd w:id="869"/>
    <w:bookmarkStart w:name="z1356" w:id="870"/>
    <w:p>
      <w:pPr>
        <w:spacing w:after="0"/>
        <w:ind w:left="0"/>
        <w:jc w:val="both"/>
      </w:pPr>
      <w:r>
        <w:rPr>
          <w:rFonts w:ascii="Times New Roman"/>
          <w:b w:val="false"/>
          <w:i w:val="false"/>
          <w:color w:val="000000"/>
          <w:sz w:val="28"/>
        </w:rPr>
        <w:t>
      18. По результатам начальной экспертизы (валидации регистрационного досье) составляется отчет начальной экспертизы (валидации регистрационного досье) медицинского изделия, представленных на экспертизу согласно приложению 4 к настоящим Правилам или отчет начальной экспертизы (валидации регистрационного досье) изменений, вносимых в регистрационное досье медицинского изделия согласно приложению 5 к настоящим Правилам.</w:t>
      </w:r>
    </w:p>
    <w:bookmarkEnd w:id="870"/>
    <w:bookmarkStart w:name="z1357" w:id="871"/>
    <w:p>
      <w:pPr>
        <w:spacing w:after="0"/>
        <w:ind w:left="0"/>
        <w:jc w:val="left"/>
      </w:pPr>
      <w:r>
        <w:rPr>
          <w:rFonts w:ascii="Times New Roman"/>
          <w:b/>
          <w:i w:val="false"/>
          <w:color w:val="000000"/>
        </w:rPr>
        <w:t xml:space="preserve"> Параграф 3. Порядок проведения лабораторных испытаний медицинского изделия</w:t>
      </w:r>
    </w:p>
    <w:bookmarkEnd w:id="871"/>
    <w:bookmarkStart w:name="z1358" w:id="872"/>
    <w:p>
      <w:pPr>
        <w:spacing w:after="0"/>
        <w:ind w:left="0"/>
        <w:jc w:val="both"/>
      </w:pPr>
      <w:r>
        <w:rPr>
          <w:rFonts w:ascii="Times New Roman"/>
          <w:b w:val="false"/>
          <w:i w:val="false"/>
          <w:color w:val="000000"/>
          <w:sz w:val="28"/>
        </w:rPr>
        <w:t>
      19. В случае положительного отчета начальной экспертизы (валидации регистрационного досье) проводятся лабораторные испытания образцов медицинского изделия в сроки, предусмотренные главой 6 настоящих Правил.</w:t>
      </w:r>
    </w:p>
    <w:bookmarkEnd w:id="872"/>
    <w:bookmarkStart w:name="z1359" w:id="873"/>
    <w:p>
      <w:pPr>
        <w:spacing w:after="0"/>
        <w:ind w:left="0"/>
        <w:jc w:val="both"/>
      </w:pPr>
      <w:r>
        <w:rPr>
          <w:rFonts w:ascii="Times New Roman"/>
          <w:b w:val="false"/>
          <w:i w:val="false"/>
          <w:color w:val="000000"/>
          <w:sz w:val="28"/>
        </w:rPr>
        <w:t>
      20. Лабораторные испытания образцов медицинского изделия, за исключением медицинских изделий являющихся аппаратами, приборами или оборудованием, осуществляются в испытательных лабораториях государственной экспертной организации в целях подтверждения соответствия показателям безопасности и качества медицинского изделия заявленным в нормативном документе производителя и включают:</w:t>
      </w:r>
    </w:p>
    <w:bookmarkEnd w:id="873"/>
    <w:bookmarkStart w:name="z1360" w:id="874"/>
    <w:p>
      <w:pPr>
        <w:spacing w:after="0"/>
        <w:ind w:left="0"/>
        <w:jc w:val="both"/>
      </w:pPr>
      <w:r>
        <w:rPr>
          <w:rFonts w:ascii="Times New Roman"/>
          <w:b w:val="false"/>
          <w:i w:val="false"/>
          <w:color w:val="000000"/>
          <w:sz w:val="28"/>
        </w:rPr>
        <w:t>
      1) испытания образцов медицинского изделия;</w:t>
      </w:r>
    </w:p>
    <w:bookmarkEnd w:id="874"/>
    <w:bookmarkStart w:name="z1361" w:id="875"/>
    <w:p>
      <w:pPr>
        <w:spacing w:after="0"/>
        <w:ind w:left="0"/>
        <w:jc w:val="both"/>
      </w:pPr>
      <w:r>
        <w:rPr>
          <w:rFonts w:ascii="Times New Roman"/>
          <w:b w:val="false"/>
          <w:i w:val="false"/>
          <w:color w:val="000000"/>
          <w:sz w:val="28"/>
        </w:rPr>
        <w:t>
      2) определение воспроизводимости методик анализа.</w:t>
      </w:r>
    </w:p>
    <w:bookmarkEnd w:id="875"/>
    <w:bookmarkStart w:name="z1362" w:id="876"/>
    <w:p>
      <w:pPr>
        <w:spacing w:after="0"/>
        <w:ind w:left="0"/>
        <w:jc w:val="both"/>
      </w:pPr>
      <w:r>
        <w:rPr>
          <w:rFonts w:ascii="Times New Roman"/>
          <w:b w:val="false"/>
          <w:i w:val="false"/>
          <w:color w:val="000000"/>
          <w:sz w:val="28"/>
        </w:rPr>
        <w:t>
      Испытания образцов медицинского изделия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медицинского изделия.</w:t>
      </w:r>
    </w:p>
    <w:bookmarkEnd w:id="876"/>
    <w:bookmarkStart w:name="z1363" w:id="877"/>
    <w:p>
      <w:pPr>
        <w:spacing w:after="0"/>
        <w:ind w:left="0"/>
        <w:jc w:val="both"/>
      </w:pPr>
      <w:r>
        <w:rPr>
          <w:rFonts w:ascii="Times New Roman"/>
          <w:b w:val="false"/>
          <w:i w:val="false"/>
          <w:color w:val="000000"/>
          <w:sz w:val="28"/>
        </w:rPr>
        <w:t>
      При испытании образцов медицинского изделия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медицинского изделия.</w:t>
      </w:r>
    </w:p>
    <w:bookmarkEnd w:id="877"/>
    <w:bookmarkStart w:name="z1364" w:id="878"/>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медицинского изделия осуществляется в целях подтверждения их соответствия, предусмотренных нормативным документом производителя.</w:t>
      </w:r>
    </w:p>
    <w:bookmarkEnd w:id="878"/>
    <w:bookmarkStart w:name="z1365" w:id="879"/>
    <w:p>
      <w:pPr>
        <w:spacing w:after="0"/>
        <w:ind w:left="0"/>
        <w:jc w:val="both"/>
      </w:pPr>
      <w:r>
        <w:rPr>
          <w:rFonts w:ascii="Times New Roman"/>
          <w:b w:val="false"/>
          <w:i w:val="false"/>
          <w:color w:val="000000"/>
          <w:sz w:val="28"/>
        </w:rPr>
        <w:t>
      21. 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медицинского изделия, произведенного в условиях ISO (ИСО) 13485 или GMP (ДжиЭмПи), не менее десяти лет без рекламаций на их безопасность, эффективность и качество.</w:t>
      </w:r>
    </w:p>
    <w:bookmarkEnd w:id="879"/>
    <w:bookmarkStart w:name="z1366" w:id="880"/>
    <w:p>
      <w:pPr>
        <w:spacing w:after="0"/>
        <w:ind w:left="0"/>
        <w:jc w:val="both"/>
      </w:pPr>
      <w:r>
        <w:rPr>
          <w:rFonts w:ascii="Times New Roman"/>
          <w:b w:val="false"/>
          <w:i w:val="false"/>
          <w:color w:val="000000"/>
          <w:sz w:val="28"/>
        </w:rPr>
        <w:t>
      22.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bookmarkEnd w:id="880"/>
    <w:bookmarkStart w:name="z1367" w:id="881"/>
    <w:p>
      <w:pPr>
        <w:spacing w:after="0"/>
        <w:ind w:left="0"/>
        <w:jc w:val="both"/>
      </w:pPr>
      <w:r>
        <w:rPr>
          <w:rFonts w:ascii="Times New Roman"/>
          <w:b w:val="false"/>
          <w:i w:val="false"/>
          <w:color w:val="000000"/>
          <w:sz w:val="28"/>
        </w:rPr>
        <w:t>
      23. 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22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прекращения экспертизы медицинского изделия.</w:t>
      </w:r>
    </w:p>
    <w:bookmarkEnd w:id="881"/>
    <w:bookmarkStart w:name="z1368" w:id="882"/>
    <w:p>
      <w:pPr>
        <w:spacing w:after="0"/>
        <w:ind w:left="0"/>
        <w:jc w:val="both"/>
      </w:pPr>
      <w:r>
        <w:rPr>
          <w:rFonts w:ascii="Times New Roman"/>
          <w:b w:val="false"/>
          <w:i w:val="false"/>
          <w:color w:val="000000"/>
          <w:sz w:val="28"/>
        </w:rPr>
        <w:t>
      24. По результатам лабораторных испытаний медицинского изделия испытательной лабораторией составляется протокол испытаний по форме согласно приложению 6 к настоящим Правилам.</w:t>
      </w:r>
    </w:p>
    <w:bookmarkEnd w:id="882"/>
    <w:bookmarkStart w:name="z1369" w:id="883"/>
    <w:p>
      <w:pPr>
        <w:spacing w:after="0"/>
        <w:ind w:left="0"/>
        <w:jc w:val="both"/>
      </w:pPr>
      <w:r>
        <w:rPr>
          <w:rFonts w:ascii="Times New Roman"/>
          <w:b w:val="false"/>
          <w:i w:val="false"/>
          <w:color w:val="000000"/>
          <w:sz w:val="28"/>
        </w:rPr>
        <w:t>
      25. Для образцов медицинского изделия, требующих особых условий транспортировки и проведения испытаний с использованием специфического оборудования и вспомогательных средств лабораторные испытания проводятся в лаборатории контроля качества производителя или в контрактной лаборатории, используемой производителем в присутствии представителей государственной экспертной организации.</w:t>
      </w:r>
    </w:p>
    <w:bookmarkEnd w:id="883"/>
    <w:bookmarkStart w:name="z1370" w:id="884"/>
    <w:p>
      <w:pPr>
        <w:spacing w:after="0"/>
        <w:ind w:left="0"/>
        <w:jc w:val="both"/>
      </w:pPr>
      <w:r>
        <w:rPr>
          <w:rFonts w:ascii="Times New Roman"/>
          <w:b w:val="false"/>
          <w:i w:val="false"/>
          <w:color w:val="000000"/>
          <w:sz w:val="28"/>
        </w:rPr>
        <w:t>
      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7 к настоящим Правилам.</w:t>
      </w:r>
    </w:p>
    <w:bookmarkEnd w:id="884"/>
    <w:bookmarkStart w:name="z1371" w:id="885"/>
    <w:p>
      <w:pPr>
        <w:spacing w:after="0"/>
        <w:ind w:left="0"/>
        <w:jc w:val="left"/>
      </w:pPr>
      <w:r>
        <w:rPr>
          <w:rFonts w:ascii="Times New Roman"/>
          <w:b/>
          <w:i w:val="false"/>
          <w:color w:val="000000"/>
        </w:rPr>
        <w:t xml:space="preserve"> Параграф 4. Порядок проведения специализированной экспертизы медицинского изделия</w:t>
      </w:r>
    </w:p>
    <w:bookmarkEnd w:id="885"/>
    <w:bookmarkStart w:name="z1372" w:id="886"/>
    <w:p>
      <w:pPr>
        <w:spacing w:after="0"/>
        <w:ind w:left="0"/>
        <w:jc w:val="both"/>
      </w:pPr>
      <w:r>
        <w:rPr>
          <w:rFonts w:ascii="Times New Roman"/>
          <w:b w:val="false"/>
          <w:i w:val="false"/>
          <w:color w:val="000000"/>
          <w:sz w:val="28"/>
        </w:rPr>
        <w:t>
      26. В случае положительного отчета начальной экспертизы (валидации регистрационного досье) и положительного результата лабораторных испытаний проводится специализированная экспертиза медицинского изделия в сроки, предусмотренные главой 6 настоящих Правил.</w:t>
      </w:r>
    </w:p>
    <w:bookmarkEnd w:id="886"/>
    <w:bookmarkStart w:name="z1373" w:id="887"/>
    <w:p>
      <w:pPr>
        <w:spacing w:after="0"/>
        <w:ind w:left="0"/>
        <w:jc w:val="both"/>
      </w:pPr>
      <w:r>
        <w:rPr>
          <w:rFonts w:ascii="Times New Roman"/>
          <w:b w:val="false"/>
          <w:i w:val="false"/>
          <w:color w:val="000000"/>
          <w:sz w:val="28"/>
        </w:rPr>
        <w:t>
      27. Специализированная экспертиза проводится путем изучения документов регистрационного досье на предмет их безопасности, эффективности и качества, включающая:</w:t>
      </w:r>
    </w:p>
    <w:bookmarkEnd w:id="887"/>
    <w:bookmarkStart w:name="z1374" w:id="888"/>
    <w:p>
      <w:pPr>
        <w:spacing w:after="0"/>
        <w:ind w:left="0"/>
        <w:jc w:val="both"/>
      </w:pPr>
      <w:r>
        <w:rPr>
          <w:rFonts w:ascii="Times New Roman"/>
          <w:b w:val="false"/>
          <w:i w:val="false"/>
          <w:color w:val="000000"/>
          <w:sz w:val="28"/>
        </w:rPr>
        <w:t>
      1) оценку безопасности, эффективности и качества медицинского изделия;</w:t>
      </w:r>
    </w:p>
    <w:bookmarkEnd w:id="888"/>
    <w:bookmarkStart w:name="z1375" w:id="889"/>
    <w:p>
      <w:pPr>
        <w:spacing w:after="0"/>
        <w:ind w:left="0"/>
        <w:jc w:val="both"/>
      </w:pPr>
      <w:r>
        <w:rPr>
          <w:rFonts w:ascii="Times New Roman"/>
          <w:b w:val="false"/>
          <w:i w:val="false"/>
          <w:color w:val="000000"/>
          <w:sz w:val="28"/>
        </w:rPr>
        <w:t>
      2) оценку влияния вносимых в регистрационное досье изменений на безопасность, эффективность и качество медицинского изделия;</w:t>
      </w:r>
    </w:p>
    <w:bookmarkEnd w:id="889"/>
    <w:bookmarkStart w:name="z1376" w:id="890"/>
    <w:p>
      <w:pPr>
        <w:spacing w:after="0"/>
        <w:ind w:left="0"/>
        <w:jc w:val="both"/>
      </w:pPr>
      <w:r>
        <w:rPr>
          <w:rFonts w:ascii="Times New Roman"/>
          <w:b w:val="false"/>
          <w:i w:val="false"/>
          <w:color w:val="000000"/>
          <w:sz w:val="28"/>
        </w:rPr>
        <w:t>
      3)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w:t>
      </w:r>
    </w:p>
    <w:bookmarkEnd w:id="890"/>
    <w:bookmarkStart w:name="z1377" w:id="891"/>
    <w:p>
      <w:pPr>
        <w:spacing w:after="0"/>
        <w:ind w:left="0"/>
        <w:jc w:val="both"/>
      </w:pPr>
      <w:r>
        <w:rPr>
          <w:rFonts w:ascii="Times New Roman"/>
          <w:b w:val="false"/>
          <w:i w:val="false"/>
          <w:color w:val="000000"/>
          <w:sz w:val="28"/>
        </w:rPr>
        <w:t>
      4) анализ отчетов по результатам оценки условий производства и системы обеспечения качества при государственной регистрации медицинского изделия;</w:t>
      </w:r>
    </w:p>
    <w:bookmarkEnd w:id="891"/>
    <w:bookmarkStart w:name="z1378" w:id="892"/>
    <w:p>
      <w:pPr>
        <w:spacing w:after="0"/>
        <w:ind w:left="0"/>
        <w:jc w:val="both"/>
      </w:pPr>
      <w:r>
        <w:rPr>
          <w:rFonts w:ascii="Times New Roman"/>
          <w:b w:val="false"/>
          <w:i w:val="false"/>
          <w:color w:val="000000"/>
          <w:sz w:val="28"/>
        </w:rPr>
        <w:t>
      5)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а также информации о подборе источников (доноров), отборе материала, процессинге, хранении, тестировании, а также обращения с тканями, клетками, субстанциями животного или человеческого происхождения, культурами микроорганизмов и вирусов;</w:t>
      </w:r>
    </w:p>
    <w:bookmarkEnd w:id="892"/>
    <w:bookmarkStart w:name="z1379" w:id="893"/>
    <w:p>
      <w:pPr>
        <w:spacing w:after="0"/>
        <w:ind w:left="0"/>
        <w:jc w:val="both"/>
      </w:pPr>
      <w:r>
        <w:rPr>
          <w:rFonts w:ascii="Times New Roman"/>
          <w:b w:val="false"/>
          <w:i w:val="false"/>
          <w:color w:val="000000"/>
          <w:sz w:val="28"/>
        </w:rPr>
        <w:t>
      6) анализ отчета клинических испытаний, опыта применения в клинической практике медицинского изделия класса 2б (с повышенной степенью риска), класса 3 (с высокой степенью риска), медицинского изделия, предназначенных для забора, хранения, переливания крови и ее компонентов, клинико-лабораторных испытаний медицинского изделия для invitro (ин витро) диагностики независимо от класса риска;</w:t>
      </w:r>
    </w:p>
    <w:bookmarkEnd w:id="893"/>
    <w:bookmarkStart w:name="z1380" w:id="894"/>
    <w:p>
      <w:pPr>
        <w:spacing w:after="0"/>
        <w:ind w:left="0"/>
        <w:jc w:val="both"/>
      </w:pPr>
      <w:r>
        <w:rPr>
          <w:rFonts w:ascii="Times New Roman"/>
          <w:b w:val="false"/>
          <w:i w:val="false"/>
          <w:color w:val="000000"/>
          <w:sz w:val="28"/>
        </w:rPr>
        <w:t>
      7) анализ заявленной в регистрационном досье стабильности медицинского изделия и (или) лекарственного средства, входящего в состав медицинского изделия, стабильности реагентов и расходного материала входящих в комплектацию медицинских изделий для invitro (ин витро) диагностики закрытого типа;</w:t>
      </w:r>
    </w:p>
    <w:bookmarkEnd w:id="894"/>
    <w:bookmarkStart w:name="z1381" w:id="895"/>
    <w:p>
      <w:pPr>
        <w:spacing w:after="0"/>
        <w:ind w:left="0"/>
        <w:jc w:val="both"/>
      </w:pPr>
      <w:r>
        <w:rPr>
          <w:rFonts w:ascii="Times New Roman"/>
          <w:b w:val="false"/>
          <w:i w:val="false"/>
          <w:color w:val="000000"/>
          <w:sz w:val="28"/>
        </w:rPr>
        <w:t>
      8) экспертизу соответствия показателей безопасности и качества, указанных в нормативном документе производителя, стандартам (национальным, региональным, международным);</w:t>
      </w:r>
    </w:p>
    <w:bookmarkEnd w:id="895"/>
    <w:bookmarkStart w:name="z1382" w:id="896"/>
    <w:p>
      <w:pPr>
        <w:spacing w:after="0"/>
        <w:ind w:left="0"/>
        <w:jc w:val="both"/>
      </w:pPr>
      <w:r>
        <w:rPr>
          <w:rFonts w:ascii="Times New Roman"/>
          <w:b w:val="false"/>
          <w:i w:val="false"/>
          <w:color w:val="000000"/>
          <w:sz w:val="28"/>
        </w:rPr>
        <w:t>
      9) анализ протокола испытательной лаборатории, оценку результатов лабораторных испытаний;</w:t>
      </w:r>
    </w:p>
    <w:bookmarkEnd w:id="896"/>
    <w:bookmarkStart w:name="z1383" w:id="897"/>
    <w:p>
      <w:pPr>
        <w:spacing w:after="0"/>
        <w:ind w:left="0"/>
        <w:jc w:val="both"/>
      </w:pPr>
      <w:r>
        <w:rPr>
          <w:rFonts w:ascii="Times New Roman"/>
          <w:b w:val="false"/>
          <w:i w:val="false"/>
          <w:color w:val="000000"/>
          <w:sz w:val="28"/>
        </w:rPr>
        <w:t>
      10) изучение валидности программного обеспечения на основе анализа данных о его верификации,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897"/>
    <w:bookmarkStart w:name="z1384" w:id="898"/>
    <w:p>
      <w:pPr>
        <w:spacing w:after="0"/>
        <w:ind w:left="0"/>
        <w:jc w:val="both"/>
      </w:pPr>
      <w:r>
        <w:rPr>
          <w:rFonts w:ascii="Times New Roman"/>
          <w:b w:val="false"/>
          <w:i w:val="false"/>
          <w:color w:val="000000"/>
          <w:sz w:val="28"/>
        </w:rPr>
        <w:t>
      11) анализ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898"/>
    <w:bookmarkStart w:name="z1385" w:id="899"/>
    <w:p>
      <w:pPr>
        <w:spacing w:after="0"/>
        <w:ind w:left="0"/>
        <w:jc w:val="both"/>
      </w:pPr>
      <w:r>
        <w:rPr>
          <w:rFonts w:ascii="Times New Roman"/>
          <w:b w:val="false"/>
          <w:i w:val="false"/>
          <w:color w:val="000000"/>
          <w:sz w:val="28"/>
        </w:rPr>
        <w:t>
      12) анализ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медицинского изделия для диагностики invitro (ин витро);</w:t>
      </w:r>
    </w:p>
    <w:bookmarkEnd w:id="899"/>
    <w:bookmarkStart w:name="z1386" w:id="900"/>
    <w:p>
      <w:pPr>
        <w:spacing w:after="0"/>
        <w:ind w:left="0"/>
        <w:jc w:val="both"/>
      </w:pPr>
      <w:r>
        <w:rPr>
          <w:rFonts w:ascii="Times New Roman"/>
          <w:b w:val="false"/>
          <w:i w:val="false"/>
          <w:color w:val="000000"/>
          <w:sz w:val="28"/>
        </w:rPr>
        <w:t>
      13) оценку достоверности данных, указанных в заявлении и документах регистрационного досье, относительно класса в зависимости от степени потенциального риска применения медицинского изделия;</w:t>
      </w:r>
    </w:p>
    <w:bookmarkEnd w:id="900"/>
    <w:bookmarkStart w:name="z1387" w:id="901"/>
    <w:p>
      <w:pPr>
        <w:spacing w:after="0"/>
        <w:ind w:left="0"/>
        <w:jc w:val="both"/>
      </w:pPr>
      <w:r>
        <w:rPr>
          <w:rFonts w:ascii="Times New Roman"/>
          <w:b w:val="false"/>
          <w:i w:val="false"/>
          <w:color w:val="000000"/>
          <w:sz w:val="28"/>
        </w:rPr>
        <w:t xml:space="preserve">
      14) анализ соответствия текста проекта инструкции по медицинскому применению медицинского изделия оригиналу инструкции от организации-производителя и оформления проекта инструкции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утверждаемый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75 Кодекса;</w:t>
      </w:r>
    </w:p>
    <w:bookmarkEnd w:id="901"/>
    <w:bookmarkStart w:name="z1388" w:id="902"/>
    <w:p>
      <w:pPr>
        <w:spacing w:after="0"/>
        <w:ind w:left="0"/>
        <w:jc w:val="both"/>
      </w:pPr>
      <w:r>
        <w:rPr>
          <w:rFonts w:ascii="Times New Roman"/>
          <w:b w:val="false"/>
          <w:i w:val="false"/>
          <w:color w:val="000000"/>
          <w:sz w:val="28"/>
        </w:rPr>
        <w:t>
      15) оценку информации, содержащейся в эксплуатационном документе медицинского изделия;</w:t>
      </w:r>
    </w:p>
    <w:bookmarkEnd w:id="902"/>
    <w:bookmarkStart w:name="z1389" w:id="903"/>
    <w:p>
      <w:pPr>
        <w:spacing w:after="0"/>
        <w:ind w:left="0"/>
        <w:jc w:val="both"/>
      </w:pPr>
      <w:r>
        <w:rPr>
          <w:rFonts w:ascii="Times New Roman"/>
          <w:b w:val="false"/>
          <w:i w:val="false"/>
          <w:color w:val="000000"/>
          <w:sz w:val="28"/>
        </w:rPr>
        <w:t>
      16) анализ информации, содержащейся на образцах макетов упаковки, этикеток, стикеров медицинского изделия в соответствии с требованиями законодательства Республики Казахстан в сфере обращения лекарственных средств и медицинских изделий;</w:t>
      </w:r>
    </w:p>
    <w:bookmarkEnd w:id="903"/>
    <w:bookmarkStart w:name="z1390" w:id="904"/>
    <w:p>
      <w:pPr>
        <w:spacing w:after="0"/>
        <w:ind w:left="0"/>
        <w:jc w:val="both"/>
      </w:pPr>
      <w:r>
        <w:rPr>
          <w:rFonts w:ascii="Times New Roman"/>
          <w:b w:val="false"/>
          <w:i w:val="false"/>
          <w:color w:val="000000"/>
          <w:sz w:val="28"/>
        </w:rPr>
        <w:t>
      17) анализ представленных производителем сведений о наличии или об отсутствии сообщений о несчастных случаях и отзывах с рынка медицинского изделия, о неблагоприятном событии (инциденте), связанном с использованием медицинского изделия, уведомлений по безопасности медицинского изделия,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медицинского изделия из обращения.</w:t>
      </w:r>
    </w:p>
    <w:bookmarkEnd w:id="904"/>
    <w:bookmarkStart w:name="z1391" w:id="905"/>
    <w:p>
      <w:pPr>
        <w:spacing w:after="0"/>
        <w:ind w:left="0"/>
        <w:jc w:val="both"/>
      </w:pPr>
      <w:r>
        <w:rPr>
          <w:rFonts w:ascii="Times New Roman"/>
          <w:b w:val="false"/>
          <w:i w:val="false"/>
          <w:color w:val="000000"/>
          <w:sz w:val="28"/>
        </w:rPr>
        <w:t>
      28.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 не превышающий шестьдесят календарных дней.</w:t>
      </w:r>
    </w:p>
    <w:bookmarkEnd w:id="905"/>
    <w:bookmarkStart w:name="z1392" w:id="906"/>
    <w:p>
      <w:pPr>
        <w:spacing w:after="0"/>
        <w:ind w:left="0"/>
        <w:jc w:val="both"/>
      </w:pPr>
      <w:r>
        <w:rPr>
          <w:rFonts w:ascii="Times New Roman"/>
          <w:b w:val="false"/>
          <w:i w:val="false"/>
          <w:color w:val="000000"/>
          <w:sz w:val="28"/>
        </w:rPr>
        <w:t>
      29.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906"/>
    <w:bookmarkStart w:name="z1393" w:id="907"/>
    <w:p>
      <w:pPr>
        <w:spacing w:after="0"/>
        <w:ind w:left="0"/>
        <w:jc w:val="both"/>
      </w:pPr>
      <w:r>
        <w:rPr>
          <w:rFonts w:ascii="Times New Roman"/>
          <w:b w:val="false"/>
          <w:i w:val="false"/>
          <w:color w:val="000000"/>
          <w:sz w:val="28"/>
        </w:rPr>
        <w:t>
      30.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28 и 29, материалы специализированной экспертизы направляются на Экспертный совет для принятия решения об отказе и прекращения экспертизы медицинского изделия.</w:t>
      </w:r>
    </w:p>
    <w:bookmarkEnd w:id="907"/>
    <w:bookmarkStart w:name="z1394" w:id="908"/>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bookmarkEnd w:id="908"/>
    <w:bookmarkStart w:name="z1395" w:id="909"/>
    <w:p>
      <w:pPr>
        <w:spacing w:after="0"/>
        <w:ind w:left="0"/>
        <w:jc w:val="both"/>
      </w:pPr>
      <w:r>
        <w:rPr>
          <w:rFonts w:ascii="Times New Roman"/>
          <w:b w:val="false"/>
          <w:i w:val="false"/>
          <w:color w:val="000000"/>
          <w:sz w:val="28"/>
        </w:rPr>
        <w:t>
      31. В случае положительного отчета специализированной экспертизы составляется экспертный отчет специализированной экспертизы медицинского изделия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безопасность, эффективность и качество медицинского изделия по форме, согласно приложению 9 к настоящим Правилам.</w:t>
      </w:r>
    </w:p>
    <w:bookmarkEnd w:id="909"/>
    <w:bookmarkStart w:name="z1396" w:id="910"/>
    <w:p>
      <w:pPr>
        <w:spacing w:after="0"/>
        <w:ind w:left="0"/>
        <w:jc w:val="left"/>
      </w:pPr>
      <w:r>
        <w:rPr>
          <w:rFonts w:ascii="Times New Roman"/>
          <w:b/>
          <w:i w:val="false"/>
          <w:color w:val="000000"/>
        </w:rPr>
        <w:t xml:space="preserve"> Глава 4. Порядок формирования результатов проведенной экспертизы медицинского изделия</w:t>
      </w:r>
    </w:p>
    <w:bookmarkEnd w:id="910"/>
    <w:bookmarkStart w:name="z1397" w:id="911"/>
    <w:p>
      <w:pPr>
        <w:spacing w:after="0"/>
        <w:ind w:left="0"/>
        <w:jc w:val="both"/>
      </w:pPr>
      <w:r>
        <w:rPr>
          <w:rFonts w:ascii="Times New Roman"/>
          <w:b w:val="false"/>
          <w:i w:val="false"/>
          <w:color w:val="000000"/>
          <w:sz w:val="28"/>
        </w:rPr>
        <w:t>
      32.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 медицинском изделии и итоговые документы (инструкцию по медицинскому применению и маркировки макетов упаковки, этикеток, стикеров).</w:t>
      </w:r>
    </w:p>
    <w:bookmarkEnd w:id="911"/>
    <w:bookmarkStart w:name="z1398" w:id="912"/>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912"/>
    <w:bookmarkStart w:name="z1399" w:id="913"/>
    <w:p>
      <w:pPr>
        <w:spacing w:after="0"/>
        <w:ind w:left="0"/>
        <w:jc w:val="both"/>
      </w:pPr>
      <w:r>
        <w:rPr>
          <w:rFonts w:ascii="Times New Roman"/>
          <w:b w:val="false"/>
          <w:i w:val="false"/>
          <w:color w:val="000000"/>
          <w:sz w:val="28"/>
        </w:rPr>
        <w:t>
      В случае несогласования заявителем в течение тридцати календарных дней сведений о медицинском изделии, заключение о безопасности формируется без его согласования.</w:t>
      </w:r>
    </w:p>
    <w:bookmarkEnd w:id="913"/>
    <w:bookmarkStart w:name="z1400" w:id="914"/>
    <w:p>
      <w:pPr>
        <w:spacing w:after="0"/>
        <w:ind w:left="0"/>
        <w:jc w:val="both"/>
      </w:pPr>
      <w:r>
        <w:rPr>
          <w:rFonts w:ascii="Times New Roman"/>
          <w:b w:val="false"/>
          <w:i w:val="false"/>
          <w:color w:val="000000"/>
          <w:sz w:val="28"/>
        </w:rPr>
        <w:t>
      33. По результатам проведенной экспертизы медицинского изделия государственная экспертная организация составляет заключение о безопасности, эффективности и качестве медицинского изделия, заявленных на экспертизу по форме согласно приложению 10 к настоящим Правилам и заключение о безопасности эффективности и качестве медицинского изделия при изменений, вносимых в регистрационное досье согласно приложению 11 к настоящим Правилам, подписанное руководителем государственной экспертной организации или уполномоченным лицом.</w:t>
      </w:r>
    </w:p>
    <w:bookmarkEnd w:id="914"/>
    <w:bookmarkStart w:name="z1401" w:id="915"/>
    <w:p>
      <w:pPr>
        <w:spacing w:after="0"/>
        <w:ind w:left="0"/>
        <w:jc w:val="both"/>
      </w:pPr>
      <w:r>
        <w:rPr>
          <w:rFonts w:ascii="Times New Roman"/>
          <w:b w:val="false"/>
          <w:i w:val="false"/>
          <w:color w:val="000000"/>
          <w:sz w:val="28"/>
        </w:rPr>
        <w:t>
      34. Государственная экспертная организация направляет в электронном виде в государственный орган:</w:t>
      </w:r>
    </w:p>
    <w:bookmarkEnd w:id="915"/>
    <w:bookmarkStart w:name="z1402" w:id="916"/>
    <w:p>
      <w:pPr>
        <w:spacing w:after="0"/>
        <w:ind w:left="0"/>
        <w:jc w:val="both"/>
      </w:pPr>
      <w:r>
        <w:rPr>
          <w:rFonts w:ascii="Times New Roman"/>
          <w:b w:val="false"/>
          <w:i w:val="false"/>
          <w:color w:val="000000"/>
          <w:sz w:val="28"/>
        </w:rPr>
        <w:t>
      1) заключение о безопасности, эффективности и качестве медицинского изделия;</w:t>
      </w:r>
    </w:p>
    <w:bookmarkEnd w:id="916"/>
    <w:bookmarkStart w:name="z1403" w:id="917"/>
    <w:p>
      <w:pPr>
        <w:spacing w:after="0"/>
        <w:ind w:left="0"/>
        <w:jc w:val="both"/>
      </w:pPr>
      <w:r>
        <w:rPr>
          <w:rFonts w:ascii="Times New Roman"/>
          <w:b w:val="false"/>
          <w:i w:val="false"/>
          <w:color w:val="000000"/>
          <w:sz w:val="28"/>
        </w:rPr>
        <w:t xml:space="preserve">
      2) инструкцию по медицинскому применению медицинского изделия на казахском и русском языках, разрабатываемую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зарегистрированную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75 Кодекса и согласованную экспертной организацией;</w:t>
      </w:r>
    </w:p>
    <w:bookmarkEnd w:id="917"/>
    <w:bookmarkStart w:name="z1404" w:id="918"/>
    <w:p>
      <w:pPr>
        <w:spacing w:after="0"/>
        <w:ind w:left="0"/>
        <w:jc w:val="both"/>
      </w:pPr>
      <w:r>
        <w:rPr>
          <w:rFonts w:ascii="Times New Roman"/>
          <w:b w:val="false"/>
          <w:i w:val="false"/>
          <w:color w:val="000000"/>
          <w:sz w:val="28"/>
        </w:rPr>
        <w:t>
      3) макеты упаковок, этикеток, стикеров медицинского изделия, согласованных государственной экспертной организацией на казахском и русском языках.</w:t>
      </w:r>
    </w:p>
    <w:bookmarkEnd w:id="918"/>
    <w:bookmarkStart w:name="z1405" w:id="919"/>
    <w:p>
      <w:pPr>
        <w:spacing w:after="0"/>
        <w:ind w:left="0"/>
        <w:jc w:val="both"/>
      </w:pPr>
      <w:r>
        <w:rPr>
          <w:rFonts w:ascii="Times New Roman"/>
          <w:b w:val="false"/>
          <w:i w:val="false"/>
          <w:color w:val="000000"/>
          <w:sz w:val="28"/>
        </w:rPr>
        <w:t>
      35. По результатам экспертизы государственная экспертная организация формирует сводный отчет по безопасности, эффективности и качеству медицинского изделия в соответствии с приложением 12 к настоящим Правилам, часть которого размещает на интернет-ресурсе государственной экспертной организации.</w:t>
      </w:r>
    </w:p>
    <w:bookmarkEnd w:id="919"/>
    <w:bookmarkStart w:name="z1406" w:id="920"/>
    <w:p>
      <w:pPr>
        <w:spacing w:after="0"/>
        <w:ind w:left="0"/>
        <w:jc w:val="both"/>
      </w:pPr>
      <w:r>
        <w:rPr>
          <w:rFonts w:ascii="Times New Roman"/>
          <w:b w:val="false"/>
          <w:i w:val="false"/>
          <w:color w:val="000000"/>
          <w:sz w:val="28"/>
        </w:rPr>
        <w:t>
      36. Заключение о безопасности, эффективности и качестве медицинского изделия действительно в течение ста восьмидесяти календарных дней. В случае истечения срока действия заключения о безопасности, эффективности и качестве медицинского изделия, заявитель повторно подает заявление, документы и материалы для проведения экспертизы в соответствии с настоящими Правилами.</w:t>
      </w:r>
    </w:p>
    <w:bookmarkEnd w:id="920"/>
    <w:bookmarkStart w:name="z1407" w:id="921"/>
    <w:p>
      <w:pPr>
        <w:spacing w:after="0"/>
        <w:ind w:left="0"/>
        <w:jc w:val="both"/>
      </w:pPr>
      <w:r>
        <w:rPr>
          <w:rFonts w:ascii="Times New Roman"/>
          <w:b w:val="false"/>
          <w:i w:val="false"/>
          <w:color w:val="000000"/>
          <w:sz w:val="28"/>
        </w:rPr>
        <w:t>
      37. Отрицательное заключение о безопасности, эффективности и качестве медицинского изделия выдается в случаях:</w:t>
      </w:r>
    </w:p>
    <w:bookmarkEnd w:id="921"/>
    <w:bookmarkStart w:name="z1408" w:id="922"/>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922"/>
    <w:bookmarkStart w:name="z1409" w:id="923"/>
    <w:p>
      <w:pPr>
        <w:spacing w:after="0"/>
        <w:ind w:left="0"/>
        <w:jc w:val="both"/>
      </w:pPr>
      <w:r>
        <w:rPr>
          <w:rFonts w:ascii="Times New Roman"/>
          <w:b w:val="false"/>
          <w:i w:val="false"/>
          <w:color w:val="000000"/>
          <w:sz w:val="28"/>
        </w:rPr>
        <w:t>
      2) представления заявителем недостоверных сведений;</w:t>
      </w:r>
    </w:p>
    <w:bookmarkEnd w:id="923"/>
    <w:bookmarkStart w:name="z1410" w:id="924"/>
    <w:p>
      <w:pPr>
        <w:spacing w:after="0"/>
        <w:ind w:left="0"/>
        <w:jc w:val="both"/>
      </w:pPr>
      <w:r>
        <w:rPr>
          <w:rFonts w:ascii="Times New Roman"/>
          <w:b w:val="false"/>
          <w:i w:val="false"/>
          <w:color w:val="000000"/>
          <w:sz w:val="28"/>
        </w:rPr>
        <w:t>
      3) получение отрицательных результатов одного из этапов экспертизы и (или) отрицательных заключений экспертов профильных организаций;</w:t>
      </w:r>
    </w:p>
    <w:bookmarkEnd w:id="924"/>
    <w:bookmarkStart w:name="z1411" w:id="925"/>
    <w:p>
      <w:pPr>
        <w:spacing w:after="0"/>
        <w:ind w:left="0"/>
        <w:jc w:val="both"/>
      </w:pPr>
      <w:r>
        <w:rPr>
          <w:rFonts w:ascii="Times New Roman"/>
          <w:b w:val="false"/>
          <w:i w:val="false"/>
          <w:color w:val="000000"/>
          <w:sz w:val="28"/>
        </w:rPr>
        <w:t>
      4)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медицинского изделия, по результатам оценки производства и системы обеспечения качества;</w:t>
      </w:r>
    </w:p>
    <w:bookmarkEnd w:id="925"/>
    <w:bookmarkStart w:name="z1412" w:id="926"/>
    <w:p>
      <w:pPr>
        <w:spacing w:after="0"/>
        <w:ind w:left="0"/>
        <w:jc w:val="both"/>
      </w:pPr>
      <w:r>
        <w:rPr>
          <w:rFonts w:ascii="Times New Roman"/>
          <w:b w:val="false"/>
          <w:i w:val="false"/>
          <w:color w:val="000000"/>
          <w:sz w:val="28"/>
        </w:rPr>
        <w:t>
      5)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bookmarkEnd w:id="926"/>
    <w:bookmarkStart w:name="z1413" w:id="927"/>
    <w:p>
      <w:pPr>
        <w:spacing w:after="0"/>
        <w:ind w:left="0"/>
        <w:jc w:val="both"/>
      </w:pPr>
      <w:r>
        <w:rPr>
          <w:rFonts w:ascii="Times New Roman"/>
          <w:b w:val="false"/>
          <w:i w:val="false"/>
          <w:color w:val="000000"/>
          <w:sz w:val="28"/>
        </w:rPr>
        <w:t>
      38. В случаях отрицательного заключения о безопасности, эффективности и качестве медицинского изделия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bookmarkEnd w:id="927"/>
    <w:bookmarkStart w:name="z1414" w:id="928"/>
    <w:p>
      <w:pPr>
        <w:spacing w:after="0"/>
        <w:ind w:left="0"/>
        <w:jc w:val="both"/>
      </w:pPr>
      <w:r>
        <w:rPr>
          <w:rFonts w:ascii="Times New Roman"/>
          <w:b w:val="false"/>
          <w:i w:val="false"/>
          <w:color w:val="000000"/>
          <w:sz w:val="28"/>
        </w:rPr>
        <w:t>
      39.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начальной экспертизы, специализированной экспертизы, протоколы испытательной лаборатории), заключение о безопасности, эффективности и качестве, зарегистрированную инструкцию по медицинскому применению медицинского изделия, зарегистрированные макеты упаковок, этикеток, стикеров и хранящийся в электронном архиве.</w:t>
      </w:r>
    </w:p>
    <w:bookmarkEnd w:id="928"/>
    <w:bookmarkStart w:name="z1415" w:id="929"/>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bookmarkEnd w:id="929"/>
    <w:bookmarkStart w:name="z1416" w:id="930"/>
    <w:p>
      <w:pPr>
        <w:spacing w:after="0"/>
        <w:ind w:left="0"/>
        <w:jc w:val="both"/>
      </w:pPr>
      <w:r>
        <w:rPr>
          <w:rFonts w:ascii="Times New Roman"/>
          <w:b w:val="false"/>
          <w:i w:val="false"/>
          <w:color w:val="000000"/>
          <w:sz w:val="28"/>
        </w:rPr>
        <w:t>
      Регистрационное досье хранится в электронном архиве с соблюдением требований конфиденциальности независимо от результатов экспертизы.</w:t>
      </w:r>
    </w:p>
    <w:bookmarkEnd w:id="930"/>
    <w:bookmarkStart w:name="z1417" w:id="931"/>
    <w:p>
      <w:pPr>
        <w:spacing w:after="0"/>
        <w:ind w:left="0"/>
        <w:jc w:val="both"/>
      </w:pPr>
      <w:r>
        <w:rPr>
          <w:rFonts w:ascii="Times New Roman"/>
          <w:b w:val="false"/>
          <w:i w:val="false"/>
          <w:color w:val="000000"/>
          <w:sz w:val="28"/>
        </w:rPr>
        <w:t>
      Регистрационное досье медицинского изделия на электронном носителе хранится десять лет.</w:t>
      </w:r>
    </w:p>
    <w:bookmarkEnd w:id="931"/>
    <w:bookmarkStart w:name="z1418" w:id="932"/>
    <w:p>
      <w:pPr>
        <w:spacing w:after="0"/>
        <w:ind w:left="0"/>
        <w:jc w:val="left"/>
      </w:pPr>
      <w:r>
        <w:rPr>
          <w:rFonts w:ascii="Times New Roman"/>
          <w:b/>
          <w:i w:val="false"/>
          <w:color w:val="000000"/>
        </w:rPr>
        <w:t xml:space="preserve"> Глава 5. Особенности проведения экспертизы медицинского изделия</w:t>
      </w:r>
    </w:p>
    <w:bookmarkEnd w:id="932"/>
    <w:bookmarkStart w:name="z1419" w:id="933"/>
    <w:p>
      <w:pPr>
        <w:spacing w:after="0"/>
        <w:ind w:left="0"/>
        <w:jc w:val="both"/>
      </w:pPr>
      <w:r>
        <w:rPr>
          <w:rFonts w:ascii="Times New Roman"/>
          <w:b w:val="false"/>
          <w:i w:val="false"/>
          <w:color w:val="000000"/>
          <w:sz w:val="28"/>
        </w:rPr>
        <w:t>
      40.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bookmarkEnd w:id="933"/>
    <w:bookmarkStart w:name="z1420" w:id="934"/>
    <w:p>
      <w:pPr>
        <w:spacing w:after="0"/>
        <w:ind w:left="0"/>
        <w:jc w:val="both"/>
      </w:pPr>
      <w:r>
        <w:rPr>
          <w:rFonts w:ascii="Times New Roman"/>
          <w:b w:val="false"/>
          <w:i w:val="false"/>
          <w:color w:val="000000"/>
          <w:sz w:val="28"/>
        </w:rPr>
        <w:t xml:space="preserve">
      41. При проведении экспертизы медицинского изделия государственная экспертная организация устанавливает соответствие заявленного класса в зависимости от степени потенциального риска применения в соответствии с Правилами классификации медицинских изделий в зависимости от степени потенциального риска применения, утверждаемыми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83 Кодекса.</w:t>
      </w:r>
    </w:p>
    <w:bookmarkEnd w:id="934"/>
    <w:bookmarkStart w:name="z1421" w:id="935"/>
    <w:p>
      <w:pPr>
        <w:spacing w:after="0"/>
        <w:ind w:left="0"/>
        <w:jc w:val="both"/>
      </w:pPr>
      <w:r>
        <w:rPr>
          <w:rFonts w:ascii="Times New Roman"/>
          <w:b w:val="false"/>
          <w:i w:val="false"/>
          <w:color w:val="000000"/>
          <w:sz w:val="28"/>
        </w:rPr>
        <w:t>
      42. В отношении медицинского изделия, имеющего бессрочное регистрационное удостоверение, государственной экспертной организацией осуществляется периодическая оценка соотношения польза/риск на основании непрерывного мониторинга безопасности.</w:t>
      </w:r>
    </w:p>
    <w:bookmarkEnd w:id="935"/>
    <w:bookmarkStart w:name="z1422" w:id="936"/>
    <w:p>
      <w:pPr>
        <w:spacing w:after="0"/>
        <w:ind w:left="0"/>
        <w:jc w:val="both"/>
      </w:pPr>
      <w:r>
        <w:rPr>
          <w:rFonts w:ascii="Times New Roman"/>
          <w:b w:val="false"/>
          <w:i w:val="false"/>
          <w:color w:val="000000"/>
          <w:sz w:val="28"/>
        </w:rPr>
        <w:t>
      43. Экспертиза принадлежности продукции к медицинским изделиям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bookmarkEnd w:id="936"/>
    <w:bookmarkStart w:name="z1423" w:id="937"/>
    <w:p>
      <w:pPr>
        <w:spacing w:after="0"/>
        <w:ind w:left="0"/>
        <w:jc w:val="both"/>
      </w:pPr>
      <w:r>
        <w:rPr>
          <w:rFonts w:ascii="Times New Roman"/>
          <w:b w:val="false"/>
          <w:i w:val="false"/>
          <w:color w:val="000000"/>
          <w:sz w:val="28"/>
        </w:rPr>
        <w:t>
      44. Экспертиза изменений, вносимых в регистрационное досье, осуществляется на медицинское изделие в период действия регистрационного удостоверения и не снижает безопасность и качество медицинских изделий.</w:t>
      </w:r>
    </w:p>
    <w:bookmarkEnd w:id="937"/>
    <w:bookmarkStart w:name="z1424" w:id="938"/>
    <w:p>
      <w:pPr>
        <w:spacing w:after="0"/>
        <w:ind w:left="0"/>
        <w:jc w:val="both"/>
      </w:pPr>
      <w:r>
        <w:rPr>
          <w:rFonts w:ascii="Times New Roman"/>
          <w:b w:val="false"/>
          <w:i w:val="false"/>
          <w:color w:val="000000"/>
          <w:sz w:val="28"/>
        </w:rPr>
        <w:t>
      45. Изменения классифицируются в соответствии с перечнем изменений, вносимых в регистрационное досье медицинского изделия в период действия регистрационного удостоверения согласно приложению 13 к настоящим Правилам. Изменения, не включенные в указанный перечень, подлежат новой регистрации в соответствии с настоящими Правилами.</w:t>
      </w:r>
    </w:p>
    <w:bookmarkEnd w:id="938"/>
    <w:bookmarkStart w:name="z1425" w:id="939"/>
    <w:p>
      <w:pPr>
        <w:spacing w:after="0"/>
        <w:ind w:left="0"/>
        <w:jc w:val="both"/>
      </w:pPr>
      <w:r>
        <w:rPr>
          <w:rFonts w:ascii="Times New Roman"/>
          <w:b w:val="false"/>
          <w:i w:val="false"/>
          <w:color w:val="000000"/>
          <w:sz w:val="28"/>
        </w:rPr>
        <w:t>
      46. Заявитель в течение двух месяцев после утверждения вносимых изменений производителем подает заявление на проведение экспертизы медицинского изделия по форме согласно приложению 1 к настоящим Правилам.</w:t>
      </w:r>
    </w:p>
    <w:bookmarkEnd w:id="939"/>
    <w:bookmarkStart w:name="z1426" w:id="940"/>
    <w:p>
      <w:pPr>
        <w:spacing w:after="0"/>
        <w:ind w:left="0"/>
        <w:jc w:val="both"/>
      </w:pPr>
      <w:r>
        <w:rPr>
          <w:rFonts w:ascii="Times New Roman"/>
          <w:b w:val="false"/>
          <w:i w:val="false"/>
          <w:color w:val="000000"/>
          <w:sz w:val="28"/>
        </w:rPr>
        <w:t>
      47. К заявлению о внесении изменений в регистрационное досье медицинского изделия прилагаются документы и материалы, необходимые для внесения изменений, согласно Перечню изменений, вносимых в регистрационное досье медицинского изделия в период действия регистрационного удостоверения согласно приложению13 к настоящим Правилам.</w:t>
      </w:r>
    </w:p>
    <w:bookmarkEnd w:id="940"/>
    <w:bookmarkStart w:name="z1427" w:id="941"/>
    <w:p>
      <w:pPr>
        <w:spacing w:after="0"/>
        <w:ind w:left="0"/>
        <w:jc w:val="both"/>
      </w:pPr>
      <w:r>
        <w:rPr>
          <w:rFonts w:ascii="Times New Roman"/>
          <w:b w:val="false"/>
          <w:i w:val="false"/>
          <w:color w:val="000000"/>
          <w:sz w:val="28"/>
        </w:rPr>
        <w:t>
      48.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эффективность и качество медицинского изделия по форме согласно приложению 9 к настоящим Правилам, подписанный руководителем структурного подразделения и экспертом, проводившим экспертизу.</w:t>
      </w:r>
    </w:p>
    <w:bookmarkEnd w:id="941"/>
    <w:bookmarkStart w:name="z1428" w:id="942"/>
    <w:p>
      <w:pPr>
        <w:spacing w:after="0"/>
        <w:ind w:left="0"/>
        <w:jc w:val="both"/>
      </w:pPr>
      <w:r>
        <w:rPr>
          <w:rFonts w:ascii="Times New Roman"/>
          <w:b w:val="false"/>
          <w:i w:val="false"/>
          <w:color w:val="000000"/>
          <w:sz w:val="28"/>
        </w:rPr>
        <w:t xml:space="preserve">
      49.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порядком проведения фармаконадзора и мониторинга безопасности, качества и эффективности медицинских изделий, утверждаемый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85 Кодекса.</w:t>
      </w:r>
    </w:p>
    <w:bookmarkEnd w:id="942"/>
    <w:bookmarkStart w:name="z1429" w:id="943"/>
    <w:p>
      <w:pPr>
        <w:spacing w:after="0"/>
        <w:ind w:left="0"/>
        <w:jc w:val="left"/>
      </w:pPr>
      <w:r>
        <w:rPr>
          <w:rFonts w:ascii="Times New Roman"/>
          <w:b/>
          <w:i w:val="false"/>
          <w:color w:val="000000"/>
        </w:rPr>
        <w:t xml:space="preserve"> Глава 6. Сроки проведения экспертизы медицинского изделия</w:t>
      </w:r>
    </w:p>
    <w:bookmarkEnd w:id="943"/>
    <w:bookmarkStart w:name="z1430" w:id="944"/>
    <w:p>
      <w:pPr>
        <w:spacing w:after="0"/>
        <w:ind w:left="0"/>
        <w:jc w:val="both"/>
      </w:pPr>
      <w:r>
        <w:rPr>
          <w:rFonts w:ascii="Times New Roman"/>
          <w:b w:val="false"/>
          <w:i w:val="false"/>
          <w:color w:val="000000"/>
          <w:sz w:val="28"/>
        </w:rPr>
        <w:t>
      50. Сроки проведения экспертизы медицинского изделия составляют:</w:t>
      </w:r>
    </w:p>
    <w:bookmarkEnd w:id="944"/>
    <w:bookmarkStart w:name="z1431" w:id="945"/>
    <w:p>
      <w:pPr>
        <w:spacing w:after="0"/>
        <w:ind w:left="0"/>
        <w:jc w:val="both"/>
      </w:pPr>
      <w:r>
        <w:rPr>
          <w:rFonts w:ascii="Times New Roman"/>
          <w:b w:val="false"/>
          <w:i w:val="false"/>
          <w:color w:val="000000"/>
          <w:sz w:val="28"/>
        </w:rPr>
        <w:t>
      1) при экспертизе медицинского изделия класса 1 и класса 2а в сроки, не превышающие девяноста календарных дней, в том числе:</w:t>
      </w:r>
    </w:p>
    <w:bookmarkEnd w:id="945"/>
    <w:bookmarkStart w:name="z1432" w:id="946"/>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946"/>
    <w:bookmarkStart w:name="z1433" w:id="947"/>
    <w:p>
      <w:pPr>
        <w:spacing w:after="0"/>
        <w:ind w:left="0"/>
        <w:jc w:val="both"/>
      </w:pPr>
      <w:r>
        <w:rPr>
          <w:rFonts w:ascii="Times New Roman"/>
          <w:b w:val="false"/>
          <w:i w:val="false"/>
          <w:color w:val="000000"/>
          <w:sz w:val="28"/>
        </w:rPr>
        <w:t>
      лабораторные испытания - тридцать календарных дней;</w:t>
      </w:r>
    </w:p>
    <w:bookmarkEnd w:id="947"/>
    <w:bookmarkStart w:name="z1434" w:id="948"/>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948"/>
    <w:bookmarkStart w:name="z1435" w:id="949"/>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949"/>
    <w:bookmarkStart w:name="z1436" w:id="950"/>
    <w:p>
      <w:pPr>
        <w:spacing w:after="0"/>
        <w:ind w:left="0"/>
        <w:jc w:val="both"/>
      </w:pPr>
      <w:r>
        <w:rPr>
          <w:rFonts w:ascii="Times New Roman"/>
          <w:b w:val="false"/>
          <w:i w:val="false"/>
          <w:color w:val="000000"/>
          <w:sz w:val="28"/>
        </w:rPr>
        <w:t>
      2) при экспертизе медицинского изделия класса 2б (с повышенной степенью риска) и класса 3 (с высокой степенью риска) - в сроки, не превышающие ста шестидесяти календарных дней, в том числе:</w:t>
      </w:r>
    </w:p>
    <w:bookmarkEnd w:id="950"/>
    <w:bookmarkStart w:name="z1437" w:id="951"/>
    <w:p>
      <w:pPr>
        <w:spacing w:after="0"/>
        <w:ind w:left="0"/>
        <w:jc w:val="both"/>
      </w:pPr>
      <w:r>
        <w:rPr>
          <w:rFonts w:ascii="Times New Roman"/>
          <w:b w:val="false"/>
          <w:i w:val="false"/>
          <w:color w:val="000000"/>
          <w:sz w:val="28"/>
        </w:rPr>
        <w:t>
      начальная экспертиза (валидация регистрационного досье) - двадцать календарных дней;</w:t>
      </w:r>
    </w:p>
    <w:bookmarkEnd w:id="951"/>
    <w:bookmarkStart w:name="z1438" w:id="952"/>
    <w:p>
      <w:pPr>
        <w:spacing w:after="0"/>
        <w:ind w:left="0"/>
        <w:jc w:val="both"/>
      </w:pPr>
      <w:r>
        <w:rPr>
          <w:rFonts w:ascii="Times New Roman"/>
          <w:b w:val="false"/>
          <w:i w:val="false"/>
          <w:color w:val="000000"/>
          <w:sz w:val="28"/>
        </w:rPr>
        <w:t>
      лабораторные испытания - шестьдесят календарных дней;</w:t>
      </w:r>
    </w:p>
    <w:bookmarkEnd w:id="952"/>
    <w:bookmarkStart w:name="z1439" w:id="953"/>
    <w:p>
      <w:pPr>
        <w:spacing w:after="0"/>
        <w:ind w:left="0"/>
        <w:jc w:val="both"/>
      </w:pPr>
      <w:r>
        <w:rPr>
          <w:rFonts w:ascii="Times New Roman"/>
          <w:b w:val="false"/>
          <w:i w:val="false"/>
          <w:color w:val="000000"/>
          <w:sz w:val="28"/>
        </w:rPr>
        <w:t>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953"/>
    <w:bookmarkStart w:name="z1440" w:id="954"/>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954"/>
    <w:bookmarkStart w:name="z1441" w:id="955"/>
    <w:p>
      <w:pPr>
        <w:spacing w:after="0"/>
        <w:ind w:left="0"/>
        <w:jc w:val="both"/>
      </w:pPr>
      <w:r>
        <w:rPr>
          <w:rFonts w:ascii="Times New Roman"/>
          <w:b w:val="false"/>
          <w:i w:val="false"/>
          <w:color w:val="000000"/>
          <w:sz w:val="28"/>
        </w:rPr>
        <w:t>
      3) внесение изменений в регистрационное досье медицинского изделия (без проведения лабораторных испытаний) в сроки, не превышающие шестидесяти календарных дней, в том числе:</w:t>
      </w:r>
    </w:p>
    <w:bookmarkEnd w:id="955"/>
    <w:bookmarkStart w:name="z1442" w:id="956"/>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956"/>
    <w:bookmarkStart w:name="z1443" w:id="957"/>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957"/>
    <w:bookmarkStart w:name="z1444" w:id="958"/>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958"/>
    <w:bookmarkStart w:name="z1445" w:id="959"/>
    <w:p>
      <w:pPr>
        <w:spacing w:after="0"/>
        <w:ind w:left="0"/>
        <w:jc w:val="both"/>
      </w:pPr>
      <w:r>
        <w:rPr>
          <w:rFonts w:ascii="Times New Roman"/>
          <w:b w:val="false"/>
          <w:i w:val="false"/>
          <w:color w:val="000000"/>
          <w:sz w:val="28"/>
        </w:rPr>
        <w:t>
      4) внесение изменений типа I в регистрационное досье медицинского изделия (с проведением лабораторных испытаний) в сроки, не превышающие восьмидесяти календарных дней, в том числе:</w:t>
      </w:r>
    </w:p>
    <w:bookmarkEnd w:id="959"/>
    <w:bookmarkStart w:name="z1446" w:id="960"/>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960"/>
    <w:bookmarkStart w:name="z1447" w:id="961"/>
    <w:p>
      <w:pPr>
        <w:spacing w:after="0"/>
        <w:ind w:left="0"/>
        <w:jc w:val="both"/>
      </w:pPr>
      <w:r>
        <w:rPr>
          <w:rFonts w:ascii="Times New Roman"/>
          <w:b w:val="false"/>
          <w:i w:val="false"/>
          <w:color w:val="000000"/>
          <w:sz w:val="28"/>
        </w:rPr>
        <w:t>
      лабораторные испытания - двадцать календарных дней;</w:t>
      </w:r>
    </w:p>
    <w:bookmarkEnd w:id="961"/>
    <w:bookmarkStart w:name="z1448" w:id="962"/>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962"/>
    <w:bookmarkStart w:name="z1449" w:id="963"/>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963"/>
    <w:bookmarkStart w:name="z1450" w:id="964"/>
    <w:p>
      <w:pPr>
        <w:spacing w:after="0"/>
        <w:ind w:left="0"/>
        <w:jc w:val="both"/>
      </w:pPr>
      <w:r>
        <w:rPr>
          <w:rFonts w:ascii="Times New Roman"/>
          <w:b w:val="false"/>
          <w:i w:val="false"/>
          <w:color w:val="000000"/>
          <w:sz w:val="28"/>
        </w:rPr>
        <w:t>
      5) экспертиза медицинского изделия (не требующих проведения лабораторных испытаний независимо от класса) осуществляется в сроки, не превышающие девяноста календарных дней, в том числе:</w:t>
      </w:r>
    </w:p>
    <w:bookmarkEnd w:id="964"/>
    <w:bookmarkStart w:name="z1451" w:id="965"/>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965"/>
    <w:bookmarkStart w:name="z1452" w:id="966"/>
    <w:p>
      <w:pPr>
        <w:spacing w:after="0"/>
        <w:ind w:left="0"/>
        <w:jc w:val="both"/>
      </w:pPr>
      <w:r>
        <w:rPr>
          <w:rFonts w:ascii="Times New Roman"/>
          <w:b w:val="false"/>
          <w:i w:val="false"/>
          <w:color w:val="000000"/>
          <w:sz w:val="28"/>
        </w:rPr>
        <w:t>
      специализированная экспертиза - семьдесят календарных дней;</w:t>
      </w:r>
    </w:p>
    <w:bookmarkEnd w:id="966"/>
    <w:bookmarkStart w:name="z1453" w:id="967"/>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967"/>
    <w:bookmarkStart w:name="z1454" w:id="968"/>
    <w:p>
      <w:pPr>
        <w:spacing w:after="0"/>
        <w:ind w:left="0"/>
        <w:jc w:val="both"/>
      </w:pPr>
      <w:r>
        <w:rPr>
          <w:rFonts w:ascii="Times New Roman"/>
          <w:b w:val="false"/>
          <w:i w:val="false"/>
          <w:color w:val="000000"/>
          <w:sz w:val="28"/>
        </w:rPr>
        <w:t>
      51. В сроки проведения экспертизы медицинского изделия не входят:</w:t>
      </w:r>
    </w:p>
    <w:bookmarkEnd w:id="968"/>
    <w:bookmarkStart w:name="z1455" w:id="969"/>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969"/>
    <w:bookmarkStart w:name="z1456" w:id="970"/>
    <w:p>
      <w:pPr>
        <w:spacing w:after="0"/>
        <w:ind w:left="0"/>
        <w:jc w:val="both"/>
      </w:pPr>
      <w:r>
        <w:rPr>
          <w:rFonts w:ascii="Times New Roman"/>
          <w:b w:val="false"/>
          <w:i w:val="false"/>
          <w:color w:val="000000"/>
          <w:sz w:val="28"/>
        </w:rPr>
        <w:t>
      2) время предоставление заявителем документов и материалов по запросу при проведении экспертизы в установленные сроки;</w:t>
      </w:r>
    </w:p>
    <w:bookmarkEnd w:id="970"/>
    <w:bookmarkStart w:name="z1457" w:id="971"/>
    <w:p>
      <w:pPr>
        <w:spacing w:after="0"/>
        <w:ind w:left="0"/>
        <w:jc w:val="both"/>
      </w:pPr>
      <w:r>
        <w:rPr>
          <w:rFonts w:ascii="Times New Roman"/>
          <w:b w:val="false"/>
          <w:i w:val="false"/>
          <w:color w:val="000000"/>
          <w:sz w:val="28"/>
        </w:rPr>
        <w:t>
      3) время подготовки и оценки условий производства;</w:t>
      </w:r>
    </w:p>
    <w:bookmarkEnd w:id="971"/>
    <w:bookmarkStart w:name="z1458" w:id="972"/>
    <w:p>
      <w:pPr>
        <w:spacing w:after="0"/>
        <w:ind w:left="0"/>
        <w:jc w:val="both"/>
      </w:pPr>
      <w:r>
        <w:rPr>
          <w:rFonts w:ascii="Times New Roman"/>
          <w:b w:val="false"/>
          <w:i w:val="false"/>
          <w:color w:val="000000"/>
          <w:sz w:val="28"/>
        </w:rPr>
        <w:t>
      4) согласование заявителем итоговых документов;</w:t>
      </w:r>
    </w:p>
    <w:bookmarkEnd w:id="972"/>
    <w:bookmarkStart w:name="z1459" w:id="973"/>
    <w:p>
      <w:pPr>
        <w:spacing w:after="0"/>
        <w:ind w:left="0"/>
        <w:jc w:val="both"/>
      </w:pPr>
      <w:r>
        <w:rPr>
          <w:rFonts w:ascii="Times New Roman"/>
          <w:b w:val="false"/>
          <w:i w:val="false"/>
          <w:color w:val="000000"/>
          <w:sz w:val="28"/>
        </w:rPr>
        <w:t>
      5) организация и проведение Экспертного совета.</w:t>
      </w:r>
    </w:p>
    <w:bookmarkEnd w:id="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2" w:id="974"/>
    <w:p>
      <w:pPr>
        <w:spacing w:after="0"/>
        <w:ind w:left="0"/>
        <w:jc w:val="left"/>
      </w:pPr>
      <w:r>
        <w:rPr>
          <w:rFonts w:ascii="Times New Roman"/>
          <w:b/>
          <w:i w:val="false"/>
          <w:color w:val="000000"/>
        </w:rPr>
        <w:t xml:space="preserve"> Заявление на проведение экспертизы медицинского изделия*</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075"/>
        <w:gridCol w:w="29"/>
        <w:gridCol w:w="1843"/>
        <w:gridCol w:w="5920"/>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975"/>
          <w:p>
            <w:pPr>
              <w:spacing w:after="20"/>
              <w:ind w:left="20"/>
              <w:jc w:val="both"/>
            </w:pPr>
            <w:r>
              <w:rPr>
                <w:rFonts w:ascii="Times New Roman"/>
                <w:b w:val="false"/>
                <w:i w:val="false"/>
                <w:color w:val="000000"/>
                <w:sz w:val="20"/>
              </w:rPr>
              <w:t xml:space="preserve">
Номенклатурный код Глобальной номенклатуры медицинских изделий </w:t>
            </w:r>
            <w:r>
              <w:br/>
            </w:r>
            <w:r>
              <w:rPr>
                <w:rFonts w:ascii="Times New Roman"/>
                <w:b w:val="false"/>
                <w:i w:val="false"/>
                <w:color w:val="000000"/>
                <w:sz w:val="20"/>
              </w:rPr>
              <w:t>
(при наличии)</w:t>
            </w:r>
          </w:p>
          <w:bookmarkEnd w:id="975"/>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Номенклатуры медицинских изделий Республики Казахстан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медицинского применения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медицинской изделий (необходимое указать)</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976"/>
          <w:p>
            <w:pPr>
              <w:spacing w:after="20"/>
              <w:ind w:left="20"/>
              <w:jc w:val="both"/>
            </w:pPr>
            <w:r>
              <w:rPr>
                <w:rFonts w:ascii="Times New Roman"/>
                <w:b w:val="false"/>
                <w:i w:val="false"/>
                <w:color w:val="000000"/>
                <w:sz w:val="20"/>
              </w:rPr>
              <w:t>
Закрытая система:</w:t>
            </w:r>
            <w:r>
              <w:br/>
            </w:r>
            <w:r>
              <w:rPr>
                <w:rFonts w:ascii="Times New Roman"/>
                <w:b w:val="false"/>
                <w:i w:val="false"/>
                <w:color w:val="000000"/>
                <w:sz w:val="20"/>
              </w:rPr>
              <w:t>
</w:t>
            </w:r>
            <w:r>
              <w:rPr>
                <w:rFonts w:ascii="Times New Roman"/>
                <w:b w:val="false"/>
                <w:i w:val="false"/>
                <w:color w:val="000000"/>
                <w:sz w:val="20"/>
              </w:rPr>
              <w:t xml:space="preserve">Да </w:t>
            </w:r>
            <w:r>
              <w:br/>
            </w:r>
            <w:r>
              <w:rPr>
                <w:rFonts w:ascii="Times New Roman"/>
                <w:b w:val="false"/>
                <w:i w:val="false"/>
                <w:color w:val="000000"/>
                <w:sz w:val="20"/>
              </w:rPr>
              <w:t>
</w:t>
            </w:r>
          </w:p>
          <w:bookmarkEnd w:id="976"/>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Нет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 производителя (указать страницу регистрационного досье) </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 (при наличии программного обеспечения включаются данные программного обеспечения)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 (необходимое отметить)</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977"/>
          <w:p>
            <w:pPr>
              <w:spacing w:after="20"/>
              <w:ind w:left="20"/>
              <w:jc w:val="both"/>
            </w:pPr>
            <w:r>
              <w:rPr>
                <w:rFonts w:ascii="Times New Roman"/>
                <w:b w:val="false"/>
                <w:i w:val="false"/>
                <w:color w:val="000000"/>
                <w:sz w:val="20"/>
              </w:rPr>
              <w:t xml:space="preserve">
Класс 1 - с низкой степенью риска </w:t>
            </w:r>
            <w:r>
              <w:br/>
            </w:r>
            <w:r>
              <w:rPr>
                <w:rFonts w:ascii="Times New Roman"/>
                <w:b w:val="false"/>
                <w:i w:val="false"/>
                <w:color w:val="000000"/>
                <w:sz w:val="20"/>
              </w:rPr>
              <w:t>
</w:t>
            </w:r>
            <w:r>
              <w:rPr>
                <w:rFonts w:ascii="Times New Roman"/>
                <w:b w:val="false"/>
                <w:i w:val="false"/>
                <w:color w:val="000000"/>
                <w:sz w:val="20"/>
              </w:rPr>
              <w:t xml:space="preserve">Класс 2а - со средней степенью риска </w:t>
            </w:r>
            <w:r>
              <w:br/>
            </w:r>
            <w:r>
              <w:rPr>
                <w:rFonts w:ascii="Times New Roman"/>
                <w:b w:val="false"/>
                <w:i w:val="false"/>
                <w:color w:val="000000"/>
                <w:sz w:val="20"/>
              </w:rPr>
              <w:t>
</w:t>
            </w:r>
            <w:r>
              <w:rPr>
                <w:rFonts w:ascii="Times New Roman"/>
                <w:b w:val="false"/>
                <w:i w:val="false"/>
                <w:color w:val="000000"/>
                <w:sz w:val="20"/>
              </w:rPr>
              <w:t xml:space="preserve">Класс 2б - с повышенной степенью риска </w:t>
            </w:r>
            <w:r>
              <w:br/>
            </w:r>
            <w:r>
              <w:rPr>
                <w:rFonts w:ascii="Times New Roman"/>
                <w:b w:val="false"/>
                <w:i w:val="false"/>
                <w:color w:val="000000"/>
                <w:sz w:val="20"/>
              </w:rPr>
              <w:t xml:space="preserve">
Класс 3 - с высокой степенью риска </w:t>
            </w:r>
          </w:p>
          <w:bookmarkEnd w:id="977"/>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 является (необходимое отметить)</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978"/>
          <w:p>
            <w:pPr>
              <w:spacing w:after="20"/>
              <w:ind w:left="20"/>
              <w:jc w:val="both"/>
            </w:pPr>
            <w:r>
              <w:rPr>
                <w:rFonts w:ascii="Times New Roman"/>
                <w:b w:val="false"/>
                <w:i w:val="false"/>
                <w:color w:val="000000"/>
                <w:sz w:val="20"/>
              </w:rPr>
              <w:t xml:space="preserve">
Средство измерения </w:t>
            </w:r>
            <w:r>
              <w:br/>
            </w:r>
            <w:r>
              <w:rPr>
                <w:rFonts w:ascii="Times New Roman"/>
                <w:b w:val="false"/>
                <w:i w:val="false"/>
                <w:color w:val="000000"/>
                <w:sz w:val="20"/>
              </w:rPr>
              <w:t>
</w:t>
            </w:r>
          </w:p>
          <w:bookmarkEnd w:id="978"/>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Стерильное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Балк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Медицинское изделие для in vitro (IVD) диагностики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Набор (комплект)</w:t>
            </w:r>
            <w:r>
              <w:br/>
            </w:r>
            <w:r>
              <w:rPr>
                <w:rFonts w:ascii="Times New Roman"/>
                <w:b w:val="false"/>
                <w:i w:val="false"/>
                <w:color w:val="000000"/>
                <w:sz w:val="20"/>
              </w:rPr>
              <w:t>
</w:t>
            </w:r>
            <w:r>
              <w:rPr>
                <w:rFonts w:ascii="Times New Roman"/>
                <w:b w:val="false"/>
                <w:i w:val="false"/>
                <w:color w:val="000000"/>
                <w:sz w:val="20"/>
              </w:rPr>
              <w:t>Аппарат</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Прибор</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имеется лекарственное средство</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979"/>
          <w:p>
            <w:pPr>
              <w:spacing w:after="20"/>
              <w:ind w:left="20"/>
              <w:jc w:val="both"/>
            </w:pPr>
            <w:r>
              <w:rPr>
                <w:rFonts w:ascii="Times New Roman"/>
                <w:b w:val="false"/>
                <w:i w:val="false"/>
                <w:color w:val="000000"/>
                <w:sz w:val="20"/>
              </w:rPr>
              <w:t xml:space="preserve">
Да </w:t>
            </w:r>
            <w:r>
              <w:br/>
            </w:r>
            <w:r>
              <w:rPr>
                <w:rFonts w:ascii="Times New Roman"/>
                <w:b w:val="false"/>
                <w:i w:val="false"/>
                <w:color w:val="000000"/>
                <w:sz w:val="20"/>
              </w:rPr>
              <w:t>
</w:t>
            </w:r>
          </w:p>
          <w:bookmarkEnd w:id="979"/>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Нет </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 медицинского изделия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4790"/>
        <w:gridCol w:w="1054"/>
        <w:gridCol w:w="1055"/>
        <w:gridCol w:w="1055"/>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блок (при наличии)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3455"/>
        <w:gridCol w:w="760"/>
        <w:gridCol w:w="760"/>
        <w:gridCol w:w="761"/>
        <w:gridCol w:w="2191"/>
        <w:gridCol w:w="1238"/>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месяцев/лет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эксплуатации приборов/ аппаратов/оборудовании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месяцев/лет</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975"/>
        <w:gridCol w:w="777"/>
        <w:gridCol w:w="780"/>
        <w:gridCol w:w="780"/>
        <w:gridCol w:w="1045"/>
        <w:gridCol w:w="315"/>
        <w:gridCol w:w="315"/>
        <w:gridCol w:w="1921"/>
        <w:gridCol w:w="1735"/>
        <w:gridCol w:w="32"/>
        <w:gridCol w:w="1826"/>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980"/>
          <w:p>
            <w:pPr>
              <w:spacing w:after="20"/>
              <w:ind w:left="20"/>
              <w:jc w:val="both"/>
            </w:pPr>
            <w:r>
              <w:rPr>
                <w:rFonts w:ascii="Times New Roman"/>
                <w:b w:val="false"/>
                <w:i w:val="false"/>
                <w:color w:val="000000"/>
                <w:sz w:val="20"/>
              </w:rPr>
              <w:t>
Полностью на данном производстве</w:t>
            </w:r>
            <w:r>
              <w:br/>
            </w:r>
            <w:r>
              <w:rPr>
                <w:rFonts w:ascii="Times New Roman"/>
                <w:b w:val="false"/>
                <w:i w:val="false"/>
                <w:color w:val="000000"/>
                <w:sz w:val="20"/>
              </w:rPr>
              <w:t>
</w:t>
            </w:r>
            <w:r>
              <w:rPr>
                <w:rFonts w:ascii="Times New Roman"/>
                <w:b w:val="false"/>
                <w:i w:val="false"/>
                <w:color w:val="000000"/>
                <w:sz w:val="20"/>
              </w:rPr>
              <w:t>v</w:t>
            </w:r>
          </w:p>
          <w:bookmarkEnd w:id="980"/>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Частично на данном производстве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Полностью на другом производстве</w:t>
            </w:r>
            <w:r>
              <w:br/>
            </w:r>
            <w:r>
              <w:rPr>
                <w:rFonts w:ascii="Times New Roman"/>
                <w:b w:val="false"/>
                <w:i w:val="false"/>
                <w:color w:val="000000"/>
                <w:sz w:val="20"/>
              </w:rPr>
              <w:t>
</w:t>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медицинского изделия и участок (и) производства (включая участки производства любого компонента, который является частью медицинского изделия</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1,2 (на казахском, русском, английском языках)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руководителя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контактного лица</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 при продлении срока действия регистрационного удостоверения)</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(заполняются при типе заявки – внесение изменений) (указать вносимые изменения)</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осуществляющий оплату за проведение экспертизы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981"/>
          <w:p>
            <w:pPr>
              <w:spacing w:after="20"/>
              <w:ind w:left="20"/>
              <w:jc w:val="both"/>
            </w:pPr>
            <w:r>
              <w:rPr>
                <w:rFonts w:ascii="Times New Roman"/>
                <w:b w:val="false"/>
                <w:i w:val="false"/>
                <w:color w:val="000000"/>
                <w:sz w:val="20"/>
              </w:rPr>
              <w:t>
Заявитель: 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Гарантирую: достоверность информации, адекватность переводов методик контроля качества, эксплуатационного документа, инструкции по медицинскому применению медицинского изделия , представление до начала лабораторных испытаний образцов медицинского изделия , стандартные образцы в количествах, достаточных для трехкратного анализа, специфические реагенты, расходные материалы, применяемые при проведении испытаний (в исключительных случаях и на условиях возврата), а также их соответствие нормативным документам, представленным на экспертизу. </w:t>
            </w:r>
            <w:r>
              <w:br/>
            </w:r>
            <w:r>
              <w:rPr>
                <w:rFonts w:ascii="Times New Roman"/>
                <w:b w:val="false"/>
                <w:i w:val="false"/>
                <w:color w:val="000000"/>
                <w:sz w:val="20"/>
              </w:rPr>
              <w:t>
</w:t>
            </w:r>
            <w:r>
              <w:rPr>
                <w:rFonts w:ascii="Times New Roman"/>
                <w:b w:val="false"/>
                <w:i w:val="false"/>
                <w:color w:val="000000"/>
                <w:sz w:val="20"/>
              </w:rPr>
              <w:t>Обязуюсь осуществлять поставку медицинского изделия в Республику Казахстан, соответствующие требованиям, указанным в регистрационном досье, и сопровождать медицинское изделие инструкцией по медицинскому применению/ руководством по эксплуатации на государственном и русском языках, с соблюдением достоверности и аутентичности переводов.</w:t>
            </w:r>
            <w:r>
              <w:br/>
            </w:r>
            <w:r>
              <w:rPr>
                <w:rFonts w:ascii="Times New Roman"/>
                <w:b w:val="false"/>
                <w:i w:val="false"/>
                <w:color w:val="000000"/>
                <w:sz w:val="20"/>
              </w:rPr>
              <w:t>
</w:t>
            </w:r>
            <w:r>
              <w:rPr>
                <w:rFonts w:ascii="Times New Roman"/>
                <w:b w:val="false"/>
                <w:i w:val="false"/>
                <w:color w:val="000000"/>
                <w:sz w:val="20"/>
              </w:rPr>
              <w:t>Гарантирую сохранение безопасности и качества медицинского изделия в течение всего срока использования, при соблюдении условий транспортирования и хранения в соответствии с требованиями завода-производителя.</w:t>
            </w:r>
            <w:r>
              <w:br/>
            </w:r>
            <w:r>
              <w:rPr>
                <w:rFonts w:ascii="Times New Roman"/>
                <w:b w:val="false"/>
                <w:i w:val="false"/>
                <w:color w:val="000000"/>
                <w:sz w:val="20"/>
              </w:rPr>
              <w:t>
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медицинского изделия , ранее не указанных в инструкции по медицинскому применению медицинского изделия /руководстве по эксплуатации медицинского изделия.</w:t>
            </w:r>
          </w:p>
          <w:bookmarkEnd w:id="98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982"/>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наличии) </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Подпись, печать (при наличии)</w:t>
            </w:r>
          </w:p>
          <w:bookmarkEnd w:id="982"/>
        </w:tc>
      </w:tr>
    </w:tbl>
    <w:bookmarkStart w:name="z1505" w:id="983"/>
    <w:p>
      <w:pPr>
        <w:spacing w:after="0"/>
        <w:ind w:left="0"/>
        <w:jc w:val="both"/>
      </w:pPr>
      <w:r>
        <w:rPr>
          <w:rFonts w:ascii="Times New Roman"/>
          <w:b w:val="false"/>
          <w:i w:val="false"/>
          <w:color w:val="000000"/>
          <w:sz w:val="28"/>
        </w:rPr>
        <w:t>
      Примечание:</w:t>
      </w:r>
    </w:p>
    <w:bookmarkEnd w:id="983"/>
    <w:bookmarkStart w:name="z1506" w:id="984"/>
    <w:p>
      <w:pPr>
        <w:spacing w:after="0"/>
        <w:ind w:left="0"/>
        <w:jc w:val="both"/>
      </w:pPr>
      <w:r>
        <w:rPr>
          <w:rFonts w:ascii="Times New Roman"/>
          <w:b w:val="false"/>
          <w:i w:val="false"/>
          <w:color w:val="000000"/>
          <w:sz w:val="28"/>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984"/>
    <w:bookmarkStart w:name="z1507" w:id="985"/>
    <w:p>
      <w:pPr>
        <w:spacing w:after="0"/>
        <w:ind w:left="0"/>
        <w:jc w:val="both"/>
      </w:pPr>
      <w:r>
        <w:rPr>
          <w:rFonts w:ascii="Times New Roman"/>
          <w:b w:val="false"/>
          <w:i w:val="false"/>
          <w:color w:val="000000"/>
          <w:sz w:val="28"/>
        </w:rPr>
        <w:t>
      Страна вводится по единому классификатору ГК РК ИСО 3166</w:t>
      </w:r>
    </w:p>
    <w:bookmarkEnd w:id="985"/>
    <w:bookmarkStart w:name="z1508" w:id="986"/>
    <w:p>
      <w:pPr>
        <w:spacing w:after="0"/>
        <w:ind w:left="0"/>
        <w:jc w:val="both"/>
      </w:pPr>
      <w:r>
        <w:rPr>
          <w:rFonts w:ascii="Times New Roman"/>
          <w:b w:val="false"/>
          <w:i w:val="false"/>
          <w:color w:val="000000"/>
          <w:sz w:val="28"/>
        </w:rPr>
        <w:t>
      Наименование на английском языке обязательно для зарубежных предприятий</w:t>
      </w:r>
    </w:p>
    <w:bookmarkEnd w:id="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510" w:id="987"/>
    <w:p>
      <w:pPr>
        <w:spacing w:after="0"/>
        <w:ind w:left="0"/>
        <w:jc w:val="left"/>
      </w:pPr>
      <w:r>
        <w:rPr>
          <w:rFonts w:ascii="Times New Roman"/>
          <w:b/>
          <w:i w:val="false"/>
          <w:color w:val="000000"/>
        </w:rPr>
        <w:t xml:space="preserve"> Перечень документов регистрационного досье для экспертизы медицинского изделия *</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841"/>
        <w:gridCol w:w="577"/>
        <w:gridCol w:w="712"/>
        <w:gridCol w:w="311"/>
        <w:gridCol w:w="311"/>
        <w:gridCol w:w="2486"/>
        <w:gridCol w:w="2616"/>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 для диагностики in vitro (IVD) (независимо от класса потенциального риска применения)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производственной площадке (регистрационное удостоверение, Сертификат свободной продажи (FreeSale), Сертификат на экспорт) с аутентичным переводом на русский язык, заверенный нотариально (за исключением медицинских изделий, впервые произведенных в Республике Казахстан)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разрешительного документа на право производства в стране-производителе (при наличии) с приложением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988"/>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w:t>
            </w:r>
            <w:r>
              <w:br/>
            </w:r>
            <w:r>
              <w:rPr>
                <w:rFonts w:ascii="Times New Roman"/>
                <w:b w:val="false"/>
                <w:i w:val="false"/>
                <w:color w:val="000000"/>
                <w:sz w:val="20"/>
              </w:rPr>
              <w:t>
формат: PDF</w:t>
            </w:r>
          </w:p>
          <w:bookmarkEnd w:id="988"/>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удостоверяющих регистрацию в других странах с указанием номера и даты выдачи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 на систему менеджмента качества производителя медицинских изделий ISO 13485, GMP либо соответствующий региональный или национальный стандарт)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989"/>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bookmarkEnd w:id="989"/>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990"/>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bookmarkEnd w:id="990"/>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требованиям безопасности и эффективности медицинского изделия или эквивалентный документ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в зависимости от степени потенциального риска применения (Декларация соответствия; письмо-обоснование от производителя)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лекарственных средствах в составе медицинского изделия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вещества)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токсикологических и гигиенических испытаний с аутентичным переводом на русский язык результатов и выводов испытаний для медицинского изделия и комплектующих контактирующих со слизистой или с кожным покровом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о технических испытаниях с аутентичным переводом на русский язык результатов и выводов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испытаний на специфичность и чувствительность медицинского изделия назначения для in vitro (IVD) диагностики, в том числе входящих в комплектацию медицинского изделия для in vitro (IVD) диагностики закрытого типа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(для медицинских изделий, в том числе входящих в состав стерильных комплектующих), с аутентичным переводом на русский язык результатов и выводов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на реагенты и расходный материал входящих в комплектацию медицинского изделия для in vitro (IVD) диагностики закрытого типа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данные (применение, отзывы, научные публикации)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лекарственного средства)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991"/>
          <w:p>
            <w:pPr>
              <w:spacing w:after="20"/>
              <w:ind w:left="20"/>
              <w:jc w:val="both"/>
            </w:pPr>
            <w:r>
              <w:rPr>
                <w:rFonts w:ascii="Times New Roman"/>
                <w:b w:val="false"/>
                <w:i w:val="false"/>
                <w:color w:val="000000"/>
                <w:sz w:val="20"/>
              </w:rPr>
              <w:t>
Информация о мониторинге неблагоприятных и нежелательных событий (информация не предоставляется для вновь разработанных и спроектированных медицинского изделия) с аутентичным переводом на русский язык:</w:t>
            </w:r>
            <w:r>
              <w:br/>
            </w:r>
            <w:r>
              <w:rPr>
                <w:rFonts w:ascii="Times New Roman"/>
                <w:b w:val="false"/>
                <w:i w:val="false"/>
                <w:color w:val="000000"/>
                <w:sz w:val="20"/>
              </w:rPr>
              <w:t>
</w:t>
            </w:r>
            <w:r>
              <w:rPr>
                <w:rFonts w:ascii="Times New Roman"/>
                <w:b w:val="false"/>
                <w:i w:val="false"/>
                <w:color w:val="000000"/>
                <w:sz w:val="20"/>
              </w:rPr>
              <w:t>1) cписок нежелательных событий/несчастных случаев, связанных с использованием изделия, и указание периода событий;</w:t>
            </w:r>
            <w:r>
              <w:br/>
            </w:r>
            <w:r>
              <w:rPr>
                <w:rFonts w:ascii="Times New Roman"/>
                <w:b w:val="false"/>
                <w:i w:val="false"/>
                <w:color w:val="000000"/>
                <w:sz w:val="20"/>
              </w:rPr>
              <w:t>
</w:t>
            </w:r>
            <w:r>
              <w:rPr>
                <w:rFonts w:ascii="Times New Roman"/>
                <w:b w:val="false"/>
                <w:i w:val="false"/>
                <w:color w:val="000000"/>
                <w:sz w:val="20"/>
              </w:rPr>
              <w:t xml:space="preserve">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br/>
            </w:r>
            <w:r>
              <w:rPr>
                <w:rFonts w:ascii="Times New Roman"/>
                <w:b w:val="false"/>
                <w:i w:val="false"/>
                <w:color w:val="000000"/>
                <w:sz w:val="20"/>
              </w:rPr>
              <w:t>
3) cписок отозванных медицинских изделий и/или пояснительных уведомлений с предоставлением анализа корректирующих действий и принятых мерах</w:t>
            </w:r>
          </w:p>
          <w:bookmarkEnd w:id="991"/>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стандарт международный, национальный или организации (технические условия, спецификация методов контроля готового продукта) с аутентичным переводом на русский язык спецификации и методик испытаний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специальном программном обеспечении (при его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с описанием области применения, назначения, краткой характеристики медицинского изделия, вариантами исполнения и комплектующими (по форме)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DOC, Excel</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медицинского изделия на казахском и русском языках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применению медицинского изделия, утвержденная в стране-производителе с аутентичным переводом на русский язык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медицинского изделия на казахском и русском языках</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заявителем формат: PDF, DOC</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медицинского изделия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(при указании об их применении в нормативном документе)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на медицинское изделие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 медицинского изделия (Информация об упаковке, включая, первичную, вторичную, групповую, транспортную, промежуточную упаковки; предоставить информацию (например, материал, состав, размер) Документы, регламентирующие качество упаковочных материалов медицинского изделия (спецификация качества, сертификат анализа на первичную упаковку)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(отображает внешний вид изделия, комплектующих, расходных материалов)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992"/>
          <w:p>
            <w:pPr>
              <w:spacing w:after="20"/>
              <w:ind w:left="20"/>
              <w:jc w:val="both"/>
            </w:pPr>
            <w:r>
              <w:rPr>
                <w:rFonts w:ascii="Times New Roman"/>
                <w:b w:val="false"/>
                <w:i w:val="false"/>
                <w:color w:val="000000"/>
                <w:sz w:val="20"/>
              </w:rPr>
              <w:t>
Цветные макеты упаковок и этикеток (на первичную, вторичную упаковку) от производителя на медицинского изделия или его составные части при необходимости (предоставляется в развернутом виде разработка макета упаковки).</w:t>
            </w:r>
            <w:r>
              <w:br/>
            </w:r>
            <w:r>
              <w:rPr>
                <w:rFonts w:ascii="Times New Roman"/>
                <w:b w:val="false"/>
                <w:i w:val="false"/>
                <w:color w:val="000000"/>
                <w:sz w:val="20"/>
              </w:rPr>
              <w:t>
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bookmarkEnd w:id="992"/>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 лем или его уполномоченным представителем формат: PDF,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текста макета упаковки, этикетки, стикера медицинского изделия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DOC, JPEG</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удостоверения в Республике Казахстан (при перерегистрации)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медицинского изделия (открытая или закрытая система)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биологической безопасности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процедуре стерилизации, включая информацию о первичной экспертизы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экспертизы упаковки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993"/>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1 класса)</w:t>
            </w:r>
          </w:p>
          <w:bookmarkEnd w:id="993"/>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документов регистрационного досье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стандартов, которым соответствует медицинское изделие (с указанием сведений о них)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сбора и анализа данных по безопасности и эффективности медицинского изделия на пострегистрационном периоде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анализе рисков (при наличии) с аутентичным переводом на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9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1 класса)</w:t>
            </w:r>
          </w:p>
          <w:bookmarkEnd w:id="994"/>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маркетинге (история при условии обращения медицинского изделия на рынке более 2 лет) (при наличии)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9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(кроме </w:t>
            </w:r>
            <w:r>
              <w:br/>
            </w:r>
            <w:r>
              <w:rPr>
                <w:rFonts w:ascii="Times New Roman"/>
                <w:b w:val="false"/>
                <w:i w:val="false"/>
                <w:color w:val="000000"/>
                <w:sz w:val="20"/>
              </w:rPr>
              <w:t>
1 и 2а клас-сов)</w:t>
            </w:r>
          </w:p>
          <w:bookmarkEnd w:id="995"/>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bl>
    <w:bookmarkStart w:name="z1523" w:id="996"/>
    <w:p>
      <w:pPr>
        <w:spacing w:after="0"/>
        <w:ind w:left="0"/>
        <w:jc w:val="both"/>
      </w:pPr>
      <w:r>
        <w:rPr>
          <w:rFonts w:ascii="Times New Roman"/>
          <w:b w:val="false"/>
          <w:i w:val="false"/>
          <w:color w:val="000000"/>
          <w:sz w:val="28"/>
        </w:rPr>
        <w:t>
      Составление справки на медицинское изделие **</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067"/>
        <w:gridCol w:w="3067"/>
        <w:gridCol w:w="675"/>
        <w:gridCol w:w="675"/>
        <w:gridCol w:w="675"/>
        <w:gridCol w:w="1944"/>
        <w:gridCol w:w="1522"/>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997"/>
          <w:p>
            <w:pPr>
              <w:spacing w:after="20"/>
              <w:ind w:left="20"/>
              <w:jc w:val="both"/>
            </w:pPr>
            <w:r>
              <w:rPr>
                <w:rFonts w:ascii="Times New Roman"/>
                <w:b w:val="false"/>
                <w:i w:val="false"/>
                <w:color w:val="000000"/>
                <w:sz w:val="20"/>
              </w:rPr>
              <w:t>
Производитель (изготовитель), страна</w:t>
            </w:r>
            <w:r>
              <w:br/>
            </w:r>
            <w:r>
              <w:rPr>
                <w:rFonts w:ascii="Times New Roman"/>
                <w:b w:val="false"/>
                <w:i w:val="false"/>
                <w:color w:val="000000"/>
                <w:sz w:val="20"/>
              </w:rPr>
              <w:t>
</w:t>
            </w:r>
            <w:r>
              <w:rPr>
                <w:rFonts w:ascii="Times New Roman"/>
                <w:b w:val="false"/>
                <w:i w:val="false"/>
                <w:color w:val="000000"/>
                <w:sz w:val="20"/>
              </w:rPr>
              <w:t>Производственная площадка, страна</w:t>
            </w:r>
            <w:r>
              <w:br/>
            </w:r>
            <w:r>
              <w:rPr>
                <w:rFonts w:ascii="Times New Roman"/>
                <w:b w:val="false"/>
                <w:i w:val="false"/>
                <w:color w:val="000000"/>
                <w:sz w:val="20"/>
              </w:rPr>
              <w:t>
Уполномоченный представитель производителя, страна</w:t>
            </w:r>
          </w:p>
          <w:bookmarkEnd w:id="9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назначение</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составных частей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526" w:id="998"/>
    <w:p>
      <w:pPr>
        <w:spacing w:after="0"/>
        <w:ind w:left="0"/>
        <w:jc w:val="both"/>
      </w:pPr>
      <w:r>
        <w:rPr>
          <w:rFonts w:ascii="Times New Roman"/>
          <w:b w:val="false"/>
          <w:i w:val="false"/>
          <w:color w:val="000000"/>
          <w:sz w:val="28"/>
        </w:rPr>
        <w:t>
      Примечание:</w:t>
      </w:r>
    </w:p>
    <w:bookmarkEnd w:id="998"/>
    <w:bookmarkStart w:name="z1527" w:id="999"/>
    <w:p>
      <w:pPr>
        <w:spacing w:after="0"/>
        <w:ind w:left="0"/>
        <w:jc w:val="both"/>
      </w:pPr>
      <w:r>
        <w:rPr>
          <w:rFonts w:ascii="Times New Roman"/>
          <w:b w:val="false"/>
          <w:i w:val="false"/>
          <w:color w:val="000000"/>
          <w:sz w:val="28"/>
        </w:rPr>
        <w:t xml:space="preserve">
      *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w:t>
      </w:r>
    </w:p>
    <w:bookmarkEnd w:id="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0" w:id="1000"/>
    <w:p>
      <w:pPr>
        <w:spacing w:after="0"/>
        <w:ind w:left="0"/>
        <w:jc w:val="left"/>
      </w:pPr>
      <w:r>
        <w:rPr>
          <w:rFonts w:ascii="Times New Roman"/>
          <w:b/>
          <w:i w:val="false"/>
          <w:color w:val="000000"/>
        </w:rPr>
        <w:t xml:space="preserve"> Условия, предъявляемые к образцам медицинского изделия для лабораторных испытаний</w:t>
      </w:r>
    </w:p>
    <w:bookmarkEnd w:id="1000"/>
    <w:bookmarkStart w:name="z1531" w:id="1001"/>
    <w:p>
      <w:pPr>
        <w:spacing w:after="0"/>
        <w:ind w:left="0"/>
        <w:jc w:val="both"/>
      </w:pPr>
      <w:r>
        <w:rPr>
          <w:rFonts w:ascii="Times New Roman"/>
          <w:b w:val="false"/>
          <w:i w:val="false"/>
          <w:color w:val="000000"/>
          <w:sz w:val="28"/>
        </w:rPr>
        <w:t>
      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bookmarkEnd w:id="1001"/>
    <w:bookmarkStart w:name="z1532" w:id="1002"/>
    <w:p>
      <w:pPr>
        <w:spacing w:after="0"/>
        <w:ind w:left="0"/>
        <w:jc w:val="both"/>
      </w:pPr>
      <w:r>
        <w:rPr>
          <w:rFonts w:ascii="Times New Roman"/>
          <w:b w:val="false"/>
          <w:i w:val="false"/>
          <w:color w:val="000000"/>
          <w:sz w:val="28"/>
        </w:rPr>
        <w:t>
      2. Количество образцов медицинского изделия,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bookmarkEnd w:id="1002"/>
    <w:bookmarkStart w:name="z1533" w:id="1003"/>
    <w:p>
      <w:pPr>
        <w:spacing w:after="0"/>
        <w:ind w:left="0"/>
        <w:jc w:val="both"/>
      </w:pPr>
      <w:r>
        <w:rPr>
          <w:rFonts w:ascii="Times New Roman"/>
          <w:b w:val="false"/>
          <w:i w:val="false"/>
          <w:color w:val="000000"/>
          <w:sz w:val="28"/>
        </w:rPr>
        <w:t>
      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bookmarkEnd w:id="1003"/>
    <w:bookmarkStart w:name="z1534" w:id="1004"/>
    <w:p>
      <w:pPr>
        <w:spacing w:after="0"/>
        <w:ind w:left="0"/>
        <w:jc w:val="both"/>
      </w:pPr>
      <w:r>
        <w:rPr>
          <w:rFonts w:ascii="Times New Roman"/>
          <w:b w:val="false"/>
          <w:i w:val="false"/>
          <w:color w:val="000000"/>
          <w:sz w:val="28"/>
        </w:rPr>
        <w:t>
      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bookmarkEnd w:id="1004"/>
    <w:bookmarkStart w:name="z1535" w:id="1005"/>
    <w:p>
      <w:pPr>
        <w:spacing w:after="0"/>
        <w:ind w:left="0"/>
        <w:jc w:val="both"/>
      </w:pPr>
      <w:r>
        <w:rPr>
          <w:rFonts w:ascii="Times New Roman"/>
          <w:b w:val="false"/>
          <w:i w:val="false"/>
          <w:color w:val="000000"/>
          <w:sz w:val="28"/>
        </w:rPr>
        <w:t>
      5. Для однородной продукции, отличающейся только типоразмерным рядом, предоставляются образцы самого крупного, среднего и самого малого представителя ряда.</w:t>
      </w:r>
    </w:p>
    <w:bookmarkEnd w:id="1005"/>
    <w:bookmarkStart w:name="z1536" w:id="1006"/>
    <w:p>
      <w:pPr>
        <w:spacing w:after="0"/>
        <w:ind w:left="0"/>
        <w:jc w:val="both"/>
      </w:pPr>
      <w:r>
        <w:rPr>
          <w:rFonts w:ascii="Times New Roman"/>
          <w:b w:val="false"/>
          <w:i w:val="false"/>
          <w:color w:val="000000"/>
          <w:sz w:val="28"/>
        </w:rPr>
        <w:t>
      6. При отличии отдельных видов заявленного медицинского изделия только по цветовой гамме, достаточно предоставление образцов одной цветовой гаммы.</w:t>
      </w:r>
    </w:p>
    <w:bookmarkEnd w:id="1006"/>
    <w:bookmarkStart w:name="z1537" w:id="1007"/>
    <w:p>
      <w:pPr>
        <w:spacing w:after="0"/>
        <w:ind w:left="0"/>
        <w:jc w:val="both"/>
      </w:pPr>
      <w:r>
        <w:rPr>
          <w:rFonts w:ascii="Times New Roman"/>
          <w:b w:val="false"/>
          <w:i w:val="false"/>
          <w:color w:val="000000"/>
          <w:sz w:val="28"/>
        </w:rPr>
        <w:t>
      7. Образцы медицинского изделия после проведения испытаний не возвращаются.</w:t>
      </w:r>
    </w:p>
    <w:bookmarkEnd w:id="1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0" w:id="1008"/>
    <w:p>
      <w:pPr>
        <w:spacing w:after="0"/>
        <w:ind w:left="0"/>
        <w:jc w:val="left"/>
      </w:pPr>
      <w:r>
        <w:rPr>
          <w:rFonts w:ascii="Times New Roman"/>
          <w:b/>
          <w:i w:val="false"/>
          <w:color w:val="000000"/>
        </w:rPr>
        <w:t xml:space="preserve"> Отчет начальной экспертизы (валидации регистрационного досье) медицинского изделия, представленных на экспертизу</w:t>
      </w:r>
    </w:p>
    <w:bookmarkEnd w:id="1008"/>
    <w:bookmarkStart w:name="z1541" w:id="1009"/>
    <w:p>
      <w:pPr>
        <w:spacing w:after="0"/>
        <w:ind w:left="0"/>
        <w:jc w:val="both"/>
      </w:pPr>
      <w:r>
        <w:rPr>
          <w:rFonts w:ascii="Times New Roman"/>
          <w:b w:val="false"/>
          <w:i w:val="false"/>
          <w:color w:val="000000"/>
          <w:sz w:val="28"/>
        </w:rPr>
        <w:t>
      Проведена начальная экспертиза (валидация регистрационного досье) медицинского изделия предоставленных на экспертизу</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медицинского изделия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2" w:id="1010"/>
    <w:p>
      <w:pPr>
        <w:spacing w:after="0"/>
        <w:ind w:left="0"/>
        <w:jc w:val="both"/>
      </w:pPr>
      <w:r>
        <w:rPr>
          <w:rFonts w:ascii="Times New Roman"/>
          <w:b w:val="false"/>
          <w:i w:val="false"/>
          <w:color w:val="000000"/>
          <w:sz w:val="28"/>
        </w:rPr>
        <w:t>
      Данные о производителе:</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3" w:id="1011"/>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bookmarkEnd w:id="1011"/>
    <w:bookmarkStart w:name="z1544" w:id="1012"/>
    <w:p>
      <w:pPr>
        <w:spacing w:after="0"/>
        <w:ind w:left="0"/>
        <w:jc w:val="both"/>
      </w:pPr>
      <w:r>
        <w:rPr>
          <w:rFonts w:ascii="Times New Roman"/>
          <w:b w:val="false"/>
          <w:i w:val="false"/>
          <w:color w:val="000000"/>
          <w:sz w:val="28"/>
        </w:rPr>
        <w:t>
      ________________________________________________________________________</w:t>
      </w:r>
    </w:p>
    <w:bookmarkEnd w:id="1012"/>
    <w:bookmarkStart w:name="z1545" w:id="1013"/>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6" w:id="1014"/>
    <w:p>
      <w:pPr>
        <w:spacing w:after="0"/>
        <w:ind w:left="0"/>
        <w:jc w:val="both"/>
      </w:pPr>
      <w:r>
        <w:rPr>
          <w:rFonts w:ascii="Times New Roman"/>
          <w:b w:val="false"/>
          <w:i w:val="false"/>
          <w:color w:val="000000"/>
          <w:sz w:val="28"/>
        </w:rP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7" w:id="1015"/>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8" w:id="1016"/>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p>
    <w:bookmarkEnd w:id="1016"/>
    <w:bookmarkStart w:name="z1549" w:id="1017"/>
    <w:p>
      <w:pPr>
        <w:spacing w:after="0"/>
        <w:ind w:left="0"/>
        <w:jc w:val="both"/>
      </w:pPr>
      <w:r>
        <w:rPr>
          <w:rFonts w:ascii="Times New Roman"/>
          <w:b w:val="false"/>
          <w:i w:val="false"/>
          <w:color w:val="000000"/>
          <w:sz w:val="28"/>
        </w:rPr>
        <w:t>
      ____________________________________________________________________________</w:t>
      </w:r>
    </w:p>
    <w:bookmarkEnd w:id="1017"/>
    <w:bookmarkStart w:name="z1550" w:id="1018"/>
    <w:p>
      <w:pPr>
        <w:spacing w:after="0"/>
        <w:ind w:left="0"/>
        <w:jc w:val="both"/>
      </w:pPr>
      <w:r>
        <w:rPr>
          <w:rFonts w:ascii="Times New Roman"/>
          <w:b w:val="false"/>
          <w:i w:val="false"/>
          <w:color w:val="000000"/>
          <w:sz w:val="28"/>
        </w:rPr>
        <w:t>
      6.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1" w:id="1019"/>
    <w:p>
      <w:pPr>
        <w:spacing w:after="0"/>
        <w:ind w:left="0"/>
        <w:jc w:val="both"/>
      </w:pPr>
      <w:r>
        <w:rPr>
          <w:rFonts w:ascii="Times New Roman"/>
          <w:b w:val="false"/>
          <w:i w:val="false"/>
          <w:color w:val="000000"/>
          <w:sz w:val="28"/>
        </w:rPr>
        <w:t>
      7. Заключение:</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Продолжить экспертизу медицинского изделия </w:t>
            </w:r>
          </w:p>
        </w:tc>
      </w:tr>
    </w:tbl>
    <w:bookmarkStart w:name="z1552" w:id="1020"/>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_______ 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Эксперт _______ 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p>
    <w:bookmarkEnd w:id="10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5" w:id="1021"/>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медицинского изделия</w:t>
      </w:r>
    </w:p>
    <w:bookmarkEnd w:id="1021"/>
    <w:bookmarkStart w:name="z1556" w:id="1022"/>
    <w:p>
      <w:pPr>
        <w:spacing w:after="0"/>
        <w:ind w:left="0"/>
        <w:jc w:val="both"/>
      </w:pPr>
      <w:r>
        <w:rPr>
          <w:rFonts w:ascii="Times New Roman"/>
          <w:b w:val="false"/>
          <w:i w:val="false"/>
          <w:color w:val="000000"/>
          <w:sz w:val="28"/>
        </w:rPr>
        <w:t>
      Проведена начальная экспертиза (валидация регистрационного досье) медицинского изделия предоставленных на экспертизу при внесении изменений в регистрационное досье</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медицинского изделия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7" w:id="1023"/>
    <w:p>
      <w:pPr>
        <w:spacing w:after="0"/>
        <w:ind w:left="0"/>
        <w:jc w:val="both"/>
      </w:pPr>
      <w:r>
        <w:rPr>
          <w:rFonts w:ascii="Times New Roman"/>
          <w:b w:val="false"/>
          <w:i w:val="false"/>
          <w:color w:val="000000"/>
          <w:sz w:val="28"/>
        </w:rPr>
        <w:t>
      Данные о производителе:</w:t>
      </w:r>
    </w:p>
    <w:bookmarkEnd w:id="1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8" w:id="1024"/>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медицинского изделия и правильности оформления документов).</w:t>
      </w:r>
    </w:p>
    <w:bookmarkEnd w:id="1024"/>
    <w:bookmarkStart w:name="z1559" w:id="1025"/>
    <w:p>
      <w:pPr>
        <w:spacing w:after="0"/>
        <w:ind w:left="0"/>
        <w:jc w:val="both"/>
      </w:pPr>
      <w:r>
        <w:rPr>
          <w:rFonts w:ascii="Times New Roman"/>
          <w:b w:val="false"/>
          <w:i w:val="false"/>
          <w:color w:val="000000"/>
          <w:sz w:val="28"/>
        </w:rPr>
        <w:t>
      ________________________________________________________________________________</w:t>
      </w:r>
    </w:p>
    <w:bookmarkEnd w:id="1025"/>
    <w:bookmarkStart w:name="z1560" w:id="1026"/>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1" w:id="1027"/>
    <w:p>
      <w:pPr>
        <w:spacing w:after="0"/>
        <w:ind w:left="0"/>
        <w:jc w:val="both"/>
      </w:pPr>
      <w:r>
        <w:rPr>
          <w:rFonts w:ascii="Times New Roman"/>
          <w:b w:val="false"/>
          <w:i w:val="false"/>
          <w:color w:val="000000"/>
          <w:sz w:val="28"/>
        </w:rP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bookmarkEnd w:id="1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2" w:id="1028"/>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образцов (с указанием объемов, размеров)</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3" w:id="1029"/>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p>
    <w:bookmarkEnd w:id="1029"/>
    <w:bookmarkStart w:name="z1564" w:id="1030"/>
    <w:p>
      <w:pPr>
        <w:spacing w:after="0"/>
        <w:ind w:left="0"/>
        <w:jc w:val="both"/>
      </w:pPr>
      <w:r>
        <w:rPr>
          <w:rFonts w:ascii="Times New Roman"/>
          <w:b w:val="false"/>
          <w:i w:val="false"/>
          <w:color w:val="000000"/>
          <w:sz w:val="28"/>
        </w:rPr>
        <w:t>
      ___________________________________________________________________________</w:t>
      </w:r>
    </w:p>
    <w:bookmarkEnd w:id="1030"/>
    <w:bookmarkStart w:name="z1565" w:id="1031"/>
    <w:p>
      <w:pPr>
        <w:spacing w:after="0"/>
        <w:ind w:left="0"/>
        <w:jc w:val="both"/>
      </w:pPr>
      <w:r>
        <w:rPr>
          <w:rFonts w:ascii="Times New Roman"/>
          <w:b w:val="false"/>
          <w:i w:val="false"/>
          <w:color w:val="000000"/>
          <w:sz w:val="28"/>
        </w:rPr>
        <w:t>
      6. Тип вносимых изменений</w:t>
      </w:r>
    </w:p>
    <w:bookmarkEnd w:id="1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6" w:id="1032"/>
    <w:p>
      <w:pPr>
        <w:spacing w:after="0"/>
        <w:ind w:left="0"/>
        <w:jc w:val="both"/>
      </w:pPr>
      <w:r>
        <w:rPr>
          <w:rFonts w:ascii="Times New Roman"/>
          <w:b w:val="false"/>
          <w:i w:val="false"/>
          <w:color w:val="000000"/>
          <w:sz w:val="28"/>
        </w:rPr>
        <w:t>
      7.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стандартных образцов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7" w:id="1033"/>
    <w:p>
      <w:pPr>
        <w:spacing w:after="0"/>
        <w:ind w:left="0"/>
        <w:jc w:val="both"/>
      </w:pPr>
      <w:r>
        <w:rPr>
          <w:rFonts w:ascii="Times New Roman"/>
          <w:b w:val="false"/>
          <w:i w:val="false"/>
          <w:color w:val="000000"/>
          <w:sz w:val="28"/>
        </w:rPr>
        <w:t>
      8. Заключение:</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r>
    </w:tbl>
    <w:bookmarkStart w:name="z1568" w:id="1034"/>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_______ 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Эксперт _______ 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p>
    <w:bookmarkEnd w:id="1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1" w:id="1035"/>
    <w:p>
      <w:pPr>
        <w:spacing w:after="0"/>
        <w:ind w:left="0"/>
        <w:jc w:val="left"/>
      </w:pP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Наименование государственной экспертной организации</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Аттестат аккредитации испытательной лаборатории (№, срок действия)</w:t>
      </w:r>
      <w:r>
        <w:br/>
      </w:r>
      <w:r>
        <w:rPr>
          <w:rFonts w:ascii="Times New Roman"/>
          <w:b/>
          <w:i w:val="false"/>
          <w:color w:val="000000"/>
        </w:rPr>
        <w:t xml:space="preserve">       __________________________________________________________________________</w:t>
      </w:r>
      <w:r>
        <w:br/>
      </w:r>
      <w:r>
        <w:rPr>
          <w:rFonts w:ascii="Times New Roman"/>
          <w:b/>
          <w:i w:val="false"/>
          <w:color w:val="000000"/>
        </w:rPr>
        <w:t xml:space="preserve">       Адрес, телефон экспертной организации (испытательной лаборатории)</w:t>
      </w:r>
      <w:r>
        <w:br/>
      </w:r>
      <w:r>
        <w:rPr>
          <w:rFonts w:ascii="Times New Roman"/>
          <w:b/>
          <w:i w:val="false"/>
          <w:color w:val="000000"/>
        </w:rPr>
        <w:t xml:space="preserve">             Протокол испытаний № ________ от "____" ____________ года</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1801"/>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____ /Количество листов __</w:t>
            </w:r>
          </w:p>
        </w:tc>
      </w:tr>
    </w:tbl>
    <w:bookmarkStart w:name="z1572" w:id="1036"/>
    <w:p>
      <w:pPr>
        <w:spacing w:after="0"/>
        <w:ind w:left="0"/>
        <w:jc w:val="both"/>
      </w:pPr>
      <w:r>
        <w:rPr>
          <w:rFonts w:ascii="Times New Roman"/>
          <w:b w:val="false"/>
          <w:i w:val="false"/>
          <w:color w:val="000000"/>
          <w:sz w:val="28"/>
        </w:rPr>
        <w:t>
      Заявитель (для юридического лица (наименование)/ для физического лица Ф.И.О. (при наличии) и адрес):</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Наименование продукции:</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Вид испытаний:</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Основание:</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Фирма изготовитель/производитель, страна:</w:t>
      </w:r>
      <w:r>
        <w:br/>
      </w:r>
      <w:r>
        <w:rPr>
          <w:rFonts w:ascii="Times New Roman"/>
          <w:b w:val="false"/>
          <w:i w:val="false"/>
          <w:color w:val="000000"/>
          <w:sz w:val="28"/>
        </w:rPr>
        <w:t xml:space="preserve">       ________________________________________</w:t>
      </w:r>
      <w:r>
        <w:br/>
      </w:r>
      <w:r>
        <w:rPr>
          <w:rFonts w:ascii="Times New Roman"/>
          <w:b w:val="false"/>
          <w:i w:val="false"/>
          <w:color w:val="000000"/>
          <w:sz w:val="28"/>
        </w:rPr>
        <w:t xml:space="preserve">       Серия, партия:</w:t>
      </w:r>
      <w:r>
        <w:br/>
      </w:r>
      <w:r>
        <w:rPr>
          <w:rFonts w:ascii="Times New Roman"/>
          <w:b w:val="false"/>
          <w:i w:val="false"/>
          <w:color w:val="000000"/>
          <w:sz w:val="28"/>
        </w:rPr>
        <w:t xml:space="preserve">       ____________</w:t>
      </w:r>
      <w:r>
        <w:br/>
      </w:r>
      <w:r>
        <w:rPr>
          <w:rFonts w:ascii="Times New Roman"/>
          <w:b w:val="false"/>
          <w:i w:val="false"/>
          <w:color w:val="000000"/>
          <w:sz w:val="28"/>
        </w:rPr>
        <w:t xml:space="preserve">       Дата производства:</w:t>
      </w:r>
      <w:r>
        <w:br/>
      </w:r>
      <w:r>
        <w:rPr>
          <w:rFonts w:ascii="Times New Roman"/>
          <w:b w:val="false"/>
          <w:i w:val="false"/>
          <w:color w:val="000000"/>
          <w:sz w:val="28"/>
        </w:rPr>
        <w:t xml:space="preserve">       ___________</w:t>
      </w:r>
      <w:r>
        <w:br/>
      </w:r>
      <w:r>
        <w:rPr>
          <w:rFonts w:ascii="Times New Roman"/>
          <w:b w:val="false"/>
          <w:i w:val="false"/>
          <w:color w:val="000000"/>
          <w:sz w:val="28"/>
        </w:rPr>
        <w:t xml:space="preserve">       Срок годности:</w:t>
      </w:r>
      <w:r>
        <w:br/>
      </w:r>
      <w:r>
        <w:rPr>
          <w:rFonts w:ascii="Times New Roman"/>
          <w:b w:val="false"/>
          <w:i w:val="false"/>
          <w:color w:val="000000"/>
          <w:sz w:val="28"/>
        </w:rPr>
        <w:t xml:space="preserve">       ___________</w:t>
      </w:r>
      <w:r>
        <w:br/>
      </w:r>
      <w:r>
        <w:rPr>
          <w:rFonts w:ascii="Times New Roman"/>
          <w:b w:val="false"/>
          <w:i w:val="false"/>
          <w:color w:val="000000"/>
          <w:sz w:val="28"/>
        </w:rPr>
        <w:t xml:space="preserve">       Дата начала и дата окончания испытаний:</w:t>
      </w:r>
      <w:r>
        <w:br/>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xml:space="preserve">       Количество образцов:</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___________________________</w:t>
      </w:r>
      <w:r>
        <w:br/>
      </w:r>
      <w:r>
        <w:rPr>
          <w:rFonts w:ascii="Times New Roman"/>
          <w:b w:val="false"/>
          <w:i w:val="false"/>
          <w:color w:val="000000"/>
          <w:sz w:val="28"/>
        </w:rPr>
        <w:t xml:space="preserve">       Обозначение нормативного документа по качеству на методы испытаний:</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xml:space="preserve">       Результаты испытаний</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93"/>
        <w:gridCol w:w="1893"/>
        <w:gridCol w:w="6622"/>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Т0С и влажность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3" w:id="1037"/>
    <w:p>
      <w:pPr>
        <w:spacing w:after="0"/>
        <w:ind w:left="0"/>
        <w:jc w:val="both"/>
      </w:pPr>
      <w:r>
        <w:rPr>
          <w:rFonts w:ascii="Times New Roman"/>
          <w:b w:val="false"/>
          <w:i w:val="false"/>
          <w:color w:val="000000"/>
          <w:sz w:val="28"/>
        </w:rPr>
        <w:t>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(Нужное подчеркнуть)</w:t>
      </w:r>
    </w:p>
    <w:bookmarkEnd w:id="1037"/>
    <w:bookmarkStart w:name="z1574" w:id="1038"/>
    <w:p>
      <w:pPr>
        <w:spacing w:after="0"/>
        <w:ind w:left="0"/>
        <w:jc w:val="both"/>
      </w:pPr>
      <w:r>
        <w:rPr>
          <w:rFonts w:ascii="Times New Roman"/>
          <w:b w:val="false"/>
          <w:i w:val="false"/>
          <w:color w:val="000000"/>
          <w:sz w:val="28"/>
        </w:rPr>
        <w:t>
      Методики не воспроизводятся по следующим показателям ____________________________</w:t>
      </w:r>
      <w:r>
        <w:br/>
      </w:r>
      <w:r>
        <w:rPr>
          <w:rFonts w:ascii="Times New Roman"/>
          <w:b w:val="false"/>
          <w:i w:val="false"/>
          <w:color w:val="000000"/>
          <w:sz w:val="28"/>
        </w:rPr>
        <w:t xml:space="preserve">       Подписи уполномоченных лиц</w:t>
      </w:r>
      <w:r>
        <w:br/>
      </w:r>
      <w:r>
        <w:rPr>
          <w:rFonts w:ascii="Times New Roman"/>
          <w:b w:val="false"/>
          <w:i w:val="false"/>
          <w:color w:val="000000"/>
          <w:sz w:val="28"/>
        </w:rPr>
        <w:t xml:space="preserve">       __________ __________________ 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__________ __________________ 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__________ __________________ 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Место для печати</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7" w:id="1039"/>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1039"/>
    <w:bookmarkStart w:name="z1578" w:id="1040"/>
    <w:p>
      <w:pPr>
        <w:spacing w:after="0"/>
        <w:ind w:left="0"/>
        <w:jc w:val="both"/>
      </w:pPr>
      <w:r>
        <w:rPr>
          <w:rFonts w:ascii="Times New Roman"/>
          <w:b w:val="false"/>
          <w:i w:val="false"/>
          <w:color w:val="000000"/>
          <w:sz w:val="28"/>
        </w:rPr>
        <w:t>
      1. Резюме</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339"/>
        <w:gridCol w:w="401"/>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медицинского изделия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производственной площадки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Номера лицензии (при наличии), сертификатов, заявок на экспертизу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деятельности лаборатории контроля качества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в реализацию серии медицинского изделия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Дата(ы) проведения лабораторного испытания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экспертов (членов комиссии),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9" w:id="1041"/>
    <w:p>
      <w:pPr>
        <w:spacing w:after="0"/>
        <w:ind w:left="0"/>
        <w:jc w:val="both"/>
      </w:pPr>
      <w:r>
        <w:rPr>
          <w:rFonts w:ascii="Times New Roman"/>
          <w:b w:val="false"/>
          <w:i w:val="false"/>
          <w:color w:val="000000"/>
          <w:sz w:val="28"/>
        </w:rPr>
        <w:t>
      2. Вводная информация</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лаборатории контроля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0" w:id="1042"/>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802"/>
        <w:gridCol w:w="1764"/>
        <w:gridCol w:w="2444"/>
        <w:gridCol w:w="32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нормативный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серии, дата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влажность</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1" w:id="1043"/>
    <w:p>
      <w:pPr>
        <w:spacing w:after="0"/>
        <w:ind w:left="0"/>
        <w:jc w:val="both"/>
      </w:pPr>
      <w:r>
        <w:rPr>
          <w:rFonts w:ascii="Times New Roman"/>
          <w:b w:val="false"/>
          <w:i w:val="false"/>
          <w:color w:val="000000"/>
          <w:sz w:val="28"/>
        </w:rPr>
        <w:t>
      4. Приложения</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2" w:id="1044"/>
    <w:p>
      <w:pPr>
        <w:spacing w:after="0"/>
        <w:ind w:left="0"/>
        <w:jc w:val="both"/>
      </w:pPr>
      <w:r>
        <w:rPr>
          <w:rFonts w:ascii="Times New Roman"/>
          <w:b w:val="false"/>
          <w:i w:val="false"/>
          <w:color w:val="000000"/>
          <w:sz w:val="28"/>
        </w:rPr>
        <w:t>
      5. Заключение</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0"/>
        <w:gridCol w:w="1210"/>
      </w:tblGrid>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Положительное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 с обоснованием)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3" w:id="1045"/>
    <w:p>
      <w:pPr>
        <w:spacing w:after="0"/>
        <w:ind w:left="0"/>
        <w:jc w:val="both"/>
      </w:pPr>
      <w:r>
        <w:rPr>
          <w:rFonts w:ascii="Times New Roman"/>
          <w:b w:val="false"/>
          <w:i w:val="false"/>
          <w:color w:val="000000"/>
          <w:sz w:val="28"/>
        </w:rPr>
        <w:t>
      Примечание</w:t>
      </w:r>
    </w:p>
    <w:bookmarkEnd w:id="1045"/>
    <w:bookmarkStart w:name="z1584" w:id="1046"/>
    <w:p>
      <w:pPr>
        <w:spacing w:after="0"/>
        <w:ind w:left="0"/>
        <w:jc w:val="both"/>
      </w:pPr>
      <w:r>
        <w:rPr>
          <w:rFonts w:ascii="Times New Roman"/>
          <w:b w:val="false"/>
          <w:i w:val="false"/>
          <w:color w:val="000000"/>
          <w:sz w:val="28"/>
        </w:rPr>
        <w:t>
      *К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bookmarkEnd w:id="1046"/>
    <w:bookmarkStart w:name="z1585" w:id="1047"/>
    <w:p>
      <w:pPr>
        <w:spacing w:after="0"/>
        <w:ind w:left="0"/>
        <w:jc w:val="both"/>
      </w:pPr>
      <w:r>
        <w:rPr>
          <w:rFonts w:ascii="Times New Roman"/>
          <w:b w:val="false"/>
          <w:i w:val="false"/>
          <w:color w:val="000000"/>
          <w:sz w:val="28"/>
        </w:rPr>
        <w:t>
      Руководитель комиссии 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члены комиссии: _____________ 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_____________ 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"______" _______________________20____ г.</w:t>
      </w:r>
      <w:r>
        <w:br/>
      </w:r>
      <w:r>
        <w:rPr>
          <w:rFonts w:ascii="Times New Roman"/>
          <w:b w:val="false"/>
          <w:i w:val="false"/>
          <w:color w:val="000000"/>
          <w:sz w:val="28"/>
        </w:rPr>
        <w:t xml:space="preserve">       Согласовано:</w:t>
      </w:r>
      <w:r>
        <w:br/>
      </w:r>
      <w:r>
        <w:rPr>
          <w:rFonts w:ascii="Times New Roman"/>
          <w:b w:val="false"/>
          <w:i w:val="false"/>
          <w:color w:val="000000"/>
          <w:sz w:val="28"/>
        </w:rPr>
        <w:t xml:space="preserve">       ___________ ___________ 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 xml:space="preserve">       ___________ ___________ _____________________________________</w:t>
      </w:r>
      <w:r>
        <w:br/>
      </w:r>
      <w:r>
        <w:rPr>
          <w:rFonts w:ascii="Times New Roman"/>
          <w:b w:val="false"/>
          <w:i w:val="false"/>
          <w:color w:val="000000"/>
          <w:sz w:val="28"/>
        </w:rPr>
        <w:t xml:space="preserve">       (должность)       (подпись)       Фамилия, имя отчество (при наличии)</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8" w:id="1048"/>
    <w:p>
      <w:pPr>
        <w:spacing w:after="0"/>
        <w:ind w:left="0"/>
        <w:jc w:val="left"/>
      </w:pPr>
      <w:r>
        <w:rPr>
          <w:rFonts w:ascii="Times New Roman"/>
          <w:b/>
          <w:i w:val="false"/>
          <w:color w:val="000000"/>
        </w:rPr>
        <w:t xml:space="preserve"> Экспертный отчет специализированной экспертизы медицинского изделия</w:t>
      </w:r>
    </w:p>
    <w:bookmarkEnd w:id="1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8917"/>
        <w:gridCol w:w="363"/>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 эксперта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GMDN (при наличии)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 медицинских изделий Республики Казахстан</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медицинского изделия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медицинского изделия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9" w:id="1049"/>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безопасность, эффективность и качество медицинского изделия .</w:t>
      </w:r>
    </w:p>
    <w:bookmarkEnd w:id="1049"/>
    <w:bookmarkStart w:name="z1590" w:id="1050"/>
    <w:p>
      <w:pPr>
        <w:spacing w:after="0"/>
        <w:ind w:left="0"/>
        <w:jc w:val="both"/>
      </w:pPr>
      <w:r>
        <w:rPr>
          <w:rFonts w:ascii="Times New Roman"/>
          <w:b w:val="false"/>
          <w:i w:val="false"/>
          <w:color w:val="000000"/>
          <w:sz w:val="28"/>
        </w:rPr>
        <w:t xml:space="preserve">
      1. Данные о производителе медицинского изделия , в том числе расходных материалов и комплектующих, являющихся медицинскими изделиями </w:t>
      </w:r>
    </w:p>
    <w:bookmarkEnd w:id="1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площадка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1" w:id="1051"/>
    <w:p>
      <w:pPr>
        <w:spacing w:after="0"/>
        <w:ind w:left="0"/>
        <w:jc w:val="both"/>
      </w:pPr>
      <w:r>
        <w:rPr>
          <w:rFonts w:ascii="Times New Roman"/>
          <w:b w:val="false"/>
          <w:i w:val="false"/>
          <w:color w:val="000000"/>
          <w:sz w:val="28"/>
        </w:rPr>
        <w:t>
      2. Регистрация в стране-производителе (изготовителя) и других странах</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228"/>
        <w:gridCol w:w="4307"/>
        <w:gridCol w:w="1999"/>
        <w:gridCol w:w="1999"/>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2" w:id="1052"/>
    <w:p>
      <w:pPr>
        <w:spacing w:after="0"/>
        <w:ind w:left="0"/>
        <w:jc w:val="both"/>
      </w:pPr>
      <w:r>
        <w:rPr>
          <w:rFonts w:ascii="Times New Roman"/>
          <w:b w:val="false"/>
          <w:i w:val="false"/>
          <w:color w:val="000000"/>
          <w:sz w:val="28"/>
        </w:rPr>
        <w:t>
      3. Оценка достоверности указанного в заявлении и документах регистрационного досье класса медицинского издели\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медицинских изделий :</w:t>
      </w:r>
    </w:p>
    <w:bookmarkEnd w:id="1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3995"/>
        <w:gridCol w:w="3995"/>
        <w:gridCol w:w="136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заявляемого класса требованиям законодательства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3" w:id="1053"/>
    <w:p>
      <w:pPr>
        <w:spacing w:after="0"/>
        <w:ind w:left="0"/>
        <w:jc w:val="both"/>
      </w:pPr>
      <w:r>
        <w:rPr>
          <w:rFonts w:ascii="Times New Roman"/>
          <w:b w:val="false"/>
          <w:i w:val="false"/>
          <w:color w:val="000000"/>
          <w:sz w:val="28"/>
        </w:rPr>
        <w:t>
      4. Характеристики системы показателей, определяющих безопасность, эффективность и качество медицинского изделия , в том числе расходных материалов и комплектующих, являющихся медицинскими изделиями :</w:t>
      </w:r>
    </w:p>
    <w:bookmarkEnd w:id="1053"/>
    <w:bookmarkStart w:name="z1594" w:id="1054"/>
    <w:p>
      <w:pPr>
        <w:spacing w:after="0"/>
        <w:ind w:left="0"/>
        <w:jc w:val="both"/>
      </w:pPr>
      <w:r>
        <w:rPr>
          <w:rFonts w:ascii="Times New Roman"/>
          <w:b w:val="false"/>
          <w:i w:val="false"/>
          <w:color w:val="000000"/>
          <w:sz w:val="28"/>
        </w:rPr>
        <w:t>
      1) система управления качеством ISO, GMP организации-производителя, в том числе расходных материалов и комплектующих, являющихся медицинскими изделиями :</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5" w:id="1055"/>
    <w:p>
      <w:pPr>
        <w:spacing w:after="0"/>
        <w:ind w:left="0"/>
        <w:jc w:val="both"/>
      </w:pPr>
      <w:r>
        <w:rPr>
          <w:rFonts w:ascii="Times New Roman"/>
          <w:b w:val="false"/>
          <w:i w:val="false"/>
          <w:color w:val="000000"/>
          <w:sz w:val="28"/>
        </w:rPr>
        <w:t>
      2) качество медицинского изделия , в том числе расходных материалов и комплектующих, являющихся медицинскими изделиями (технические условия, стандарт организации):</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6" w:id="1056"/>
    <w:p>
      <w:pPr>
        <w:spacing w:after="0"/>
        <w:ind w:left="0"/>
        <w:jc w:val="both"/>
      </w:pPr>
      <w:r>
        <w:rPr>
          <w:rFonts w:ascii="Times New Roman"/>
          <w:b w:val="false"/>
          <w:i w:val="false"/>
          <w:color w:val="000000"/>
          <w:sz w:val="28"/>
        </w:rPr>
        <w:t>
      3) подтверждение соответствия медицинского изделия требованиям национальных или международных нормативных документов (Декларация соответствия; Сертификат соответствия):</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7" w:id="1057"/>
    <w:p>
      <w:pPr>
        <w:spacing w:after="0"/>
        <w:ind w:left="0"/>
        <w:jc w:val="both"/>
      </w:pPr>
      <w:r>
        <w:rPr>
          <w:rFonts w:ascii="Times New Roman"/>
          <w:b w:val="false"/>
          <w:i w:val="false"/>
          <w:color w:val="000000"/>
          <w:sz w:val="28"/>
        </w:rPr>
        <w:t>
      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и в ходе проведения предыдущих этапов экспертизы в Республике Казахстан (начальная экспертиза, лабораторные испытания):</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20"/>
        <w:gridCol w:w="6494"/>
        <w:gridCol w:w="2221"/>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полноты и качества информации в документе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8" w:id="1058"/>
    <w:p>
      <w:pPr>
        <w:spacing w:after="0"/>
        <w:ind w:left="0"/>
        <w:jc w:val="both"/>
      </w:pPr>
      <w:r>
        <w:rPr>
          <w:rFonts w:ascii="Times New Roman"/>
          <w:b w:val="false"/>
          <w:i w:val="false"/>
          <w:color w:val="000000"/>
          <w:sz w:val="28"/>
        </w:rPr>
        <w:t>
      5) заключение о стабильности медицинского изделия , обоснованность заявленного срока хранения:</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срок хранения</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представленного отчета о стабильности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9" w:id="1059"/>
    <w:p>
      <w:pPr>
        <w:spacing w:after="0"/>
        <w:ind w:left="0"/>
        <w:jc w:val="both"/>
      </w:pPr>
      <w:r>
        <w:rPr>
          <w:rFonts w:ascii="Times New Roman"/>
          <w:b w:val="false"/>
          <w:i w:val="false"/>
          <w:color w:val="000000"/>
          <w:sz w:val="28"/>
        </w:rPr>
        <w:t>
      6) оценка проекта инструкции по медицинскому применению медицинского изделия , в том числе расходных материалов и комплектующих, являющихся медицинскими изделиями и эксплуатационного документа</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8731"/>
        <w:gridCol w:w="1289"/>
      </w:tblGrid>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содержания текста проекта инструкции на медицинского изделия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текста проекта оригиналу инструкции от производителя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оформления текста проекта инструкции требованиям законодательства Республики Казахстан в сфере обращения лекарственных средств и медицинских изделий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содержащаяся в эксплуатационном документе медицинского изделия</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0" w:id="1060"/>
    <w:p>
      <w:pPr>
        <w:spacing w:after="0"/>
        <w:ind w:left="0"/>
        <w:jc w:val="both"/>
      </w:pPr>
      <w:r>
        <w:rPr>
          <w:rFonts w:ascii="Times New Roman"/>
          <w:b w:val="false"/>
          <w:i w:val="false"/>
          <w:color w:val="000000"/>
          <w:sz w:val="28"/>
        </w:rPr>
        <w:t>
      7) Оценка оформления макетов упаковок и этикеток</w:t>
      </w:r>
    </w:p>
    <w:bookmarkEnd w:id="1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9116"/>
        <w:gridCol w:w="1150"/>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оформления текста макета маркировки требованиям законодательства Республики Казахстан в сфере обращения лекарственных средств, медицинских изделий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Идентичность указаний условий хранения и транспортирования, указанных в документе по стандартизации медицинского изделия и проекте инструкции по медицинскому применению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1" w:id="1061"/>
    <w:p>
      <w:pPr>
        <w:spacing w:after="0"/>
        <w:ind w:left="0"/>
        <w:jc w:val="both"/>
      </w:pPr>
      <w:r>
        <w:rPr>
          <w:rFonts w:ascii="Times New Roman"/>
          <w:b w:val="false"/>
          <w:i w:val="false"/>
          <w:color w:val="000000"/>
          <w:sz w:val="28"/>
        </w:rPr>
        <w:t>
      8)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9090"/>
        <w:gridCol w:w="115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о разработке и производстве, включая анализ отчета инспектирования производства (при наличии);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соответствии разработки, технологического процесса и контроля качества производству безопасной и качественной продукции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2" w:id="1062"/>
    <w:p>
      <w:pPr>
        <w:spacing w:after="0"/>
        <w:ind w:left="0"/>
        <w:jc w:val="both"/>
      </w:pPr>
      <w:r>
        <w:rPr>
          <w:rFonts w:ascii="Times New Roman"/>
          <w:b w:val="false"/>
          <w:i w:val="false"/>
          <w:color w:val="000000"/>
          <w:sz w:val="28"/>
        </w:rPr>
        <w:t>
      9)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(при наличии)</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6696"/>
        <w:gridCol w:w="2024"/>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по анализу биологической безопасности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3" w:id="1063"/>
    <w:p>
      <w:pPr>
        <w:spacing w:after="0"/>
        <w:ind w:left="0"/>
        <w:jc w:val="both"/>
      </w:pPr>
      <w:r>
        <w:rPr>
          <w:rFonts w:ascii="Times New Roman"/>
          <w:b w:val="false"/>
          <w:i w:val="false"/>
          <w:color w:val="000000"/>
          <w:sz w:val="28"/>
        </w:rPr>
        <w:t>
      10) Изучение первичной экспертизы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4" w:id="1064"/>
    <w:p>
      <w:pPr>
        <w:spacing w:after="0"/>
        <w:ind w:left="0"/>
        <w:jc w:val="both"/>
      </w:pPr>
      <w:r>
        <w:rPr>
          <w:rFonts w:ascii="Times New Roman"/>
          <w:b w:val="false"/>
          <w:i w:val="false"/>
          <w:color w:val="000000"/>
          <w:sz w:val="28"/>
        </w:rPr>
        <w:t>
      11) Анализ процедуры и методов стерилизации медицинского изделия ,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5" w:id="1065"/>
    <w:p>
      <w:pPr>
        <w:spacing w:after="0"/>
        <w:ind w:left="0"/>
        <w:jc w:val="both"/>
      </w:pPr>
      <w:r>
        <w:rPr>
          <w:rFonts w:ascii="Times New Roman"/>
          <w:b w:val="false"/>
          <w:i w:val="false"/>
          <w:color w:val="000000"/>
          <w:sz w:val="28"/>
        </w:rPr>
        <w:t>
      12) Анализ безопасности и эффективности лекарственного средства в составе медицинского изделия , его влияния на функциональность медицинского изделия , совместимости лекарственного средства с медицинским изделием (за исключением медицинских изделий для диагностики in vitro (IVD). Информация о регистрации лекарственного средствав государстве – производителе лекарственного средства</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6" w:id="1066"/>
    <w:p>
      <w:pPr>
        <w:spacing w:after="0"/>
        <w:ind w:left="0"/>
        <w:jc w:val="both"/>
      </w:pPr>
      <w:r>
        <w:rPr>
          <w:rFonts w:ascii="Times New Roman"/>
          <w:b w:val="false"/>
          <w:i w:val="false"/>
          <w:color w:val="000000"/>
          <w:sz w:val="28"/>
        </w:rPr>
        <w:t>
      13) Анализ представленных производителем сведений о наличии или об отсутствии сообщений о несчастных случаях и отзывах с рынка медицинского изделия , о нежелательных событиях и (или) несчастных случаях, связанных с использованием медицинского изделия , уведомлений по безопасности медицинского изделия ,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медицинского изделия из обращения</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7" w:id="1067"/>
    <w:p>
      <w:pPr>
        <w:spacing w:after="0"/>
        <w:ind w:left="0"/>
        <w:jc w:val="both"/>
      </w:pPr>
      <w:r>
        <w:rPr>
          <w:rFonts w:ascii="Times New Roman"/>
          <w:b w:val="false"/>
          <w:i w:val="false"/>
          <w:color w:val="000000"/>
          <w:sz w:val="28"/>
        </w:rPr>
        <w:t>
      14) Оценка Плана сбора и анализа данных по безопасности и эффективности медицинского изделия на постпродажном этапе и отчета об анализе рисков</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8" w:id="1068"/>
    <w:p>
      <w:pPr>
        <w:spacing w:after="0"/>
        <w:ind w:left="0"/>
        <w:jc w:val="both"/>
      </w:pPr>
      <w:r>
        <w:rPr>
          <w:rFonts w:ascii="Times New Roman"/>
          <w:b w:val="false"/>
          <w:i w:val="false"/>
          <w:color w:val="000000"/>
          <w:sz w:val="28"/>
        </w:rPr>
        <w:t>
      5. Заключение эксперта</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9" w:id="1069"/>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1069"/>
    <w:bookmarkStart w:name="z1610" w:id="1070"/>
    <w:p>
      <w:pPr>
        <w:spacing w:after="0"/>
        <w:ind w:left="0"/>
        <w:jc w:val="both"/>
      </w:pPr>
      <w:r>
        <w:rPr>
          <w:rFonts w:ascii="Times New Roman"/>
          <w:b w:val="false"/>
          <w:i w:val="false"/>
          <w:color w:val="000000"/>
          <w:sz w:val="28"/>
        </w:rPr>
        <w:t>
      Руководитель структурного подразделения _______ 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Эксперт _______ 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10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3" w:id="1071"/>
    <w:p>
      <w:pPr>
        <w:spacing w:after="0"/>
        <w:ind w:left="0"/>
        <w:jc w:val="left"/>
      </w:pPr>
      <w:r>
        <w:rPr>
          <w:rFonts w:ascii="Times New Roman"/>
          <w:b/>
          <w:i w:val="false"/>
          <w:color w:val="000000"/>
        </w:rPr>
        <w:t xml:space="preserve"> Экспертный отчет специализированной экспертизы о влиянии вносимых изменений в регистрационное досье на безопасность, эффективность и качество медицинского изделия</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медицинского изделия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4" w:id="1072"/>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влияние на безопасность, эффективность и качество вносимых изменений в регистрационное досье, на медицинское изделие .</w:t>
      </w:r>
    </w:p>
    <w:bookmarkEnd w:id="1072"/>
    <w:bookmarkStart w:name="z1615" w:id="1073"/>
    <w:p>
      <w:pPr>
        <w:spacing w:after="0"/>
        <w:ind w:left="0"/>
        <w:jc w:val="both"/>
      </w:pPr>
      <w:r>
        <w:rPr>
          <w:rFonts w:ascii="Times New Roman"/>
          <w:b w:val="false"/>
          <w:i w:val="false"/>
          <w:color w:val="000000"/>
          <w:sz w:val="28"/>
        </w:rPr>
        <w:t>
      В ходе проведения экспертизы установлено:</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Вносимое изменение</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6" w:id="1074"/>
    <w:p>
      <w:pPr>
        <w:spacing w:after="0"/>
        <w:ind w:left="0"/>
        <w:jc w:val="both"/>
      </w:pPr>
      <w:r>
        <w:rPr>
          <w:rFonts w:ascii="Times New Roman"/>
          <w:b w:val="false"/>
          <w:i w:val="false"/>
          <w:color w:val="000000"/>
          <w:sz w:val="28"/>
        </w:rPr>
        <w:t>
      Влияние вносимых изменений на безопасность, эффективность и качество медицинского изделия :</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3803"/>
        <w:gridCol w:w="7526"/>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(указать нужное)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(влияет/не влияет) При отрицательном заключении указывается обоснование</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7" w:id="1075"/>
    <w:p>
      <w:pPr>
        <w:spacing w:after="0"/>
        <w:ind w:left="0"/>
        <w:jc w:val="both"/>
      </w:pPr>
      <w:r>
        <w:rPr>
          <w:rFonts w:ascii="Times New Roman"/>
          <w:b w:val="false"/>
          <w:i w:val="false"/>
          <w:color w:val="000000"/>
          <w:sz w:val="28"/>
        </w:rPr>
        <w:t>
      Заключение эксперта:</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Положительное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8" w:id="1076"/>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1076"/>
    <w:bookmarkStart w:name="z1619" w:id="1077"/>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_______ 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Эксперт _______ 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10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2" w:id="1078"/>
    <w:p>
      <w:pPr>
        <w:spacing w:after="0"/>
        <w:ind w:left="0"/>
        <w:jc w:val="left"/>
      </w:pPr>
      <w:r>
        <w:rPr>
          <w:rFonts w:ascii="Times New Roman"/>
          <w:b/>
          <w:i w:val="false"/>
          <w:color w:val="000000"/>
        </w:rPr>
        <w:t xml:space="preserve"> Заключение о безопасности, эффективности и качестве медицинского изделия , заявленных на экспертизу</w:t>
      </w:r>
    </w:p>
    <w:bookmarkEnd w:id="1078"/>
    <w:bookmarkStart w:name="z1623" w:id="1079"/>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медицинского изделия :</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7"/>
        <w:gridCol w:w="953"/>
      </w:tblGrid>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 страна-производитель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 страна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страна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экспертизы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 медицинских изделий Республики Казахстан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 медицинского изделия / (при наличии – количество комплектующих) (Таблица)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отрицательное)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лабораторных испытаний: дата и № протокола (положительное, отрицательное)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(рекомендовать/не рекомендовать медицинское изделие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w:t>
            </w:r>
          </w:p>
        </w:tc>
      </w:tr>
    </w:tbl>
    <w:bookmarkStart w:name="z1624" w:id="1080"/>
    <w:p>
      <w:pPr>
        <w:spacing w:after="0"/>
        <w:ind w:left="0"/>
        <w:jc w:val="both"/>
      </w:pPr>
      <w:r>
        <w:rPr>
          <w:rFonts w:ascii="Times New Roman"/>
          <w:b w:val="false"/>
          <w:i w:val="false"/>
          <w:color w:val="000000"/>
          <w:sz w:val="28"/>
        </w:rPr>
        <w:t>
      Комплектация медицинского изделия</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5" w:id="1081"/>
    <w:p>
      <w:pPr>
        <w:spacing w:after="0"/>
        <w:ind w:left="0"/>
        <w:jc w:val="both"/>
      </w:pPr>
      <w:r>
        <w:rPr>
          <w:rFonts w:ascii="Times New Roman"/>
          <w:b w:val="false"/>
          <w:i w:val="false"/>
          <w:color w:val="000000"/>
          <w:sz w:val="28"/>
        </w:rPr>
        <w:t>
      2. Заключение:</w:t>
      </w:r>
    </w:p>
    <w:bookmarkEnd w:id="1081"/>
    <w:bookmarkStart w:name="z1626" w:id="1082"/>
    <w:p>
      <w:pPr>
        <w:spacing w:after="0"/>
        <w:ind w:left="0"/>
        <w:jc w:val="both"/>
      </w:pPr>
      <w:r>
        <w:rPr>
          <w:rFonts w:ascii="Times New Roman"/>
          <w:b w:val="false"/>
          <w:i w:val="false"/>
          <w:color w:val="000000"/>
          <w:sz w:val="28"/>
        </w:rPr>
        <w:t>
      (положительное) Материалы и документы регистрационного досье на медицинское изделие , предоставленные на экспертизу, соответствуют установленным требованиям по безопасности, эффективности и качеству медицинского изделия , подтверждены соответствующими материалами и проведенными испытаниями. Медицинское изделие может быть зарегистрировано в Республике Казахстан сроком на 5 лет/бессрочно.</w:t>
      </w:r>
    </w:p>
    <w:bookmarkEnd w:id="1082"/>
    <w:bookmarkStart w:name="z1627" w:id="1083"/>
    <w:p>
      <w:pPr>
        <w:spacing w:after="0"/>
        <w:ind w:left="0"/>
        <w:jc w:val="both"/>
      </w:pPr>
      <w:r>
        <w:rPr>
          <w:rFonts w:ascii="Times New Roman"/>
          <w:b w:val="false"/>
          <w:i w:val="false"/>
          <w:color w:val="000000"/>
          <w:sz w:val="28"/>
        </w:rPr>
        <w:t>
      (отрицательное) Материалы и документы регистрационного досье на медицинское изделие , предоставленные на экспертизу, не соответствуют установленным требованиям по безопасности, эффективности и качеству медицинского изделия , подтверждены соответствующими материалами и проведенными испытаниями и не может быть зарегистрирован в Республике Казахстан.</w:t>
      </w:r>
    </w:p>
    <w:bookmarkEnd w:id="1083"/>
    <w:bookmarkStart w:name="z1628" w:id="1084"/>
    <w:p>
      <w:pPr>
        <w:spacing w:after="0"/>
        <w:ind w:left="0"/>
        <w:jc w:val="both"/>
      </w:pPr>
      <w:r>
        <w:rPr>
          <w:rFonts w:ascii="Times New Roman"/>
          <w:b w:val="false"/>
          <w:i w:val="false"/>
          <w:color w:val="000000"/>
          <w:sz w:val="28"/>
        </w:rPr>
        <w:t>
      Руководитель государственной экспертной организации (или уполномоченное лицо)</w:t>
      </w:r>
      <w:r>
        <w:br/>
      </w:r>
      <w:r>
        <w:rPr>
          <w:rFonts w:ascii="Times New Roman"/>
          <w:b w:val="false"/>
          <w:i w:val="false"/>
          <w:color w:val="000000"/>
          <w:sz w:val="28"/>
        </w:rPr>
        <w:t>__________ ____________________________________________________________________</w:t>
      </w:r>
      <w:r>
        <w:br/>
      </w:r>
      <w:r>
        <w:rPr>
          <w:rFonts w:ascii="Times New Roman"/>
          <w:b w:val="false"/>
          <w:i w:val="false"/>
          <w:color w:val="000000"/>
          <w:sz w:val="28"/>
        </w:rPr>
        <w:t>подпись                         Фамилия, имя, отчество (при наличии)</w:t>
      </w:r>
      <w:r>
        <w:br/>
      </w:r>
      <w:r>
        <w:rPr>
          <w:rFonts w:ascii="Times New Roman"/>
          <w:b w:val="false"/>
          <w:i w:val="false"/>
          <w:color w:val="000000"/>
          <w:sz w:val="28"/>
        </w:rPr>
        <w:t xml:space="preserve">       Дата ______________</w:t>
      </w:r>
      <w:r>
        <w:br/>
      </w:r>
      <w:r>
        <w:rPr>
          <w:rFonts w:ascii="Times New Roman"/>
          <w:b w:val="false"/>
          <w:i w:val="false"/>
          <w:color w:val="000000"/>
          <w:sz w:val="28"/>
        </w:rPr>
        <w:t xml:space="preserve">       Место печати</w:t>
      </w:r>
    </w:p>
    <w:bookmarkEnd w:id="10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1" w:id="1085"/>
    <w:p>
      <w:pPr>
        <w:spacing w:after="0"/>
        <w:ind w:left="0"/>
        <w:jc w:val="left"/>
      </w:pPr>
      <w:r>
        <w:rPr>
          <w:rFonts w:ascii="Times New Roman"/>
          <w:b/>
          <w:i w:val="false"/>
          <w:color w:val="000000"/>
        </w:rPr>
        <w:t xml:space="preserve"> Заключение о безопасности эффективности и качестве медицинского изделия при изменений, вносимых в регистрационное досье</w:t>
      </w:r>
    </w:p>
    <w:bookmarkEnd w:id="1085"/>
    <w:bookmarkStart w:name="z1632" w:id="1086"/>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медицинского изделия :</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0"/>
        <w:gridCol w:w="620"/>
      </w:tblGrid>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медицинского изделия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производитель, страна-производитель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 страна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страна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или отрицательное)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лабораторных испытаний: дата и № протокола (положительное или отрицательное)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специализированной экспертизы (рекомендовано/не рекомендовано внесение изменений в регистрационное досье)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3" w:id="1087"/>
    <w:p>
      <w:pPr>
        <w:spacing w:after="0"/>
        <w:ind w:left="0"/>
        <w:jc w:val="both"/>
      </w:pPr>
      <w:r>
        <w:rPr>
          <w:rFonts w:ascii="Times New Roman"/>
          <w:b w:val="false"/>
          <w:i w:val="false"/>
          <w:color w:val="000000"/>
          <w:sz w:val="28"/>
        </w:rPr>
        <w:t>
      2. Заключение:</w:t>
      </w:r>
    </w:p>
    <w:bookmarkEnd w:id="1087"/>
    <w:bookmarkStart w:name="z1634" w:id="1088"/>
    <w:p>
      <w:pPr>
        <w:spacing w:after="0"/>
        <w:ind w:left="0"/>
        <w:jc w:val="both"/>
      </w:pPr>
      <w:r>
        <w:rPr>
          <w:rFonts w:ascii="Times New Roman"/>
          <w:b w:val="false"/>
          <w:i w:val="false"/>
          <w:color w:val="000000"/>
          <w:sz w:val="28"/>
        </w:rPr>
        <w:t xml:space="preserve">
      (положительное) Материалы и документы на медицинское изделие, предоставленные для внесения изменений в регистрационное досье, соответствуют установленным требованиям, влияние на безопасность, эффективность и качество медицинского изделия подтверждены соответствующими материалами и проведенными испытаниями. </w:t>
      </w:r>
    </w:p>
    <w:bookmarkEnd w:id="1088"/>
    <w:bookmarkStart w:name="z1635" w:id="1089"/>
    <w:p>
      <w:pPr>
        <w:spacing w:after="0"/>
        <w:ind w:left="0"/>
        <w:jc w:val="both"/>
      </w:pPr>
      <w:r>
        <w:rPr>
          <w:rFonts w:ascii="Times New Roman"/>
          <w:b w:val="false"/>
          <w:i w:val="false"/>
          <w:color w:val="000000"/>
          <w:sz w:val="28"/>
        </w:rPr>
        <w:t>
      Вносимые изменения зарегистрированы с выдачей (без выдачи) нового регистрационного удостоверения.</w:t>
      </w:r>
    </w:p>
    <w:bookmarkEnd w:id="1089"/>
    <w:bookmarkStart w:name="z1636" w:id="1090"/>
    <w:p>
      <w:pPr>
        <w:spacing w:after="0"/>
        <w:ind w:left="0"/>
        <w:jc w:val="both"/>
      </w:pPr>
      <w:r>
        <w:rPr>
          <w:rFonts w:ascii="Times New Roman"/>
          <w:b w:val="false"/>
          <w:i w:val="false"/>
          <w:color w:val="000000"/>
          <w:sz w:val="28"/>
        </w:rPr>
        <w:t xml:space="preserve">
      (отрицательное) Материалы и документы на медицинское изделие, предоставленные для внесения изменений в регистрационное досье, не соответствуют установленным требованиям, оказывают отрицательное влияние на безопасность, эффективность и качество медицинского изделия. </w:t>
      </w:r>
    </w:p>
    <w:bookmarkEnd w:id="1090"/>
    <w:bookmarkStart w:name="z1637" w:id="1091"/>
    <w:p>
      <w:pPr>
        <w:spacing w:after="0"/>
        <w:ind w:left="0"/>
        <w:jc w:val="both"/>
      </w:pPr>
      <w:r>
        <w:rPr>
          <w:rFonts w:ascii="Times New Roman"/>
          <w:b w:val="false"/>
          <w:i w:val="false"/>
          <w:color w:val="000000"/>
          <w:sz w:val="28"/>
        </w:rPr>
        <w:t>
      Вносимые изменения не зарегистрированы.</w:t>
      </w:r>
    </w:p>
    <w:bookmarkEnd w:id="1091"/>
    <w:bookmarkStart w:name="z1638" w:id="1092"/>
    <w:p>
      <w:pPr>
        <w:spacing w:after="0"/>
        <w:ind w:left="0"/>
        <w:jc w:val="both"/>
      </w:pPr>
      <w:r>
        <w:rPr>
          <w:rFonts w:ascii="Times New Roman"/>
          <w:b w:val="false"/>
          <w:i w:val="false"/>
          <w:color w:val="000000"/>
          <w:sz w:val="28"/>
        </w:rPr>
        <w:t>
      Руководитель государственной экспертной организации (или уполномоченное лицо)</w:t>
      </w:r>
      <w:r>
        <w:br/>
      </w:r>
      <w:r>
        <w:rPr>
          <w:rFonts w:ascii="Times New Roman"/>
          <w:b w:val="false"/>
          <w:i w:val="false"/>
          <w:color w:val="000000"/>
          <w:sz w:val="28"/>
        </w:rPr>
        <w:t xml:space="preserve">       _______ 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Дата ____________</w:t>
      </w:r>
      <w:r>
        <w:br/>
      </w:r>
      <w:r>
        <w:rPr>
          <w:rFonts w:ascii="Times New Roman"/>
          <w:b w:val="false"/>
          <w:i w:val="false"/>
          <w:color w:val="000000"/>
          <w:sz w:val="28"/>
        </w:rPr>
        <w:t xml:space="preserve">       Место печати</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178"/>
        <w:gridCol w:w="6062"/>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bl>
    <w:bookmarkStart w:name="z1641" w:id="1093"/>
    <w:p>
      <w:pPr>
        <w:spacing w:after="0"/>
        <w:ind w:left="0"/>
        <w:jc w:val="left"/>
      </w:pPr>
      <w:r>
        <w:rPr>
          <w:rFonts w:ascii="Times New Roman"/>
          <w:b/>
          <w:i w:val="false"/>
          <w:color w:val="000000"/>
        </w:rPr>
        <w:t xml:space="preserve"> Сводный отчет по безопасности, эффективности и качеству медицинского изделия</w:t>
      </w:r>
    </w:p>
    <w:bookmarkEnd w:id="1093"/>
    <w:bookmarkStart w:name="z1642" w:id="1094"/>
    <w:p>
      <w:pPr>
        <w:spacing w:after="0"/>
        <w:ind w:left="0"/>
        <w:jc w:val="both"/>
      </w:pPr>
      <w:r>
        <w:rPr>
          <w:rFonts w:ascii="Times New Roman"/>
          <w:b w:val="false"/>
          <w:i w:val="false"/>
          <w:color w:val="000000"/>
          <w:sz w:val="28"/>
        </w:rPr>
        <w:t>
      "Наименование медицинского изделия", производитель, страна</w:t>
      </w:r>
    </w:p>
    <w:bookmarkEnd w:id="1094"/>
    <w:bookmarkStart w:name="z1643" w:id="1095"/>
    <w:p>
      <w:pPr>
        <w:spacing w:after="0"/>
        <w:ind w:left="0"/>
        <w:jc w:val="both"/>
      </w:pPr>
      <w:r>
        <w:rPr>
          <w:rFonts w:ascii="Times New Roman"/>
          <w:b w:val="false"/>
          <w:i w:val="false"/>
          <w:color w:val="000000"/>
          <w:sz w:val="28"/>
        </w:rPr>
        <w:t>
      Из отчета удалена конфиденциальная информация</w:t>
      </w:r>
    </w:p>
    <w:bookmarkEnd w:id="1095"/>
    <w:bookmarkStart w:name="z1644" w:id="1096"/>
    <w:p>
      <w:pPr>
        <w:spacing w:after="0"/>
        <w:ind w:left="0"/>
        <w:jc w:val="both"/>
      </w:pPr>
      <w:r>
        <w:rPr>
          <w:rFonts w:ascii="Times New Roman"/>
          <w:b w:val="false"/>
          <w:i w:val="false"/>
          <w:color w:val="000000"/>
          <w:sz w:val="28"/>
        </w:rPr>
        <w:t>
      Содержание</w:t>
      </w:r>
    </w:p>
    <w:bookmarkEnd w:id="1096"/>
    <w:bookmarkStart w:name="z1645" w:id="1097"/>
    <w:p>
      <w:pPr>
        <w:spacing w:after="0"/>
        <w:ind w:left="0"/>
        <w:jc w:val="both"/>
      </w:pPr>
      <w:r>
        <w:rPr>
          <w:rFonts w:ascii="Times New Roman"/>
          <w:b w:val="false"/>
          <w:i w:val="false"/>
          <w:color w:val="000000"/>
          <w:sz w:val="28"/>
        </w:rPr>
        <w:t>
      1. Область применения медицинского изделия</w:t>
      </w:r>
    </w:p>
    <w:bookmarkEnd w:id="1097"/>
    <w:bookmarkStart w:name="z1646" w:id="1098"/>
    <w:p>
      <w:pPr>
        <w:spacing w:after="0"/>
        <w:ind w:left="0"/>
        <w:jc w:val="both"/>
      </w:pPr>
      <w:r>
        <w:rPr>
          <w:rFonts w:ascii="Times New Roman"/>
          <w:b w:val="false"/>
          <w:i w:val="false"/>
          <w:color w:val="000000"/>
          <w:sz w:val="28"/>
        </w:rPr>
        <w:t>
      2. Назначение медицинского изделия</w:t>
      </w:r>
    </w:p>
    <w:bookmarkEnd w:id="1098"/>
    <w:bookmarkStart w:name="z1647" w:id="1099"/>
    <w:p>
      <w:pPr>
        <w:spacing w:after="0"/>
        <w:ind w:left="0"/>
        <w:jc w:val="both"/>
      </w:pPr>
      <w:r>
        <w:rPr>
          <w:rFonts w:ascii="Times New Roman"/>
          <w:b w:val="false"/>
          <w:i w:val="false"/>
          <w:color w:val="000000"/>
          <w:sz w:val="28"/>
        </w:rPr>
        <w:t>
      3. Краткая техническая характеристика медицинского изделия</w:t>
      </w:r>
    </w:p>
    <w:bookmarkEnd w:id="1099"/>
    <w:bookmarkStart w:name="z1648" w:id="1100"/>
    <w:p>
      <w:pPr>
        <w:spacing w:after="0"/>
        <w:ind w:left="0"/>
        <w:jc w:val="both"/>
      </w:pPr>
      <w:r>
        <w:rPr>
          <w:rFonts w:ascii="Times New Roman"/>
          <w:b w:val="false"/>
          <w:i w:val="false"/>
          <w:color w:val="000000"/>
          <w:sz w:val="28"/>
        </w:rPr>
        <w:t>
      4. Класс безопасности</w:t>
      </w:r>
    </w:p>
    <w:bookmarkEnd w:id="1100"/>
    <w:bookmarkStart w:name="z1649" w:id="1101"/>
    <w:p>
      <w:pPr>
        <w:spacing w:after="0"/>
        <w:ind w:left="0"/>
        <w:jc w:val="both"/>
      </w:pPr>
      <w:r>
        <w:rPr>
          <w:rFonts w:ascii="Times New Roman"/>
          <w:b w:val="false"/>
          <w:i w:val="false"/>
          <w:color w:val="000000"/>
          <w:sz w:val="28"/>
        </w:rPr>
        <w:t>
      5. Информация о производителе</w:t>
      </w:r>
    </w:p>
    <w:bookmarkEnd w:id="1101"/>
    <w:bookmarkStart w:name="z1650" w:id="1102"/>
    <w:p>
      <w:pPr>
        <w:spacing w:after="0"/>
        <w:ind w:left="0"/>
        <w:jc w:val="both"/>
      </w:pPr>
      <w:r>
        <w:rPr>
          <w:rFonts w:ascii="Times New Roman"/>
          <w:b w:val="false"/>
          <w:i w:val="false"/>
          <w:color w:val="000000"/>
          <w:sz w:val="28"/>
        </w:rPr>
        <w:t>
      6. Решение (заключение)</w:t>
      </w:r>
    </w:p>
    <w:bookmarkEnd w:id="1102"/>
    <w:bookmarkStart w:name="z1651" w:id="1103"/>
    <w:p>
      <w:pPr>
        <w:spacing w:after="0"/>
        <w:ind w:left="0"/>
        <w:jc w:val="both"/>
      </w:pPr>
      <w:r>
        <w:rPr>
          <w:rFonts w:ascii="Times New Roman"/>
          <w:b w:val="false"/>
          <w:i w:val="false"/>
          <w:color w:val="000000"/>
          <w:sz w:val="28"/>
        </w:rPr>
        <w:t>
      7. Информация по регистрации</w:t>
      </w:r>
    </w:p>
    <w:bookmarkEnd w:id="1103"/>
    <w:bookmarkStart w:name="z1652" w:id="1104"/>
    <w:p>
      <w:pPr>
        <w:spacing w:after="0"/>
        <w:ind w:left="0"/>
        <w:jc w:val="both"/>
      </w:pPr>
      <w:r>
        <w:rPr>
          <w:rFonts w:ascii="Times New Roman"/>
          <w:b w:val="false"/>
          <w:i w:val="false"/>
          <w:color w:val="000000"/>
          <w:sz w:val="28"/>
        </w:rPr>
        <w:t>
      8. Условия хранения для IVD (Айвиди)</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медицинского изделия</w:t>
            </w:r>
          </w:p>
        </w:tc>
      </w:tr>
    </w:tbl>
    <w:bookmarkStart w:name="z1654" w:id="1105"/>
    <w:p>
      <w:pPr>
        <w:spacing w:after="0"/>
        <w:ind w:left="0"/>
        <w:jc w:val="left"/>
      </w:pPr>
      <w:r>
        <w:rPr>
          <w:rFonts w:ascii="Times New Roman"/>
          <w:b/>
          <w:i w:val="false"/>
          <w:color w:val="000000"/>
        </w:rPr>
        <w:t xml:space="preserve"> Перечень изменений, вносимых в регистрационное досье медицинского изделия в период действия регистрационного удостоверения</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2101"/>
        <w:gridCol w:w="6572"/>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сведений о производителе/производственной площадке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106"/>
          <w:p>
            <w:pPr>
              <w:spacing w:after="20"/>
              <w:ind w:left="20"/>
              <w:jc w:val="both"/>
            </w:pPr>
            <w:r>
              <w:rPr>
                <w:rFonts w:ascii="Times New Roman"/>
                <w:b w:val="false"/>
                <w:i w:val="false"/>
                <w:color w:val="000000"/>
                <w:sz w:val="20"/>
              </w:rPr>
              <w:t>
Основное условие - новая лицензия на производство выданная уполномоченным органом страны производителя (изготовителя)</w:t>
            </w:r>
            <w:r>
              <w:br/>
            </w:r>
            <w:r>
              <w:rPr>
                <w:rFonts w:ascii="Times New Roman"/>
                <w:b w:val="false"/>
                <w:i w:val="false"/>
                <w:color w:val="000000"/>
                <w:sz w:val="20"/>
              </w:rPr>
              <w:t>
</w:t>
            </w:r>
            <w:r>
              <w:rPr>
                <w:rFonts w:ascii="Times New Roman"/>
                <w:b w:val="false"/>
                <w:i w:val="false"/>
                <w:color w:val="000000"/>
                <w:sz w:val="20"/>
              </w:rPr>
              <w:t>Место производства не изменилось.</w:t>
            </w:r>
            <w:r>
              <w:br/>
            </w:r>
            <w:r>
              <w:rPr>
                <w:rFonts w:ascii="Times New Roman"/>
                <w:b w:val="false"/>
                <w:i w:val="false"/>
                <w:color w:val="000000"/>
                <w:sz w:val="20"/>
              </w:rPr>
              <w:t>
Нет изменений в производственном процессе или спецификациях, включая методы испытания.</w:t>
            </w:r>
          </w:p>
          <w:bookmarkEnd w:id="1106"/>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регистрацию медицинского изделия в стране производителе (регистрационное удостоверение, нотариально засвидетельствованный Сертификат свободной продажи (FreeSale),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внесение изменений (с указанием даты внесения изменения) от уполномоченного органа страны–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Нотариально засвидетельствованный документ, подтверждающий соответствие условий производства национальным и/или международным стандартам GMP; ISO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Нотариально засвидетельствованный документ, подтверждающий соответствие медицинского изделия национальным или международным нормативным документам, класс в зависимости от степени потенциального риска применения (Декларация соответствия; Сертификат соответствия)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7.Проекты инструкций по применению медицинского изделия / руководство по эксплуатации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сведений об уполномоченном представителе, 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регистрационное удостоверение не влияет на эффективность и безопасность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документа, подтверждающего полномочия уполномоченного представителя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Документы, подтверждающие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наименования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медицинского изделия , не влияющего на функциональные и технические характеристики</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удостоверяющий регистрацию медицинской техники/ медицинского изделия в стране производителе (регистрационное удостоверение, Сертификат свободной продажи (FreeSale),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Письмо производителя (изготовителя), содержащее мотивированное обоснование необходимости изменения наименования медицинского изделия , не влияющего на функциональные и технические характеристики медицинского изделия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медицинского изделия / эксплуатационный документ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Макет маркировки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Фотографические изображения общего вида медицинского изделия вместе с принадлежностями, необходимыми для применения по назначению (размером не менее 18 x 24 сантиметра)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состава принадлежностей и (или) комплектующих и (или) расходных материалов, обновление (установка новой версии) программного обеспечения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влияния на функциональные характеристики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медицинского изделия (включая расширение спектра выявляемых аналитов медицинского изделия для in vitro (IVD)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медицинского изделия /эксплуатационный документ на казахском и русском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Обновленная спецификация с указанием перечня комплектующих и расходных материалов по утвержденной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являющегося медицинским изделием – образцы медицинского изделия (в случае стерильного предоставляется весь комплект) и нормативный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Результаты валидации и верификации программного обеспечения</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07"/>
          <w:p>
            <w:pPr>
              <w:spacing w:after="20"/>
              <w:ind w:left="20"/>
              <w:jc w:val="both"/>
            </w:pPr>
            <w:r>
              <w:rPr>
                <w:rFonts w:ascii="Times New Roman"/>
                <w:b w:val="false"/>
                <w:i w:val="false"/>
                <w:color w:val="000000"/>
                <w:sz w:val="20"/>
              </w:rPr>
              <w:t>
5. Изменение показаний по применению; области применения; противопоказаний;</w:t>
            </w:r>
            <w:r>
              <w:br/>
            </w:r>
            <w:r>
              <w:rPr>
                <w:rFonts w:ascii="Times New Roman"/>
                <w:b w:val="false"/>
                <w:i w:val="false"/>
                <w:color w:val="000000"/>
                <w:sz w:val="20"/>
              </w:rPr>
              <w:t>
побочных эффектов</w:t>
            </w:r>
          </w:p>
          <w:bookmarkEnd w:id="1107"/>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медицинского изделия должна сохраняться и подтверждаться данными клинических исследований по безопасности и эффективности</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на внесение изменений по утвержденной форме (на электронном носителе CD в формате Word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Письмо производителя (изготовителя), содержащее мотивированное обоснование необходимости вносимых изменений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медицинского изделия согласно установленному законодательству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(при необходимости)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клинических испытаний, отражающие вносимые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Смена производителей комплектующих, принадлежностей, расходных материалов</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и/или расходных материалов не должны снижать качество готового продукта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подтверждающий соответствие условий производства национальным и/или международным стандартам GMP; ISO комплектующих и/или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Образцы и аналитическую экспертизу</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Увеличение/ уменьшение срока хранения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не менее чем на трех сериях) (отчет обосновывающий срок 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8.Изменение условий хранения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медицинских изделий ) не менее чем на трех сериях)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медицинского изделия (при необходимости);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Изменение в процедуре контроля качества готового продукта медицинского изделия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Нормативная документация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Образцы, стандартные образцы для проведения лабораторных испытаний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08"/>
          <w:p>
            <w:pPr>
              <w:spacing w:after="20"/>
              <w:ind w:left="20"/>
              <w:jc w:val="both"/>
            </w:pPr>
            <w:r>
              <w:rPr>
                <w:rFonts w:ascii="Times New Roman"/>
                <w:b w:val="false"/>
                <w:i w:val="false"/>
                <w:color w:val="000000"/>
                <w:sz w:val="20"/>
              </w:rPr>
              <w:t>
10. Изменение упаковки медицинского изделия:</w:t>
            </w:r>
            <w:r>
              <w:br/>
            </w:r>
            <w:r>
              <w:rPr>
                <w:rFonts w:ascii="Times New Roman"/>
                <w:b w:val="false"/>
                <w:i w:val="false"/>
                <w:color w:val="000000"/>
                <w:sz w:val="20"/>
              </w:rPr>
              <w:t>
</w:t>
            </w:r>
            <w:r>
              <w:rPr>
                <w:rFonts w:ascii="Times New Roman"/>
                <w:b w:val="false"/>
                <w:i w:val="false"/>
                <w:color w:val="000000"/>
                <w:sz w:val="20"/>
              </w:rPr>
              <w:t>первичной упаковки медицинского изделия;</w:t>
            </w:r>
            <w:r>
              <w:br/>
            </w:r>
            <w:r>
              <w:rPr>
                <w:rFonts w:ascii="Times New Roman"/>
                <w:b w:val="false"/>
                <w:i w:val="false"/>
                <w:color w:val="000000"/>
                <w:sz w:val="20"/>
              </w:rPr>
              <w:t>
вторичной и/или групповой упаковки, транспортной, промежуточной</w:t>
            </w:r>
          </w:p>
          <w:bookmarkEnd w:id="1108"/>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Мотивированное обоснование о влиянии/ не влиянии изменения упаковки на стабильность, качество медицинского изделия; взаимодействия упаковок- медицинского изделия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Письмо производителя, удостоверяющее о том, что вносимые изменения, относительно первичной упаковки влияют/не влияют на стабильность, качество медицинского изделия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Нормативная документация,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Цветные макеты упаковок, этикеток, стикеров нового и старого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Образцы для стерильных медицинских изделий , стандартные образцы для проведения лабораторных испытаний при изменении первичной упаковки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Изменение оттисков, грунтовки или других маркировок, штампов и надписей, включая добавление или изменения краски, используемых для маркировки медицинского изделия.</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Цветные макеты упаковок, этикеток, стикеров старого и нового образца (на электронном носителе CD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header.xml" Type="http://schemas.openxmlformats.org/officeDocument/2006/relationships/header" Id="rId1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