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384a" w14:textId="3343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28 апреля 2015 года № 288 "Об утверждении Правил отнесения лекарственных средств к рецептурному отпуску"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апреля 2019 года № ҚР ДСМ-49. Зарегистрирован в Министерстве юстиции Республики Казахстан 25 апреля 2019 года № 18585. Утратил силу приказом Министра здравоохранения Республики Казахстан от 6 января 2021 года № ҚР ДСМ-4.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06.01.2021 </w:t>
      </w:r>
      <w:r>
        <w:rPr>
          <w:rFonts w:ascii="Times New Roman"/>
          <w:b w:val="false"/>
          <w:i w:val="false"/>
          <w:color w:val="ff0000"/>
          <w:sz w:val="28"/>
        </w:rPr>
        <w:t>№ ҚР ДСМ-4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288 "Об утверждении Правил отнесения лекарственных средств к рецепторному отпуску" (зарегистрирован в Реестре государственной регистрации нормативных правовых актов под № 11233, опубликован 5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лекарственных средств к рецептурному отпуску,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Ведомство государственного органа в сфере обращения лекарственных средств и медицинских изделий (далее - государственный орган) принимает решение об отнесении лекарственного средства к рецептурному отпуску на основании заключения экспертной организации в сфере обращения лекарственных средств и медицинских изделий (далее - экспертная организация), выданного по результатам проведения экспертизы лекарственного средства при государственной регистрации, перерегистрации, внесении изменений в регистрационное досье.";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установления необходимости отнесения лекарственного средства к рецептурному отпуску экспертная организация на стадии специализированной экспертизы лекарственного средства проводят оценку:";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По результатам специализированной экспертизы лекарственного средства составляется заключение об отнесении к рецептурному или безрецептурному отпуску и представляется в государственный орган для утверждения инструкции по медицинскому применению лекарственного средства с указанием условий отпуска.".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в одном экземпляре его копии в печатном и электронном виде на государственном и русском языках для опубликования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 Министерства здравоохранения Республики Казахстан сведений об исполнении мероприятий, предусмотренных подпунктом 1), 2) и 3) настоящего пункта.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