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17d6e" w14:textId="0417d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8 декабря 2017 года № 931 "Об утверждении Казахстанского национального лекарственного формуляра"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апреля 2019 года № ҚР ДСМ-51. Зарегистрирован в Министерстве юстиции Республики Казахстан 25 апреля 2019 года № 18586. Утратил силу приказом Министра здравоохранения Республики Казахстан от 18 мая 2021 года № ҚР ДСМ - 41.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18.05.2021 </w:t>
      </w:r>
      <w:r>
        <w:rPr>
          <w:rFonts w:ascii="Times New Roman"/>
          <w:b w:val="false"/>
          <w:i w:val="false"/>
          <w:color w:val="ff0000"/>
          <w:sz w:val="28"/>
        </w:rPr>
        <w:t>№ ҚР ДСМ - 41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истечения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69-1)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8 декабря 2017 года № 931 "Об утверждении Казахстанского национального лекарственного формуляра" (зарегистрирован в Реестре государственной регистрации нормативных правовых актов под № 16141, опубликован от 28 декабря 2017 года в Эталонном контрольном банке нормативных правовых актов) следующее изменение: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Казахстанский национальный лекарственный формуляр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утвержденный указанным приказом изложить,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,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Республики Казахстан Надырова К.Т.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истечения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апреля 2019 года № ҚР ДСМ-51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oт 8 декабря 2017 года № 931</w:t>
            </w:r>
          </w:p>
        </w:tc>
      </w:tr>
    </w:tbl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Казахстанский национальный лекарственный формуляр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1"/>
        <w:gridCol w:w="1294"/>
        <w:gridCol w:w="171"/>
        <w:gridCol w:w="4123"/>
        <w:gridCol w:w="3190"/>
        <w:gridCol w:w="1572"/>
        <w:gridCol w:w="1309"/>
      </w:tblGrid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АТХ код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Фармакологическая группа/ МНН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Торговое наименование
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Лекарственная форма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Номер регистрационного удостоверения*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Предельная цена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Пищеварительный тракт и обмен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Стоматологические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A01AB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 для местного применения при заболеваниях полости рта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A01AB09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применяемые при состояниях, связанных с нарушением кислотности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Антациды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Антациды в комбинации с препаратами, уменьшающими газообразование в кишечнике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Магния гидроксид и алюминия гидроксид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Противоязвенные средства и препараты, применяемые при гастроэзофагеальном рефлюксе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Блокаторы гистаминновых H2-рецепторов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Ранитидин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Фамотидин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Квамател®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протонового насоса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Омепразол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Омегаст®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Пантопразол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Нольпаза®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Улсепан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Парастамик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 IV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Пантап®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Стамик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Пантоспей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Лансопразол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Лансобел®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Рабепразол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Верабез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Эзомепразол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Эзом IV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растворов для инъекций и инфузий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Эсом® 20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кишечнорастворимые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Помпезо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С-МЕЗОЛ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противоязвенные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A02BX05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Висмута трикалия дицитрат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Улькавис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функциональных нарушений со стороны желудочно-кишечного тракта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применяемые при нарушениях функции кишечника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Синтетические холиноблокаторы - эфиры с третичной аминогруппой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Мебеверин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Дусконал Ретард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Папаверин и его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Папаверин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ректальные, 0,02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Папаверина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Дротаверин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Дротаверин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 2 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препараты, применяемые при нарушениях функции кишечника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A03AX13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Симетикон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Красавка и ее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Полусинтетические алкалоиды красавки, четвертичные аммониевые соединения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Гиосцина бутилбромид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Алкалоиды красавки, третичные амины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Атропина 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Атропина 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Стимуляторы моторики желудочно - кишечного тракта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A03FA01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Метоклопрамид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Церулин®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A03FA03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Домперидон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Дониум-ТК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ДОПРОКИН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Противорвотные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серотониновых 5ht3-рецепторов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Ондансетрон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введения, 2мг/мл,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Ондансетрон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Гранисетрон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противорвотные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A04AD12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Апрепитант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Эменд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7 948,86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A05A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желчевыводящих путей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A05AA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желчных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A05AA02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Урсодезоксихолевая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Холудексан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Урсозим®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Урсоцид®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Урсодекс®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Слабительные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Контактные слабительные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Бисакодил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Бисакодил-Нижфарм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Бисакодил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пикосульфат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оральные 0,75 % 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Пиколакс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A06AB58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пикосульфат в комбинации с другими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Пикопреп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орального раствора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Слабительные препараты с осмотическими свойствами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Магния 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A06AD11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Лактулоза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1000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4 479,92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Лактулоза-ТК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667 мг/мл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A06AD15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Макрогол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Фортранс®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64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РК-ЛС-5№005236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A06AD65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Макрогол 3350 в комбинации с другими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Мовипреп®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Слабительные препараты в клизмах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A06AG04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Глицерол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при запорах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Лубипростон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A06AX05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Прукалоприд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Нистатин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Фунгостатин®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местного применения, 100 000 ЕД/мл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A07AA11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Рифаксимин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Альфа Нормикс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A07AA12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Фидаксомицин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Уголь активированный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 Ультра-Адсорб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0,25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 активированный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Глюкоза безводная, натрия хлорид, калия хлорид, натрия цитрат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Оральная регидратационная 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по 27,9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ОРС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внутрь, 18,9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Регид-К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орального применения, 18,9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РК-ЛС-3№021263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Регидрон Оптим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приема внутрь 10,7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снижающие перистальтику желудочно - кишечного тракта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A07DA03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Лоперамид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Лоперамида гидрохлорид "ЛХ"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0,002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РК-ЛС-5№001515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Кишечные противовоспалительные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A07EA06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Будесонид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9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A07EC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Аминосалициловая кислота и ее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A07EC01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Сульфасалазин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Сульфасалазин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A07EC02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Месалазин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ректальная 1 г/100 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с пролонгированным высвобождением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Мезавант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с пролонгированным высвобождением, 1,2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Асакол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A07XA04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Рацекадотрил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 ожирения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A08AB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 ожирения периферического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A08AB01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Орлистат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способствующие пищеварению (в том числе ферментные препараты)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A09AA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Ферментные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A09AA02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Панкреатин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25000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300 мг (25 000 ЕД)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Пангрол® 25000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минитаблетки, покрытые кишечнорастворимой оболочкой 25 000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25000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Креон® 10000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содержащие минимикросферы, покрытые кишечнорастворимой оболочкой 150 мг (10 000 ЕД)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ПЕНЗИМ 10000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кишечнорастворимой пленочной оболочкой, 10000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Панкрим®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Панкреазим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8000 липолитических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РК-ЛС-5№000992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Панкреатин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25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Микразим®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сахарного диабета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Инсулины и их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Инсулины и их аналоги короткого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человеческий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 Пенфилл®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по 3 мл в картридже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Актрапид® НМ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лизпро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 по 3 мл в картридже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РК-ЛС-5№018135 РК-ЛС-5№121946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КвикПен™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МЕ/мл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аспарт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ФлексПен®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2 558,67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 Пенфилл®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100 ЕД/мл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НовоРапид®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6 956,91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глулизин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 СолоСтар®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Апидра®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Инсулины и их аналоги средней продолжительности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человека рекомбинантный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 Пенфилл®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Инсуман® Базал ГТ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3мл в картридже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Протафан® НМ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Инсулины для инъекций и их аналоги средней продолжительности или длительного действия в комбинации с инсулинами короткого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человеческий рекомбинантный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во флаконах,10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Микстард® 30 НМ Пенфилл®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лизпро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 КвикПен™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2 721,22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 КвикПен™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РК-ЛС-5№012161 РК-ЛС-5№121947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Хумалог® Микс 25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МЕ/мл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РК-ЛС-5№019327 РК-ЛС-5№121957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A10AD05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аспарт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НовоМикс® 30 ФлексПен®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подкожного введения 100 ЕД/мл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Инсулины и их аналоги длительного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A10AE04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гларгин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Туджео СолоСтар®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ЕД/мл, по 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МЕ/мл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Басаглар КвикПен™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введения, 100 МЕ/мл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Лантус® СолоСтар®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ЕД/мл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A10AE05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детемир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Пенфилл®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Левемир® ФлексПен®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100 ЕД/мл 3 мл в шприц-ручке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A10AE06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Инсулин деглудек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Тресиба® ФлексТач®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100 ЕД/мл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Пероральные гипогликемические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Бигуаниды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РК-ЛС-5№007294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Глюконил®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сульфонилмочевины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Глибенкламид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Гликлазид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ГлиДиа®МВ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Гликлазид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A10BB12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Глимепирид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Диапирид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Комбинация бигуанидов и производных сульфонилмочевины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Производные сульфанилмочевины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Антарис 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 мг/500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 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500мг/2,5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РК-ЛС-3№022419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Ситаглиптин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мг/850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Янумет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Вилдаглиптин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мг/850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Гальвусмет®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мг/1000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Линаглиптин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2,5мг/1000мг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Джентадуэто®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2,5мг/850мг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A10BD16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Канаглифлозин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А10ВD20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Метформин и Эмпаглифлозин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мг/850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мг/850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Синжарди®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мг/1000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альфа глюкозидазы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Акарбоза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Глюкобай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Тиазолидинедионы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A10BG03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Пиоглитазон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дипептидил пептидазы 4 (ДПП-4)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Ситаглиптин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Янувия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Вилдаглиптин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Гальвус®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Саксаглиптин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Алоглиптин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Випидия™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A10BH05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Линаглиптин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ТРАЖЕНТА®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A10BJ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глюкагонподобного пептида -1 (glp-1)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A10BJ02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Лираглутид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Виктоза®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мг/мл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A10BJ03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Ликсисенатид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 мг/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Ликсумия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13 502,41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A10BJ05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Дулаглутид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0,75 мг/0,5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Трулисити™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1,5 мг/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9 441,96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Натрий-глюкоза сопутствующий ингибитор 2 (sglt2)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A10BK01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Дапаглифлозин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Форсига™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A10BK02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Канаглифлозин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Инвокана®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A10BK03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Эмпаглифлозин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Джардинс®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гипогликемические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A10BX02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Репаглинид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Репаглид®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Витамины A и Д и их комбинации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Ретинол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Д и его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Эргокальциферол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Эргокальциферол (витамин Д 2)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масляный оральный 0,125%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Дигидротахистерол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Альфакальцидол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Колекальциферол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Видроп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внутрь, 2800МЕ/мл, 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Ретинола пальмитат и Колекальциферол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B1 и его комбинация с витаминами B6 и B12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B1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A11DA01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Аскорбиновая кислота (включая комбинации с другими препаратами)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A11GA01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Аскорбиновая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Цевикап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для приема внутрь 100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 (витамин С)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50мг/мл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Аскорбиновая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5%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витамины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A11HA02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Пиридоксин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Пиридоксина гидрохлорид (Витамин В6)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инъекции 5%, 1 мл, внутримышечно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A11HA03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Токоферол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Минеральные добавки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кальция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A12AA03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Кальция глюконат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 стабилизированный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глюконат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Кальция карбонат и Колекальциферол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Анаболические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A14A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Анаболические стероидные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A14AB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эстрена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A14AB01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Нандролон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заболеваний желудочно - кишечного тракта и нарушений обмена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Аминокислоты и их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Левокарнитин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 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Карнилев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100 мг/1 мл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2 г/10 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 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Метакартин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г/5 мл</w:t>
            </w:r>
          </w:p>
          <w:bookmarkEnd w:id="10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Ферментные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Имиглюцераза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Церезим™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417 784,60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Абцертин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400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324 517,60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Агалзидаза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Реплагал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 мг/мл, 3,5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645 374,53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Агалзидаза бета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Ларонидаза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Альдуразим®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ЕД/мл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206 747,20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Алглюкозидаза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Майозайм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186 627,70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Галсульфаза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Наглазим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622 863,90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Идурсульфаза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Элапраза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1 088 027,59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A16AB12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Элосульфаза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384 141,8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Вимизим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мг/5мл</w:t>
            </w:r>
          </w:p>
          <w:bookmarkEnd w:id="11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398 339,24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A16AX07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Сапроптерин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Куван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растворимые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Кроветворение и кровь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Антикоагулянты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витамина K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Варфарин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Варфарин Никомед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Варфарекс®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Гепарин и его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Гепарин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Эноксапарин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8000 анти-Ха МЕ/0,8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6000 анти-Ха МЕ/0,6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 анти-Ха/0,4 мл по 0,4 мл в шприце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Клексан®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шприцах 4000 анти-Ха МЕ/0,4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Катенокс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анти-Ха МЕ/0,2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Надропарин кальций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3800МЕ анти-Ха/0,4мл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1 867,03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7600 ME анти-Ха/0,8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5700МЕ анти-Ха/0,6мл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Фраксипарин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2850МЕ анти-Ха/0,3мл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B01AB11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Сулодексид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Вессел Дуэ 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ЛЕ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агрегации тромбоцитов (исключая гепарин)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Клопидогрел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300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Пиногал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Кловикс 75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Кворекс®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Инстаклоп 75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Тромборель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Аспирин кардио®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АС-тромбин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Тромбопол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Ацекардол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Дипиридамол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Илопрост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Вентавис®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10 мкг/мл,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Празугрел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Цилостазол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B01AC24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Тикагрелор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Брилинта™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90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Ферментные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Стрептокиназа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Алтеплаза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Актилизе®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131 413,40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Урокиназа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71 003,38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15 975,67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Урокиназа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10 000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7 355,08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Прямые ингибиторы тромбина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B01AE06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Бивалирудин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B01AE07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Дабигатрана этексилат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Прадакса®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Апиксабан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Эликвис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Прямые ингибиторы фактора XA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Ривароксабан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Ксарелто®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антикоагулянты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B01AX05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Фондапаринукс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Арикстра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2,5 мг/0,5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3 398,63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Гемостатические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фибринолиза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Аминокапроновая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Аминокапроновая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5% 100 мл</w:t>
            </w:r>
          </w:p>
          <w:bookmarkEnd w:id="12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Транексамовая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2 949,72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Сангера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мг/5 мл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ВИДАНОЛ®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Гемаксам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Транексам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Апротинин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Гордокс®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100000 КИЕ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1 341,24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K и другие гемостатики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K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Фитоменадион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Амри-К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в/м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Менадиона натрия бисульфит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Гемостатические препараты для местного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B02BC30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Губка гемостатическая содержащая фибриноген и тромбин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9,5х4,8см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78 230,45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4,8х4,8 см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40 716,05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Тахокомб®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абсорбирующее гемостатическое средство, губка размером 2,5х3,0 см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18 411,17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Факторы свертывания крови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 свертывания крови II, VII, IX и X в комбинации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Октаплекс™ 500 МЕ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97 861,93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 свертывания крови VIII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3000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955 562,20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618 165,70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550 788,80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373 623,50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421 466,40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276 169,60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249 857,20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230 000,00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186 811,80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167 236,10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157 568,90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1000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1000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156 000,40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153 920,90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94 578,83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- вода для инъекций, 1000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81 066,60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LV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РК-БП-5№022117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133 167,70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126 500,00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124 314,50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94 218,10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500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78 215,24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76 415,13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61 466,14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47 296,55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Эмоклот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- вода для инъекций,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34 916,00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Нувик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внутривенного введения в комплекте с растворителем (вода для инъекции) и набором для введения,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70 799,59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Когенэйт® ФС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69 600,00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- вода для инъекций,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63 124,87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РК-ЛС-5№004913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55 390,43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Бериате®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49 297,97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РеФакто®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Октанат®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и набором для введения, 250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46 131,17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Рекомбинат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38 728,41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Гемоктин®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и набором для введения 250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23 859,33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Антиингибиторный коагулянтный комплекс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319 509,20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Фейба®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154 930,40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 свертывания крови IX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448 348,20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224 174,10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138 837,20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107 912,30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1200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182 793,20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113 061,70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75 151,76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Аимафикс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55 406,24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600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64 530,71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БенеФикс®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в комплекте с растворителем,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56 530,86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Октанайн™ 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250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36 069,35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 свертывания крови VIII и фактор Виллебранда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1000 МЕ + 2400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209 188,60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500 МЕ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108 556,60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46 407,30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ME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27 815,87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Гемате® 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инъекций), 500 МЕ +1200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108 024,50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Вилате™ 450 МЕ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450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104 057,70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1000МЕ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93 224,06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55 098,26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25 107,19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Фанди®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РК-ЛС-5№017429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13 937,19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B02BD08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Фактор свертывания крови VIIа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347 348,80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2,4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303 672,70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Коагил-VII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177 110,00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Семиклотин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в комплекте с растворителем (вода для инъекций) 1,2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152 009,20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гемостатические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Этамзилат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Этамзилат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12,5%,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Ромиплостим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Энплейт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подкожного введения, 250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237 273,20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Элтромбопаг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Револейд™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B02BX06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Эмицизумаб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Антианемические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железа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железа (двухвалентного) для приема внутрь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Железа 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Ферровит-С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железа для парентерального введения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Феринжект®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50мг/мл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34914,29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КосмоФер®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13976,31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Феркайл®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Венофер®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введения, 20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Энцифер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 г 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Ферсинол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100 мг/2 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железа в комбинации с фолиевой кислотой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Железа фумарат и Фолиевая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Железа сульфат и Фолиевая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Железо в других комбинациях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B03AE10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железа в комбинации с прочими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 - 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Ферровит®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320 мг/60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Витамин B12 и фолиевая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Цианокобаламин и его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Цианокобаламин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Цианокобаламин (Витамин В12)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0,05%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Фолиевая кислота и ее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Фолиевая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Фолиевая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антианемические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B03XA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стимуляторы гемопоэза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B03XA01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Эпоэтин альфа, бета и зета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Релипоэтин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2000МЕ/0,5 мл,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РК-БП-5№021449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5 569,38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40000 МЕ/1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РК-БП-5№005836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110 310,00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40000 МЕ/1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86 068,17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 40000 МЕ/1,0 мл раствор для инъекций в шприце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51 788,76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подкожного введения 2000 МЕ/0,5мл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РК-БП-5№009694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6 135,76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Бинокрит®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2000 МЕ/1,0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Рекормон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2000 МЕ/0,3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эпоэтин зета 2000 МЕ/0,6 мл раствор для инъекций в шприце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5 118,66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B03XA02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Дарбэпоэтин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259 282,07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Аранесп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B03XA03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Метокси полиэтиленгликоль-эпоэтина бета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инъекций, 75 мкг/0,3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52 742,76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Мирцера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 подкожных инъекций 50 мкг/0,3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34 796,71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Плазмозамещающие и перфузионные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крови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плазмы крови и плазмозамещающие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Альбумин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0,05,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39 389,67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0,05,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20 875,30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9 288,19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27 878,46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26 826,09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Биофарма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16 119,55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Альбунорм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20%,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Биофарма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11 821,77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Биофарма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6 336,63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Альбумин Биофарма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Декстран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1 949,47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1 285,74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Реополиглюкин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Декстран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Сукцинилированный желатин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Гелофузин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4%,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РК-ЛС-5№008994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Гидроксиэтилкрахмал (пентакрахмал)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Гекодез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60 мг/мл,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6 087,18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Рефортан®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флакон из полиэтилена 250мл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Хестар-200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ГЭК- 200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Гидроксиэтил крахмал 200/0,5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6% по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Растворы для внутривенного введения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Растворы для парентерального питания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В05ВА01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аминокислот для парентерального питания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Аминовен Инфант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Нефротект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Гепа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0,1,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РК-ЛС-5№008887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2 712,53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Жировые эмульсии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СМОФлипид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 20%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6 692,70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0,2,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Селепид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жировая для инфузий 10 % по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20%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инфузий, 0,2,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2 417,85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Липофундин МСТ/ЛСТ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внутривенных инфузий 10 % по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РК-ЛС-5№012241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2 530,12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аминокислот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G19E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37 813,33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G16E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35 823,82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РК-ЛС-5№009065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5% 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1 846,88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Нумета G13E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300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34 125,90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11 447,98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1875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пери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1250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N7-1000 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15 587,98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Оликлиномель N4-550Е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НуТРИфлекс Липид спешиал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инфузий, 625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Инфезол®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Аминоплазмаль Б.Браун 10% 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0,1, 500мл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Селемин 5-S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Растворы, влияющие на водно-электролитный баланс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Электролиты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1000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Стерофундин ISO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0,9%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Растворы с осмодиуретическим действием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B05BC01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Маннитол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15%,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Маннитол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15%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РК-ЛС-3№020712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Ирригационные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Солевые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B05CB01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1000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NS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NS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0,9%,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 NS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0,009,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0,9%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B05CX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ирригационные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B05CX01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Глюкоза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 5D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0,05,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0,05,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0,05,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мг/мл по 10мл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40%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200 мл (ПАО Красфарма)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Глюкоза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400 мл (ПАО Красфарма)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Растворы для перитонеального диализа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Гипертонические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5000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5000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5000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 глюкозой 1,36% 2000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1,36% по 2000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Физионил 40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с глюкозой 2,27% 2000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2,27% по 2000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Дианил ПД4 с глюкозой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перитонеального диализа 3,86% по 2000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4 796,23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Добавки к растворам для внутривенного введения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Электролитные растворы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Калия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Магния 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Магния 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25%,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Кальция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Кальция 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мг/мл по 10 мл</w:t>
            </w:r>
          </w:p>
          <w:bookmarkEnd w:id="13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B05XA16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Кустодиол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гематологические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Ферментные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B06AA03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Гиалуронидаза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Лидаза-Биофарма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инъекций, 64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Сердечно-сосудистая система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сердца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Сердечные гликозиды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Гликозиды наперстянки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Дигоксин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Дигоксин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Антиаритмические препараты I и III классов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Антиаритмические препараты IC класса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C01BC03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Пропафенон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Пропанорм®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Антиаритмические препараты III класса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C01BD01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Амиодарон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Сантодарон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мг/3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Кардиотонические препараты, исключая сердечные гликозиды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Адренергетики и допаминомиметики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Норэпинефрин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Допамин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4 %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Добутамин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C01CA24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Эпинефрин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Адреналин-Здоровье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0,18 %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кардиотонические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C01CX08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Левосимендан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Симдакс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2,5 мг/мл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207 319,67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Периферические вазодилататоры, применяемые для лечения заболеваний сердца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Органические нитраты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C01DA02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Нитроглицерин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Нитроглицерин-KZ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подъязычные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Нитроминт®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подъязычный дозированный 0,4 мг/доза, 10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C01DA08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Изосорбида динитрат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подъязычный дозированный 1,25 мг/доза, 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Изосорбида динитрат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0,1%,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Изо-Мик Лонг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C01DA14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Изосорбида мононитрат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Моносан®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заболеваний сердца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Простагландины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Алпростадил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Алпрестил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мкг, 1мл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3 469,12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ВАЗОСТЕНОН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20 мкг/мл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4 626,84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лечения заболеваний сердца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C01EB17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Ивабрадин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Кораксан®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C01EB18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Ранолазин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РанСВ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Антигипертензивные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центрального действия, уменьшающие стимулирующее влияние адренергической иннервации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Метилдопа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Метилдопа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Допегит®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Агонисты имидазолиновых 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Клонидин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C02AC05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Моксонидин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Физиотенз®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Периферические антиадренергические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Альфа-адреноблокаторы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Доксазозин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C02CA06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Урапидил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1 024,83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Эбрантил®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1 356,73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Тахибен®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антигипертензивные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C02KX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антигипертензивные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C02KX01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Бозентан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Траклир®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Усента 125®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C02KX02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Амбризентан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C02KX05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Риоцигуат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10 620,01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11 475,02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11 549,70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Адемпас®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11 647,35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Тиазидные 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C03AA03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Гидрохлоротиазид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Нетиазидные 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C03BA11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Индапамид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 SR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оболочкой 1,5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Индапамид-Тева 1,5 мг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пролонгированного высвобождения 1,5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Равел® СР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пленочной оболочкой 1,5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Индамид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"Петлевые" 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Сульфонамидные 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Фуросемид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Фуросемид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Торасемид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Бритомар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Торсид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арилоксиуксусной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Этакриновая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Калийсберегающие диуретики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альдостерона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C03DA01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Спиронолактон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Спилактон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Альдарон®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C03DA04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Эплеренон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Эпнон®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Комбинация диуретиков с калийсберегающими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C03EA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Диуретики, действующие на кортикальный сегмент петли генле, в комбинации с калийсберегающими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C03EA01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Гидрохлоротиазид и триамтерен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НОЛАКСЕН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мг/25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Периферические вазодилататоры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C04AC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Никотиновая кислота и ее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C04AC01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Никотиновая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Никотиновая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1% по 1мл</w:t>
            </w:r>
          </w:p>
          <w:bookmarkEnd w:id="14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C04AD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Пурины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C04AD03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Пентоксифиллин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Латрен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0,5мг/мл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Пентоксифиллин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Ангиопротекторы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C05AD03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Неселективные 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Пропранолол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Гемангиол®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3,75 мг/мл, 120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69 570,86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Анаприлин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Метопролол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Беталок®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мг/мл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Ревелол XL100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с пролонгированным высвобождением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Атенолол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Бетаксолол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Бисопролол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Бипрол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Бисомор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Нипертен®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Беландж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Бисопрол-Фармак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КАРДОРИТМ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Бисопролол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C07AB12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Небиволол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Танелеб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Нексивол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ОД-Неб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Альфа-, 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C07AG02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Карведилол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Ведикардол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6,25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C07FB07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Бисопролол и Амлодипин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Алотендин®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Блокаторы кальциевых каналов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блокаторы кальциевых каналов с преимущественным влиянием на сосуды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Дигидропиридиновые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Амлодипин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Лопикард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КОРОНИМ®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Нифедипин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Нифедипин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Нимодипин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мг/50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Немотан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C08CA13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Лерканидипин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блокаторы кальциевых каналов с прямым влиянием на сердце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Фенилалкиламиновые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C08DA01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Верапамил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Изоптин®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Вератард 180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пролонгированного действия 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Бензотиазепиновые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C08DB01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Дилтиазем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влияющие на ренин-ангиотензиновую систему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ангиотензин-превращающего фермента (АПФ)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Каптоприл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Каптоприл-АКОС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ШТАДА®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Эналаприл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Эналаприлат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1,25 мг/мл,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Энап®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Карлон 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Лизиноприл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Багровен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Периндоприл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10 мг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РК-ЛС-5№011492 РК-ЛС-5№023211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Престариум® 5 мг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РК-ЛС-5№011490 РК-ЛС-5№023210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Пренесса®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РК-ЛС-3№020970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Стопресс®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Рамиприл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Амприлан®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Рамиприл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Фозиноприл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Кардиоприл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Фозиноприл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C09AA10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Трандолаприл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ангиотензин-превращающего фермента в комбинации с другими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ангиотензин-превращающего фермента в комбинации с диуретиками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Каптоприл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Каптоприл Н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мг/25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Эналаприл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Лизиноприл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Периндоприл и Индапамид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мг/0,625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КоПренесса®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мг/0,625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Периндид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мг/1,25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КоПренесса®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мг/1,25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Хинаприл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Фозиноприл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Фозикард 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мг/12,5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ангиотензин-превращающего фермента в комбинации с блокаторами кальциевых каналов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Лизиноприл и Амлодипин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Амлипин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5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 мг/10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ВиваКор®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10мг/5мг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Рамиприл и Амлодипин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Пирамил® Экстра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Хартил® Амло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5 мг/5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C09BB10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Трандолаприл и Верапамил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4 мг/240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Тарка®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модифицированным высвобождением, 2 мг/180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ангиотензина II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 ФОРТ®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ЛОРКАР®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Эпрозартан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Теветен®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РК-ЛС-5№003276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Валсартан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САРТОКАД-В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Диован®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Ванатекс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Вальсакор®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Ирбесартан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150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300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Ирбесан® 75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Кандесартан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16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4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Кантаб® 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Кандесартан-бене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Телмисартан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МИРАСТАН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Телсартан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C09CA08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Олмесартан медоксомил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C09СA09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Азилсартан медоксомил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Эдарби®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ангиотензина II в комбинации с другими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ангиотензина II в комбинации с диуретиками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Лозартан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КО-ЛОРКАР®ФОРТ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100/25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Валсартан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Ирбесартан и Гидрохлортиазид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300мг/12,5мг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Ко-Ирбесан®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мг/12,5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РК-ЛС-3№020379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Телмисартан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Микардис®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Сейфтелми 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 мг/12,5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Олмесартана медоксомил и Гидрохлоротиазид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ангиотензина II в комбинации с блокаторами кальциевых каналов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Валсартан и Амлодипин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10мг/160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Агвистат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мг/160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Эксвалсартан-бене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160 мг/10мг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C09DX04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Валсартан и Сакубитрил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Юперио™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Гиполипидемические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Гипохолестеринемические и гипотриглицеридемические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ГМГ-КOA-Редуктазы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Симвастатин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20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Симекар® 40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Аторвастатин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Липримар®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Аторвастатин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Вазатор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Тулип®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Розувастатин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20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РК-ЛС-5№012493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Ультрокс®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Лднил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Росустар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Фибраты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Фенофибрат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Трайкор®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145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гиполипидемические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C10AX09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Эзетимиб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Липидные модифицирующие агенты, комбинации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C10BA02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Симвастатин и Эзетимиб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Дерматология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Противогрибковые препараты для лечения заболеваний кожи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Противогрибковые препараты для наружного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Противогрибковые 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Розеофунгин-АС®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2% 20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имидазола и триазола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шампунь 2%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Дермазол™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2% 15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РК-ЛС-5№013158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518,39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противогрибковые препараты для наружного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D01AE12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Салициловая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D01AE15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Тербинафин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Финотерб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 15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1 383,05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1% 15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1 292,94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D01AE16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Аморолфин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Противогрибковые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D01BA02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Тербинафин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Терфалин®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со смягчающим и протекторным действием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цинка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D02AC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из парафина и жира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D02AC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Вазелин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дерматопротекторы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ран и язв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способствующие нормальному рубцеванию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препараты, способствующие нормальному рубцеванию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D03AX03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5 %, 30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Гидротен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5 %, 30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псориаза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D05AX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лечения псориаза для наружного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D05AX52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Кальципотриол и Бетаметазон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Дайвобет®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 для лечения заболеваний кожи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3%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D06AX02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Синтомицин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линимент 10% 25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D06AX09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Мупироцин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применения, 2 %, 15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Мупобел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D06AX13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Ретапамулин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Противовирусные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Оксолин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назальная 0,25%, 10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5%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D06BB10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Имихимод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D06BX01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Розамет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1%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для лечения заболеваний кожи для наружного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слабоактивные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1%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0,5%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умеренноактивные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Гидрокортизон бутират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D07AB10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Алклометазон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высокоактивные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0,1%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Нобетазон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 0,1 %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Флуоцинолон ацетонид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0,03%, 15 грамм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Синафлан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для наружного применения, 0,03%, 10 грамм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РК-ЛС-5№005127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D07AC13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D07AC14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Метилпреднизолон ацепонат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D07XC01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Бетаметазон и Салициловая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Новосалик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мазь 30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D07AD01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Клобетазол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Дерилайф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50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Антисептики и дезинфицирующие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Бигуаниды и амидины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Йод, калия йодид, глицерин, вода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D08AG02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Повидон-йодированный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 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Повидон-Йод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1% по 30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135,9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D08AG03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антисептики и дезинфицирующие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Бриллиантовый зеленый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Перекись водорода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Водорода перекись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3% 40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D08AX06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Калия перманганат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D08AX08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70% 50 мл во флаконе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Спирт этиловый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90% 50 мл во флаконе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 акне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 акне местного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D10AD54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Изотретиноин и Эритромицин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D10AE01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Бензоила пероксид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Азелаиновая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 акне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D10BA01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Изотретиноин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дерматологические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D11AX01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Миноксидил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2% 60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3 872,81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Миноксидил Интели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5% 60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Ревард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наружного применения 50 мг/мл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5 945,64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D11AH01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D11AH02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Пимекролимус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Мочеполовая система и половые гормоны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Антисептики и противомикробные препараты для лечения гинекологических заболеваний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Антисептики и противомикробные препараты для лечения гинекологических заболеваний (исключая комбинации с кортикостероидами)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Нистатин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хинолонов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Деквалиния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Антибакт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Клотримазол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Клотримазол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вагинальные,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Ливарол®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G01AF12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Фентиконазол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антисептики и 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Хлоргексидин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Депантол®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Гексикон®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вагинальные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G01AX06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Фуразолидон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G01AX11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Повидон-йод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Аквидин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(пессарии)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гинекологические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повышающие тонус миометрия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Простагландины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Динопростон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G02AD06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Мизопростол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Мизопростол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Миролют®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Контрацептивы для местного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Внутриматочные контрацептивы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Пластиковые спирали с прогестагенами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Мирена®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внутриматочная система 20 мкг/24 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43 805,40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лечения гинекологических заболеваний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секреции пролактина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Бромокриптин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Бромокриптин-Рихтер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Каберголин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Агалатес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№2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мг, №8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применения в гинекологии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G02CX01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Атосибан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7,5 мг/ мл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41 871,19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7,5 мг/ мл 0,9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13 810,24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Половые гормоны и модуляторы половой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Гормональные контрацептивы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 и эстрогены (фиксированные комбинации)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Орлифик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0,100 мг/0,020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Дезогестрел и Этинилэстрадиол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0,03 мг/0,15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Гестоден и Этинилэстрадиол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Дроспиренон и эстрогены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Нарайя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дросперинон 3,0 мг этинилэстрадиол 0,02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 микро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дросперинон 3,0 мг этинилэстрадиол микронизированный 0,02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Кристи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 мг + 0,03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Видора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дросперинон 3,0 мг этинилэстрадиол микронизированный 0,03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 мини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дросперинон 3,0 мг этинилэстрадиол микронизированный 0,03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 мг/0,03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Викспо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3мг/0,02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Норэлгестромин и Этинилэстрадиол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G03AA14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Номегестрол и 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 и эстрогены (комбинации для последовательного приема)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Левоноргестрел и Этинилэстрадиол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Три-Регол®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покрытые оболочкой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РК-ЛС-5№002049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Диеногест и 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Левоноргестрел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Дезогестрел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Дезирет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0,075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Лиметик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0,075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Улипристал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Андрогены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3-оксоандростена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Тестостерон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Небидо®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250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29 990,26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Местеролон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и полусинтетические эстрогены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G03CA03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Дивигель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0,1 %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Монтадиол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0,1 % 25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Эстриол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прегнина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Эндометрин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вагинальные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Гинопрогест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1%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Прогестерон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масляный 2,5%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прегнадиена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Дидрогестерон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Диеногест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Визанна®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эстрена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Норэтистерон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G03DC05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Тиболон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 в комбинации с эстрогенами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G03FB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Прогестагены в комбинации с эстрогенами (комбинации для последовательного приема)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G03FB09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Левоноргестрел и Эстрадиол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Гонадотропины и другие стимуляторы овуляции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Гонадотропины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Хорионический гонадотропин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1500МЕ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Прегнил®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внутримышечных и подкожных инъекций в комплекте с растворителем (0.9 % раствор натрия хлорида для инъекций) 5000МЕ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Гонадотропин менопаузный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Меногон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75 МЕ ФСГ и 75 МЕ ЛГ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1200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132 623,93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Менопур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600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Урофоллитропин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Фоллитропин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Гонал-Ф®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5,5 мкг (75 МЕ)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РК-ЛС-5№009278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Фоллитропин бета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и подкожного введения 100 МЕ/0,5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9 277,89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600 МЕ/0,72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Пурегон®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300 МЕ/0,36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Хориогонадотропин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Овитрель®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250 мкг/0,5 мл 0.5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150 мкг/0,5 мл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Элонва®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мкг/0,5 мл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165 450,16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Корифоллитропин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Синтетические стимуляторы овуляции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G03GB02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Кломифен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Антиандрогены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G03HA01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Ципротерон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 Депо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300 мг/3 мл,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3 121,93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Андрокур®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половые гормоны и модуляторы половой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G03XB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Модуляторы прогестероновых 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G03XB01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Мифепристон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Мифепристон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Миропристон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2 310,78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G03XB02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Улипристал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Эсмия®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урологических заболеваний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частого мочеиспускания и недержания мочи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Оксибутинин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Толтеродин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Солифенацин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Троспий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G04BD12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Мирабегрон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нарушений эрекции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Силденафил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25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Синегра®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Силфект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G04BE08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Тадалафил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Силабене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G04BE09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Варденафил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G04BE10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Аванафил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урологические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G04BX14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Дапоксетин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Алфузозин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Тамсулозин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 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0,4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Омаренс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Грасулан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0,4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G04CA52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Тамсулозин и Дутастерид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G04CA53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Тамсулозин и Солифенацин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5-Альфа-Редуктазы Тестостерона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Финастерид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G04CB02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Дутастерид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Аводарт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капсула,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для системного применения, исключая половые гормоны и инсулины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гипоталамуса и гипофиза и их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передней доли гипофиза и их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Соматропин и его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Соматропин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Хуматроп®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51 060,62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Сайзен® 8 мг "Клик.изи"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44 531,38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Нордитропин® НордиЛет®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10 мг/1,5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46 160,18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Омнитроп®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5 239,18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Зомактон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103 234,34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задней доли гипофиза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Вазопрессин и его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Десмопрессин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60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120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 МЕЛТ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пероральный 240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1 290,86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0,2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Десмопрессин-Тева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Октостим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мкг/мл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Терлипрессин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Реместип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0,1мг/мл,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Окситоцин и его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Окситоцин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ЕД/мл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МЕ/мл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Окситоцин-МЭЗ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5 МЕ/мл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Карбетоцин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Пабал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мкг/мл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12 099,09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гипоталамуса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Гормоны, замедляющие 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Октреотид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суспензий для инъекций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219 201,63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суспензий для инъекций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324 060,98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 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микросферы для приготовления суспензий для инъекций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156 883,74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Сандостатин®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0,1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Октреотид-депо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в комплекте с растворителем (Маннит, раствор для инъекций 0,8 %)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181 976,00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Ланреотид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высвобождения,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292 100,00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 Аутожель®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пролонгированного высвобождения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442 750,00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Соматулин®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Пасиреотид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0,3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0,6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Сигнифор®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0,9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20 573,61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Антигонадотропин-рилизинг гормон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Ганереликс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Оргалутран®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0,25мг/0,5мл 0,5мл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12 246,83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H01CC02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Цетрореликс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Цетротид®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0,25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РК-ЛС-5№001959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12 284,89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Глюкокортикоиды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Бетаспан® Депо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Дексаметазон-Аджио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Дексаметазона фосфат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Дексаметазон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Метилпреднизолон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раствора, по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раствора, по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Слидерон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Метипред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Преднизолон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30мг/мл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 Никомед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Преднизолон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Триамцинолон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H02AB09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Гидрокортизона ацетат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2,5% 2мл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Гидрокортизон-Рихтер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микрокристаллическая для инъекций по 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щитовидной железы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щитовидной железы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Левотироксин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125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Эутирокс®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имидазола, содержащие серу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Тиамазол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Мерказолил-Здоровье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Тирозол®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йода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H03CA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Калия йодид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поджелудочной железы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H04A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Гормоны, расщепляющие гликоген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H04AA01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Глюкагон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Терипаратид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Форстео®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250 мкг/мл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129 209,57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регулирующие обмен кальция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Антипаратиреоидные гормоны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антипаратиреоидные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H05BX01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Цинакальцет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5 015,00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3 823,2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Мимпара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Цинесет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H05BX02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Парикальцитол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Земплар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мкг/мл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4 260,81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Тетрациклины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Доксициклин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Доксициклин-ТК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Тетрациклин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Амфениколы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Левомицетин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Бета-лактамные антибиотики - пенициллины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Пенициллины широкого спектра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Ампициллин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Амоксициллин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Оспамокс®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Пенициллины, чувствительные к бета-лактамазам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Бензилпенициллин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J01CE08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Бензатин бензилпенициллин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J01CE30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Комбинация пенициллинов, чувствительных к бета-лактамазам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J01CR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Пенициллины с ингибиторами бета-лактамаз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J01CR01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Ампициллин и ингибитор бета-лактамазы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J01CR02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Амоксициллин и ингибитор бета-лактамазы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внутривенных инфузий 2000 мг/200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3 592,83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400мг/57мг/5мл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400 мг/ 57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мг/28,5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200 мг/28,5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228,5мг/5мл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125мг/31,25мг/5мл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РК-ЛС-5№005807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156,25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Амоксициллин+Клавулановая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0,5 г + 0,1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875 мг/125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 1000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Амоксиклав® 2Х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мг/125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Аугментин®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мг/125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Авиментин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Клавам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J01CR05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Пиперациллин и Тазобактам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Алпитоз - 4.5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инъекций 4,5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Ревотаз®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4,5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бета-лактамные 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Цефалоспорины первого поколения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Цефазолин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Внутривенный</w:t>
            </w:r>
          </w:p>
          <w:bookmarkEnd w:id="15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Цефазолина натриевая соль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г,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Цефадроксил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Цефалоспорины второго поколения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Цефуроксим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МЕГАСЕФ®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Цефяпс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Зоцеф®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Цефуроксим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Зиннат®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125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Цефамандол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Цефалоспорины третьего поколения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Цефотаксим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Цефотаксим натрия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Цефтазидим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 - 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Денизид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Зифта-1000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Лемоксол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Цефтазидим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Зацеф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Цефтриаксон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Абитракс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(1 % раствор лидокаина гидрохлорида) по 1 г 1 г препарата во флаконе, по 3.5 мл растворителя в ампуле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Сертоцеф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(1% раствор лидокаина гидрохлорида )1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Деницеф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Веракол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гидрохлорид, раствор для инъекций 1 %)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Белацеф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Аксон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Авиксон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III®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Цефтриаксон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введения,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Цефамед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в комплекте с растворителем (лидокаина гидрохлорида, 1% раствор для инъекций),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1 613,52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Цефиксим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Таксим-О-Форте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Цефоперазон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Цефобоцид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Цефподоксим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Сефпотек®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J01DD62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Цефоперазон и ингибитор бета-лактамазы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Супероцеф-Элеас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Авизон - 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Цефалоспорины четвертого поколения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Цефепим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Денипим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3 127,47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 - 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2 965,03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Акпим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2 046,27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Мегапим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Цефепим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 IV®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Карбапенемы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Меропенем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 - 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9 716,80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Меробактрин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7 079,58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6 820,8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3 229,02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Закстер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Изипенем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2 201,85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4 276,42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Мерограм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Висвопенем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0.5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J01DH03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Эртапенем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11 585,97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Эртапенем-Элеас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10 250,4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J01DH04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Дорипенем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Дорипенем - 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9 453,55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J01DH51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Имипенем с циластатином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Имицил - 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500 мг/500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7 580,61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Препенем®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мг/500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5 321,45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Цилапенем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0,5г/0,5г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Пиминам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мг/500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J01DI02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Цефтаролина фосамил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Сульфаниламиды и триметоприм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J01EE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Сульфаниламиды в комбинации с триметопримом, включая его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J01EE01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Сульфаметоксазол и Триметоприм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Макролиды и линкозамиды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Макролиды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Спирамицин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Спрамакс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3млн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Дорамицин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3 млн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Эритромицин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Эритромицин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Мидекамицин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суспензии для приема внутрь 175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Макропен®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Рокситромицин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Роксибел®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Кларитромицин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Клацид® В.В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7 763,71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2 515,14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Томиклар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Клабел®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КЛАРИТРО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3 555,56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Азитромицин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Зитротель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Сумамед® форте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37.5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3 139,45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мг/5мл, 60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100 мг/5 мл,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30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для приема внутрь 200 мг/5 мл, 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841,7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Зитмак® 125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Зиромин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Линкозамиды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Клиндамицин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J01FF02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Линкомицин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Аминогликозиды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Стрептомицины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Стрептомицин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аминогликозиды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Тобрамицин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Гентамицина 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Канамицин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Канамицина 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J01GB06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Амикацин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Амикацин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Меркацин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500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Антибактериальные препараты - производные хинолона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Фторхинолоны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РК-ЛС-5№015492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Офлокса®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РК-ЛС-5№001822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0,2%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Санфлокс®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750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Форцип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Ципрокса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Ципрофлоксацин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Сиспрес®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Норфлоксацин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500мг/100мл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1 652,26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 мг/мл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750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Левоксимед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ОД-Левокс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Левозин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J01MA14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Моксифлоксацин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8 401,59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Моксифлоксацин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инфузий, 400 мг/250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10 914,96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мг/250 мл по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Пленмокси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400 мг/100 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8 193,49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Авелокс®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Моксикум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Моксифлокс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РК-ЛС-3№019966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хинолоны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J01MB02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Налидиксовая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антибактериальные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Антибиотики гликопептидной структуры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Ванкомицин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Ванкомицин-Элеас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инфузий,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Тейкопланин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внутривенных и внутримышечных инъекций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Тейкопланин-ТФ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внутримышечного введения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15 927,22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Полимиксины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Колистин (Колистиметат)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Метронидазол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 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0,5%,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Метронидазол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Тинидазол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Орнидазол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Орникап® 500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нитрофурана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Нитрофурантоин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антибактериальные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Фосфомицин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Берни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орального раствора 3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1 671,81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Монурал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3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Фосфомед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гранулированный порошок для приготовления раствора для приема внутрь 3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1 556,17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J01XX08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Линезолид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Амизолид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10 319,39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ЛИНОЗИД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мг/мл, 300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18 208,44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Лизолид-600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Линолид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Противогрибковые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Амфотерицин 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АмБизом™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дисперсии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35 421,83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Кандазол®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триазола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Флузамед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Конарекс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Флуконазол-ТК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ФУЦИС® ДТ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Фобос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РК-ЛС-5№020489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РК-ЛС-5№000621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Флунол®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25 мг/5 мл 70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РК-ЛС-3№121707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1 777,86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Флуконазол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 мг/мл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РК-ЛС-3№021330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Микосан®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200 мг/100 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Итраконазол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Хитразол®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Микогал®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Текназол®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J02АС03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Вориконазол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39 006,29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10 147,67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Бифлурин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Вифенд®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Вориконазол-KGP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инъекций,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19 230,66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Позаконазол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Ноксафил®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40мг/мл, 105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296 399,05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противогрибковые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Каспофунгин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Кансидас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115 379,75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Касфоцин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концентрата, предназначенного для получения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77 042,14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инфузии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67 702,91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Касповитэ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РК-ЛС-5№023801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78 247,70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Микафунгин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148 028,55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Микамин®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102 654,58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J02AX06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Анидулафунгин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Эраксис®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активные в отношении микобактерий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Противотуберкулезные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Аминосалициловая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600мг/г по 100 г в пакете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12 977,52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Аминосалициловая кислота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7 754,29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РК-ЛС-6№021245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ПАСК-Акри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 г.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Инкопаск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Аминосалицилат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800 мг/г по 500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91 437,73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по 500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83 634,09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800 мг/г по 100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800 мг/г по 4г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гранулы, покрытые кишечнорастворимой оболочкой 600 мг/г по 4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Пасконат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ПАСК 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3% по 400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2 778,65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Натриевая соль пара-аминосалициловой кислоты 5,52 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дозированный для приготовления раствора для приема внутрь, 12,5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Циклосерин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Циклосерин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Рифампицин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Рифампицин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0,15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Р-Цин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Рифабутин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J04AB30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Капреомицин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Капреомицина 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инъекций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гидразида изоникотиновой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Изониазид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Изониазид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100мг/5мл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9 412,78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тиокарбамида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Протионамид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противотуберкулезные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J04AK01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Пиразинамид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Пизина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J04AK02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Этамбутол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Инбутол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10%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7 106,05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Комбинации противотуберкулезных препаратов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J04AM02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Рифампицин и Изониазид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J04AM05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Рифампицин, Пиразинамид и Изониазид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J04AM06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Рифампицин, Пиразинамид, Этамбутол и Изониазид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Противовирусные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Противовирусные препараты прямого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Нуклеозиды и нуклеотиды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800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400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Ациклостад®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Улкарил® 200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Ацикловир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Фамцикловир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Фамцикловир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РК-ЛС-3№022357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J05AB11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Валацикловир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Валтрекс®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Увиромед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Валавекс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J05AB14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Вальцит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РК-ЛС-5№012819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4 691,18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Валганцикловир-Тева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Гансил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протеазы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Ритонавир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J05AE07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Фосампренавир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J05AE10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Дарунавир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5 376,80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Дарунавир-АИГФ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Нуклеозиды - ингибиторы обратной транскриптазы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Зидовудин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Ретровир®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 мг/мл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6 109,04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Зидоас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Диданозин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Ламивудин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Ламиас® 150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РК-ЛС-3№020657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Эпивир®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Амивирен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Зеффикс®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внутрь, 5 мг/мл 240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Абакавир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20 мг/мл по 240 мл во флаконах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Виракар®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РК-ЛС-3№021526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Зиаген®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Олитид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Тенофовир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Виреад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Виркил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Гетино-Б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ТЕНОБЕЛ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Энтекавир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Текавир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J05AF11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Телбивудин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Ненуклеозиды - ингибиторы обратной транскриптазы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J05AG01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Невирапин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50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5 905,97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Вирамун®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Невирапин - АИГФ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РК-ЛС-5№021797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J05AG03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Эфавиренз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Разовый ввоз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Стокрин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Эфавиренз-АИГФ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Эстива-600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J05AG04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Этравирин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Интеленс®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2 753,10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J05AG05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Рилпивирин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Эдюрант®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3 535,86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нейраминидазы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Занамивир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Осельтамивир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Флустоп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Номидес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гепатита 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Рибавирин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Ребетол®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 40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36 252,44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Ривирин®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Симепревир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Софосбувир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Гратециано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4 015,95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ВИРСО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2 235,93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Софосбувир и Ледипасвир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Харвони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мг/400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76 019,50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J05AP52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Дасабувир, Омбитасвир, Паритапревир и Ритонавир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Викейра Пак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набор (Дасабувир — таблетки, покрытые пленочной оболочкой, 250 мг; Омбитасвир + Паритапревир + Ритонавир — таблетки, покрытые пленочной оболочкой, 12,5 мг + 75 мг + 50 мг)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РК-ЛС-5№021846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Комбинации противовирусных препаратов, активных в отношении ВИЧ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Зидовудин и Ламивудин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Дуолазид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Комбивир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300 мг/150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РК-ЛС-5№010563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Дизаверокс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Ламивудин и Абакавир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Абакавир и ламивудин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Кивекса®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РК-ЛС-5№005697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992,4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Тенофовира дизопроксил и Эмтрицитабин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Трувада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Эмтрицитабин/Тенофовир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Зидовудин, Ламивудин и Абакавир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Тризивир®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мг/ 150 мг /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1 881,03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Зидовудин, Ламивудин и Невирапин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Эмтрицитабин, Тенофовира дизопроксил и Эфавиренз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Эфавиренз/Эмтрицитабин/Тенофовир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600 мг/200 мг/300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3 543,45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Эмтрицитабин, Тенофовира дизопроксил и Рилпивирин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300мг/25мг/200мг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Лопинавир и Ритонавир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мг/50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Калетра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по 60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4 602,08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Алувиа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мг/25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Ламивудин, Абакавир и Долутегравир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Триумек®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мг/600 мг/300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J05AR14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Дарунавир и Кобицистат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Резолста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мг/150мг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6 710,82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противовирусные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Ралтегравир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Исентресс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J05AX09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Маравирок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J05AX12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Долутегравир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Тивикай®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Иммунные сыворотки и иммуноглобулины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Иммунные сыворотки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Сыворотка противодифтерийная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Противостолбнячный антитоксин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Антигангренозная сыворотка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J06AA06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Антирабическая сыворотка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Эквираб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по 1000 МЕ/5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771 241,75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нормальный человеческий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(для внесосудистого введения)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10% раствор для инфузий,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288 692,63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109 955,37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Гамманорм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165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(для внутривенного введения)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401 535,44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206 935,06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176 788,35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212 289,44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193 813,81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Киовиг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100 мг/мл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106 473,22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10%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97 756,45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88 682,80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мг/мл- 50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76 632,96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44 581,12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50мг/мл-100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148 874,53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Интратект®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124 485,21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97 059,37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85 370,20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10%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10 %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40 655,41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Биовен Моно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5%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РК-БП-5№017941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34 367,11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Октагам™ 5 %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5 %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28 674,06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И.Г.Вена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50мг/мл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РК-БП-5№122047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17 986,41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Пентаглобин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50 мг/мл- 10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РК-БП-5№012734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19 815,28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Иммуноглобулины специфические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Анти-Д иммуноглобулин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25 981,96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Резонатив™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625 МЕ/мл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17 600,37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антирабический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против цитомегаловируса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НеоЦитотект®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в/в 1000 ЕД/10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РК-БП-5№012801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59 150,41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человека против клещевого энцефалита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J06BB16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Паливизумаб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Синагис®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187 239,50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Вакцины для профилактики бактериальных инфекций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J07AH04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Менингококковый тетравалентный очищенный полисахаридный антиген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J07AJ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Противококлюшные вакцины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J07AJ52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Адсорбированная коклюшно-дифтерийно-столбнячная вакцина, содержащая бесклеточный коклюшный компонент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Бустрикс Вакцина комбинированная бесклеточная коклюшно-дифтерийно-столбнячная адсорбированная жидкая (АбКДС)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 по 0,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РК-БП-5№018911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6 339,96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чумы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пневмококковой инфекции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J07AL02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Пневмококовый очищенный полисахаридный антиген коньюгированный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Превенар 13® (вакцина пневмококковая полисахаридная конъюгированная адсорбированная инактивированная, жидкая)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0,5 мл/доза в стеклянном шприце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РК-БП-5№016730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14 642,30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J07AL52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Пневмококковый очищенный полисахаридный антиген и гемофильная инфекция, конъюгированные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столбняка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J07AM51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Столбнячный анатоксин в комбинации с дифтерийным анатоксином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туберкулеза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J07AN01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Бактерии живые Кальметта-Герена (БЦЖ)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лиофилизированная глютамат БЦЖдля внутрикожного введения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внутрикожного введения по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J07AP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брюшного тифа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J07AP03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Брюшнотифозная очищенная полисахаридная вакцина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Вакцины для профилактики вирусных инфекций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энцефалита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 клещевого энцефалита - инактивированный цельный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Вирусные вакцины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гриппа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гриппозная субъединичная инактивированная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Инфлювак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РК-БП-5№014228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Гриппол® плюс (Вакцина гриппозная тривалентная инактивированная полимер-субъединичная)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и подкожного введения по 0,5 мл (1 доза)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1 085,29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противогриппозная расщепленная инактивированная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по 0,5мл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гепатита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 гепатита В - очищенный антиген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 гепатита А инактивированный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Хаврикс® 720 детский, инактивированная вакцина против гепатита 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1 доза/0,5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РК-БП-5№005902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6 784,88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кори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Моновакцина против кори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10 доз по 0.5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живая аттенуированная лиофилизированная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1 доза по 0.5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РК-БП-5№022966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J07BD52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кори, эпидемического паротита и краснухи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Приорикс™ (вакцина против кори, эпидемического паротита и краснухи живая аттенуированна)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в комплекте с растворителем 0,5 мл/доза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РК-БП-5№004775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3 913,92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против кори, паротита и краснухи живая аттенуированная (лиофилизированная)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1 329,41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Вирус паротита – живой ослабленный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Вакцины для профилактики полиомиелита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полиомиелитная пероральная 1, 2, 3 типов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J07BF04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полиомиелитная оральная двухвалентная 1 и 3 типов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полиомиелитная оральная двухвалентная 1 и 3 типов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РК-БП-5№021251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для профилактики бешенства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J07BG01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Специфический антиген вируса бешенства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Индираб, антирабическая вакцина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внутримышечной инъекции с растворителем (0.3% раствора натрия хлорида 0.5мл) и c одноразовым шприцем в комплекте 2.5 МЕ/1 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РК-БП-5№023180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4 304,09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вакцина антирабическая культуральная очищенная концентрированная инактивированная, порошок лиофилизированный для приготовления раствора для внутримышечного введения в комплекте с растворителем 2,5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J07BK01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Живой аттенуированный вирус Varicella zoster, штамм OКА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Вакцины против вируса папилломы человека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J07BM01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вируса папилломы человека (типы 6, 11, 16, 18 )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J07BM02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вируса папилломы человека (типы 16, 18 )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Комбинация вакцин для профилактики вирусных и бактериальных инфекций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J07CA02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дифтерии, коклюша, полимиелита, столбняка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Тетраксим, вакцина (адсорбированная) против дифтерии, столбняка, коклюша (бесклеточная) и полиомиелита (инактивированная)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0.5 мл/1 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РК-БП-5№021521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8 032,01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Инфанрикс®, вакцина адсорбированная бесклеточная коклюшно-дифтерийно-столбнячная жидкая (АбКДС)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РК-БП-5№009832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J07CA06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дифтерии, heamophilus influenza (гемофильной палочки инфлюэнцы) типа b, коклюша, полиомиелита, столбняка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Пентаксим, вакцина для профилактики дифтерии и столбняка адсорбированная; коклюша ацеллюлярная; полиомиелита инактивированная и инфекции, вызываемой Haemophilius influenzae influenza (гемофильной палочки инфлюэнцы) тип b, конъюгированная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в комплекте с суспензией 0,5 мл/1 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РК-БП-5№013231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J07CA09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Вакцина против дифтерии, heamophilus influenza (гемофильной палочки инфлюэнцы) типа b, коклюша, полиомиелита, столбняка, гепатита B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Гексаксим® вакцина (адсорбированная) против дифтерии, столбняка, коклюша (бесклеточная), гепатита В (рекомбинантная рДНК), полиомиелита (инактивированная) и гемофильной инфекции Heamophilus influenza (гемофильной палочки инфлюэнцы) типа b конъюгированная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0,5 мл/1доза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Инфанрикс® гекса (вакцина дифтерийно-столбнячная-бесклеточная коклюшная , комбинированная с вакциной против гепатита В рекомбинантной, вакциной против полимиелита инактивированной и вакциной против Haemophilus influenzae influenza (гемофильной палочки инфлюэнцы) тип b)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в комплекте с порошком лиофилизированным 0,5 мл/доза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РК-БП-5№013446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15 412,34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Противоопухолевые препараты и иммуномодуляторы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Противоопухолевые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Алкилирующие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азотистого иприта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Циклофосфамид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4 862,13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Циклофосфамид-Келун-Казфарм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сахарной оболочкой,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Мелфалан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Алкеран®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61700,08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Ифосфамид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6 559,79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10 457,53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Холоксан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РК-ЛС-5№017039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Бендамустин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РК-ЛС-5№022458 РК-ЛС-5№022456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208 165,16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Рибомустин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55 993,41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Алкилсульфонаты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Треосульфан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55 379,00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Треосульфан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РК-ЛС-5№121750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290 047,28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Нитрозомочевины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Кармустин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алкилирующие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Темозоломид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29 483,89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22 906,55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21 293,89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19 070,89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Темобел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ТемоЭл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17 783,89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L01AX04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Дакарбазин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6 520,06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Дакарбазин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введения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4 028,91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Антиметаболиты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фолиевой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Метотрексат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медак 1 000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1000 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зарегистрирован (орфанное лекарственное средство)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21 329,26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8 989,85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7 954,91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8 378,25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7 555,09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6 622,66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7 880,73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6 449,50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0.4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5 628,32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0.25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4 726,81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5 184,70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4 141,33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0.15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4 762,70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0,15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мг/1мл,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 мг/2 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мг/0,75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5 593,08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5 247,68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мг/1мл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4 920,07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Методжект®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0,75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3 705,45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 Сандоз®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мг/0,5мл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3 660,93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мг/0,75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4 316,56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Метотрексат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Пеметрексед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267 752,04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382 502,91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Пеметрексед-Келун-Казфарм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120 904,16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Алимта®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инфузий,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172 720,23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Мартксель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119 555,50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Пеметрепол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83 278,60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пурина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Меркаптопурин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Тиогуанин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Кладрибин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Лейкладин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60 658,95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Флударабин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45 432,18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Флударабин С.К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Пиремединовые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Цитарабин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Фторурацил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Тегафур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Фторафур®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Гемцитабин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25 336,99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14 583,25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8 705,63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Гемцитабин-Келун-Казфарм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3 342,65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Капецитабин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Кселода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Капфуро®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Экансия®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Ксалвобин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Цитабин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Капецитабин-Тева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Азацитидин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Виндуза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140 197,65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L01BC08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Децитабин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Децицип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362 438,72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Дакоген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517 769,61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Алкалоиды барвинка и его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Винбластин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Винкристин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Винорелбин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48 308,54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мг/1 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Винорелбин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7 097,66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Подофиллотоксинопроизводные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Этопозид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Таксоиды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Паклитаксел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300 мг/50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41 793,37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35 042,44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60мг/10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33 945,61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6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5 894,50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Паклитаксел-Келун-Казфарм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мг/16,7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17 872,15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Доцетаксел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ДД</w:t>
            </w:r>
          </w:p>
          <w:bookmarkEnd w:id="16"/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159418,3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56 790,27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60 080,16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15 524,51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Доцетаксел-Келун-Казфарм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80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183 331,03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L01CD04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Кабазитаксел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Кабазитаксел-Келун-Казфарм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в комплекте с растворителем 60 мг/1,5мл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1 445 034,48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Алкалоиды растительного происхождения и другие препараты естественного происхождения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L01CX01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Трабектедин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Йонделис®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730 535,84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Противоопухолевые 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Антрациклины и родственные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Доксорубицин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мл/мл 25мл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415 630,55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170 103,01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Доксулип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 мг/мл по 10 мл во флаконе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РК-ЛС-5№020952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56 751,32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Даунорубицин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Эпирубицин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мг/25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Эпирубицин-Келун-Казфарм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3 558,47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Идарубицин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Митоксантрон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противоопухолевые 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L01DC01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Блеомицин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противоопухолевые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Соединения платины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Цисплатин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Цисплатин-Келун 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1 203,76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Карбоплатин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150 мг/15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Карбоплатин-Келун-Казфарм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2 346,29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Оксалиплатин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50 мг/10 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4 164,96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9 509,60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Оксалиплатин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Моноклональные антитела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Нимотузумаб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141 489,26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Ритуксимаб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1600 мг/13,4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1 061 391,96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1400 мг/ 11,7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509 186,56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Труксима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мг/50мл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388 615,64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мг/50мл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388 615,64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500 мг/50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388 615,64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349 754,07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Ацеллбия®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Ритуксимаб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66 961,50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РК-ЛС-5№007993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Мабтера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внутривенных инфузий 100 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74 401,67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Трастузумаб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концетрата для приготовления раствора для инфузий по 440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Трастузумаб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концентрата для приготовления раствора для инфузий 440 мг, в комплекте с растворителем – бактериостатической водой для инъекций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397 459,27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441 621,41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440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441 621,41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Герцептин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120 мг/мл по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430 850,17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Цетуксимаб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Эрбитукс®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5мг/мл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128 578,52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Бевацизумаб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по 16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16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РК-ЛС-5№023687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358 970,73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398 856,36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398 856,36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400 мг/16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398 856,36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 по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Бевацизумаб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25 мг/мл,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РК-БП-5№023685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95 235,42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106 024,46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105 832,21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Авастин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105 817,14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Панитумумаб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Вектибикс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(100 мг/5 мл)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152 801,49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Офатумумаб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Арзерра®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115 442,89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Арзерра®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369 277,70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Брентуксимаб ведотин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Адцетрис®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раствора для инфузий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1 288 000,05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L01ХС13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Пертузумаб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Перьета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420 мг/14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950 261,94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Трастузумаб эмтанзин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718 389,95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Кадсила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инфузионного раствора 160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1 150 171,80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Обинутузумаб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1000 мг/40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1 400 017,41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Пембролизумаб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Китруда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внутривенных инфузий 25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РК-БП-5№021845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1 503 810,02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Рамуцирумаб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10мл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354 092,34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Сирамза™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 мг/мл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1 765 743,89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L01XC24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Даратумумаб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400мг/20 мл,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813 460,94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Дарзалекс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инфузий, 100 мг / 5 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РК-БП-5№023399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206 390,28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протеинкиназы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Иматиниб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 400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РК-ЛС-3№019472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13 246,05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14 717,83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Иммутин®100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5 073,63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Гливек®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Гефитиниб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Гефитин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4 393,78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Эрлотиниб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Эртиноб®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10 416,55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Сунитиниб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25 768,29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Сутент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17 059,84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Сорафениб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Нексавар®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РК-ЛС-5№011933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10 096,48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Дазатиниб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70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Затиниб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11 970,00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Лапатиниб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Тайверб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5 573,80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Нилотиниб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13 424,08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Тасигна®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11 335,99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Эверолимус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40 852,64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Афинитор®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Пазопаниб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17 860,44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Вотриент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11 554,58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Афатиниб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22 163,26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20 117,21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16 815,72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Гиотриф®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14 146,96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Вемурафениб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Зелбораф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Кризотиниб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35 606,90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Ксалкори®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Акситиниб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25 380,70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Инлайта®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5 202,34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Руксолитиниб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32 573,36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27 376,72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Джакави®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14 764,77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L01ХЕ21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Регорафениб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Стиварга®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11 615,20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Дабрафениб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Тафинлар®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18 630,81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Ибрутиниб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Имбрувика®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РК-ЛС-5№021240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28 614,23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Церитиниб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Зикадия™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15 782,95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Нинтеданиб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13 298,61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Варгатеф®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мягкие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7 413,73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Палбоциклиб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125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Айбранс™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капсулы,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64 736,14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L01XE35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Осимертиниб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104 049,25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Тагриссо™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104 048,09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L01ХЕ38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Кобиметиниб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Котеллик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31 685,06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противоопухолевые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Симавакс - EGF&amp;reg;, вакцина рекомбинантная эпидермального фактора роста в комплекте с растворителем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(Монтанид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ISA51VG)</w:t>
            </w:r>
          </w:p>
          <w:bookmarkEnd w:id="17"/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0,8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РК-БП-5№023568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166 215,54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Аспарагиназа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Аспарагиназа медак 5000 ЕД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5000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Гидроксикарбамид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Гидроксикарбамид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Третиноин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Топотекан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Иринотекан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15 мл (300 мг)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42 853,42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5 мл (100 мг)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16 887,51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 мг/мл по 2 мл (40 мг)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9 666,47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Иринотекан Актавис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40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6 652,92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Камптомеда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20мг/мл,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Пэгаспаргиназа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L01XX32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Бортезомиб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3,5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460 696,23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Бортепол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216 702,93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Бортеро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110 753,70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Вортемиэл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раствора для внутривенного и подкожного введения 3.5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97 660,14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315 023,78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Велкейд®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введения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110 696,26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Анагрелид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Панобиностат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Фаридак™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404 516,43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Фаридак™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329 365,70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Фаридак™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329 365,70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Висмодегиб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Эриведж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71 292,97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L01XX50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Иксазомиб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Нинларо®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2,3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484 725,05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Противоопухолевые гормональные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Гормоны и их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гонадотропин-рилизинг гормона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Бусерелин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L02AE02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Лейпрорелин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45мг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212 303,95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Элигард®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 22,5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138 509,11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Люкрин Депо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суспензии для инъекций 11,25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Гозерелин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для подкожного введения пролонгированного действия в шприце-аппликаторе с защитным механизмом 10,8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132 549,29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Золадекс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имплантат пролонгированного действия для подкожного введения 3,6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47 403,71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L02AE04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Трипторелин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11,25 мг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11,25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134 550,00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 3,75 мг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внутримышечного введения пролонгированного действия 3,75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РК-ЛС-5№003064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 Депо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инъекций 3,75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33 251,40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Декапептил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мг/мл,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РК-ЛС-5№011392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2 382,90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Диферелин®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0,1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РК-ЛС-5№005487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1 781,60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гормонов и их аналоги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Антиэстрогены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Тамоксифен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Тамоксифен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РК-ЛС-5№004137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Торемифен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Фарестон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РК-ЛС-5№016606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Фулвестрант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Фазлодекс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137 771,50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Фулвестрант-Тева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в шприце 250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97 278,66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Антиандрогены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Бикалутамид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Бикалутамид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Энзалутамид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Кстанди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12 183,64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ферментов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L02BG03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Анастрозол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Аксастрол®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Анастрозол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Анастрозол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L02BG04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Летрозол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Лортанда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Летрозол Актавис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L02BG06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Эксеместан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антагонисты гормонов и подобные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Дегареликс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60 145,49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Фирмагон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растворителем,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56 254,33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L02BX03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Абиратерон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Зитига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РК-ЛС-5№019490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9 991,31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Арабитро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6 920,32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Атерон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5 869,00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Иммуноcтимуляторы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Колониестимулирующие факторы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Филграстим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Зарсио®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30 млн. ЕД/0,5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9 610,75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ТеваГрастим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и внутривенного введения 30 МЕ/0,5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7 421,77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Ленограстим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Граноцит® 34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подкожного введения 33,6 млн МЕ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27 612,73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Пэгфилграстим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Неуластим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 мг (10 мг/мл)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РК-ЛС-5№012566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298 731,39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L03AA14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Липэгфилграстим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Интерфероны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Интерферон альфа-2a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Интерферон альфа-2b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Интрон 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 млн МЕ/1,2 мл (6 доз по 3 млн, МЕ)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36 374,47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Интерферон бета-1a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СинноВекс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введения 30 мкг (6 млн МЕ)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52060,31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 30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63 934,79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Авонекс®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инъекций, 30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РК-БП-5№022325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57 844,79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Ребиф®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44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21 767,00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Интерферон бета-1b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Бетаферон®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подкожного введения в комплекте с растворителем, 0,3 мг (9,6 млн. МЕ)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РК-ЛС-5№003524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Пегинтерферон альфа-2b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L03AB11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Пегинтерферон альфа-2a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Пегасис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180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РК-ЛС-5№012328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59 754,98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L03АВ13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Пэгинтерферон бета-1а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63 мкг/0,5 мл, 94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Плегриди®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125 мкг/0,5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РК-БП-5№022430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142 167,04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Интерлейкины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Алдеслейкин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иммуностимуляторы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Метилурацил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0,5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БЦЖ вакцина (Бактерии живые Кальметта-Герена)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УРО-БЦЖ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и растворитель для приготовления суспензии для внутрипузырного введения, от 2х108 до 3х109 жизнеспособных единиц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34 722,52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L03AX13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Глатирамера ацетат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40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18 102,64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Копаксон® - 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20 мг/1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L03AX15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Мифамуртид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иммунодепрессанты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Иммуноглобулин антитимоцитарный (кроличий)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Тимоглобулин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инфузий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РК-БП-5№018130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60 328,53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Микофеноловая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оболочкой, 360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Майфортик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Микофенолата Мофетил Аккорд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Микокем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Селлсепт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Майфенакс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Лефлуномид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Лефно™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Эверолимус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Сертикан®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0,25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L04AA23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Натализумаб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Тайсабри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300 мг/15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РК-ЛС-5№020175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460 338,10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Экулизумаб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Белимумаб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Терифлуномид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Абаджио®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7 166,52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Ведолизумаб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Энтивио®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концентрата для приготовления раствора для инфузий,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708 435,70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L04AA36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Окрелизумаб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фактора некроза опухоли альфа (ФНО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Этанерцепт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Май Клик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в предварительно наполненных шприц-ручках,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70 987,26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68 832,37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 Лио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инъекций в комплекте с растворителем (вода для инъекций)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35 505,91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Энбрел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34 714,75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Инфликсимаб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Фламмэгис®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140 025,96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Ремикейд®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концентрата для приготовления раствора для внутривенного введения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РК-БП-5№019692 РК-ЛС-5№019692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155 584,40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Адалимумаб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мл, 0,8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РК-БП-5№020286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194 972,33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Хумира®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мг/0,4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163 316,59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Голимумаб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РК-ЛС-5№019545 РК-БП-5№020824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245 591,23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Симпони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РК-БП-5№121643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442 277,61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интерлейкина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Базиликсимаб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Симулект®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481 016,25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Устекинумаб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90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РК-ЛС-5№019549 РК-БП-5№023289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1 234 631,55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45 мг/0,5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РК-ЛС-5№019548 РК-БП-5№023288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1 186 462,80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Стелара®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130 мг, 26мл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РК-БП-5№023287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1 047 653,88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L04AC07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Тоцилизумаб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400 мг/20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269 254,13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200 мг/10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122 244,66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подкожных инъекций 162 мг/0.9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79 308,74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Актемра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инфузионного раствора 80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53 399,85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кальцинейрина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Циклоспорин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100мг/мл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30 778,36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Панимун Биорал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Сандиммун® Неорал®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Экорал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РК-ЛС-5№009869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Такролимус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внутривенного введения 5 мг/мл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24 165,72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Адваграф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Такролимус-Тева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иммунодепрессанты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Леналидомид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78 150,79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86 428,41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78 390,12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Ревлимид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72 715,39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L04AX05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Пирфенидон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Эсбриет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267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6 199,69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Костно-мышечная система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Противовоспалительные и противоревматические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уксусной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Индометацин Софарма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кишечнорастворимой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Диклофенак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Диклоген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75мг/3мл по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РК-ЛС-5№011701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Этодолак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Этодин Форт®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M01AB15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Кеторолак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Медролгин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РК-ЛС-5№022281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30 мг/мл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Кеторосан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M01AB16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Ацеклофенак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Ацеклоран®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Оксикамы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Пироксикам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Теноксикам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Тексикам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лиофилизированный порошок для приготовления раствора для инъекций, в комплекте с растворителем (вода для инъекций)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928,45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Лорноксикам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внутривенного и внутримышечного введения 8мг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Ларфикс®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Ксефокам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M01AC06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Мелоксикам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внутримышечного введения 15мг/1,5мл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РК-ЛС-5№022030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 Форт®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53,39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Ревмоксикам®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Мелбек®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Локсидол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пропионовой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800 мг/8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2 629,88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Интрафен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РК-ЛС-5№121925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оральная 100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Бефрон®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100 мг/5 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 Вива 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РК-ЛС-3№122119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Ибупрофен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Напроксен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Артрокол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мг/2мл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РК-ЛС-5№121660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Кетонал® ДУО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Кетотоп® форте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Флурбипрофен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Мапрофен®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Декскетопрофен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Декстанол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M01AE53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Кетопрофен в комбинации с другими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Коксибы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Целекоксиб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Целкокс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M01AH05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Эторикоксиб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188,23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Аркоксиа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90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Базисные противоревматические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Пеницилламин и подобные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M01CC01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Пеницилламин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Нестероидные противовоспалительные препараты для наружного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Пироксикам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5% по 30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Артрум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2,5% по 30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Ибупрофен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Клодифен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45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РК-ЛС-5№020230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M02AA23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Индометацин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наружного применения при болевом синдроме при заболеваниях костно-мышечной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Камфора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Миорелаксанты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Миорелаксанты периферического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холина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Суксаметония 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Листенон®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0,1 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Польсуксан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100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четвертичные аммониевые соединения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Атракурия безилат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Тракриум®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25 мг/2,5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РК-ЛС-5№012157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Пипекурония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Ардуан®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лиофилизированный для приготовления раствора для внутривенного введения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M03AC09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Рокурония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2 667,54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Ромеран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1 086,45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Эсмерон®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 мг/мл,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M03AX01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Комплекс ботулинический токсин типа а-гемаглютинин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500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РК-БП-5№015757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88 160,00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внутримышечного и подкожного введения 300 ЕД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РК-БП-5№020468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61 016,00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Миорелаксанты центрального действия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M03BX02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Тизанидин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M03BX04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Толперизон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M04AA01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Аллопуринол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Аллопуринол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M04AA03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Фебуксостат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костей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влияющие на минерализацию костей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Бисфосфонаты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Клодроновая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Бонефос®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1 137,16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Памидроновая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90 мг/30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45 452,96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Памидронат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30 мг/10 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РК-ЛС-5№014962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15 740,88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Алендроновая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Ибандроновая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Золедроновая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Акласта®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инфузий 5 мг/100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РК-ЛС-5№004510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102 398,48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Зомета®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40 983,74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Золедроновая кислота-Келун-Казфарм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14 024,35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Золедронат-Тева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10 286,98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Золемеда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 мг/5 мл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11 536,71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раствора для инъекций и инфузий 4мг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Золдрис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4мг/5мл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Бисфосфонаты в комбинации с препаратами кальция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Алендроновая кислота и Колекальциферол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препараты, влияющие на минерализацию костей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Стронция ранелат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M05BX04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Денозумаб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Пролиа®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60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РК-БП-5№018769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73 380,99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ИКСГЕВА®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подкожного введения 70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111 066,51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Нервная система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Анестетики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общей анестезии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Галогенизированные углеводороды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10 872,34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Изофлуран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Изофлуран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ингаляционного наркоза по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26 329,45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N01AB08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Севофлуран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Севофлуран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ингаляционного наркоза по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34 472,18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Севоран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жидкость для ингаляций по 250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РК-ЛС-5№018098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40 925,15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Барбитураты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N01AF03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Тиопентал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Опиоидные анальгетики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N01AH01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Фентанил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0,005%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общей анестезии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Кетамин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 мг/мл,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РК-ЛС-5№003486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N01AX10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Пропофол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 0,01,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5 218,10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АВЕФОЛ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и инфузий 0,01,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2 650,80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Пропофол-Липуро 1%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внутривенного введения 10 мг/мл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1 498,50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АВИФОЛ®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эмульсия для инъекций 1%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РК-ЛС-5№023935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N01AX11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оксибат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оксибутират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200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N01AX63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Закись азота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местной анестезии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Эфиры аминобензойной кислоты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 5мл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Бупивакаин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Бупивакаин-М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РК-ЛС-5№009464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 Спинал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РК-ЛС-5№010789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Бупивакаин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5мг/мл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Лидокаин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10% по 38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0,01, 3,5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Лидокаина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2%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Мепивакаин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Ропивакаин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2 512,09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 мг/мл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1 788,57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Ропивин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7,5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1 577,94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Лидокаин и Прилокаин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30 грамм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1 411,15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Ксилокрем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крем для наружного применения 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1 036,01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Хлоргексидин и Лидокаин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Катеджель с лидокаином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гель для наружного применения 12,5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РК-ЛС-5№013306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N01BB58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Артикаин и Эпинефрин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местной анестезии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N01BX04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Капсаицин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Анальгетики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Опиоиды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алкалоиды опия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Морфин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Морфина сульфат VIC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N02AA55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Оксикодон и Налоксон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мг/2,5 мг</w:t>
            </w:r>
          </w:p>
          <w:bookmarkEnd w:id="18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мг/10 мг</w:t>
            </w:r>
          </w:p>
          <w:bookmarkEnd w:id="19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мг/20 мг</w:t>
            </w:r>
          </w:p>
          <w:bookmarkEnd w:id="20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высвобождением, покрытые пленочной оболочкой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мг/5 мг</w:t>
            </w:r>
          </w:p>
          <w:bookmarkEnd w:id="21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фенилпиперидина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Тримеперидин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Промедол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РК-ЛС-5№010158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Фентанил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3 003,72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75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4 254,97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3 556,24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50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Дюрогезик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2 311,11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Матрифен™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трансдермальная терапевтическая система 25 мкг/ч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1 617,78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морфина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Налбуфин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Рубуфин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РК-ЛС-5№122030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опиоиды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N02AX02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Трамадол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5%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Трамадол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РК-ЛС-3№019591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Маброн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РК-ЛС-5№009170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Анальгетики и антипиретики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Салициловая кислота и ее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Ацетилсалициловая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Пиразолоны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Метамизол натрия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Анальгин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50% по 2 мл, №5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Анилиды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N02BE01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Парацетамол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120 мг/5 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Тайлол® 6 Плюс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приема внутрь 250 мг/5 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РК-ЛС-5№010807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Парацетамол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РК-ЛС-5№009728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Цефекон® 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ректальные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РК-ЛС-5№016503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Противомигренозные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агонисты 5-НТ1-рецепторов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Суматриптан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N02CC03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Золмитриптан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5.0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Мигтера® 2.5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РК-ЛС-3№121671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N02CC06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Элетриптан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Противоэпилептические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Барбитураты и их 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Фенобарбитал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Фенобарбитал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Клоназепам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карбоксамида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Карбамазепин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Финлепсин 400 ретард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Мезакар® SR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Карбамазепин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N03AF02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Окскарбазепин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Оксапин®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N03AG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жирных кислот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N03AG01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Вальпроевая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5 г/100 мл по 150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пролонгированного действия,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Депакин® Хроносфера™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пролонгированного действия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Депакин ® Хроно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пролонгированного действия, покрытые оболочкой, делимые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РК-ЛС-5№013747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Конвулекс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100 мг/мл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мл</w:t>
            </w:r>
          </w:p>
          <w:bookmarkEnd w:id="22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РК-ЛС-5№003615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2 280,54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противоэпилептические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Ламотриджин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Риджинол®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34,96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Ламиктал®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РК-ЛС-5№011585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Ламотрикс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РК-ЛС-5№013461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Топирамат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РК-ЛС-5№010414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Топамакс®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РК-ЛС-5№003911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Топивитэ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Эпирамат-Тева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Габапентин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Неогаб 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Ньюропентин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300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Неогаб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капсула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РК-ЛС-5№013249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Леветирацетам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орального применения 100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12 372,14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РК-ЛС-5№014410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Кеппра®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РК-ЛС-5№015587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Прегабалин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Прегасейф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РК-ЛС-5№122122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Лакосамид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N03AX21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Ретигабин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Противопаркинсонические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Центральные холиноблокаторы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Третичные амины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Тригексифенидил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РК-ЛС-5№003347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Циклодол Гриндекс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РК-ЛС-5№011004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Допаминергические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Допа и допа-производные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Леводопа и Карбидопа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Левокарбисан 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мг/25 мг 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РК-ЛС-5№019932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Леводопа, Карбидопа и Энтакапон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адамантана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Амантадин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Стимуляторы допаминовых 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N04BC05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Прамипексол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1,5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РК-ЛС-5№016925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Мирапекс® ПВ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 с пролонгированным высвобождением 0,375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N04BC06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Каберголин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N04BC08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Ротиготин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моноамин оксидазы 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N04BD02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Разагилин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Азилект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РК-ЛС-5№021074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Психолептики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Антипсихотические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фенотиазина с алифатической структурой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Хлорпромазин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Аминазин-Здоровье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РК-ЛС-5№014548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72,61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Аминазин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2,50% по 2 мл</w:t>
            </w:r>
          </w:p>
          <w:bookmarkEnd w:id="23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РК-ЛС-5№011676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Левомепромазин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25 мг/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Тизерцин®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РК-ЛС-5№004387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фенотиазина с пиперазиновой структурой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Флуфеназин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Прохлорперазин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Трифлуоперазин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Трифтазин-Здоровье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РК-ЛС-5№013845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бутирофенона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Галоперидол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деканоат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масляный раствор для инъекций 50мг/мл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РК-ЛС-5№010234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Галоперидол Форте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Галоприл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0,5%,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РК-ЛС-5№000418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тиоксантена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N05AF05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Зуклопентиксол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диазепина, тиазепина и оксазепина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N05AH02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Клозапин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Азалептол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РК-ЛС-5№018247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N05AH03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Оланзапин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2 082,50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1 083,95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1 289,90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Олфрекс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диспергируемые в полости рта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Ферзапин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N05AH04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Кветиапин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Кетиап®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177,05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Бензамиды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N05AL01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Сульпирид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Просульпин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2 302,10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Бетамакс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N05AL05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Амисульприд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100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РК-ЛС-5№016877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7 657,44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Ривокс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Солиан®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РК-ЛС-5№003749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антипсихотические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Рисперидон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 Конста®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37,5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49 254,49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Рисполепт® Конста®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РК-ЛС-5№013624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33 395,43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перорального применения 1 мг/мл, 30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7 396,41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Рисперидон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Респонгил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РК-ЛС-5№020690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N05AX12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Арипипразол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2 257,25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1 736,34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РК-ЛС-3№021040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936,43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АБИЗОЛ®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РК-ЛС-3№021038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N05AX13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Палиперидон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525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438 961,51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Тревикта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инъекций с пролонгированным высвобождением 350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394 350,25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150 мг/1,5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178 301,74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100 мг/1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132 837,13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Ксеплион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внутримышечного введения пролонгированного действия 75 мг/0,75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РК-ЛС-5№019150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9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1 817,70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1 554,64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Инвега®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с пролонгированным высвобождением 3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РК-ЛС-5№019527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Анксиолитики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бензодиазепина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Диазепам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Реланиум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внутримышечных и внутривенных инъекций 5 мг/мл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РК-ЛС-5№014355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Сибазон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0,5 %,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РК-ЛС-5№016235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ДИАЗЕПЕКС®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16,03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Хлордиазепоксид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Оксазепам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Алпразолам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дифенилметана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Гидроксизин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Снотворные и седативные средства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Бензодиазепиноподобные средства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Зопиклон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Сонлайф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7,5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N05CF03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Залеплон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Снотворные и седативные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N05CН01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Мелатонин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N05CM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снотворные и седативные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N05CM18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Дексмедетомидин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 по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15 786,66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Дексдор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концентрат для приготовления раствора для инфузий 100 мкг/мл по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РК-ЛС-5№020366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10 473,02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Психоаналептики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Неселективные ингибиторы обратного захвата моноаминов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Имипрамин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Амитриптилин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Амитриптилин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оболочкой,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РК-ЛС-5№022186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ингибиторы обратного захвата серотонина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Флуоксетин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Депрес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РК-ЛС-5№016176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Циталопрам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Пароксетин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N06AB06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Сертралин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Мисол®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N06AВ08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Флувоксамин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N06AB10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Эсциталопрам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101,13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Севпрам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Эсцита®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антидепрессанты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Миансерин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Тразодон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Миртазапин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Венлафаксин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Венларел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Велаксин®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РК-ЛС-5№005010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Венлаксор®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РК-ЛС-5№004257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Префаксин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пролонгированного действия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Алвента®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модифицированным высвобождением 75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Дулоксетин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Дуксет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отложенным высвобождением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N06AX22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Агомелатин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деменции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холинэстеразы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Донепезил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Алзепил®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АЛЗАНСЕР 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РК-ЛС-3№020408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115,70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СЕРВОНЕКС®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Ривастигмин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Галантамин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РК-ЛС-5№011160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РК-ЛС-5№010820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Нивалин®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РК-ЛС-5№011158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N06DX01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Мемантин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Алчеба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208,09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Денигма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РК-ЛС-5№021506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заболеваний нервной системы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Парасимпатомиметики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Антихолинэстеразные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Неостигмина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Прозерин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0,5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Пиридостигмина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Калимин 60 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РК-ЛС-5№009630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применяемые при психологической или физиологической зависимости от различных веществ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N07BA03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Варениклин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 + 1,0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Чампикс®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 + 1,0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РК-ЛС-5№011810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применяемые при алкогольной зависимости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Дисульфирам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Алкосон®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РК-ЛС-5№006129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Тетурам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РК-ЛС-5№012716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N07BB04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Налтрексон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Вивитрол®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суспензии пролонгированного действия для внутримышечного введения 380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РК-ЛС-5№014801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222 426,54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устранения головокружения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Бетагистин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24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16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Моресерк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Вестинорм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16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РК-ЛС-5№017888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44,27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Бетагист 8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РК-ЛС-5№019068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N07CA02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Циннаризин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N07XX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Диметилфумарат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кишечнорастворимые,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3 756,58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Текфидера®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твердые кишечнорастворимые, 240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РК-ЛС-5№022354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6 399,98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N07XX02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Рилузол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N07XX06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Тетрабеназин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Противопаразитарные препараты, инсектициды и репелленты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Противогельминтные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 трематод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Празиквантел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нематодоза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бензимидазола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Мебендазол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Албендазол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Альбезол®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РК-ЛС-5№019329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Гелмадол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тетрагидропиримидина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Пирантел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имидазотиазола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P02CE01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Левамизол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РК-ЛС-5№012009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Сера осажденная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Пиретрины (в том числе синтетические соединения)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Перметрин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уничтожения эктопаразитов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P03AX01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Бензилбензоат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Дыхательная система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носа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Деконгестанты и другие препараты для местного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Оксиметазолин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Ксилометазолин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0,1%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Фармазолин®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назальные 0,05%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РК-ЛС-5№016465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250,63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Беклометазон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R01AD12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Флутиказон фуроат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R01AC03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Азеластин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бронхиальной астмы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 для ингаляционного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Селективные бета-2-адреномиметики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R03AC02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Сальбутамол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 дыхательный раствор®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небулайзера 5 мг/мл,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1 172,21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Сальбутамол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мкг/доза, 200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РК-ЛС-5№000838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Вентолин®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100 мкг/доза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R03AC18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Индакатерол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Онбрез® Бризхалер®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300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РК-ЛС-5№019853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R03AC19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Олодатерол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R03AK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 в комбинации с кортикостероидами или другими препаратами, исключая антихолинергические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R03AK06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Салметерол и Флутиказон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мкг/100 мкг, 60 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мкг/500 мкг, 60 Доза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25/250 мкг,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11 779,38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25/50 мкг,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7 031,07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25мкг+250 мкг/доза,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25/250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2 848,12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мкг/500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11 597,99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мкг/500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мкг/500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8 118,59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50мкг/500 мкг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7 390,15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ЭрФлюСал® Форспиро®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50/250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50 мкг/250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9 084,00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50 мкг/250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ФЛУТИЭЙР-S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капсулах, в комплекте с ингалятором,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4 941,88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250/50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5 733,34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Серетид™ Эвохалер™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25/125мкг по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9 166,11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 мкг+125 мкг/доза,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3 974,58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Салтрол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25/125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2 428,92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Серетид® Мультидиск®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мкг/100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РК-ЛС-5№003890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7 087,02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Салмерикс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ингаляций, дозированный 50 мкг/100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РК-ЛС-5№022951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Флусалио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50мкг/100 мкг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РК-ЛС-5№023367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5 003,31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Эйртек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25мкг+50мкг/доза,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2 814,81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Асарис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50 мкг/250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РК-ЛС-5№023782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6 358,80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R03AK07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Формотерол и Будесонид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160/4,5мкг/доза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17 274,00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160 мкг/4,5 мкг,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12 091,80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10 828,77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ДуоРесп Спиромакс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дозированный, 320 мкг/9 мкг,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РК-ЛС-5№023572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10 503,71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320/9 мкг/доза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РК-ЛС-5№018526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15 005,30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80/4,5 мкг/ доза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14 973,26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мкг/доза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8 760,45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Симбикорт® Турбухалер®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80/4,5 мкг/ доза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РК-ЛС-5№011411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8 461,07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Буфомикс Изихейлер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160/4,5 мкг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6 078,00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R03AK10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Вилантерол и Флутиказона фуроат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184мкг/22мкг 30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12 863,33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Релвар® Эллипта®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92мкг/22мкг 30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РК-ЛС-5№021461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10 757,10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 в комбинации с антихолинергическими препаратами, включая тройные комбинации с кортикостероидами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R03AL01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Фенотерол и Ипратропия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1 358,81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Беродуал® 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10 мл, 200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2 861,74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R03AL03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Вилантерола и Умеклидиния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АНОРО®ЭЛЛИПТА®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дозированный 22мкг/55мкг по 30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РК-ЛС-5№021600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13 654,37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R03AL04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Индакатерола малеат и Гликопиррония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Ультибро™ Бризхалер®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ингаляций в капсулах 110/50мкг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497,76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R03АL05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Формотерол и Аклидиния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R03АL06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Олодатерол и Тиотропия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Спиолто® Респимат®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в комплекте с ингалятором Респимат®, 2,5 мкг+2,5 мкг/1 ингаляций,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РК-ЛС-5№022545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15 218,38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ингаляционного применения для лечения бронхиальной астмы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Глюкокортикоиды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Беклометазон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250 мкг/доза по 200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5 402,52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Беклазон Эко Легкое Дыхание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дозированный, активируемый вдохом 100 мкг/доза по 200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РК-ЛС-5№019758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4 583,47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Будесонид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Бусонид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 дозированный 200мкг/доза по 300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РК-ЛС-5№021143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4 130,91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0,25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572,06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Пульмикорт®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ингаляций дозированная 0,5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РК-ЛС-5№017366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Кортимент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с пролонгированным высвобождением 9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1 209,79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Флутиказон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250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250 мкг/доза,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9 757,66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125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125 мкг/доза, 60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РК-ЛС-5№004664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4 335,91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Фликсотид™ 50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50 мкг/доза, 120 доз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2 452,64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Назонекс®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спрей назальный дозированный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50мкг/доза по 18 г</w:t>
            </w:r>
          </w:p>
          <w:bookmarkEnd w:id="24"/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РК-ЛС-5№014790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5 141,32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R03BA08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Циклезонид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160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7 291,56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Альвеско®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 80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6 319,35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Холиноблокаторы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Ипратропия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Атродил®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 для ингаляций, дозированный, 20 мкг/доза,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РК-ЛС-5№023185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R03BB04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Тиотропия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 Респимат®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2,5мкг/ингаляция в комплекте с ингалятором Респимат®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РК-ЛС-5№014869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12 596,49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Спирива®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ХандиХалер® 18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Теватропиум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порошком для ингаляций в комплекте с ингалятором 13 мкг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РК-ЛС-5№023767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360,73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Аклидиния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R03BB06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Гликопиррония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R03ВВ07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Умеклидиния бромид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бронхиальной астмы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ксантина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Теофиллин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100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РК-ЛС-5№005568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10,87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Теофил® СР 200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 с пролонгированным высвобождением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РК-ЛС-5№009963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Аминофиллин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2,4%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РК-ЛС-5№000096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15,84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Эуфиллин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РК-ЛС-5№000126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Антагонисты лейкотриеновых рецепторов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Монтелукаст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10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130,01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таблетка, покрытая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РК-ЛС-5№013933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108,62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РК-ЛС-5№019251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100,57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Митека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РК-ЛС-5№013044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Монтигет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РК-ЛС-5№017689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91,19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Бризези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Класт® 4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РК-ЛС-3№019641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Дивлаксин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жевательные, 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РК-ЛС-5№022656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лечения бронхиальной астмы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Омализумаб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R03DX07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Рофлумиласт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Даксас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0,5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РК-ЛС-5№017931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Препараты, применяемые при кашле и простудных заболеваниях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Отхаркивающие препараты, исключая комбинации с противокашлевыми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Муколитики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Ацетилцистеин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ингаляций 100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шипучие 600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РК-ЛС-5№016795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Флуимуцил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гранулы для приготовления раствора для приема внутрь 200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РК-ЛС-5№014693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Карбоцистеин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Амброксол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приема внутрь и ингаляций 7,5 мг/мл во флаконе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РК-ЛС-5№020013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 ДЛЯ ДЕТЕЙ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15 мг/5 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РК-ЛС-5№016349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15 мг/2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РК-ЛС-5№010604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Солфран®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18,60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Секразол®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РК-ЛС-5№018929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Амброксола гидрохлорид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30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РК-ЛС-5№010028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30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30 мг/5 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РК-ЛС-5№023791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592,97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Амброксол 15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РК-ЛС-5№023437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462,16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Дорназа альфа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Пульмозим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ингаляций 1 мг/мл 2,5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орфанный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9 390,90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R05CB15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Эрдостеин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Антигистаминные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Аминоалкильные эфиры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Дифенгидрамин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1%,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РК-ЛС-5№010372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5,90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Димедрол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и внутримышечного введения 10 мг/мл,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РК-ЛС-5№022473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28,52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Клемастин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Этилендиамины замещенные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Хлоропирамин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Аллергопресс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2% по 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75,64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Аллергозан®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25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РК-ЛС-5№011297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фенотиазина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Прометазин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Пипольфен®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инъекций, 25 мг/мл,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РК-ЛС-5№014671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251,94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Производные пиперазина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R06AE07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Цетиризин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оральный, 2 мг/1 мл, 120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РК-ЛС-5№021027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Носмин®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РК-ЛС-5№004043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Цветокс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РК-ЛС-5№020863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R06AE09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Левоцетиризин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L-Цет®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РК-ЛС-5№015743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20,72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антигистаминные препараты для системного применения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Лоратадин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Лоратал®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РК-ЛС-5№005332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45,33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Кетотифен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Кетотифен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1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РК-ЛС-5№015825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4,35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Фексофенадин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91,34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Фексет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120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РК-ЛС-5№014172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R06AX27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Дезлоратадин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сироп 2,5 мг/5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1 561,28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оральный раствор 0,50 мг/мл 120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РК-ЛС-5№021517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1 143,06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Эслотин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РК-ЛС-5№023094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Лордес®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РК-ЛС-5№018988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124,42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Тадес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РК-ЛС-5№021408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87,49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Алгис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РК-ЛС-5№121876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81,67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Дезлор®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5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РК-ЛС-5№019618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76,40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R06AX29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Биластин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заболеваний органов дыхания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R07AA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Легочные сурфактанты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R07AA02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Природные фосфолипиды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Куросурф®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эндотрахеального введения 80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РК-ЛС-5№018178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153 640,46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108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139 783,82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Альвеофакт®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лиофилизат для приготовления суспензии для эндотрахеального введения в комплекте с растворителем, 45 мг/мл, 54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РК-ЛС-5№018880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114 011,30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R07AA30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Легочные сурфактанты комбинированный препарат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Сурванта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суспензия для интратрахеального введения 25 мг/мл, 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РК-ЛС-5№018123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120 241,68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R07AB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органов чувств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глаз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Антибиотики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Хлорамфеникол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Тетрациклин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Гентамицин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Тобрамицин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S01AA13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Фузидовая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Противовирусные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S01AD03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S01AD09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Ганцикловир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Фторхинолоны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S01AE03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S01AE05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Левофлоксацин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S01AE07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Моксифлоксацин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Противовоспалительные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Дексаметазон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Гидрокортизон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Нестероидные противовоспалительные препараты (НПВП)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Диклофенак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S01BC10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Непафенак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S01BC11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Бромфенак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Дексаметазон и Тобрамицин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Противоглаукомные препараты и миотики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 в лечениии глаукомы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Бримонидин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Парасимпатомиметики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Пилокарпин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Пилокарпин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 10 мг/мл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РК-ЛС-5№006019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313,25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Ингибиторы карбоангидразы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S01EC01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Ацетазоламид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Дорзоламид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S01EC04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Бринзоламид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S01ED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Бета-адреноблокаторы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S01ED01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S01ED02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Бетаксолол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S01ED51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Тимолол и Травопрост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S01ED51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Тимолол и Дорзоламид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 простагландина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S01EE01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Латанопрост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Ланотан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капли глазные, 0,05мг/мл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РК-ЛС-5№020517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S01EE04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Травопрост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S01EE05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Тафлупрост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Мидриатики и циклоплегики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Холиноблокаторы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Атропина 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Циклопентолат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Тропикамид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Симпатомиметики (исключая противоглаукомные препараты)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S01FB01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Фенилэфрин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S01GX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противоаллергические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S01GX05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Лодоксамид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S01GX07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Азеластин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S01GX08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Кетотифен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S01GX09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Олопатадин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S01KА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Вязкоэластичные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S01KА02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Гипромеллоза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S01L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противнеоваскуляризации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S01LA04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Ранибизумаб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S01LA05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Афлиберцепт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Эйлеа®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40 мг/мл по 0,278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РК-ЛС-5№020045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231 326,86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S01H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Местные анестетики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S01HA02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Оксибупрокаин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S01HA04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Проксиметакаин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препараты для лечения заболеваний глаз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S01XA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 для лечения заболеваний глаз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S01XA12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Декспантенол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S01XA20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Декстран 70 и Гидроксипро пилметилцеллюлоза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уха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S02A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S02AA15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S02C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S02CA06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Неомицина сульфат, полимиксина сульфат, дексаметазон, фенилэфрин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заболеваний глаз и уха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S03A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Противомикробные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S03AA07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Ципрофлоксацин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S03C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Кортикостероиды в комбинации с противомикробными препаратами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S03CA01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Дексаметазон и Ципрофлоксацин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Аллергены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V01AA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Экстракты аллергенов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V01AA20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аллергены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Диаскинтест®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введения, 3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РК-БП-5№022754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15 879,65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разные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Антидоты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тиосульфат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Натрия тиосульфат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30% по 10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РК-ЛС-3№021441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74,75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V03AB14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Протамин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Налоксон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Сугаммадекс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Брайдан®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100 мг/мл, 2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РК-ЛС-5№017632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35 653,38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V03AB37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Идарубицизумаб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Праксбайнд®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 инфузий 2,5 г/50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РК-ЛС-5№023155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513 260,24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Железосвязывающие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V03AC03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Деферазирокс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диспергируемые 500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9 200,79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360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9 194,11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Эксиджад®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 250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РК-ЛС-5№014243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5 885,69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Джадену™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180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РК-ЛС-5№023290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4 687,08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V03AE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Препараты для лечения гиперкалиемии и гиперфосфатемии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V03AE02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Севеламер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порошок для приготовления оральной суспензии 2,4 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РК-ЛС-5№021396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Севеламер С.К.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оболочкой,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РК-ЛС-5№023128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142,51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Ренвела®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таблетки, покрытые пленочной оболочкой 800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РК-ЛС-5№018305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203,59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Месна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Уромитексан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400 мг/4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РК-ЛС-5№017565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V03AF03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Кальция фолинат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Лейковорин-Тева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10 мг/мл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РК-ЛС-5№013592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1 331,29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V03AF06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Динатрия фолинат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400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РК-ЛС-5№015100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25 070,99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Натриофолин медак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или инфузий 50 мг/ мл 100 мг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РК-ЛС-5№015099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6 415,89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Диагностические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V04C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диагностические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V04CF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Тест для диагностики тубекулеза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V04CF01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Туберкулин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Биолек Туберкулин ППД-Л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ТЕ/0,1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РК-БП-5№010843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8 315,17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Туберкулин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внутрикожного введения 2 ТЕ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РК-БП-5№023853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3 362,68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разные нелечебные средства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V07AB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Вода для иньекций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Контрастные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Рентгеноконтрастные йодсодежащие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Натрия амидотризоат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V08AB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Водорастворимые низкоосмолярные рентгеноконтрастные вещества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V08AB02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Йогексол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10 838,44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8 497,93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6 218,15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4 503,36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4 302,48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300 мг йода/мл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3 500,98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Томогексол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РК-ЛС-5№018757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2 886,92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Вигексол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350 мг йода/мл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2 077,06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V08AB04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Йопамидол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V08AB05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Йопромид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500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87 555,83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 200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40 580,28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РК-ЛС-5№015636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15 948,83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10 117,89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РК-ЛС-5№015634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13 844,55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10 760,95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370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РК-ЛС-5№015635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9 481,08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370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РК-ЛС-5№022721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6 323,69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РК-ЛС-5№015633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7 407,14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2010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5 709,44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Ультравист® 300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мг/мл,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РК-ЛС-5№015632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2 770,24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Випромид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внутрисосудистого введения 300 мг/мл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РК-ЛС-5№022720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2 789,36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V08AB09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Йодиксанол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2013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100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11 790,11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50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6 495,08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2015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Видиксанол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320 мг йода/мл по 20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РК-ЛС-3№122097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2 851,54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V08C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Контрастные вещества для ядерно-магнитного резонанса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V08CA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Парамагнитные контрастные средства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V08CA01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Гадопентетовая кислота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2016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Пентаскан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0,5 ммоль/мл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РК-ЛС-5№022838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7 589,12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V08CA03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Гадодиамид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V08CA09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Гадобутрол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15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35 986,53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Гадовист®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внутривенного введения 1 ммоль/мл 7,5 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РК-ЛС-5№010980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21 479,30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Терапевтические радиофармацевтические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V10X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Другие терапевтические радиофармацевтические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V10XX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Различные терапевтические радиофармацевтические препараты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V10XX03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Радия (223Ra) дихлорид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</w:tc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Ксофиго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раствор для инъекций 1100 кБк/мл</w:t>
            </w:r>
          </w:p>
        </w:tc>
        <w:tc>
          <w:tcPr>
            <w:tcW w:w="1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РК-ЛС-5№022177</w:t>
            </w:r>
          </w:p>
        </w:tc>
        <w:tc>
          <w:tcPr>
            <w:tcW w:w="1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2 129 977,62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 Ввезенные и произведенные на территории Республики Казахстан до истечения срока действия регистрационного удостоверения лекарственные средства хранятся и реализуются до истечения срока годности, изделия медицинского назначения и медицинская техника применяются, обращаются и эксплуатируются на территории Республики Казахстан без ограничения или до истечения срока годности (эксплуатации).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