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dcd1" w14:textId="356d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Cистемы региональных стандартов для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20 апреля 2019 года № 29, Министра образования и науки Республики Казахстан от 23 апреля 2019 года № 164, Министра здравоохранения Республики Казахстан от 25 апреля 2019 года № ҚР ДСМ-50, Министра индустрии и инфраструктурного развития Республики Казахстан от 23 апреля 2019 года № 243, Министра культуры и спорта Республики Казахстан от 22 апреля 2019 года № 113 и Министра цифрового развития, оборонной и аэрокосмической промышленности Республики Казахстан от 25 апреля 2019 года № 56/НҚ. Зарегистрирован в Министерстве юстиции Республики Казахстан 26 апреля 2019 года № 18592.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20.01.2023 № 7, Министра просвещения РК от 25.01.2023 № 16, Министра здравоохранения РК от 25.01.2023 № 16, Министра индустрии и инфраструктурного развития РК от 07.02.2023 № 85, Министра культуры и спорта РК от 25.01.2023 № 20 и Министра цифрового развития, инноваций и аэрокосмической промышленности РК от 30.01.2023 № 33/НҚ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Cистему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региональных стандартов для населенных пунктов.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в установленном законодательством порядке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вице-министров центральных государственных органов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_________________К. Шамшидинова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Е. Биртанов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Р. Скляр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А. Мухамедиулы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___________________Р. Даленов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оборонной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А. Жумагалиев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 №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2019 года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56/НҚ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региональных стандартов для населенных пунктов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Система 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20.01.2023 № 7, Министра просвещения РК от 25.01.2023 № 16, Министра здравоохранения РК от 25.01.2023 № 16, Министра индустрии и инфраструктурного развития РК от 07.02.2023 № 85, Министра культуры и спорта РК от 25.01.2023 № 20 и Министра цифрового развития, инноваций и аэрокосмической промышленности РК от 30.01.2023 № 33/НҚ (вводится в действие по истечении десяти календарных дней после дня его первого официального опубликования).</w:t>
      </w:r>
    </w:p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Система региональных стандартов для населенных пунктов (далее – Система)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и определяет перечень объектов и .услуг (благ), а также показатели их доступности и обеспеченности транспортной, культурно-досуговой, спортивной, деловой, производственной, цифровой инфраструктурой по обеспечению безопасности граждан для городских и сельских населенных пунктов.</w:t>
      </w:r>
    </w:p>
    <w:bookmarkEnd w:id="10"/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Системы является обеспечение минимально обязательного уровня доступности объектов и услуг (благ) населению в зависимости от типа (город, село) и размера (численности населения) населенных пунктов.</w:t>
      </w:r>
    </w:p>
    <w:bookmarkEnd w:id="11"/>
    <w:bookmarkStart w:name="z8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Системе используются следующие основные понятия:</w:t>
      </w:r>
    </w:p>
    <w:bookmarkEnd w:id="12"/>
    <w:bookmarkStart w:name="z8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региональные стандарты для населенных пунктов – совокупность критериев и требований (минимальных условий) по обеспеченности объектами и услугами (благами), характеризующими качество жизни населения, городских и сельских населенных пунктов Республики Казахстан;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"полицентричности" – принцип, учитывающий возможность получения государственных и социальных услуг (благ) из нескольких центров (мест), наиболее приближенных к населению той или иной части города при планировании городской территории;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селитебная территория – часть территории населенного пункта, предназначенная для размещения жилой, общественной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зон.</w:t>
      </w:r>
    </w:p>
    <w:bookmarkEnd w:id="15"/>
    <w:bookmarkStart w:name="z8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Система предназначена к использованию: </w:t>
      </w:r>
    </w:p>
    <w:bookmarkEnd w:id="16"/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исполнительными органами – при планировании социально-экономического, регионального развития страны;</w:t>
      </w:r>
    </w:p>
    <w:bookmarkEnd w:id="17"/>
    <w:bookmarkStart w:name="z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– в целях решения региональных проблем и повышения качества жизни в конкретных населенных пунктах.</w:t>
      </w:r>
    </w:p>
    <w:bookmarkEnd w:id="18"/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Системы уполномоченным центральным государственным органом в сфере регионального развития совместно с заинтересованными центральными государственными органами проводится ежегодный мониторинг обеспеченности городов и сел минимально обязательным уровнем объектов и услуг (благ). Данные для мониторинга предоставляются местными исполнительными органами.</w:t>
      </w:r>
    </w:p>
    <w:bookmarkEnd w:id="19"/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Система предполагает категоризацию перечня объектов и услуг (благ) в зависимости от вида населенного пункта: </w:t>
      </w:r>
    </w:p>
    <w:bookmarkEnd w:id="20"/>
    <w:bookmarkStart w:name="z9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столица, города республиканского значения;</w:t>
      </w:r>
    </w:p>
    <w:bookmarkEnd w:id="21"/>
    <w:bookmarkStart w:name="z9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города областного значения;</w:t>
      </w:r>
    </w:p>
    <w:bookmarkEnd w:id="22"/>
    <w:bookmarkStart w:name="z9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города районного значения, районные центры;</w:t>
      </w:r>
    </w:p>
    <w:bookmarkEnd w:id="23"/>
    <w:bookmarkStart w:name="z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центры сельских округов и опорных сельских населенных пунктов;</w:t>
      </w:r>
    </w:p>
    <w:bookmarkEnd w:id="24"/>
    <w:bookmarkStart w:name="z9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остальные сельские населенные пункты.</w:t>
      </w:r>
    </w:p>
    <w:bookmarkEnd w:id="25"/>
    <w:bookmarkStart w:name="z9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Применение Системы создаст условия, которые позволят:</w:t>
      </w:r>
    </w:p>
    <w:bookmarkEnd w:id="26"/>
    <w:bookmarkStart w:name="z10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выработать единый и целостный подход к обеспеченности населенных пунктов объектами и услугами (благами); </w:t>
      </w:r>
    </w:p>
    <w:bookmarkEnd w:id="27"/>
    <w:bookmarkStart w:name="z10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количественно и качественно оценить обеспеченность городских и сельских населенных пунктов объектами и услугами (благами) через использование интегрального показателя;</w:t>
      </w:r>
    </w:p>
    <w:bookmarkEnd w:id="28"/>
    <w:bookmarkStart w:name="z10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соблюдение принципа "полицентричности" при планировании городской территории; </w:t>
      </w:r>
    </w:p>
    <w:bookmarkEnd w:id="29"/>
    <w:bookmarkStart w:name="z10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создание максимально комфортной и безопасной среды проживания населения;</w:t>
      </w:r>
    </w:p>
    <w:bookmarkEnd w:id="30"/>
    <w:bookmarkStart w:name="z10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принцип "20-минутной шаговой доступности" населения к объектам и услугам (благам).</w:t>
      </w:r>
    </w:p>
    <w:bookmarkEnd w:id="31"/>
    <w:bookmarkStart w:name="z10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рамках Системы на территории столицы и городов республиканского значения перечень объектов и услуг (благ) определяется согласно приложению 1 к настоящей Системе.</w:t>
      </w:r>
    </w:p>
    <w:bookmarkEnd w:id="32"/>
    <w:bookmarkStart w:name="z10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Системы на территории городов областного значения перечень объектов и услуг (благ) определяется согласно приложению 2 к настоящей Системе.</w:t>
      </w:r>
    </w:p>
    <w:bookmarkEnd w:id="33"/>
    <w:bookmarkStart w:name="z10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рамках Системы на территории городов районного значения и районных центров перечень объектов и услуг (благ) определяется согласно приложению 3 к настоящей Системе.</w:t>
      </w:r>
    </w:p>
    <w:bookmarkEnd w:id="34"/>
    <w:bookmarkStart w:name="z10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рамках Системы на территории центров сельских округов и опорных сельских населенных пунктов перечень объектов и услуг (благ) определяется согласно приложению 4 к настоящей Системе.</w:t>
      </w:r>
    </w:p>
    <w:bookmarkEnd w:id="35"/>
    <w:bookmarkStart w:name="z10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рамках Системы на территории остальных сельских населенных пунктов перечень объектов и услуг (благ) определяется согласно приложению 5 к настоящей Системе.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11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столицы и городов республиканского значения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 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образования, направленные на досуг, развитие и отдых детей различных возрастов*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доступ к кружкам и секциям для развития детей обеспечивается в шаговой доступности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(ТиПО)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организаций ТиПО - не менее 300 мест по направлениям подготовки: образование, медицина, искусство и культура, сервис, экономика. Для технической, аграрной отрасли - не менее 350 мест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(структурные подразделения, оказывающие амбулаторно-поликлиническую, стационарную и скорую медицинскую помощь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10 000 (десять тысяч) до 30 000 (тридцать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поликлиника (далее - ГП), создаваемая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центр психического здоровья создается как структурное подразделение центра психического здоровья с расположением в ГП с численностью прикрепленного населения от 60 000 (шестьдесят тысяч) человек и выше, в том числе для обслуживания населения одной или нескольких близлежащих организаций, оказывающих медицинскую помощь в амбулаторных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поликлиника, создаваемая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консультативно-диагностический центр как структурное подразделение многопрофильной больницы или городской поликлиники (одна на 200 000 (двести тысяч) населения)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центр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городская больница, создаваемая в городах республиканского значения,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городская детская больница, создаваемая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психического здоровья, создаваемый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фтизиопульмонологии, создаваемый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онкологический центр, создаваемый в городах республиканского значения и столице, за исключением онкологических центров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инфекционная больница, создаваемая в городах и (или) инфекционное отделение, организуемое при многопрофильной городской больнице;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перинатальный центр, родильный дом, создаваемые в городах и (или) перинатальный центр, родильное отделение, организуемые при многопрофильной городской больнице;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станция скорой медицинской помощи, создаваемая в городах республиканского значения и столице.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организации здравоохранения, осуществляющие деятельность в сфере службы крови, создаются в городах республиканского значения и столице, при отсутствии в них республиканских организаций здравоохранения, осуществляющих деятельность в сфере службы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организации здравоохранения, осуществляющие деятельность в сфере патологической анатомии (цитопатологии), создаваемые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организации здравоохранения, осуществляющие деятельность в сфере профилактики ВИЧ-инфекции, создаваемые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организации технического и профессионального, послесреднего образования в области здравоохранения, создаваемые в городах,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республиканские организации здравоохранения, осуществляющие деятельность в сфере санитарно-эпидемиологического благополучия населения: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экспертизы, создаваемый в столице, со структурными подразделениями в городах;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организации, создаваемые в городах республиканского 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противочумные станции, создаваемые в природных очагах инфекционных заболеваний.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аптек,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социальные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потребности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Культурно-досуговые организации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одного кинотеатра определяется из расчета 35 мест на 1000 человек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выставочные залы, краеведческие, исторические, художественные музеи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 численности свыше 30 000 человек - 1 театр из расчета 5-8 зрительских мест на 1000 человек населения и 2-3 места на 1000 детей для театров юного зрителя и театра кукол;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городов с численностью населения не менее 500 000 человек предусмотреть наличие одного театра оперы и балета и одного профессионального театров: драматический, музыкально-драматический, юного зрителя, кукол и одного театра по одному из прочих видов (балета, пантомимы и прочее)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одной концертной организации определяется из расчета 3,5-5 мест на 1000 человек населения в городе областного значения с численностью населения свыше 250 000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одного цирка определяется из расчета 3,5-5 мест на 1000 человек населения при численности населения свыше 250 000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бассейна составляет 25 квадратных метров зеркала воды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тренажерные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одной библиотеки на 20000 человек; 4000 единиц хранения на – 2 читательских места; центральная библиотека с дополнительным фондом 100 единиц хранения на 0,1 читательских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Зоологические парки и ботанические сады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один зоологический парк или ботанический сад при численности населения свыше 100 000 человек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развлечений и отдыха (скверы/бульвары/сады для отдыха жителей)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крытых парков развлечений определяется из расчета 3 квадратных метров площади пола на 1000 человек населения зоны обслуживания;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открытый парк развлечений и отдыха – на 100 000-200 000 человек населения не менее 100 000 человек"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выгула и дрессировки домашних животных*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столицы, городов республиканского значения - не менее 400-600 квадратных метров  общей площади (наличие приспособленных территорий для выгула и дрессировки домашних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транспорт (автобусы, трамваи, троллейбусы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населения к общественному транспорту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электронной системы оплаты проезда общественного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электронной системы оплаты проезда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для городов республиканского значения наличие аэропорта международного уровня категории 2,3 Международной организации гражданской авиации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и/или автостанция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автовокзал организуется при пассажиропотоке более 500 человек в сутки.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Автостанция организуется при пассажиропотоке от 100 до 500 человек в сутки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  <w:bookmarkEnd w:id="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железнодорожный вокзал организуется в случае расположения города вдоль железнодорожной магистральной сети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  <w:bookmarkEnd w:id="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Парковочное пространство*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строительных норм и правил, нормативных правовых актов в сфере санитарно-эпидемиологического благополучия населения, парковка автомобилей определяется как временное пребывание на стоянках автотранспортных средств, принадлежащих посетителям объектов различного функционального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</w:t>
            </w:r>
          </w:p>
          <w:bookmarkEnd w:id="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 * (АЗС)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АЗС обеспечивается с учетом безопасного расположения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</w:t>
            </w:r>
          </w:p>
          <w:bookmarkEnd w:id="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обслуживания* (СТО)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</w:t>
            </w:r>
          </w:p>
          <w:bookmarkEnd w:id="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Внутригородские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  <w:bookmarkEnd w:id="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  <w:bookmarkEnd w:id="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100% централизованным водоснабжением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  <w:bookmarkEnd w:id="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водоотведения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централизованного теплоснабжения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  <w:bookmarkEnd w:id="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  <w:bookmarkEnd w:id="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фонд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нормативными техническими документами в области архитектуры, градостроительства и строительства действующих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  <w:bookmarkEnd w:id="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городах в границах не более чем четырех административных участков. Располагается, в центре административного участка (микрорайона).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  <w:bookmarkEnd w:id="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подразделений противопожарной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  <w:bookmarkEnd w:id="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  <w:bookmarkEnd w:id="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Мусороперерабатывающий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мусороперерабатывающего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мусоросортировочного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раздельного сбора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контейнеры для сбора ТБО оснащают крышками. В населенных пунктах контейнерную площадку размещают на расстоянии не менее 25 метров от жилых и общественных зданий, детских объектов, спортивных площадок и мест отдыха населения, исключая временные поселения (вахтовые поселки, нестационарные объекты и сооружения)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9.7</w:t>
            </w:r>
          </w:p>
          <w:bookmarkEnd w:id="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 вторичного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приемные пункты вторичного сырья от населения следует проектировать в отдельных зданиях (павильоны-магазины) или в пристройках к зданиям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контейнеры для золошлаковых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для сбора ТБО в благоустроенном жилищном фонде применяют контейнеры, в частных домовладениях допускается использование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  <w:bookmarkEnd w:id="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на 20-40 тысяч человек (наличие операционного зала, административных помещений, зал для ожидания, банкомат)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  <w:bookmarkEnd w:id="1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  <w:bookmarkEnd w:id="1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  <w:bookmarkEnd w:id="1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зона с открытым доступом*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доступа PWLAN обеспечивает доступ к беспроводным локальным сетям общего пользования ("горячие точки"). Сети PWLAN базируются на стандарте IEEE 802.11, общеизвестном как Wi-Fi, с помощью которого пользователи могут получить доступ в интернет, используя технологию беспроводной связи.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не обеспечивает прямое соединение с интернетом, но лишь перераспределяет широкополосное соединение с помощью DSL, кабельного модема, FTTH, WiMax, широкополосной мобильной сотовой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  <w:bookmarkEnd w:id="1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обслуживания* (прачечные, химчистки, общественные бани, общественные туалеты)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определяется наличие объекта по пошиву, ремонту одежды и ремонту обуви (не менее 2-3 рабочих мест)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торговли* (магазины продовольственных товаров, магазины промышленных товаров, торговые павильоны для ведения уличной торговли, фудмаркеты, предприятия общественного питания, магазины кулинарии)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магазинов продовольственных товаров соответствует – 1000 квадратных метров  торговой площади.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 промышленных товаров – 1800 квадратных метров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павильоны для ведения уличной торговли – независимо от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Фудмаркеты – 1000 квадратных метров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кулинарии – 60 квадратных метров 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  <w:bookmarkEnd w:id="1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ветеринарных организаций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ветеринарии", а также утвержденными ветеринарно-санитарными нормами и санитарными правилами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  <w:bookmarkEnd w:id="1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НАО "Государственная корпорация "Правительство для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НАО ГК "Правительство для граждан"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  <w:bookmarkEnd w:id="1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предпринимателей (ЦОП)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населения услугами ЦОП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  <w:bookmarkEnd w:id="1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отделения*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отделений банка и банкоматов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  <w:bookmarkEnd w:id="1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4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4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43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городов областного значения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образования, направленные на досуг, развитие и отдых детей различных возрастов*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доступ к кружкам и секциям для развития детей обеспечивается в шаговой доступности.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технического и профессионального, послесреднего образования (ТиПО)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проектная мощность организаций ТиПО - не менее 300 мест по направлениям подготовки: образование, медицина, искусство и культура, сервис, экономика. Для технической, аграрной отрасли - не менее 350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1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(структурные подразделения, оказывающие амбулаторно-поликлиническую, стационарную и скорую медицинскую помощь)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10 000 (десять тысяч) до 30 000 (тридцать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поликлиника (далее - ГП), создаваемая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центр психического здоровья создается как структурное подразделение центра психического здоровья с расположением в ГП с численностью прикрепленного населения от 60 000 (шестьдесят тысяч) человек и выше, в том числе для обслуживания населения одной или нескольких близлежащих организаций, оказывающих медицинскую помощь в амбулаторных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поликлиника;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консультативно-диагностический центр как структурное подразделение многопрофильной областной больницы или городской поликлиники (одна на 200 000 (двести тысяч) населения);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центр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больница, создаваемая в городах с населением менее 100 000 (сто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городская больница, создаваемая в городах, для обслуживания населения близлежащих районов с численностью обслуживаемого населения более 100 000 (сто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областная больница, создаваемая в областном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городская детская больница, создаваемая в городах с населением более 300 000 (триста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областная детская больница, создаваемая в областном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центр психического здоровья, создаваемый в областном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центр фтизиопульмонологии, создаваемый в областном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онкологический центр, создаваемый в областном центре, за исключением онкологических центров,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инфекционная больница, создаваемая в областном центре и (или) инфекционное отделение, организуемое при многопрофильной областной больнице;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перинатальный центр, родильный дом, создаваемые в областном центре и (или) перинатальный центр, родильное отделение, организуемые при многопрофильной областной больнице;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областная станция скорой медицинской помощи, включающая отделение медицинской авиации;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организации, осуществляющие деятельность в сфере службы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организации, осуществляющие деятельность патологической анатомии (цитопатологии);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организации здравоохранения, осуществляющие деятельность в сфере профилактики ВИЧ-инфекции;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на областном уровне;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организации технического и профессионального, послесреднего образования в области здравоохранения, создаваемые на областном уровне;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республиканские организации здравоохранения, осуществляющие деятельность в сфере санитарно-эпидемиологического благополучия населения: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структурные подразделения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центра экспертизы, создаваемые на областном уровне (в областных центрах)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доступа к сети Интернет в медицинских учреждениях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минимальным значением скорости Интернет-соединения в 4 мбит/сек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аптек,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1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социальные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потребности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1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Культурно-досуговые организации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  <w:bookmarkEnd w:id="1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проектная мощность одного кинотеатра определяется из расчета 35 мест на 1000 человек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  <w:bookmarkEnd w:id="1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в областных центрах и городах с коллекцией произведений искусства.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Выставочные залы в городах с населением не менее 100 000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  <w:bookmarkEnd w:id="1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 численности свыше 30 000 человек - 1 театр из расчета 5-8 зрительских мест на 1000 человек населения и 2-3 места на 1000 детей для театров юного зрителя и театра кукол; на уровне городов областного значения с численностью населения не менее 500 000 человек предусмотреть наличие одного театра оперы и балета и одного профессионального театров: драматический, музыкально-драматический, юного зрителя, кукол и одного театра по одному из прочих видов (балета, пантомимы и прочее)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  <w:bookmarkEnd w:id="1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одной концертной организации определяется из расчета 3,5-5 мест на 1000 человек населения в городе областного значения с численностью населения свыше 250 000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  <w:bookmarkEnd w:id="1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бассейна составляет 25 квадратных метров зеркала воды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  <w:bookmarkEnd w:id="1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тренажерные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1 библиотеки на 10000-20000 человек; 4000 единиц хранения на – 2 читательских места; центральная библиотека с дополнительным фондом 100 единиц хранения на 0,1 читательских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Зоологические парки и ботанические сады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один зоологический парк или ботанический сад при численности населения свыше 100 000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развлечений и отдыха (скверы/бульвары/сады для отдыха жителей)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крытых парков развлечений определяется из расчета 3 квадратных метров площади пола на 1000 человек населения зоны обслуживания;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открытый парк развлечений и отдыха – на 100 000-200 000 человек населения не менее 100 000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выгула и дрессировки домашних животных*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городов областного значения - не менее 400-600 квадратных метров общей площади (наличие приспособленных территорий для выгула и дрессировки домашних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1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транспорт (автобусы, трамваи, троллейбусы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общественному транспорту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электронной системы оплаты проезда общественного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электронной системы оплаты проезда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городов областного значения наличие аэропорта международного уровня категории 1 Международной организации гражданской авиации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и/или автостанция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автовокзал организуется при пассажиропотоке более 500 человек в сутки.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организуется при пассажиропотоке от 100 до 500 человек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железнодорожный вокзал организуется в случае расположения города вдоль железнодорожной магистральной сети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Парковочное пространство*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парковка автомобилей определяется как временное пребывание на стоянках автотранспортных средств, принадлежащих посетителям объектов различного функционального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станции* (АЗС)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АЗС обеспечивается с учетом безопасного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обслуживания* (СТО)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Внутригородские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100% централизованным водоснабжением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водоотведения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централизованного теплоснабжения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  <w:bookmarkEnd w:id="1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фонд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нормативными техническими документами в области архитектуры, градостроительства и строительства действующих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городах в границах не более чем четырех административных участков, который располагается в центре административного участка (микрорайона).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подразделений противопожарной службы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  <w:bookmarkEnd w:id="1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  <w:bookmarkEnd w:id="1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Мусороперерабатывающий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мусороперерабатывающего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мусоросортировочного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раздельного сбора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контейнеры для сбора ТБО оснащают крышками. В населенных пунктах контейнерную площадку размещают на расстоянии не менее 25 м от жилых и общественных зданий, детских объектов, спортивных площадок и мест отдыха населения, исключая временные поселения (вахтовые поселки, нестационарные объекты и сооружения)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9.7</w:t>
            </w:r>
          </w:p>
          <w:bookmarkEnd w:id="1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 вторичного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приемные пункты вторичного сырья от населения следует проектировать в отдельных зданиях (павильоны-магазины) или в пристройках к зданиям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контейнеры для золошлаковых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сбора ТБО в благоустроенном жилищном фонде применяют контейнеры, в частных домовладениях допускается использовать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на 20-40 тысяч человек(наличие операционного зала, административных помещений, зал для ожидания, банкомат)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оконечное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зона с открытым доступом*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доступа PWLAN обеспечивает доступ к беспроводным локальным сетям общего пользования ("горячие точки"). Сети PWLAN базируются на стандарте IEEE 802.11, общеизвестном как Wi-Fi, с помощью которого пользователи могут получить доступ в интернет, используя технологию беспроводной связи.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не обеспечивает прямое соединение с интернетом, но лишь перераспределяет широкополосное соединение с помощью DSL, кабельного модема, FTTH, WiMax, широкополосной мобильной сотовой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  <w:bookmarkEnd w:id="1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обслуживания* (прачечные, химчистки, общественные бани, общественные туалеты)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определяется наличие объекта по пошиву, ремонту одежды и ремонту обуви (не менее 2-3 рабочих мест)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торговли* (магазины продовольственных товаров, магазины промышленных товаров, торговые павильоны для ведения уличной торговли, фудмаркеты, предприятия общественного питания, магазины кулинарии)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магазинов продовольственных товаров соответствует 1000 квадратным метрам торговой площади.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 промышленных товаров – 1800 квадратным метрам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павильоны для ведения уличной торговли – независимо от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Фудмаркеты – 1000 квадратным метрам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кулинарии – 60 квадратным метрам 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  <w:bookmarkEnd w:id="1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ветеринарных организаций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ветеринарии", а также утвержденными ветеринарно-санитарными нормами и санитарными правилами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  <w:bookmarkEnd w:id="1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НАО "Государственная корпорация "Правительство для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НАО ГК "Правительство для граждан"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  <w:bookmarkEnd w:id="1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предпринимателей (ЦОП)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населения услугами ЦОП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  <w:bookmarkEnd w:id="1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отделения*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отделений банка и банкоматов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  <w:bookmarkEnd w:id="1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7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5"/>
    <w:bookmarkStart w:name="z75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75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городов районного значения и районных центров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2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 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2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 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2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образования, направленные на досуг, развитие и отдых детей различных возрастов*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доступ к кружкам и секциям для развития детей обеспечивается в шаговой доступности.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(ТиПО)*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организаций ТиПО - не менее 300 мест по направлениям подготовки: образование, медицина, искусство и культура, сервис, экономика. Для технической, аграрной отрасли - не менее 350 мест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2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(районная больница, поликлиника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10 000 (десять тысяч) до 30 000 (тридцать тысяч) человек**;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поликлиника, создаваемая в районном центре в составе районной или многопрофильной центральной районной больницы;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больница, создаваемая в районном центре и городах районного значения (отделения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соответствии с подпунктом 15) пункта 2 статьи 12 Кодекса Республики Казахстан "О здоровье народа и системе здравоохранения" (далее – Кодекс);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номерная районная больница, создаваемая в районе, имеющем сельские населенные пункты с численностью населения от 30 000 (тридцать тысяч) и выше;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центральная районная больница, создаваемая на базе существующей районной больницы для обслуживания населения близлежащих районов, в своем составе имеющая инсультный центр и (или) центр чрескожного коронарного вмешательства, перинатальный центр или родильное отделение, отделения травматологии, хирургии и медицинской реабилитации (с учетом потребности населения, показателей заболеваемости и смертности по нозологическим формам, штатов возможно открытие других профильных отделений и (или) с развертыванием коек по соответствующему профилю в составе терапевтического, педиатрического и (или) хирургического отделения в соответствии с подпунктом 15)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реабилитация, паллиативная помощь, сестринский уход организуются в форме структурного подразделения (койки) районной или многопрофильной центральной районной больницы;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районах организация, осуществляющая деятельность в сфере патологической анатомии (цитопатологии), создается как централизованное патологоанатомическое отделение в структуре районной или многопрофильной центральной районной больницы;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скорая медицинская помощь организовывается в форме структурного подразделения областной станции скорой медицинской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республиканские организации здравоохранения, осуществляющие деятельность в сфере санитарно-эпидемиологического благополучия населения: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подразделения национального центра экспертизы, создаваемые на районном уровне;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противочумных станций, создаваемые в природных очагах инфекционных заболеваний;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2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доступа к сети Интернет в медицинских учреждениях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минимальным значением скорости Интернет-соединения в 4 Мбит/сек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2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аптек,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2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социальные услуги*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потребности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2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проектная мощность определяется из расчета 50 мест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одного кинотеатра определяется из расчета 1 кинотеатр из расчета 35 мест на 1000 человек населения при численности населения более 3000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1 музей (филиал центральной музейной системы) краеведческий, исторический, художественный, при числе экспонатов не менее 1000 (основой фонд) и численности населения не менее 5 000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 численности свыше 30 000 человек - 1 театр из расчета 5-8 зрительских мест на 1000 человек населения и 2-3 места на 1000 детей для театров юного зрителя и театра кукол; на уровне городов с численностью населения не менее 500 000 человек предусмотреть наличие одного театра оперы и балета и одного профессионального театров: драматический, музыкально-драматический, юного зрителя, кукол и одного театра по одному из прочих видов (балета, пантомимы и прочее)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человек.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бассейна составляет 25 квадратных метров зеркала воды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  <w:bookmarkEnd w:id="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тренажерные залы**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  <w:bookmarkEnd w:id="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Уличные спортивные площадки***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уличных спортивных 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одной библиотеки на 10 000 человек населения и 4500 единиц хранения на 3 читательских места; центральная библиотека с дополнительным фондом 500 единиц хранения на 0,3 читательских места; передвижной пункт выдачи литературы на уровне библиотеки районного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развлечений и отдыха (скверы/бульвары/сады для отдыха жителей)*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крытых парков развлечений определяется из расчета 3 квадратных метров площади пола на 1000 человек населения зоны обслуживания; 1 открытый парк развлечений и отдыха – на 100 000-200 000 человек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выгула и дрессировки домашних животных**1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потребности населения - не менее 400-600 квадратных метров  общей площади (наличие приспособленных территорий для выгула и дрессировки домашних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транспорт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общественному транспорту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  <w:bookmarkEnd w:id="2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или пункт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автостанция организуется при пассажиропотоке от 100 до 500 человек в сутки. Пункт обслуживания пассажиров при пассажиропотоке до 100 человек в сутки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  <w:bookmarkEnd w:id="2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железнодорожный вокзал организуется в случае расположения города вдоль железнодорожной магистральной сети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  <w:bookmarkEnd w:id="2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 (АЗС)*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АЗС обеспечивается с учетом безопасного расположения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  <w:bookmarkEnd w:id="2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 (СТО)*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  <w:bookmarkEnd w:id="2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Внутригородские/ внутрипоселковые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  <w:bookmarkEnd w:id="2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2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  <w:bookmarkEnd w:id="2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100% централизованным водоснабжением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  <w:bookmarkEnd w:id="2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водоотведения**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водоотведения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  <w:bookmarkEnd w:id="2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теплоснабжение**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централизованного теплоснабжения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  <w:bookmarkEnd w:id="2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  <w:bookmarkEnd w:id="2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фонд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нормативными техническими документами в области архитектуры, градостроительства и строительства, действующих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  <w:bookmarkEnd w:id="2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городах в границах не более чем четырех административных участков. Располагается, в центре административного участка (микрорайона), а в сельской местности в границах одного или нескольких сельских населенных пунктов, но не более 3-х населенных пунктов. 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 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  <w:bookmarkEnd w:id="2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населения путем внедрения видеонаблюдения на социально значимых объектах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минимальными техническими условиями систем видеонаблюдения, утвержденными приказом Председателя Комитета национальной безопасности Республики Казахстан от 27 октября 2020 года № 69-қе "Об утверждении Правил функционирования Национальной системы видеомониторинга"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  <w:bookmarkEnd w:id="2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подразделений противопожарной службы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  <w:bookmarkEnd w:id="2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</w:t>
            </w:r>
          </w:p>
          <w:bookmarkEnd w:id="2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мусоросортировочного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</w:t>
            </w:r>
          </w:p>
          <w:bookmarkEnd w:id="2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раздельного сбора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контейнеры для сбора ТБО оснащают крышками. В населенных пунктах контейнерную площадку размещают на расстоянии не менее 25 м от жилых и общественных зданий, детских объектов, спортивных площадок и мест отдыха населения, исключая временные поселения (вахтовые поселки, нестационарные объекты и сооружения)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9.7</w:t>
            </w:r>
          </w:p>
          <w:bookmarkEnd w:id="2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 вторичного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приемные пункты вторичного сырья от населения следует проектировать в отдельных зданиях (павильоны-магазины) или в пристройках к зданиям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9.8</w:t>
            </w:r>
          </w:p>
          <w:bookmarkEnd w:id="2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контейнеры для золошлаковых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сбора ТБО в благоустроенном жилищном фонде применяют контейнеры, в частных домовладениях допускается использовать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  <w:bookmarkEnd w:id="2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при численности населения от 2-20 тысяч человек (наличие операционного зала, административных помещений, зал для ожидания, банкомат)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  <w:bookmarkEnd w:id="2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оконечное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  <w:bookmarkEnd w:id="2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  <w:bookmarkEnd w:id="2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  <w:bookmarkEnd w:id="2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зона с открытым доступом*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доступа PWLAN обеспечивает доступ к беспроводным локальным сетям общего пользования ("горячие точки"). Сети PWLAN базируются на стандарте IEEE 802.11, общеизвестном как Wi-Fi, с помощью которого пользователи могут получить доступ в интернет, используя технологию беспроводной связи.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не обеспечивает прямое соединение с интернетом, но лишь перераспределяет широкополосное соединение с помощью DSL, кабельного модема, FTTH, WiMax, широкополосной мобильной сотовой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  <w:bookmarkEnd w:id="2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обслуживания* (прачечные, химчистки, общественные бани, общественные туалеты)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определяется наличие объекта по пошиву, ремонту одежды и ремонту обуви (не менее 2-3 рабочих мест)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  <w:bookmarkEnd w:id="2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торговли* (магазины продовольственных товаров, магазины промышленных товаров, торговые павильоны для ведения уличной торговли, фудмаркеты, предприятия общественного питания, магазины кулинарии)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магазинов продовольственных товаров соответствует 1000 квадратным метрам торговой площади.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 промышленных товаров – 1800 квадратным метрам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павильоны для ведения уличной торговли – независимо от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Фудмаркеты – 1000 квадратным метрам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кулинарии – 60 квадратным метрам 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  <w:bookmarkEnd w:id="2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ветеринарных организаций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ветеринарии", а также утвержденными ветеринарно-санитарными нормами и санитарными правилами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  <w:bookmarkEnd w:id="2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НАО "Государственная корпорация "Правительство для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НАО ГК "Правительство для граждан"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  <w:bookmarkEnd w:id="2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предпринимателей (ЦОП)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населения услугами ЦОП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  <w:bookmarkEnd w:id="2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отделения*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отделений банка и банкоматов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  <w:bookmarkEnd w:id="2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104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67"/>
    <w:bookmarkStart w:name="z104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Рекомендуемый объект для городов районного значения</w:t>
      </w:r>
    </w:p>
    <w:bookmarkEnd w:id="268"/>
    <w:bookmarkStart w:name="z104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9"/>
    <w:bookmarkStart w:name="z104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270"/>
    <w:bookmarkStart w:name="z104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объекты и услуги только для городов районного значения</w:t>
      </w:r>
    </w:p>
    <w:bookmarkEnd w:id="271"/>
    <w:bookmarkStart w:name="z104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объекты и услуги только для районных центров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105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центров сельских округов и опорных сельских населенных пунктов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2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 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2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2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образования, направленные на досуг, развитие и отдых детей различных возрастов*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доступ к кружкам и секциям для развития детей обеспечивается в шаговой доступности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  <w:bookmarkEnd w:id="2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(ТиПО)*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организаций ТиПО – не менее 150 мест по направлениям подготовки образование, медицина, искусства и культуры, сервис, экономика. Не менее 150 мест для технической, аграрной отрасли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2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здравоохранения, центр первичной медико-санитарной помощи (ЦПМСП), врачебная амбулатория (ВА), фельдшерско-акушерский пункт (ФАП), медицинский пункт (МП))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пункт, создаваемый в каждом населенном пункте (сельском округе) с численностью населения от 50 (пятьдесят) до 500 (пятьсот) человек (медицинский пункт создается в населенном пункте с численностью населения менее 50 (пятьдесят) человек, при отсутствии медицинской организации в радиусе более 5 километров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 Республики Казахстан "О здоровье народа и системе здравоохранения" (далее – Кодекс), в населенном пункте с численностью населения менее 50 (пятьдесят) человек медицинская помощь населению оказывается медицинским работником на дому);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фельдшерско-акушерский пункт, создаваемый в каждом населенном пункте (сельском округе) с численностью населения от 500 (пятьсот) до 1500 (одна тысяча пятьсот) человек (фельдшерско-акушерский пункт создается в сельском населенном пункте с численностью населения менее 500 (пятьсот) человек при удаленности от врачебных амбулаторий, районных больниц и областных центров по решению местных исполнительных органов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создаваемая в населенном пункте (сельском округе) с численностью прикрепленного населения от 1500 (одна тысяча пятьсот) до 5 000 (пять тысяч) человек (врачебная амбулатория создается в сельском населенном пункте с численностью населения менее 1 500 (одна тысяча пятьсот) человек при удаленности от районных больниц и областных центров по решению местных исполнительных органов в соответствии с подпунктом 15)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2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доступа к сети Интернет в медицинских учреждениях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минимальным значением скорости Интернет-соединения в 4 Мбит/сек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2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аптек,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2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с численностью населения более 1000 человек стационарный культурно-досуговый комплекс: 230-300 мест на 1000 человек при численности населения 1000-2000 человек;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190-230 мест на 1000 человек при численности населения 2000-5000 человек; 140-190 мест на 1000 человек при численности населения свыше 5000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культурно-досуговый комплекс, на уровне районного центра при численности населения менее 1000 человек.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  <w:bookmarkEnd w:id="2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1 музей (филиал центральной музейной системы) краеведческий, исторический, художественный, при числе экспонатов не менее 1000 (основой фонд) при численности населения не менее 5 000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  <w:bookmarkEnd w:id="2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человек.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бассейна составляет 25 квадратных метров зеркала воды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  <w:bookmarkEnd w:id="2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Уличные спортивные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уличных спортивных 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  <w:bookmarkEnd w:id="2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одной библиотеки на 5000-6000 единиц хранения на 5-6 читательских мест на 1000 человек населения передвижной пункт выдачи литературы, на уровне библиотеки районного центра при численности населения менее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2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Скверы/бульвары/сады для отдыха жителей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скверы/бульвары/сады для отдыха жителей в соответствии с требованиями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2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транспорт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населения к общественному транспорту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  <w:bookmarkEnd w:id="2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или пункт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автостанция организуется при пассажиропотоке от 100 до 500 человек в сутки.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обслуживания пассажиров организуется при пассажиропотоке до 100 человек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  <w:bookmarkEnd w:id="2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 (АЗС)*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наличие АЗС обеспечивается с учетом безопасного расположения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  <w:bookmarkEnd w:id="3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обслуживания(СТО)*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  <w:bookmarkEnd w:id="3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3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40%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  <w:bookmarkEnd w:id="3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40%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3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  <w:bookmarkEnd w:id="3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централизованным водоснабжением /комплекс блок модуль, пункт раздачи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  <w:bookmarkEnd w:id="3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3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сельской местности в границах одного или нескольких сельских населенных пунктов, но не более 3-х населенных пунктов. 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 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  <w:bookmarkEnd w:id="3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населения путем внедрения видеонаблюдения на социально значимых объектах*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минимальными техническими условиями систем видеонаблюдения, утвержденными приказом Председателя Комитета национальной безопасности Республики Казахстан от 27 октября 2020 года № 69-қе "Об утверждении Правил функционирования Национальной системы видеомониторинга"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  <w:bookmarkEnd w:id="3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подразделений противопожарной службы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  <w:bookmarkEnd w:id="3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  <w:bookmarkEnd w:id="3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комплекс/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мусоросортировочного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  <w:bookmarkEnd w:id="3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раздельного сбора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контейнеры для сбора ТБО оснащают крышками. В населенных пунктах контейнерную площадку размещают на расстоянии не менее 25м от жилых и общественных зданий, детских объектов, спортивных площадок и мест отдыха населения, исключая временные поселения (вахтовые поселки, нестационарные объекты и сооружения)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  <w:bookmarkEnd w:id="3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 вторичного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приемные пункты вторичного сырья от населения следует проектировать в отдельных зданиях (павильоны-магазины) или в пристройках к зданиям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</w:t>
            </w:r>
          </w:p>
          <w:bookmarkEnd w:id="3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контейнеры для золошлаковых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сбора ТБО в благоустроенном жилищном фонде применяют контейнеры, в частных домовладениях допускается использовать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  <w:bookmarkEnd w:id="3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при численности населения не менее 2 тысяч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  <w:bookmarkEnd w:id="3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оконечное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  <w:bookmarkEnd w:id="3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</w:t>
            </w:r>
          </w:p>
          <w:bookmarkEnd w:id="3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  <w:bookmarkEnd w:id="3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торговли* (магазины продовольственных товаров, магазины промышленных товаров, предприятия общественного питания)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магазинов продовольственных товаров – 100 квадратных метров торговой площади.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промышленных товаров – 50 квадратных метров 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  <w:bookmarkEnd w:id="3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ветеринарных организаций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ветеринарии", а также утвержденными ветеринарно-санитарными нормами и санитарными правилами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  <w:bookmarkEnd w:id="3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самообслуживания для получения государственных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акимата для самостоятельного получения электронных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  <w:bookmarkEnd w:id="3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поддержки предпринимателей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мобильных центров поддержки предпринимательства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  <w:bookmarkEnd w:id="3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отделения*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отделений банка и банкоматов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  <w:bookmarkEnd w:id="3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127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32"/>
    <w:bookmarkStart w:name="z127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128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остальных сельских населенных пунктов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3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3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подвоза к общеобразовательным организациям и обратно домой для детей, проживающих в отдаленных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3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3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(медицинский пункт (МП), фельдшерско-акушерский пункт (ФАП), врачебная амбулатория (ВА), центр первичной медико-санитарной помощи (ЦПМСП))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пункт, создаваемый в каждом населенном пункте (сельском округе) с численностью населения от 50 (пятьдесят) до 500 (пятьсот) человек (медицинский пункт создается в населенном пункте с численностью населения менее 50 (пятьдесят) человек, при отсутствии медицинской организации в радиусе более 5 километров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 Республики Казахстан "О здоровье народа и системе здравоохранения" (далее – Кодекс), в населенном пункте с численностью населения менее 50 (пятьдесят) человек медицинская помощь населению оказывается медицинским работником на дому);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фельдшерско-акушерский пункт, создаваемый в каждом населенном пункте (сельском округе) с численностью населения от 500 (пятьсот) до 1500 (одна тысяча пятьсот) человек, (фельдшерско-акушерский пункт создается в сельском населенном пункте с численностью населения менее 500 (пятьсот) человек при удаленности от врачебных амбулаторий, районных больниц и областных центров по решению местных исполнительных органов в соответствии с подпунктом 15)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врачебная амбулатория, создаваемая в населенном пункте (сельском округе) с численностью прикрепленного населения от 1500 (одна тысяча пятьсот) до 5 000 (пять тысяч) человек (врачебная амбулатория создается в сельском населенном пункте с численностью населения менее 1 500 (одна тысяча пятьсот) человек при удаленности от районных больниц и областных центров по решению местных исполнительных органов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3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Аптечные пункты*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аптечных пунктов,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3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с численностью населения более 1000 человек стационарный культурно-досуговый комплекс: 230-300 мест на 1000 человек при численности населения 1000-2000 человек;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190-230 мест на 1000 человек при численности населения 2000-5000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140-190 мест на 1000 человек при численности населения свыше 5000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культурно-досуговый комплекс, на уровне районного центра при численности населения менее 1000 человек.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  <w:bookmarkEnd w:id="3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1 музей (филиал центральной музейной системы) краеведческий, исторический, художественный, при числе экспонатов не менее 1000 (основой фонд) при численности населения не менее 5 000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  <w:bookmarkEnd w:id="3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Уличные спортивные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уличных спортивных 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  <w:bookmarkEnd w:id="3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5000-6000 единиц хранения на 5-6 читательских мест на 1000 человек населения, передвижной пункт выдачи литературы, на уровне библиотеки районного центра при численности населения менее 1000 человек;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3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общественному транспорту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  <w:bookmarkEnd w:id="3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или пункт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автостанция организуется при пассажиропотоке от 100 до 500 человек в сутки.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обслуживания пассажиров организуется при пассажиропотоке до 100 человек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станции* (АЗС)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АЗС обеспечивается с учетом безопасного расположения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обслуживания* (СТО)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  <w:bookmarkEnd w:id="3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3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  <w:bookmarkEnd w:id="3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3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  <w:bookmarkEnd w:id="3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водоснабжением/ комплекс блок модуль, пункт раздачи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  <w:bookmarkEnd w:id="3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сельской местности в границах одного или нескольких сельских населенных пунктов, но не более 3-х населенных пунктов. 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пожарных постов или добровольных пожарных формирований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  <w:bookmarkEnd w:id="3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  <w:bookmarkEnd w:id="3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Металлические контейнеры для золошлаковых отходов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сбора ТБО в благоустроенном жилищном фонде применяют контейнеры, в частных домовладениях допускается использовать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3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почтовой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  <w:bookmarkEnd w:id="3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  <w:bookmarkEnd w:id="3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  <w:bookmarkEnd w:id="3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  <w:bookmarkEnd w:id="3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смешанных товаров*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согласно потребности населения – не менее 50 квадратных метров общей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  <w:bookmarkEnd w:id="3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специалистами НАО "Государственная корпорация "Правительство для граждан"*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государственных услуг для центров сельских округов, находящихся в 30 км и более от районного центра, по утвержденному местным исполнительным органом района графику, но не реже одного раза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  <w:bookmarkEnd w:id="3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центры поддержки предпринимателей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мобильных центров поддержки предпринимательства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  <w:bookmarkEnd w:id="3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146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2"/>
    <w:bookmarkStart w:name="z146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