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5d66" w14:textId="a285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18 июля 2018 года № 434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w:t>
      </w:r>
    </w:p>
    <w:p>
      <w:pPr>
        <w:spacing w:after="0"/>
        <w:ind w:left="0"/>
        <w:jc w:val="both"/>
      </w:pPr>
      <w:r>
        <w:rPr>
          <w:rFonts w:ascii="Times New Roman"/>
          <w:b w:val="false"/>
          <w:i w:val="false"/>
          <w:color w:val="000000"/>
          <w:sz w:val="28"/>
        </w:rPr>
        <w:t>Приказ Министра здравоохранения Республики Казахстан от 27 апреля 2019 года № ҚР ДСМ-55. Зарегистрирован в Министерстве юстиции Республики Казахстан 27 апреля 2019 года № 18598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Министра здравоохранения Республики Казахстан от 18 июля 2018 года № 434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 (зарегистрирован в Реестре государственной регистрации нормативных правовых актов под № 17264, опубликован от 9 августа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списка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список</w:t>
      </w:r>
      <w:r>
        <w:rPr>
          <w:rFonts w:ascii="Times New Roman"/>
          <w:b w:val="false"/>
          <w:i w:val="false"/>
          <w:color w:val="000000"/>
          <w:sz w:val="28"/>
        </w:rPr>
        <w:t xml:space="preserve">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 согласно приложению к настоящему приказу.";</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списке</w:t>
      </w:r>
      <w:r>
        <w:rPr>
          <w:rFonts w:ascii="Times New Roman"/>
          <w:b w:val="false"/>
          <w:i w:val="false"/>
          <w:color w:val="000000"/>
          <w:sz w:val="28"/>
        </w:rPr>
        <w:t xml:space="preserve">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 утвержденному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"Список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w:t>
      </w:r>
    </w:p>
    <w:bookmarkEnd w:id="7"/>
    <w:bookmarkStart w:name="z13" w:id="8"/>
    <w:p>
      <w:pPr>
        <w:spacing w:after="0"/>
        <w:ind w:left="0"/>
        <w:jc w:val="both"/>
      </w:pPr>
      <w:r>
        <w:rPr>
          <w:rFonts w:ascii="Times New Roman"/>
          <w:b w:val="false"/>
          <w:i w:val="false"/>
          <w:color w:val="000000"/>
          <w:sz w:val="28"/>
        </w:rPr>
        <w:t>
      строку, порядковый номер 20 изложить в следующей редакции:</w:t>
      </w:r>
    </w:p>
    <w:bookmarkEnd w:id="8"/>
    <w:bookmarkStart w:name="z14"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392"/>
        <w:gridCol w:w="301"/>
        <w:gridCol w:w="3942"/>
        <w:gridCol w:w="301"/>
        <w:gridCol w:w="3312"/>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100 мл</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0"/>
    <w:p>
      <w:pPr>
        <w:spacing w:after="0"/>
        <w:ind w:left="0"/>
        <w:jc w:val="both"/>
      </w:pPr>
      <w:r>
        <w:rPr>
          <w:rFonts w:ascii="Times New Roman"/>
          <w:b w:val="false"/>
          <w:i w:val="false"/>
          <w:color w:val="000000"/>
          <w:sz w:val="28"/>
        </w:rPr>
        <w:t>
      строку, порядковый номер 36 изложить в следующей редакции:</w:t>
      </w:r>
    </w:p>
    <w:bookmarkEnd w:id="10"/>
    <w:bookmarkStart w:name="z17"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3510"/>
        <w:gridCol w:w="1248"/>
        <w:gridCol w:w="3326"/>
        <w:gridCol w:w="341"/>
        <w:gridCol w:w="2684"/>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Клавулановая кислота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600 мг</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2"/>
    <w:p>
      <w:pPr>
        <w:spacing w:after="0"/>
        <w:ind w:left="0"/>
        <w:jc w:val="both"/>
      </w:pPr>
      <w:r>
        <w:rPr>
          <w:rFonts w:ascii="Times New Roman"/>
          <w:b w:val="false"/>
          <w:i w:val="false"/>
          <w:color w:val="000000"/>
          <w:sz w:val="28"/>
        </w:rPr>
        <w:t>
      строку, порядковый номер 84 изложить в следующей редакции:</w:t>
      </w:r>
    </w:p>
    <w:bookmarkEnd w:id="12"/>
    <w:bookmarkStart w:name="z20"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523"/>
        <w:gridCol w:w="1720"/>
        <w:gridCol w:w="6806"/>
        <w:gridCol w:w="202"/>
        <w:gridCol w:w="134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полиомиелита, оральная****</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оральная, содержит аттенуированные штаммы вирусов полиомиелита иммунологических типов – 1,3 (бивалентная). Форма выпуска – флакон по 10; 20 доз, в комплекте с капельницей или в пластмассовом флаконе-пипетке</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4"/>
    <w:p>
      <w:pPr>
        <w:spacing w:after="0"/>
        <w:ind w:left="0"/>
        <w:jc w:val="both"/>
      </w:pPr>
      <w:r>
        <w:rPr>
          <w:rFonts w:ascii="Times New Roman"/>
          <w:b w:val="false"/>
          <w:i w:val="false"/>
          <w:color w:val="000000"/>
          <w:sz w:val="28"/>
        </w:rPr>
        <w:t>
      строку, порядковый номер 89 изложить в следующей редакции:</w:t>
      </w:r>
    </w:p>
    <w:bookmarkEnd w:id="14"/>
    <w:bookmarkStart w:name="z23"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4361"/>
        <w:gridCol w:w="622"/>
        <w:gridCol w:w="2799"/>
        <w:gridCol w:w="650"/>
        <w:gridCol w:w="2532"/>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6"/>
    <w:p>
      <w:pPr>
        <w:spacing w:after="0"/>
        <w:ind w:left="0"/>
        <w:jc w:val="both"/>
      </w:pPr>
      <w:r>
        <w:rPr>
          <w:rFonts w:ascii="Times New Roman"/>
          <w:b w:val="false"/>
          <w:i w:val="false"/>
          <w:color w:val="000000"/>
          <w:sz w:val="28"/>
        </w:rPr>
        <w:t>
      строку, порядковый номер 96 изложить в следующей редакции:</w:t>
      </w:r>
    </w:p>
    <w:bookmarkEnd w:id="16"/>
    <w:bookmarkStart w:name="z26"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3408"/>
        <w:gridCol w:w="322"/>
        <w:gridCol w:w="3976"/>
        <w:gridCol w:w="322"/>
        <w:gridCol w:w="314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лиофилизат для приготовления раствора для инфузий, 1000 мг</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18"/>
    <w:p>
      <w:pPr>
        <w:spacing w:after="0"/>
        <w:ind w:left="0"/>
        <w:jc w:val="both"/>
      </w:pPr>
      <w:r>
        <w:rPr>
          <w:rFonts w:ascii="Times New Roman"/>
          <w:b w:val="false"/>
          <w:i w:val="false"/>
          <w:color w:val="000000"/>
          <w:sz w:val="28"/>
        </w:rPr>
        <w:t>
      строку, порядковый номер 114 изложить в следующей редакции:</w:t>
      </w:r>
    </w:p>
    <w:bookmarkEnd w:id="18"/>
    <w:bookmarkStart w:name="z29"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420"/>
        <w:gridCol w:w="307"/>
        <w:gridCol w:w="3788"/>
        <w:gridCol w:w="523"/>
        <w:gridCol w:w="2803"/>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флакон/ампула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0"/>
    <w:p>
      <w:pPr>
        <w:spacing w:after="0"/>
        <w:ind w:left="0"/>
        <w:jc w:val="both"/>
      </w:pPr>
      <w:r>
        <w:rPr>
          <w:rFonts w:ascii="Times New Roman"/>
          <w:b w:val="false"/>
          <w:i w:val="false"/>
          <w:color w:val="000000"/>
          <w:sz w:val="28"/>
        </w:rPr>
        <w:t>
      строку, порядковый номер 153 изложить в следующей редакции:</w:t>
      </w:r>
    </w:p>
    <w:bookmarkEnd w:id="20"/>
    <w:bookmarkStart w:name="z32"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4007"/>
        <w:gridCol w:w="379"/>
        <w:gridCol w:w="2038"/>
        <w:gridCol w:w="379"/>
        <w:gridCol w:w="3697"/>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2"/>
    <w:p>
      <w:pPr>
        <w:spacing w:after="0"/>
        <w:ind w:left="0"/>
        <w:jc w:val="both"/>
      </w:pPr>
      <w:r>
        <w:rPr>
          <w:rFonts w:ascii="Times New Roman"/>
          <w:b w:val="false"/>
          <w:i w:val="false"/>
          <w:color w:val="000000"/>
          <w:sz w:val="28"/>
        </w:rPr>
        <w:t>
      строку, порядковый номер 162 изложить в следующей редакции:</w:t>
      </w:r>
    </w:p>
    <w:bookmarkEnd w:id="22"/>
    <w:bookmarkStart w:name="z35"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3990"/>
        <w:gridCol w:w="377"/>
        <w:gridCol w:w="2763"/>
        <w:gridCol w:w="878"/>
        <w:gridCol w:w="2500"/>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24"/>
    <w:p>
      <w:pPr>
        <w:spacing w:after="0"/>
        <w:ind w:left="0"/>
        <w:jc w:val="both"/>
      </w:pPr>
      <w:r>
        <w:rPr>
          <w:rFonts w:ascii="Times New Roman"/>
          <w:b w:val="false"/>
          <w:i w:val="false"/>
          <w:color w:val="000000"/>
          <w:sz w:val="28"/>
        </w:rPr>
        <w:t>
      строку, порядковый номер 236 изложить в следующей редакции:</w:t>
      </w:r>
    </w:p>
    <w:bookmarkEnd w:id="24"/>
    <w:bookmarkStart w:name="z3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3535"/>
        <w:gridCol w:w="317"/>
        <w:gridCol w:w="3521"/>
        <w:gridCol w:w="318"/>
        <w:gridCol w:w="3100"/>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мг/2 мл</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26"/>
    <w:p>
      <w:pPr>
        <w:spacing w:after="0"/>
        <w:ind w:left="0"/>
        <w:jc w:val="both"/>
      </w:pPr>
      <w:r>
        <w:rPr>
          <w:rFonts w:ascii="Times New Roman"/>
          <w:b w:val="false"/>
          <w:i w:val="false"/>
          <w:color w:val="000000"/>
          <w:sz w:val="28"/>
        </w:rPr>
        <w:t>
      строку, порядковый номер 319 изложить в следующей редакции:</w:t>
      </w:r>
    </w:p>
    <w:bookmarkEnd w:id="26"/>
    <w:bookmarkStart w:name="z41"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4617"/>
        <w:gridCol w:w="410"/>
        <w:gridCol w:w="2203"/>
        <w:gridCol w:w="410"/>
        <w:gridCol w:w="2714"/>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28"/>
    <w:p>
      <w:pPr>
        <w:spacing w:after="0"/>
        <w:ind w:left="0"/>
        <w:jc w:val="both"/>
      </w:pPr>
      <w:r>
        <w:rPr>
          <w:rFonts w:ascii="Times New Roman"/>
          <w:b w:val="false"/>
          <w:i w:val="false"/>
          <w:color w:val="000000"/>
          <w:sz w:val="28"/>
        </w:rPr>
        <w:t>
      строку, порядковый номер 347 изложить в следующей редакции:</w:t>
      </w:r>
    </w:p>
    <w:bookmarkEnd w:id="28"/>
    <w:bookmarkStart w:name="z44"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81"/>
        <w:gridCol w:w="411"/>
        <w:gridCol w:w="2214"/>
        <w:gridCol w:w="412"/>
        <w:gridCol w:w="2727"/>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30"/>
    <w:p>
      <w:pPr>
        <w:spacing w:after="0"/>
        <w:ind w:left="0"/>
        <w:jc w:val="both"/>
      </w:pPr>
      <w:r>
        <w:rPr>
          <w:rFonts w:ascii="Times New Roman"/>
          <w:b w:val="false"/>
          <w:i w:val="false"/>
          <w:color w:val="000000"/>
          <w:sz w:val="28"/>
        </w:rPr>
        <w:t>
      строку, порядковый номер 445 изложить в следующей редакции:</w:t>
      </w:r>
    </w:p>
    <w:bookmarkEnd w:id="30"/>
    <w:bookmarkStart w:name="z47"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2750"/>
        <w:gridCol w:w="2050"/>
        <w:gridCol w:w="3824"/>
        <w:gridCol w:w="247"/>
        <w:gridCol w:w="2255"/>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железа (III) для парентерального применения</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мг/2 мл с наличием терапевтического показания к лечению анемии беременных</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32"/>
    <w:p>
      <w:pPr>
        <w:spacing w:after="0"/>
        <w:ind w:left="0"/>
        <w:jc w:val="both"/>
      </w:pPr>
      <w:r>
        <w:rPr>
          <w:rFonts w:ascii="Times New Roman"/>
          <w:b w:val="false"/>
          <w:i w:val="false"/>
          <w:color w:val="000000"/>
          <w:sz w:val="28"/>
        </w:rPr>
        <w:t>
      строку, порядковый номер 447 изложить в следующей редакции:</w:t>
      </w:r>
    </w:p>
    <w:bookmarkEnd w:id="32"/>
    <w:bookmarkStart w:name="z50"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393"/>
        <w:gridCol w:w="1805"/>
        <w:gridCol w:w="3376"/>
        <w:gridCol w:w="301"/>
        <w:gridCol w:w="1995"/>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34"/>
    <w:p>
      <w:pPr>
        <w:spacing w:after="0"/>
        <w:ind w:left="0"/>
        <w:jc w:val="both"/>
      </w:pPr>
      <w:r>
        <w:rPr>
          <w:rFonts w:ascii="Times New Roman"/>
          <w:b w:val="false"/>
          <w:i w:val="false"/>
          <w:color w:val="000000"/>
          <w:sz w:val="28"/>
        </w:rPr>
        <w:t>
      строки, порядковые номера 450 и 451 изложить в следующей редакции:</w:t>
      </w:r>
    </w:p>
    <w:bookmarkEnd w:id="34"/>
    <w:bookmarkStart w:name="z53"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3185"/>
        <w:gridCol w:w="1673"/>
        <w:gridCol w:w="3266"/>
        <w:gridCol w:w="650"/>
        <w:gridCol w:w="2200"/>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 мл, 2 мл</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ампула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36"/>
    <w:p>
      <w:pPr>
        <w:spacing w:after="0"/>
        <w:ind w:left="0"/>
        <w:jc w:val="both"/>
      </w:pPr>
      <w:r>
        <w:rPr>
          <w:rFonts w:ascii="Times New Roman"/>
          <w:b w:val="false"/>
          <w:i w:val="false"/>
          <w:color w:val="000000"/>
          <w:sz w:val="28"/>
        </w:rPr>
        <w:t>
      строку, порядковый номер 471 изложить в следующей редакции:</w:t>
      </w:r>
    </w:p>
    <w:bookmarkEnd w:id="36"/>
    <w:bookmarkStart w:name="z56"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4217"/>
        <w:gridCol w:w="404"/>
        <w:gridCol w:w="2679"/>
        <w:gridCol w:w="404"/>
        <w:gridCol w:w="2677"/>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38"/>
    <w:p>
      <w:pPr>
        <w:spacing w:after="0"/>
        <w:ind w:left="0"/>
        <w:jc w:val="both"/>
      </w:pPr>
      <w:r>
        <w:rPr>
          <w:rFonts w:ascii="Times New Roman"/>
          <w:b w:val="false"/>
          <w:i w:val="false"/>
          <w:color w:val="000000"/>
          <w:sz w:val="28"/>
        </w:rPr>
        <w:t>
      строку, порядковый номер 483 изложить в следующей редакции:</w:t>
      </w:r>
    </w:p>
    <w:bookmarkEnd w:id="38"/>
    <w:bookmarkStart w:name="z59"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3473"/>
        <w:gridCol w:w="312"/>
        <w:gridCol w:w="3847"/>
        <w:gridCol w:w="727"/>
        <w:gridCol w:w="2459"/>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 мкг/доза, 200 доз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баллон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40"/>
    <w:p>
      <w:pPr>
        <w:spacing w:after="0"/>
        <w:ind w:left="0"/>
        <w:jc w:val="both"/>
      </w:pPr>
      <w:r>
        <w:rPr>
          <w:rFonts w:ascii="Times New Roman"/>
          <w:b w:val="false"/>
          <w:i w:val="false"/>
          <w:color w:val="000000"/>
          <w:sz w:val="28"/>
        </w:rPr>
        <w:t>
      строки, порядковые номера 506, 507 исключить;</w:t>
      </w:r>
    </w:p>
    <w:bookmarkEnd w:id="40"/>
    <w:bookmarkStart w:name="z62" w:id="41"/>
    <w:p>
      <w:pPr>
        <w:spacing w:after="0"/>
        <w:ind w:left="0"/>
        <w:jc w:val="both"/>
      </w:pPr>
      <w:r>
        <w:rPr>
          <w:rFonts w:ascii="Times New Roman"/>
          <w:b w:val="false"/>
          <w:i w:val="false"/>
          <w:color w:val="000000"/>
          <w:sz w:val="28"/>
        </w:rPr>
        <w:t>
      строку, порядковый номер 526 изложить в следующей редакции:</w:t>
      </w:r>
    </w:p>
    <w:bookmarkEnd w:id="41"/>
    <w:bookmarkStart w:name="z63"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3152"/>
        <w:gridCol w:w="1899"/>
        <w:gridCol w:w="3338"/>
        <w:gridCol w:w="287"/>
        <w:gridCol w:w="2261"/>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1000 мг</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43"/>
    <w:p>
      <w:pPr>
        <w:spacing w:after="0"/>
        <w:ind w:left="0"/>
        <w:jc w:val="both"/>
      </w:pPr>
      <w:r>
        <w:rPr>
          <w:rFonts w:ascii="Times New Roman"/>
          <w:b w:val="false"/>
          <w:i w:val="false"/>
          <w:color w:val="000000"/>
          <w:sz w:val="28"/>
        </w:rPr>
        <w:t>
      строку, порядковый номер 533 исключить;</w:t>
      </w:r>
    </w:p>
    <w:bookmarkEnd w:id="43"/>
    <w:bookmarkStart w:name="z66" w:id="44"/>
    <w:p>
      <w:pPr>
        <w:spacing w:after="0"/>
        <w:ind w:left="0"/>
        <w:jc w:val="both"/>
      </w:pPr>
      <w:r>
        <w:rPr>
          <w:rFonts w:ascii="Times New Roman"/>
          <w:b w:val="false"/>
          <w:i w:val="false"/>
          <w:color w:val="000000"/>
          <w:sz w:val="28"/>
        </w:rPr>
        <w:t>
      строку, порядковый номер 542 изложить в следующей редакции:</w:t>
      </w:r>
    </w:p>
    <w:bookmarkEnd w:id="44"/>
    <w:bookmarkStart w:name="z67" w:id="45"/>
    <w:p>
      <w:pPr>
        <w:spacing w:after="0"/>
        <w:ind w:left="0"/>
        <w:jc w:val="both"/>
      </w:pP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452"/>
        <w:gridCol w:w="226"/>
        <w:gridCol w:w="5130"/>
        <w:gridCol w:w="226"/>
        <w:gridCol w:w="319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содержащий 2 туберкулиновые единицы (ТЕ) в 0,1 мл, имеющий вид бесцветной прозрачной жидкости или слегка опалесцирующей, не содержащий осадка и посторонних примесей</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2 771 723,30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46"/>
    <w:p>
      <w:pPr>
        <w:spacing w:after="0"/>
        <w:ind w:left="0"/>
        <w:jc w:val="both"/>
      </w:pPr>
      <w:r>
        <w:rPr>
          <w:rFonts w:ascii="Times New Roman"/>
          <w:b w:val="false"/>
          <w:i w:val="false"/>
          <w:color w:val="000000"/>
          <w:sz w:val="28"/>
        </w:rPr>
        <w:t>
      строку, порядковый номер 545 изложить в следующей редакции:</w:t>
      </w:r>
    </w:p>
    <w:bookmarkEnd w:id="46"/>
    <w:bookmarkStart w:name="z70"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3036"/>
        <w:gridCol w:w="1615"/>
        <w:gridCol w:w="3472"/>
        <w:gridCol w:w="269"/>
        <w:gridCol w:w="2629"/>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10 000 МЕ</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48"/>
    <w:p>
      <w:pPr>
        <w:spacing w:after="0"/>
        <w:ind w:left="0"/>
        <w:jc w:val="both"/>
      </w:pPr>
      <w:r>
        <w:rPr>
          <w:rFonts w:ascii="Times New Roman"/>
          <w:b w:val="false"/>
          <w:i w:val="false"/>
          <w:color w:val="000000"/>
          <w:sz w:val="28"/>
        </w:rPr>
        <w:t>
      строки, порядковые номера 571, 572 и 573 изложить в следующей редакции:</w:t>
      </w:r>
    </w:p>
    <w:bookmarkEnd w:id="48"/>
    <w:bookmarkStart w:name="z73"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3638"/>
        <w:gridCol w:w="319"/>
        <w:gridCol w:w="3575"/>
        <w:gridCol w:w="742"/>
        <w:gridCol w:w="2512"/>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2 мл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100 мг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50 мг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50"/>
    <w:p>
      <w:pPr>
        <w:spacing w:after="0"/>
        <w:ind w:left="0"/>
        <w:jc w:val="both"/>
      </w:pPr>
      <w:r>
        <w:rPr>
          <w:rFonts w:ascii="Times New Roman"/>
          <w:b w:val="false"/>
          <w:i w:val="false"/>
          <w:color w:val="000000"/>
          <w:sz w:val="28"/>
        </w:rPr>
        <w:t>
      строки, порядковые номера 638, 646 изложить в следующей редакции:</w:t>
      </w:r>
    </w:p>
    <w:bookmarkEnd w:id="50"/>
    <w:bookmarkStart w:name="z76" w:id="51"/>
    <w:p>
      <w:pPr>
        <w:spacing w:after="0"/>
        <w:ind w:left="0"/>
        <w:jc w:val="both"/>
      </w:pP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4226"/>
        <w:gridCol w:w="380"/>
        <w:gridCol w:w="2518"/>
        <w:gridCol w:w="380"/>
        <w:gridCol w:w="2992"/>
      </w:tblGrid>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569,39</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52"/>
    <w:p>
      <w:pPr>
        <w:spacing w:after="0"/>
        <w:ind w:left="0"/>
        <w:jc w:val="both"/>
      </w:pPr>
      <w:r>
        <w:rPr>
          <w:rFonts w:ascii="Times New Roman"/>
          <w:b w:val="false"/>
          <w:i w:val="false"/>
          <w:color w:val="000000"/>
          <w:sz w:val="28"/>
        </w:rPr>
        <w:t>
      дополнить строками, порядковые номера 697, 698, 699, 700, 701, 702, 703, 704, 705, 706, 707, 708, 709, 710, 711, 712, 713, 714, 715, 716, 717, 718, 719, 720, 721, 722, 723, 724, 725, 726, 727, 728, 729, 730, 731, 732, 733, 734, 735, 736, 737, 738, 739 следующего содержания:</w:t>
      </w:r>
    </w:p>
    <w:bookmarkEnd w:id="52"/>
    <w:bookmarkStart w:name="z79" w:id="53"/>
    <w:p>
      <w:pPr>
        <w:spacing w:after="0"/>
        <w:ind w:left="0"/>
        <w:jc w:val="both"/>
      </w:pP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656"/>
        <w:gridCol w:w="3784"/>
        <w:gridCol w:w="3745"/>
        <w:gridCol w:w="342"/>
        <w:gridCol w:w="207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40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80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Клавулановая кислота****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2000 мг/200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3 592,83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14146,96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16 815,72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62,5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11 191,11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пневмококковой инфекции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полисахаридная конъюгиро ванная адсорбиро ванная инакти вированная жидкая, содержащая 10 серотипов пневмококка, суспензия для внутримышечного введения 0,5 мл/доза. Производство по выпуску вакцины должно быть сертифицировано ВОЗ</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и умеклидиния бромид****</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22 мкг/55 мкг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 нер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13 654,37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и флутиказона фуроат****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184 мкг/22 мкг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 нер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12 863,33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и флутиказона фуроат****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92 мкг/22 мкг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 нер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L03AX13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16948,24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110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капсулы, 150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10 мкг/мл, 2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1 000 000 ЕД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рекомбинантный (Октоког альфа, Когенэйт) для пациентов детского возраста в случае индивидуаль ной непереноси мости*****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инъекций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капсулы мягкие, 100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7 413,73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капсулы мягкие, 150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13 298,61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и тиотропия бромид****</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мкг+2,5 мкг/1 ингаляция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25 мг/мл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1 503 810,02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3,75 мг/мл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69 570,86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400мг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27 376,72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32 573,36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 с показанием лечения пациентов с легочной артериальной гипертензией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 с показанием лечения пациентов с легочной артериальной гипертензией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28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3856,52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инфузии, 10 мг/мл, 30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1 887 940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мг/1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935 812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60 мг/0,4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1 986 423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105 мг/0,7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3 476 237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150 мг/1 мл</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4 679 298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10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25 мг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15 636,41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лекарственных средств, изделий медицинского назначения, подлежащих закупу у Единого дистрибьютора на 2019 год только для оказания медицинской помощи на амбулаторном уровне":</w:t>
      </w:r>
    </w:p>
    <w:bookmarkEnd w:id="54"/>
    <w:bookmarkStart w:name="z82" w:id="55"/>
    <w:p>
      <w:pPr>
        <w:spacing w:after="0"/>
        <w:ind w:left="0"/>
        <w:jc w:val="both"/>
      </w:pPr>
      <w:r>
        <w:rPr>
          <w:rFonts w:ascii="Times New Roman"/>
          <w:b w:val="false"/>
          <w:i w:val="false"/>
          <w:color w:val="000000"/>
          <w:sz w:val="28"/>
        </w:rPr>
        <w:t>
      заголовок изложить в следующей редакции:</w:t>
      </w:r>
    </w:p>
    <w:bookmarkEnd w:id="55"/>
    <w:bookmarkStart w:name="z83" w:id="56"/>
    <w:p>
      <w:pPr>
        <w:spacing w:after="0"/>
        <w:ind w:left="0"/>
        <w:jc w:val="both"/>
      </w:pPr>
      <w:r>
        <w:rPr>
          <w:rFonts w:ascii="Times New Roman"/>
          <w:b w:val="false"/>
          <w:i w:val="false"/>
          <w:color w:val="000000"/>
          <w:sz w:val="28"/>
        </w:rPr>
        <w:t>
      "Список лекарственных средств, медицинских изделий, подлежащих закупу у Единого дистрибьютора на 2019 год только для оказания медицинской помощи на амбулаторном уровне";</w:t>
      </w:r>
    </w:p>
    <w:bookmarkEnd w:id="56"/>
    <w:bookmarkStart w:name="z84" w:id="57"/>
    <w:p>
      <w:pPr>
        <w:spacing w:after="0"/>
        <w:ind w:left="0"/>
        <w:jc w:val="both"/>
      </w:pPr>
      <w:r>
        <w:rPr>
          <w:rFonts w:ascii="Times New Roman"/>
          <w:b w:val="false"/>
          <w:i w:val="false"/>
          <w:color w:val="000000"/>
          <w:sz w:val="28"/>
        </w:rPr>
        <w:t>
      строку, порядковый номер 14 изложить в следующей редакции:</w:t>
      </w:r>
    </w:p>
    <w:bookmarkEnd w:id="57"/>
    <w:bookmarkStart w:name="z85"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4030"/>
        <w:gridCol w:w="2144"/>
        <w:gridCol w:w="2148"/>
        <w:gridCol w:w="358"/>
        <w:gridCol w:w="2369"/>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ректальный, 10 мг</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59"/>
    <w:p>
      <w:pPr>
        <w:spacing w:after="0"/>
        <w:ind w:left="0"/>
        <w:jc w:val="both"/>
      </w:pPr>
      <w:r>
        <w:rPr>
          <w:rFonts w:ascii="Times New Roman"/>
          <w:b w:val="false"/>
          <w:i w:val="false"/>
          <w:color w:val="000000"/>
          <w:sz w:val="28"/>
        </w:rPr>
        <w:t>
      строку, порядковый номер 25 изложить в следующей редакции:</w:t>
      </w:r>
    </w:p>
    <w:bookmarkEnd w:id="59"/>
    <w:bookmarkStart w:name="z88" w:id="60"/>
    <w:p>
      <w:pPr>
        <w:spacing w:after="0"/>
        <w:ind w:left="0"/>
        <w:jc w:val="both"/>
      </w:pP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4105"/>
        <w:gridCol w:w="2184"/>
        <w:gridCol w:w="1959"/>
        <w:gridCol w:w="364"/>
        <w:gridCol w:w="2414"/>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61"/>
    <w:p>
      <w:pPr>
        <w:spacing w:after="0"/>
        <w:ind w:left="0"/>
        <w:jc w:val="both"/>
      </w:pPr>
      <w:r>
        <w:rPr>
          <w:rFonts w:ascii="Times New Roman"/>
          <w:b w:val="false"/>
          <w:i w:val="false"/>
          <w:color w:val="000000"/>
          <w:sz w:val="28"/>
        </w:rPr>
        <w:t>
      строку, порядковый номер 36 изложить в следующей редакции:</w:t>
      </w:r>
    </w:p>
    <w:bookmarkEnd w:id="61"/>
    <w:bookmarkStart w:name="z91"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4749"/>
        <w:gridCol w:w="1387"/>
        <w:gridCol w:w="1478"/>
        <w:gridCol w:w="421"/>
        <w:gridCol w:w="2792"/>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63"/>
    <w:p>
      <w:pPr>
        <w:spacing w:after="0"/>
        <w:ind w:left="0"/>
        <w:jc w:val="both"/>
      </w:pPr>
      <w:r>
        <w:rPr>
          <w:rFonts w:ascii="Times New Roman"/>
          <w:b w:val="false"/>
          <w:i w:val="false"/>
          <w:color w:val="000000"/>
          <w:sz w:val="28"/>
        </w:rPr>
        <w:t>
      строку, порядковый номер 92 изложить в следующей редакции:</w:t>
      </w:r>
    </w:p>
    <w:bookmarkEnd w:id="63"/>
    <w:bookmarkStart w:name="z94" w:id="64"/>
    <w:p>
      <w:pPr>
        <w:spacing w:after="0"/>
        <w:ind w:left="0"/>
        <w:jc w:val="both"/>
      </w:pP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071"/>
        <w:gridCol w:w="2193"/>
        <w:gridCol w:w="1967"/>
        <w:gridCol w:w="366"/>
        <w:gridCol w:w="2424"/>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65"/>
    <w:p>
      <w:pPr>
        <w:spacing w:after="0"/>
        <w:ind w:left="0"/>
        <w:jc w:val="both"/>
      </w:pPr>
      <w:r>
        <w:rPr>
          <w:rFonts w:ascii="Times New Roman"/>
          <w:b w:val="false"/>
          <w:i w:val="false"/>
          <w:color w:val="000000"/>
          <w:sz w:val="28"/>
        </w:rPr>
        <w:t>
      строку, порядковый номер 105 изложить в следующей редакции:</w:t>
      </w:r>
    </w:p>
    <w:bookmarkEnd w:id="65"/>
    <w:bookmarkStart w:name="z97"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758"/>
        <w:gridCol w:w="2048"/>
        <w:gridCol w:w="2266"/>
        <w:gridCol w:w="342"/>
        <w:gridCol w:w="2263"/>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67"/>
    <w:p>
      <w:pPr>
        <w:spacing w:after="0"/>
        <w:ind w:left="0"/>
        <w:jc w:val="both"/>
      </w:pPr>
      <w:r>
        <w:rPr>
          <w:rFonts w:ascii="Times New Roman"/>
          <w:b w:val="false"/>
          <w:i w:val="false"/>
          <w:color w:val="000000"/>
          <w:sz w:val="28"/>
        </w:rPr>
        <w:t>
      строку, порядковый номер 106 изложить в следующей редакции:</w:t>
      </w:r>
    </w:p>
    <w:bookmarkEnd w:id="67"/>
    <w:bookmarkStart w:name="z100" w:id="68"/>
    <w:p>
      <w:pPr>
        <w:spacing w:after="0"/>
        <w:ind w:left="0"/>
        <w:jc w:val="both"/>
      </w:pP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758"/>
        <w:gridCol w:w="2048"/>
        <w:gridCol w:w="2266"/>
        <w:gridCol w:w="342"/>
        <w:gridCol w:w="2263"/>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69"/>
    <w:p>
      <w:pPr>
        <w:spacing w:after="0"/>
        <w:ind w:left="0"/>
        <w:jc w:val="both"/>
      </w:pPr>
      <w:r>
        <w:rPr>
          <w:rFonts w:ascii="Times New Roman"/>
          <w:b w:val="false"/>
          <w:i w:val="false"/>
          <w:color w:val="000000"/>
          <w:sz w:val="28"/>
        </w:rPr>
        <w:t>
      строку, порядковый номер 138 исключить;</w:t>
      </w:r>
    </w:p>
    <w:bookmarkEnd w:id="69"/>
    <w:bookmarkStart w:name="z103"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w:t>
      </w:r>
    </w:p>
    <w:bookmarkEnd w:id="70"/>
    <w:bookmarkStart w:name="z104" w:id="71"/>
    <w:p>
      <w:pPr>
        <w:spacing w:after="0"/>
        <w:ind w:left="0"/>
        <w:jc w:val="both"/>
      </w:pPr>
      <w:r>
        <w:rPr>
          <w:rFonts w:ascii="Times New Roman"/>
          <w:b w:val="false"/>
          <w:i w:val="false"/>
          <w:color w:val="000000"/>
          <w:sz w:val="28"/>
        </w:rPr>
        <w:t>
      заголовок изложить в следующей редакции:</w:t>
      </w:r>
    </w:p>
    <w:bookmarkEnd w:id="71"/>
    <w:bookmarkStart w:name="z105" w:id="72"/>
    <w:p>
      <w:pPr>
        <w:spacing w:after="0"/>
        <w:ind w:left="0"/>
        <w:jc w:val="both"/>
      </w:pPr>
      <w:r>
        <w:rPr>
          <w:rFonts w:ascii="Times New Roman"/>
          <w:b w:val="false"/>
          <w:i w:val="false"/>
          <w:color w:val="000000"/>
          <w:sz w:val="28"/>
        </w:rPr>
        <w:t>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w:t>
      </w:r>
    </w:p>
    <w:bookmarkEnd w:id="72"/>
    <w:bookmarkStart w:name="z106" w:id="73"/>
    <w:p>
      <w:pPr>
        <w:spacing w:after="0"/>
        <w:ind w:left="0"/>
        <w:jc w:val="both"/>
      </w:pPr>
      <w:r>
        <w:rPr>
          <w:rFonts w:ascii="Times New Roman"/>
          <w:b w:val="false"/>
          <w:i w:val="false"/>
          <w:color w:val="000000"/>
          <w:sz w:val="28"/>
        </w:rPr>
        <w:t>
      строку, порядковый номер 195 изложить в следующей редакции:</w:t>
      </w:r>
    </w:p>
    <w:bookmarkEnd w:id="73"/>
    <w:bookmarkStart w:name="z107"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0"/>
        <w:gridCol w:w="5024"/>
        <w:gridCol w:w="5006"/>
        <w:gridCol w:w="122"/>
        <w:gridCol w:w="1505"/>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Xpert® MTB/RIF 50 тестов IVD-FIND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наличие Myco bacterium tuberculosis и ее резистентности к рифампицину в образцах мокроты № 50</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238 847,83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9" w:id="75"/>
    <w:p>
      <w:pPr>
        <w:spacing w:after="0"/>
        <w:ind w:left="0"/>
        <w:jc w:val="both"/>
      </w:pPr>
      <w:r>
        <w:rPr>
          <w:rFonts w:ascii="Times New Roman"/>
          <w:b w:val="false"/>
          <w:i w:val="false"/>
          <w:color w:val="000000"/>
          <w:sz w:val="28"/>
        </w:rPr>
        <w:t>
      строки порядковые номера 290, 291, 292, 295, 296, 300, 301, 302, 303, 304, 305, 308, 310, 311, 312, 313, 314, 315 исключить;</w:t>
      </w:r>
    </w:p>
    <w:bookmarkEnd w:id="75"/>
    <w:bookmarkStart w:name="z110" w:id="76"/>
    <w:p>
      <w:pPr>
        <w:spacing w:after="0"/>
        <w:ind w:left="0"/>
        <w:jc w:val="both"/>
      </w:pPr>
      <w:r>
        <w:rPr>
          <w:rFonts w:ascii="Times New Roman"/>
          <w:b w:val="false"/>
          <w:i w:val="false"/>
          <w:color w:val="000000"/>
          <w:sz w:val="28"/>
        </w:rPr>
        <w:t>
      дополнить строкой, порядковый номер 319 следующего содержания:</w:t>
      </w:r>
    </w:p>
    <w:bookmarkEnd w:id="76"/>
    <w:bookmarkStart w:name="z111" w:id="77"/>
    <w:p>
      <w:pPr>
        <w:spacing w:after="0"/>
        <w:ind w:left="0"/>
        <w:jc w:val="both"/>
      </w:pP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25"/>
        <w:gridCol w:w="1206"/>
        <w:gridCol w:w="6862"/>
        <w:gridCol w:w="590"/>
        <w:gridCol w:w="2313"/>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для определения глюкозы в крови</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 50 + глюкометр электрохимический без кодирования, укомплектованный индивидуальным прибором для забора крови и ланцетой одноразовой, с футляром/ на 10 упаковок + контрольный раствор глюкозы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 туба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3" w:id="78"/>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порядке обеспечить:</w:t>
      </w:r>
    </w:p>
    <w:bookmarkEnd w:id="78"/>
    <w:bookmarkStart w:name="z114" w:id="7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9"/>
    <w:bookmarkStart w:name="z115" w:id="8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0"/>
    <w:bookmarkStart w:name="z116" w:id="81"/>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81"/>
    <w:bookmarkStart w:name="z117" w:id="8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82"/>
    <w:bookmarkStart w:name="z118" w:id="8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Надырова К.Т.</w:t>
      </w:r>
    </w:p>
    <w:bookmarkEnd w:id="83"/>
    <w:bookmarkStart w:name="z119" w:id="84"/>
    <w:p>
      <w:pPr>
        <w:spacing w:after="0"/>
        <w:ind w:left="0"/>
        <w:jc w:val="both"/>
      </w:pPr>
      <w:r>
        <w:rPr>
          <w:rFonts w:ascii="Times New Roman"/>
          <w:b w:val="false"/>
          <w:i w:val="false"/>
          <w:color w:val="000000"/>
          <w:sz w:val="28"/>
        </w:rPr>
        <w:t>
      4. Настоящий приказ вводится в действие после истечения десяти календарных дней после дня его первого официального опубликования.</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