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deda" w14:textId="502d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оснащения аварийно-спасательными инструментами, оборудованием, снаряжением и обмундированием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апреля 2019 года № 350. Зарегистрирован в Министерстве юстиции Республики Казахстан 3 мая 2019 года № 18620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аварийно-спасательными инструментами, оборудованием, снаряжением и обмундированием Национальной гвардии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2019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350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оснащения аварийно-спасательными инструментами, оборудованием, снаряжением и обмундированием Национальной гвардии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3824"/>
        <w:gridCol w:w="332"/>
        <w:gridCol w:w="714"/>
        <w:gridCol w:w="801"/>
        <w:gridCol w:w="3278"/>
        <w:gridCol w:w="2253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Аварийно-спасательные инструменты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пробивки отверстий (проемов) в железобетонных, бетонных конструкций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воинские части гражданской обороны (далее -ВЧГО)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средство пожаротушения "носимое"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военнослужащего от огня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военнослужащего войсковой оперативный резерв (далее - ВОРез)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разрыхления и раскалывания железобетонных, бетонных конструкциях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резки, зачистки железобетонных, бетонных, металлических конструкций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гидравлической жидкости в гидравлический спасательный инструмент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соединения гидравлического спасательного инструмента с гидравлическим насосом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насадками и цепями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перемещение различных объектов, проделывание проходов в завалах, расширение щелей в стыке трудно раздвигаемых объектов, удержание грузов, деформирование и стягивания объектов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комбинированный резак гидравлический с насадками и цепями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комбинированных работ (стягивать, расширять, резать и так далее) железобетонных, металлических конструкций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резак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разрезания металлических конструкций, арматуры, труб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поднятия инженерных конструкций, железобетонных плит и автомобилей, а также для передвижения тяжелых предметов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обеспечение устойчивой работы гидравлического домкрата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высокого, низкого давления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поднятия тяжелых объектов (автомобилей, железобетонных, бетонных конструкций)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сжатого воздуха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накачивания подъемных подушек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с комплектом цепей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деревянных конструкции, валки деревьев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поднятия, передвижение тяжелых конструкций, предметов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аварийно-спасательных работ в завалах, резки металлических конструкций, кабелей, арматур в труднодоступных местах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заделки течей в резервуарах с жидкостями, с ядовитыми техническими жидкостями, химическими опасными веществами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поднятия тяжелых объектов (автомобилей, железобетонных, бетонных конструкций)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сварочных работ (резка)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тросов, арматур и электрокабеля в завалах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гидравлические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удержание (подпорки) инженерных конструкций, железобетонных плит и автомобилей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откачки и подачи воды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спасательную роту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Безоткатная кувалда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нанесение сильных ударов при демонтаже и монтаже конструкций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выдвижная трехколенчатая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вертикального подъема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Аварийно-спасательное оборудование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пострадавших в завалах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пострадавших в завалах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Эхолокатор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людей в воде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Лавиный щуп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пострадавших в лавине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спасение людей с верхних этажей зданий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спасательную роту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органов дыхания военнослужащих (спасателей)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спасателя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агрегат электропитания мощностью 4-6 киловатт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электропитанием аварийно-спасательные инструменты в трудно доступных местах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спасательную роту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агрегат электропитания мощностью до 20 киловатт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электропитанием аварийно-спасательные инструменты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батальон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тепловентилятор, электрический 4-6 киловатт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быстрого обогрева помещения, сушки имущества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поиска и определение места нахождение пострадавшего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спасательную роту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осветительный (фонарь, стойка, штатив, аккумулятор)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место проведения аварийно-спасательных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кабелем 50 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доставки осветительных приборов до мест проведения аварийно-спасательных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кабелем 100 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доставки осветительных приборов до мест проведения аварийно-спасательных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 освещения мест проведения аварийно-спасательных работ военнослужащим (спасателем)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личный состав спасательных подразделений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командной речи при организации аварийно-спасательных работ на большой площади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(рюкзак) огнетушитель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тушения водой и водными растворами химикатов (смачивателями) низовых лесных, степных пожаров слабой и средней интенсивности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эвакуации пострадавших из зоны чрезвычайной ситуации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мелких деревянных конструкции, деревьев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рубки мелких деревянных конструкции, деревьев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ВЧГО, СГ спасательные группы (далее - СГ)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 с черенком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расчистки мест проведения аварийно-спасательных работ от строительного мусора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 , СГ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 с черенком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отрывки плотной грунтовой поверхности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 и СГ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обыкновенный 6,3 килограмм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раскалывания твердой поверхности (в том числе льда)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 и СГ ВОРез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Аварийно-спасательное снаряжение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Аварийно-спасательное снаряжение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быстрого соединения различных элементов страховочной цепи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 (дюльфера)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зажима веревки при подъеме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зажима веревки при подъеме или спуске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контроля спуска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фиксирования индивидуального альпинистского снаряжения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обеспечение безопасных альпинистских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страховки военнослужащего (спасателя) при альпинистских работах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носки мелкого снаряжения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Альпинистки рюкзак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переноски спасательного снаряжения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закрепление скальных крюков в скальной породе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альпинистская, веревочная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спуска, подъема в скальной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передвижения по ледовым, снежным и осыпным склонам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на ледовом склоне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страховки при лавинах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Альпинистские устройство "Кошки"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передвижения на ледяной, снежной поверхности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Веревочный зажим типа "Жюмар"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подъема по вертикальным перилам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Веревочный зажим типа "Кроль"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подъема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 и подъема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 и подъема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веревки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подъема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(спасателя)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 2000 метров, статическая диаметром 10 - 11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 на высотных зданиях и в горной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 500 метров, статическая диаметром 10 - 11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поиска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400 метров диаметром 6-8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 на высотных зданиях и в горной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200 метров диаметром 6-8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поиска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10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12 миллиметров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страховки и передвижения на скалах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спуска и подъема по веревке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подвешивания альпинистского имущества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подвешивания карабинов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головы военнослужащего (спасателя) при работах в горной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спасательное отделение ВЧГО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подводника полнолицевая с дыхательной трубкой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Спусковой конец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"Александрова"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нагрудник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баллона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баллона транспортировочная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воздушный, переносной для зарядки баллонов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Сигнальные флаги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подводных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Аккумуляторный фонарь подводный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 15*56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водолазные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водолазные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Подвесной лодочный мотор 30 лошадиных единиц в комплекте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видеокамера типа GoPro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снаряжения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Батарея 24ват, 3,0 ампер час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водолазное отделение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спасательный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специалиста (водолаза) ВЧГО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Аварийно-спасательное обмундирование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брезентовые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рук при работе с обломками, частями конструкций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личный состав спасательных подразделений ВЧГО, на СГ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защитная, усиленная (гермошлем)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головы военнослужащего (спасателя) при работе со спасательным оборудованием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специалиста (спасателя)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хлопчато- бумажные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рук при работах с аварийно-спасательными инструментами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личный состав спасательных подразделений ВЧГО, на СГ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рук при работе с веревками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специалиста (спасателя)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Вейдерсы (забродные штаны)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 на затопленной территории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спасательный взвод ВЧГО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сапоги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спасательных работ на подтопленной территории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личный состав спасательных подразделений ВЧГО, на СГ ВОРез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защитные, герметические для работы с агрессивными жидкостями и веществами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агрессивными жидкостями и веществами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специалиста (спасателя) ВЧГО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