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3e1c" w14:textId="312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национальной безопасности Республики Казахстан от 28 апреля 2015 года № 30 "Об утверждении стандартов государственных услуг, оказываемых Комитетом национальной безопасности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 мая 2019 года № 28/қе. Зарегистрирован в Министерстве юстиции Республики Казахстан 8 мая 2019 года № 18631. Утратил силу приказом Председателя Комитета национальной безопасности Республики Казахстан от 6 мая 2020 года № 34/қе.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06.05.2020 </w:t>
      </w:r>
      <w:r>
        <w:rPr>
          <w:rFonts w:ascii="Times New Roman"/>
          <w:b w:val="false"/>
          <w:i w:val="false"/>
          <w:color w:val="ff0000"/>
          <w:sz w:val="28"/>
        </w:rPr>
        <w:t>№ 34/қе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28 апреля 2015 года № 30 "Об утверждении стандартов государственных услуг, оказываемых Комитетом национальной безопасности Республики Казахстан" (зарегистрирован в Государственном реестре нормативных правовых актов Республики Казахстан № 11360, опубликован 9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"Выдача лицензии на разработку средств криптографической защиты информации",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"Выдача разрешения на реализацию (в том числе иную передачу) средств криптографической защиты информации", согласно приложению 8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мероприятий",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Сроки оказания государственной услуги с момента обращения: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- 15 рабочих дней;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рабочих дня.";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являются выдача лицензии, переоформление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который составляет: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- 20 месячных расчетных показателей (далее - МРП);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- 2 МРП.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- ПШЭП).";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1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соответствии услугополучателя квалификационным требованиям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мероприятий, по форме согласно приложению 3 к настоящему стандарту государственной услуги (далее - форма сведений).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4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5 к настоящему стандарту государственной услуги;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ПШЭП),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государственной услуги необходимо наличие ЭЦП.";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мероприятий", утвержденном указанным приказом: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изложить в следующей редакции: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портал).";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Сроки оказания государственной услуги с момента обращения: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- 15 рабочих дней;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рабочих дня.";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являются выдача лицензии, переоформление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который составляет: 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- 20 месячных расчетных показателей (далее - МРП);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- 2 МРП.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- ПШЭП).";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1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соответствии услугополучателя квалификационным требованиям для занятия деятельностью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по форме согласно приложению 3 к настоящему стандарту государственной услуги (далее - форма сведений).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в форме электронного документа, удостоверенного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</w:t>
      </w:r>
      <w:r>
        <w:rPr>
          <w:rFonts w:ascii="Times New Roman"/>
          <w:b w:val="false"/>
          <w:i w:val="false"/>
          <w:color w:val="000000"/>
          <w:sz w:val="28"/>
        </w:rPr>
        <w:t>заявление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5 к настоящему стандарту государственной услуги;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ПШЭП),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государственной услуги необходимо наличие ЭЦП.";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странами", утвержденном указанным приказом: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 с момента обращения – 8 рабочих дней.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образцов специальных технических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Результатом оказания государственной услуги являются 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странами,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настоящему стандарту государственной услуги,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 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электронная.";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нему, и (или) электронная копия иного документа, подтверждающего намерения сторон;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технической документации на специальные технические средства;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предоставления образцов специальных технических средств (по требованию услугодателя) услугодатель направляет соответствующее уведомление в "личный кабинет" услугополучателя.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в случае наличия оснований, подтверждающих, что ввоз или вывоз специальных технических средств может нанести ущерб национальной безопасности.";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государственной услуги необходимо наличие ЭЦП.";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странами", утвержденном указанным приказом: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 с момента обращения – 8 рабочих дней.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образцов шифровальных (криптографических) средств составляет 5 календарных дней с момента поступления уведомления в "личный кабинет" услугополучателя. Данный срок не входит в срок оказания государственной услуги.";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Результатом оказания государственной услуги является 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странами,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 к настоящему стандарту государственной услуги,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электронная.";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технической документации на шифровальное средство. Предоставление исходных кодов не является обязательным требованием. Отказ услугополучателя в предоставлении исходных кодов не является сам по себе основанием в отказе по заявлению;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нему, и (или) электронная копия иного документа, подтверждающего намерения сторон.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предоставления образцов шифровального средства (по требованию услугодателя для проведения научно-технической экспертизы) услугодатель направляет соответствующее уведомление в "личный кабинет" услугополучателя.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 для занятия деятельностью по разработке и реализации (в том числе иной передаче) средств криптографической защиты информации,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государственной услуги необходимо наличие ЭЦП.";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мероприятий", утвержденном указанным приказом: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 с момента обращения – 5 рабочих дней.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предоставлении образца товара - 30 календарных дней со дня предоставления образца товара. Срок предоставления образца товара составляет 5 календарных дней с момента поступления уведомления в "личный кабинет" услугополучателя.";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является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мероприятий, по форме согласно приложению 1 к настоящему стандарту государственной услуги, либо мотивированный отказ в оказании государственной услуги по основаниям, предусмотренным в пункте 9-1 настоящего стандарта.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электронная.";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технической документации на исследуемый товар;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контрактов (договоров) на поставку товара (при наличии);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предоставления образцов товара (по требованию услугодателя, в случае затруднения при вынесении заключения) услугодатель направляет соответствующее уведомление в "личный кабинет" услугополучателя.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государственной услуги необходимо наличие ЭЦП.";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нотификаций о характеристиках товаров (продукции), содержащих шифровальные (криптографические) средства", утвержденном указанным приказом: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 с момента обращения – 5 рабочих дней.";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услуги: решение услугодателя о регистрации нотификации о характеристиках товаров (продукции), содержащих шифровальные (криптографические) средства, либо мотивированный отказ в оказании государственной услуги по основаниям, предусмотренным в пункте 9-1 настоящего стандарта.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услугодатель направляет уведомление в "личный кабинет" услугополучателя о необходимости предоставления услугодателю документа, предусмотренного абзацем пятым пункта 9 настоящего стандарта государственной услуги. В случае оформления нотификации организацией-изготовителем страны, не являющейся страной-членом Евразийского экономического союза, услугодатель направляет уведомление в "личный кабинет" услугополучателя о необходимости предоставления документа, предусмотренного абзацем третьим пункта 9 настоящего стандарта государственной услуги. Срок предоставления данных документов составляет 3 рабочих дня с момента получения услугополучателем уведомления.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электронная.";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электронного документа, удостоверенного ЭЦП услугополучателя, по форме согласно приложению 1 к настоящему стандарту государственной услуги;</w:t>
      </w:r>
    </w:p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нотификация по форме согласно приложению 2 к настоящему стандарту государственной услуги (далее – нотификация);</w:t>
      </w:r>
    </w:p>
    <w:bookmarkEnd w:id="122"/>
    <w:bookmarkStart w:name="z1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документ нотификации в формате *.xls. Описание структуры файла нотификации, представляемого услугодателю, приведено в Положении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регулирования";</w:t>
      </w:r>
    </w:p>
    <w:bookmarkEnd w:id="123"/>
    <w:bookmarkStart w:name="z1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легализованного документа (апостиль, консульская легализация), предоставляющего услугополучателю право действовать от лица изготовителя. В случае составления указанного документа на иностранном языке, также представляется электронная копия перевода на государственный или русский язык, заверенного в порядке, установленном законодательством Республики Казахстан.</w:t>
      </w:r>
    </w:p>
    <w:bookmarkEnd w:id="124"/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нотификации услугополучателем, являющимся организацией-изготовителем третьей страны, нотификация должна быть легализована.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государственной услуги необходимо наличие ЭЦП."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8"/>
    <w:bookmarkStart w:name="z1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129"/>
    <w:bookmarkStart w:name="z1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0"/>
    <w:bookmarkStart w:name="z1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1"/>
    <w:bookmarkStart w:name="z1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132"/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национальной безопасности Республики Казахстан Ергожина Д.Е. 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17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разработку средств криптографической защиты информации"</w:t>
      </w:r>
    </w:p>
    <w:bookmarkEnd w:id="136"/>
    <w:bookmarkStart w:name="z17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"/>
    <w:bookmarkStart w:name="z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разработку средств криптографической защиты информации" (далее – государственная услуга).</w:t>
      </w:r>
    </w:p>
    <w:bookmarkEnd w:id="138"/>
    <w:bookmarkStart w:name="z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Комитетом национальной безопасности Республики Казахстан (далее – КНБ).</w:t>
      </w:r>
    </w:p>
    <w:bookmarkEnd w:id="139"/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– услугодатель).</w:t>
      </w:r>
    </w:p>
    <w:bookmarkEnd w:id="140"/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bookmarkEnd w:id="141"/>
    <w:bookmarkStart w:name="z18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обращения: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- 15 рабочих дней;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- 3 рабочих дня.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146"/>
    <w:bookmarkStart w:name="z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лицензии, переоформление лицензии на разработку средств криптографической защиты информации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147"/>
    <w:bookmarkStart w:name="z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148"/>
    <w:bookmarkStart w:name="z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149"/>
    <w:bookmarkStart w:name="z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150"/>
    <w:bookmarkStart w:name="z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который составляет:</w:t>
      </w:r>
    </w:p>
    <w:bookmarkEnd w:id="151"/>
    <w:bookmarkStart w:name="z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- 9 месячных расчетных показателей (далее - МРП);</w:t>
      </w:r>
    </w:p>
    <w:bookmarkEnd w:id="152"/>
    <w:bookmarkStart w:name="z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– 0,9 МРП.</w:t>
      </w:r>
    </w:p>
    <w:bookmarkEnd w:id="153"/>
    <w:bookmarkStart w:name="z1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54"/>
    <w:bookmarkStart w:name="z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может осуществляться через платежный шлюз "электронного правительства" (далее - ПШЭП).</w:t>
      </w:r>
    </w:p>
    <w:bookmarkEnd w:id="155"/>
    <w:bookmarkStart w:name="z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6"/>
    <w:bookmarkStart w:name="z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</w:r>
    </w:p>
    <w:bookmarkEnd w:id="157"/>
    <w:bookmarkStart w:name="z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158"/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160"/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в форме электронного документа, удостоверенного ЭЦП услугополучателя, по форме согласно приложению 1 к настоящему стандарту государственной услуги или заявление физического лица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соответствии услугополучателя квалификационным требованиям для занятия деятельностью по разработке средств криптографической защиты информации, по форме согласно приложению 3 к настоящему стандарту государственной услуги (далее - форма сведений).</w:t>
      </w:r>
    </w:p>
    <w:bookmarkStart w:name="z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163"/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в форме электронного документа, удостоверенного ЭЦП услугополучателя, по форме согласно приложению 4 к настоящему стандарту государственной услуги или заявление физического лица в форме электронного документа, удостоверенного ЭЦП услугополучателя, по форме согласно приложению 5 к настоящему стандарту государственной услуги;</w:t>
      </w:r>
    </w:p>
    <w:bookmarkEnd w:id="164"/>
    <w:bookmarkStart w:name="z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случаев оплаты через ПШЭП;</w:t>
      </w:r>
    </w:p>
    <w:bookmarkEnd w:id="165"/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bookmarkEnd w:id="166"/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о лицензии, об оплате лицензионного сбора (в случае оплаты через ПШЭП),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167"/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9"/>
    <w:bookmarkStart w:name="z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квалификационным требованиям и перечню документов, подтверждающих соответствие им, для осуществления деятельности по разработке и реализации (в том числе иную передачу) средств криптографической защиты информации,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(зарегистрирован в Реестре государственной регистрации нормативных правовых актов № 10473);</w:t>
      </w:r>
    </w:p>
    <w:bookmarkEnd w:id="170"/>
    <w:bookmarkStart w:name="z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71"/>
    <w:bookmarkStart w:name="z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72"/>
    <w:bookmarkStart w:name="z21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73"/>
    <w:bookmarkStart w:name="z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</w:t>
      </w:r>
    </w:p>
    <w:bookmarkEnd w:id="174"/>
    <w:bookmarkStart w:name="z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bookmarkEnd w:id="175"/>
    <w:bookmarkStart w:name="z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bookmarkEnd w:id="176"/>
    <w:bookmarkStart w:name="z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bookmarkEnd w:id="177"/>
    <w:bookmarkStart w:name="z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Единого контакт-центра по вопросам оказания государственных услуг: 1414.</w:t>
      </w:r>
    </w:p>
    <w:bookmarkEnd w:id="178"/>
    <w:bookmarkStart w:name="z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79"/>
    <w:bookmarkStart w:name="z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bookmarkEnd w:id="180"/>
    <w:bookmarkStart w:name="z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181"/>
    <w:bookmarkStart w:name="z2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82"/>
    <w:bookmarkStart w:name="z2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bookmarkEnd w:id="183"/>
    <w:bookmarkStart w:name="z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184"/>
    <w:bookmarkStart w:name="z22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85"/>
    <w:bookmarkStart w:name="z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представителя услугополучателя должны быть оформлены в соответствии с гражданским законодательством Республики Казахстан.</w:t>
      </w:r>
    </w:p>
    <w:bookmarkEnd w:id="186"/>
    <w:bookmarkStart w:name="z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187"/>
    <w:bookmarkStart w:name="z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 на официальном интернет-ресурсе КНБ: www.knb.kz.</w:t>
      </w:r>
    </w:p>
    <w:bookmarkEnd w:id="188"/>
    <w:bookmarkStart w:name="z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189"/>
    <w:bookmarkStart w:name="z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91"/>
    <w:bookmarkStart w:name="z23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юридического лица для получения лицензии</w:t>
      </w:r>
    </w:p>
    <w:bookmarkEnd w:id="192"/>
    <w:bookmarkStart w:name="z23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от________________________________________________,_____________________________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</w:t>
      </w:r>
    </w:p>
    <w:bookmarkEnd w:id="194"/>
    <w:bookmarkStart w:name="z2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 20__ года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</w:tbl>
    <w:bookmarkStart w:name="z24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квалификационным требованиям для занятия деятельностью по разработке средств криптографической защиты информации</w:t>
      </w:r>
    </w:p>
    <w:bookmarkEnd w:id="196"/>
    <w:bookmarkStart w:name="z24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технической или физико-математической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 диплома(-ов),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документа, подтверждающего право собственности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законного основания, а также договора(-ов) об оказании услуг автоматических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охранной и пожарной сигнализации со специализированной(-ыми) организацией(-ями):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регистрационные номера и даты, а также наименования соответствующих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при рассмотрении заявления услугополучателя на получение лицензии услугодатель оценивает уровень знаний заявленных лиц путем проведения квалификационного зачета. Перечень вопросов для квалификационного зачета устанавливается услугодателем. Квалификационный зачет сдается в подразделении услугодателя по месту осуществления деятельности.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198"/>
    <w:bookmarkStart w:name="z2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слияния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</w:t>
      </w:r>
    </w:p>
    <w:bookmarkEnd w:id="200"/>
    <w:bookmarkStart w:name="z25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30</w:t>
            </w:r>
          </w:p>
        </w:tc>
      </w:tr>
    </w:tbl>
    <w:bookmarkStart w:name="z25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реализацию (в том числе иную передачу) средств криптографической защиты информации"</w:t>
      </w:r>
    </w:p>
    <w:bookmarkEnd w:id="202"/>
    <w:bookmarkStart w:name="z25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3"/>
    <w:bookmarkStart w:name="z25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реализацию (в том числе иную передачу) средств криптографической защиты информации" (далее – государственная услуга).</w:t>
      </w:r>
    </w:p>
    <w:bookmarkEnd w:id="204"/>
    <w:bookmarkStart w:name="z25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Комитетом национальной безопасности Республики Казахстан (далее – КНБ).</w:t>
      </w:r>
    </w:p>
    <w:bookmarkEnd w:id="205"/>
    <w:bookmarkStart w:name="z25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КНБ (далее – услугодатель).</w:t>
      </w:r>
    </w:p>
    <w:bookmarkEnd w:id="206"/>
    <w:bookmarkStart w:name="z26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bookmarkEnd w:id="207"/>
    <w:bookmarkStart w:name="z26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8"/>
    <w:bookmarkStart w:name="z26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обращения – 15 рабочих дней.</w:t>
      </w:r>
    </w:p>
    <w:bookmarkEnd w:id="209"/>
    <w:bookmarkStart w:name="z26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210"/>
    <w:bookmarkStart w:name="z26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 выдача разрешения на реализацию (в том числе иную передачу) средств криптографической защиты информации либо мотивированный отказ в оказании государственной услуги по основаниям, предусмотренным в пункте 10 настоящего стандарта.</w:t>
      </w:r>
    </w:p>
    <w:bookmarkEnd w:id="211"/>
    <w:bookmarkStart w:name="z26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удостоверенного посредством электронной цифровой подписи (далее – ЭЦП) уполномоченного лица услугодателя.</w:t>
      </w:r>
    </w:p>
    <w:bookmarkEnd w:id="212"/>
    <w:bookmarkStart w:name="z26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</w:t>
      </w:r>
    </w:p>
    <w:bookmarkEnd w:id="213"/>
    <w:bookmarkStart w:name="z26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214"/>
    <w:bookmarkStart w:name="z26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5"/>
    <w:bookmarkStart w:name="z26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09:00 до 19:00 часов, с перерывом на обед с 13:00 до 15:00 часов, кроме выходных и праздничных дней, согласно трудовому законодательству Республики Казахстан;</w:t>
      </w:r>
    </w:p>
    <w:bookmarkEnd w:id="216"/>
    <w:bookmarkStart w:name="z27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17"/>
    <w:bookmarkStart w:name="z2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18"/>
    <w:bookmarkStart w:name="z2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в форме электронного документа, удостоверенного ЭЦП услугополучателя, по форме согласно приложению 1 к настоящему стандарту государственной услуги или заявление физического лица в форме электронного документа, удостоверенного ЭЦП услугополучателя, по форме согласно приложению 2 к настоящему стандарту государственной услуги;</w:t>
      </w:r>
    </w:p>
    <w:bookmarkEnd w:id="219"/>
    <w:bookmarkStart w:name="z2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наличие высшего или среднего профессионального образования по технической специальности – для физического лица;</w:t>
      </w:r>
    </w:p>
    <w:bookmarkEnd w:id="220"/>
    <w:bookmarkStart w:name="z2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наличие в штате заявителя специалиста(-ов), имеющего(-их) высшее или среднее профессиональное образование по технической специальности – для юридического лица;</w:t>
      </w:r>
    </w:p>
    <w:bookmarkEnd w:id="221"/>
    <w:bookmarkStart w:name="z2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форма сведений о соответствии услугополучателя разрешительным требованиям для занятия деятельностью по реализации (в том числе иной передаче) средств криптографической защиты информации, по форме согласно приложению 3 к настоящему стандарту государственной услуги.</w:t>
      </w:r>
    </w:p>
    <w:bookmarkEnd w:id="222"/>
    <w:bookmarkStart w:name="z2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услугополучателя в качестве юридического лица, в качестве индивидуального предпринимателя, содержащиеся в государственных информационных системах,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23"/>
    <w:bookmarkStart w:name="z2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224"/>
    <w:bookmarkStart w:name="z2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25"/>
    <w:bookmarkStart w:name="z2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услуги, Правилам осуществления разрешительных процедур и Разрешительных требований по выдаче разрешения на реализацию (в том числе иную передачу) средств криптографической защиты информации и перечня документов, подтверждающих соответствие им,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19 декабря 2018 года № 104/қе (зарегистрирован в Реестре государственной регистрации нормативных правовых актов № 17973);</w:t>
      </w:r>
    </w:p>
    <w:bookmarkEnd w:id="226"/>
    <w:bookmarkStart w:name="z2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27"/>
    <w:bookmarkStart w:name="z2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28"/>
    <w:bookmarkStart w:name="z28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229"/>
    <w:bookmarkStart w:name="z2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(бездействия) услугодателя и (или) его должностных лиц жалоба подается на имя руководителя услугодателя.</w:t>
      </w:r>
    </w:p>
    <w:bookmarkEnd w:id="230"/>
    <w:bookmarkStart w:name="z2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почтовой связью, нарочно через канцелярию услугодателя, в соответствии с графиком работы услугодателя.</w:t>
      </w:r>
    </w:p>
    <w:bookmarkEnd w:id="231"/>
    <w:bookmarkStart w:name="z28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отметка на копии жалобы, содержащая дату, время, подпись, фамилию и инициалы лица, принявшего жалобу.</w:t>
      </w:r>
    </w:p>
    <w:bookmarkEnd w:id="232"/>
    <w:bookmarkStart w:name="z28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доверия услугодателя: 8 (7172) 76-49-16.</w:t>
      </w:r>
    </w:p>
    <w:bookmarkEnd w:id="233"/>
    <w:bookmarkStart w:name="z28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может быть подана через портал в форме электронного документа, заверенного ЭЦП услугополучателя. Информацию о порядке обжалования посредством портала можно получить по телефону Единого контакт-центра по вопросам оказания государственных услуг: 1414.</w:t>
      </w:r>
    </w:p>
    <w:bookmarkEnd w:id="234"/>
    <w:bookmarkStart w:name="z28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35"/>
    <w:bookmarkStart w:name="z28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услугодателя, подлежит рассмотрению в течение 5 рабочих дней со дня ее регистрации.</w:t>
      </w:r>
    </w:p>
    <w:bookmarkEnd w:id="236"/>
    <w:bookmarkStart w:name="z29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237"/>
    <w:bookmarkStart w:name="z29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38"/>
    <w:bookmarkStart w:name="z29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рабочих дней со дня ее регистрации.</w:t>
      </w:r>
    </w:p>
    <w:bookmarkEnd w:id="239"/>
    <w:bookmarkStart w:name="z29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оказания государственной услуги услугополучатель может обратиться в суд в порядке, установленном законодательством Республики Казахстан.</w:t>
      </w:r>
    </w:p>
    <w:bookmarkEnd w:id="240"/>
    <w:bookmarkStart w:name="z29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41"/>
    <w:bookmarkStart w:name="z29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представителя услугополучателя должны быть оформлены в соответствии с гражданским законодательством Республики Казахстан.</w:t>
      </w:r>
    </w:p>
    <w:bookmarkEnd w:id="242"/>
    <w:bookmarkStart w:name="z29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необходимо наличие ЭЦП.</w:t>
      </w:r>
    </w:p>
    <w:bookmarkEnd w:id="243"/>
    <w:bookmarkStart w:name="z29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 места оказания государственной услуги размещен на официальном интернет-ресурсе КНБ: www.knb.kz.</w:t>
      </w:r>
    </w:p>
    <w:bookmarkEnd w:id="244"/>
    <w:bookmarkStart w:name="z29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245"/>
    <w:bookmarkStart w:name="z29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услугодателя по вопросам оказания государственной услуги: 8 (7172) 76-49-49, 76-49-48, 76-49-47, 76-49-44, 76-49-43.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разрешения на реализацию (в том числе иную передачу) средств криптографической защиты информации</w:t>
      </w:r>
    </w:p>
    <w:bookmarkEnd w:id="247"/>
    <w:bookmarkStart w:name="z3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-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осуществление деятельности по реализации (в том числе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передаче) средств криптографической защиты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________ документа(-ов).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деятельностью или отдельными видами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требующих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_____года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разрешения на реализацию (в том числе иную передачу) средств криптографической защиты информации</w:t>
      </w:r>
    </w:p>
    <w:bookmarkEnd w:id="249"/>
    <w:bookmarkStart w:name="z30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осуществление деятельности по реализации (в том числе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передаче) средств криптографической защиты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физического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________ документа(-ов).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разрешения; заявителю не запрещено судом заниматься деятельностью или отдельными видами деятельности, требующих получения разрешения;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 20 _____года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иную передачу)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услугополучателя разрешительным требованиям для занятия деятельностью по реализации (в том числе иной передаче) средств криптографической защиты информации</w:t>
      </w:r>
    </w:p>
    <w:bookmarkEnd w:id="251"/>
    <w:bookmarkStart w:name="z31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 среднее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образование по технической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 диплома(-ов),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или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</w:t>
      </w:r>
    </w:p>
    <w:bookmarkEnd w:id="253"/>
    <w:bookmarkStart w:name="z31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</w:t>
      </w:r>
    </w:p>
    <w:bookmarkEnd w:id="255"/>
    <w:bookmarkStart w:name="z32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 20__ года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</w:p>
    <w:bookmarkEnd w:id="257"/>
    <w:bookmarkStart w:name="z32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 __ " __________ 20__ года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</w:t>
      </w:r>
    </w:p>
    <w:bookmarkEnd w:id="259"/>
    <w:bookmarkStart w:name="z33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</w:t>
      </w:r>
    </w:p>
    <w:bookmarkEnd w:id="261"/>
    <w:bookmarkStart w:name="z33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(указать нужное)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</w:t>
      </w:r>
    </w:p>
    <w:bookmarkEnd w:id="263"/>
    <w:bookmarkStart w:name="z34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"___"________ 20__ года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</w:t>
      </w:r>
    </w:p>
    <w:bookmarkEnd w:id="265"/>
    <w:bookmarkStart w:name="z34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 любая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</w:t>
      </w:r>
    </w:p>
    <w:bookmarkEnd w:id="267"/>
    <w:bookmarkStart w:name="z35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выданной по классу "разрешения, выдаваемые на объекты" или для приложений к лицензии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заявителю не запрещено судом заниматься лицензируемым видом и (или) подвидом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негласного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торговле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(разрешительный документ)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</w:r>
    </w:p>
    <w:bookmarkEnd w:id="269"/>
    <w:bookmarkStart w:name="z35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 имя отчество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заявления № KZ_______________ от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(Раздел Единого перечня)                                           (Код ТН ВЭД ЕАЭС)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341"/>
        <w:gridCol w:w="2342"/>
        <w:gridCol w:w="380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получателя указывается лицо, получающее от услугополучателя права на товар,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 и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– внешнеторговый договор (контракт), приложение и (или) дополнение к нему,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до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негласного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информации,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применяются меры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торговле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третьими странами"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услугодателя)</w:t>
      </w:r>
      <w:r>
        <w:br/>
      </w:r>
      <w:r>
        <w:rPr>
          <w:rFonts w:ascii="Times New Roman"/>
          <w:b/>
          <w:i w:val="false"/>
          <w:color w:val="000000"/>
        </w:rPr>
        <w:t>от_____________________________________________________________________________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или фамилия, имя, отчество (при его наличии)</w:t>
      </w:r>
      <w:r>
        <w:br/>
      </w:r>
      <w:r>
        <w:rPr>
          <w:rFonts w:ascii="Times New Roman"/>
          <w:b/>
          <w:i w:val="false"/>
          <w:color w:val="000000"/>
        </w:rPr>
        <w:t>услугополучателя)</w:t>
      </w:r>
    </w:p>
    <w:bookmarkEnd w:id="272"/>
    <w:bookmarkStart w:name="z36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bookmarkEnd w:id="273"/>
    <w:bookmarkStart w:name="z36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(разрешительный документ)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следующих специальных технических средств: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924"/>
        <w:gridCol w:w="465"/>
        <w:gridCol w:w="757"/>
        <w:gridCol w:w="757"/>
        <w:gridCol w:w="466"/>
        <w:gridCol w:w="6590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75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 из раздела 2.17 Единого перечня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 услугополучателя_________________________________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официальное наименование и полный адрес организации-партнера.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этом в качестве получателя указывается лицо, получающее от услугополучателя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товар, 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 и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транзита указать название государства-члена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территории которого будет осуществляться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услуги – внешнеторговый договор (контракт), приложение и (или) дополнение к нему,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дополнительные сведения, уточняющие информацию других строк заявления,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случае необходимости, реквизиты ранее выданного заключения (разрешительного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документа) на ввоз и вывоз специальных технических средств, а также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товара и прилагаемых документах, в том числе о фотографических изображениях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 электронную почту лица-исполнителя услугополучателя)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к которым применяются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с третьими странами"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(разрешительный документ)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</w:t>
      </w:r>
    </w:p>
    <w:bookmarkEnd w:id="277"/>
    <w:bookmarkStart w:name="z37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или фамилия имя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юридический 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заявления № KZ_______________ от "___" __________ 20__ года</w:t>
      </w:r>
    </w:p>
    <w:bookmarkEnd w:id="278"/>
    <w:bookmarkStart w:name="z37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перемещения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вид перемещения товара: ввоз, вывоз, временный ввоз,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временный вывоз, транзит)</w:t>
      </w:r>
    </w:p>
    <w:bookmarkEnd w:id="279"/>
    <w:bookmarkStart w:name="z37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(Раздел Единого перечня)                                     (Код ТН ВЭД ЕАЭС)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341"/>
        <w:gridCol w:w="2342"/>
        <w:gridCol w:w="380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официальное наименование и полный адрес организации-партнера.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получателя указывается лицо, получающее от услугополучателя права на товар,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 и 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услуги – внешнеторговый договор (контракт), приложение и (или) дополнение к нему,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(Транзит по территории)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до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шифровальных (криптографических)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к которым применяются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нетарифного 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с третьими странами"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услугодателя)</w:t>
      </w:r>
      <w:r>
        <w:br/>
      </w:r>
      <w:r>
        <w:rPr>
          <w:rFonts w:ascii="Times New Roman"/>
          <w:b/>
          <w:i w:val="false"/>
          <w:color w:val="000000"/>
        </w:rPr>
        <w:t>от_____________________________________________________________________________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или фамилия имя отчество (при его наличии) услугополучателя)</w:t>
      </w:r>
    </w:p>
    <w:bookmarkEnd w:id="282"/>
    <w:bookmarkStart w:name="z37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83"/>
    <w:bookmarkStart w:name="z37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(разрешительный документ) 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вид перемещения товара: ввоз, вывоз, временный ввоз, временный вывоз,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следующих товаров, содержащих шифровальные (криптографические) средства: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865"/>
        <w:gridCol w:w="451"/>
        <w:gridCol w:w="734"/>
        <w:gridCol w:w="734"/>
        <w:gridCol w:w="827"/>
        <w:gridCol w:w="6389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85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 из раздела 2.19 Единого перечня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 идентификационный номер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 услугополучателя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Получатель/Отправитель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официальное наименование и полный адрес организации-партнера.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этом в качестве получателя указывается лицо, получающее от услугополучателя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товар, а в качестве отправителя – лицо, передающее такие права услугополучателю)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название страны, являющейся конечным пунктом назначения/отправления)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транзита_________________________________________________________________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транзита указать название государства-члена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территории которого будет осуществляться транзит)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ввоза/вывоза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назначение ввоза, вывоза, временного ввоза, временного вывоза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временного ввоза/вывоза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случае временного ввоза/вывоза указать дату завершения действия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временному ввозу или временному вывозу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 и их реквизиты, являющиеся основанием для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услуги – внешнеторговый договор (контракт), приложение и (или) дополнение к нему,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(или) иной документ, подтверждающий намерения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заключения по техническому исследованию товара на предмет отнесения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средствам криптографической защиты информации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регистрационный номер и дату выдачи соответствующего заключения, 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ввоза шифровальных средств для обеспечения собственных нужд организаций)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дополнительные сведения, уточняющие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информацию других строк заявления, в случае необходимости, реквизиты ранее выданного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заключения (разрешительного документа) на ввоз и вывоз шифровальных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(криптографических) средств, а также информацию о стоимости товара и прилагаемых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документах, в том числе о фотографических изображениях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фамилию и инициалы, телефон, электронную почту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лица-исполнителя услугополучателя)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технического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техническому исследованию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</w:r>
    </w:p>
    <w:bookmarkEnd w:id="287"/>
    <w:bookmarkStart w:name="z38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исследования технической документации, предоставленной по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KZ__________________________ от "____" ____________________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 имя отчество (в случае наличия)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определения отнесения товаров к средствам криптографической защиты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специальным техническим средствам, предназначенным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мероприятий, было выдано следующее заключение: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13"/>
        <w:gridCol w:w="930"/>
        <w:gridCol w:w="6177"/>
        <w:gridCol w:w="2097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8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изделия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технического исследования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заключения: 3 (три) года с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"___"____________20__ года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технического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отнесения товаров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средствам, предназначенным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услугодателя)</w:t>
      </w:r>
      <w:r>
        <w:br/>
      </w:r>
      <w:r>
        <w:rPr>
          <w:rFonts w:ascii="Times New Roman"/>
          <w:b/>
          <w:i w:val="false"/>
          <w:color w:val="000000"/>
        </w:rPr>
        <w:t>от_____________________________________________________________________________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или фамилия имя отчество (в случае наличия)</w:t>
      </w:r>
      <w:r>
        <w:br/>
      </w:r>
      <w:r>
        <w:rPr>
          <w:rFonts w:ascii="Times New Roman"/>
          <w:b/>
          <w:i w:val="false"/>
          <w:color w:val="000000"/>
        </w:rPr>
        <w:t>услугополучателя)</w:t>
      </w:r>
    </w:p>
    <w:bookmarkEnd w:id="291"/>
    <w:bookmarkStart w:name="z39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</w:r>
    </w:p>
    <w:bookmarkEnd w:id="292"/>
    <w:bookmarkStart w:name="z3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техническое исследование следующих товаров на предмет отнесения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2496"/>
        <w:gridCol w:w="604"/>
        <w:gridCol w:w="604"/>
        <w:gridCol w:w="1739"/>
        <w:gridCol w:w="1107"/>
        <w:gridCol w:w="4011"/>
      </w:tblGrid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94"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изделия с указанием его состава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Заводской, серийный номер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Товарной номенклатуры внешней экономической деятельности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Внешнеторговый договор (контракт), приложение и (или) дополнение к нему, и (или) иной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подтверждающий намерения сторон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номер и дату заключения соответствующего документа,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 идентификационный номер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почта, официальный интернет-ресурс (при его наличии)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 любая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Контактное лицо услугополучателя: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фамилию и инициалы, телефон, электронную почту лица-исполнителя услугополучателя)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нотификаций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шифровальные (криптографические)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услугополучателя)</w:t>
      </w:r>
    </w:p>
    <w:bookmarkEnd w:id="296"/>
    <w:bookmarkStart w:name="z40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97"/>
    <w:bookmarkStart w:name="z4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зарегистрировать нотификацию о характеристиках товаров, содержащих шифровальные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(криптографические)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товара (продукции)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Фактический адрес услугополучателя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Телефоны, факс, электронная почта, официальный интернет-ресурс (при наличии)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Прикрепляется _____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"___"____________20__ года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28/қе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нотификаций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характеристиках товаров (продукции),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шифровальные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(криптографические) средства"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Зарегистрирована в реестре "__" ______20__г.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должностного лица согласующего органа)       (фамилия, имя, отчество (при его наличии)</w:t>
      </w:r>
    </w:p>
    <w:bookmarkEnd w:id="299"/>
    <w:bookmarkStart w:name="z40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Нотификация</w:t>
      </w:r>
    </w:p>
    <w:bookmarkEnd w:id="300"/>
    <w:bookmarkStart w:name="z4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характеристиках ___________________________________________________________ (шифровальных (крипографических) средств и (или) товаров, их содержащих, – указать нужное)</w:t>
      </w:r>
    </w:p>
    <w:bookmarkEnd w:id="301"/>
    <w:bookmarkStart w:name="z4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товара</w:t>
      </w:r>
    </w:p>
    <w:bookmarkEnd w:id="302"/>
    <w:bookmarkStart w:name="z4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товара</w:t>
      </w:r>
    </w:p>
    <w:bookmarkEnd w:id="303"/>
    <w:bookmarkStart w:name="z4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изготовителе товара</w:t>
      </w:r>
    </w:p>
    <w:bookmarkEnd w:id="3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2"/>
        <w:gridCol w:w="1058"/>
      </w:tblGrid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Используемые криптографические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алгоритмы (функции) и их назначение:</w:t>
            </w:r>
          </w:p>
          <w:bookmarkEnd w:id="305"/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категории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4</w:t>
            </w:r>
          </w:p>
          <w:bookmarkEnd w:id="306"/>
        </w:tc>
      </w:tr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_______________________________________________</w:t>
            </w:r>
          </w:p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7"/>
          <w:p>
            <w:pPr>
              <w:spacing w:after="20"/>
              <w:ind w:left="20"/>
              <w:jc w:val="both"/>
            </w:pPr>
          </w:p>
          <w:bookmarkEnd w:id="3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_______________________________________________</w:t>
            </w:r>
          </w:p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08"/>
          <w:p>
            <w:pPr>
              <w:spacing w:after="20"/>
              <w:ind w:left="20"/>
              <w:jc w:val="both"/>
            </w:pPr>
          </w:p>
          <w:bookmarkEnd w:id="30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_______________________________________________</w:t>
            </w:r>
          </w:p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09"/>
          <w:p>
            <w:pPr>
              <w:spacing w:after="20"/>
              <w:ind w:left="20"/>
              <w:jc w:val="both"/>
            </w:pPr>
          </w:p>
          <w:bookmarkEnd w:id="30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в товаре функциональных возможностей, не описанных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предоставляемой пользователю эксплуатационной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действия нотификации "__" 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заявителе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 документе изготовителя, удостоверившего полномочия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оформление нотификации (при необходимости)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Дата заполнения нотификации "__" 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сведений, включенных в нотификацию, подтверждаю: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</w:p>
    <w:bookmarkEnd w:id="3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