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7812" w14:textId="3157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регистрации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6 мая 2019 года № 246. Зарегистрирован в Министерстве юстиции Республики Казахстан 8 мая 2019 года № 18632. Утратил силу приказом и.о. Министра юстиции Республики Казахстан от 5 июля 2023 года № 464.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05.07.2023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разработки, согласования и государственной регистрации нормативных правовых актов, утвержденных постановлением Правительства Республики Казахстан от 6 октября 2016 года № 568,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14.06.2021 </w:t>
      </w:r>
      <w:r>
        <w:rPr>
          <w:rFonts w:ascii="Times New Roman"/>
          <w:b w:val="false"/>
          <w:i w:val="false"/>
          <w:color w:val="00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 государственной регистрации нормативного правового акта в бумажном виде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государственной регистрации нормативных правовых актов согласно приложению 2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штампа о государственной регистрации нормативного правового акта согласно приложению 3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сентября 2018 года № 1441 "О некоторых вопросах государственной регистрации нормативных правовых актов" (зарегистрирован в Реестре государственной регистрации нормативных правовых актов под № 17441, опубликован в Эталонном контрольном банке нормативных правовых актов 8 октября 2018 года).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регистрации нормативных правовых актов направить настоящий приказ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 и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подписания)</w:t>
            </w:r>
          </w:p>
        </w:tc>
      </w:tr>
    </w:tbl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ЗАКЛЮЧЕНИЕ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о государственной регистрации нормативного правового акта  в бумажном виде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юстиции РК от 14.06.2021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нормативного правового акта: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дата принятия, регистрационный номер и заголовок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представивший нормативный правовой акт: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принятия нормативного правового акта:</w:t>
            </w:r>
          </w:p>
          <w:bookmarkEnd w:id="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конкретную норму законодательства Республики Казахстан, послужившую основанием принятия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нормативного правового акта на государственную регистрацию:</w:t>
            </w:r>
          </w:p>
          <w:bookmarkEnd w:id="1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нормативного правового акта в органы юстиции</w:t>
            </w:r>
          </w:p>
        </w:tc>
      </w:tr>
    </w:tbl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юридической экспертизы нормативного правового акта установлено, что настоящий нормативный правовой акт не нарушает установленные законом права и свободы граждан, законные интересы юридических лиц и не противоречит действующему законодательству Республики Казахстан.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было установлено, что настоящий нормативный правовой акт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и государственной регистрации нормативных правовых актов, утвержденными постановлением Правительства Республики Казахстан от 6 октября 2016 года № 568.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считаю возможным: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зарегистрировать________________________________________________________________</w:t>
      </w:r>
    </w:p>
    <w:bookmarkEnd w:id="16"/>
    <w:p>
      <w:pPr>
        <w:spacing w:after="0"/>
        <w:ind w:left="0"/>
        <w:jc w:val="both"/>
      </w:pPr>
      <w:bookmarkStart w:name="z78" w:id="17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(форма, дата принятия, регистрационный номер и заголовок нормативного правового акта);</w:t>
      </w:r>
    </w:p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внести в Реестр государственной регистрации нормативных правовых актов за № _________;</w:t>
      </w:r>
    </w:p>
    <w:bookmarkEnd w:id="18"/>
    <w:bookmarkStart w:name="z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подлинник и копию нормативного правового акта с заключением на казахском и русском языках направить в</w:t>
      </w:r>
    </w:p>
    <w:bookmarkEnd w:id="19"/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20"/>
    <w:p>
      <w:pPr>
        <w:spacing w:after="0"/>
        <w:ind w:left="0"/>
        <w:jc w:val="both"/>
      </w:pPr>
      <w:bookmarkStart w:name="z82" w:id="2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органа, представившего нормативный правовой акт на государственную регистрацию)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обязательством официального опубликования (если зарегистрированный нормативный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правовой акт подлежит официальному опубликованию);</w:t>
      </w:r>
    </w:p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 экземпляр акта (копия) с заключением на казахском и русском языках оставить в</w:t>
      </w:r>
    </w:p>
    <w:bookmarkEnd w:id="22"/>
    <w:p>
      <w:pPr>
        <w:spacing w:after="0"/>
        <w:ind w:left="0"/>
        <w:jc w:val="both"/>
      </w:pPr>
      <w:bookmarkStart w:name="z84" w:id="23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_______________________________________________________________________________. 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юстиции)</w:t>
      </w:r>
    </w:p>
    <w:p>
      <w:pPr>
        <w:spacing w:after="0"/>
        <w:ind w:left="0"/>
        <w:jc w:val="both"/>
      </w:pPr>
      <w:bookmarkStart w:name="z85" w:id="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 _______ 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специалиста             подпись             фамилия и инициалы лица,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подготовившего заключение</w:t>
      </w:r>
    </w:p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на экземплярах заключений на казахском и русском языках, которые остаются в органе юстиции, заполняется следующее: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сотрудника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Подлинник и копия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юстиции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государственной регистрации нормативных правовых актов на Интранет-портале государственных органов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(- ов), принявшего (-их) НПА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принятия, регистрационный номер и наименование НПА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внесение изменения (-ий) и/или дополнения (-ий) в НПА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приостановление действия НПА (или его структурного элемента)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признание утратившим (-ими) силу НПА (или его структурного элемента)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решения суда об отмене государственной регистрации НПА с указанием даты и номера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Реестра государственной регистрации нормативных правовых актов на Интранет-портале государственных органов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нормативном правовом акте включаются автоматически в электронный реестр после присвоения номера государственной регистрации нормативного правового акта в хронологическом порядке.</w:t>
      </w:r>
    </w:p>
    <w:bookmarkEnd w:id="29"/>
    <w:bookmarkStart w:name="z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осуществлении государственной регистрации департаментами юстиции областей, городов Астаны, Алматы и Шымкента к номеру государственной регистрации присваивается соответствующий индекс региона: г. Астана – 01, г. Алматы – 02, Акмолинская область – 03, Актюбинская область – 04, Алматинская область – 05, Атырауская область – 06, Западно-Казахстанская область – 07, Жамбылская область – 08, Карагандинская область – 09, Костанайская область – 10, Кызылординская область – 11, Мангистауская область – 12, Туркестанская область – 13, Павлодарская область – 14, Северо-Казахстанская область – 15, Восточно-Казахстанская область – 16, г. Шымкент – 17, область Абай – 18, область Жетісу – 19, область Ұлытау – 20.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государственной регистрации нормативных правовых актов в бумажном виде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(- ов), принявшего (-их) НПА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принятия, номер и наименование НПА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внесение изменения (-ий) и/или дополнения (-ий) в НПА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приостановление действия НПА (или его структурного элемента)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признание утратившим (-ими) силу НПА (или его структурного элемента)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решения суда об отмене государственной регистрации НПА с указанием даты и номера решения суда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Реестра государственной регистрации нормативных правовых актов в бумажном виде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Реестр представляет собой журнал, который должен быть прошнурован, пронумерован, подписан ответственным лицом за ведение Реестра и скреплен печатью.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является документом постоянного хранения в специально отведенном месте, ограничивающего доступ посторонних лиц.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Ответственное лицо за ведение Реестра назначается руководителем соответствующего структурного подразделения Министерства юстиции либо лицом, исполняющим его обязанности, в территориальных органах - руководителем соответствующего территориального органа либо лицом, исполняющим его обязанности.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нормативном правовом акте включаются в Реестр в течение одного рабочего дня со дня утверждения заключения о государственной регистрации нормативного правового акта в хронологическом порядке.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Записи в Реестр вносятся четким, разборчивым почерком, чернилами черного цвета. Записи карандашом, зачеркивания и другие исправления не допускаются.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графу "иные сведения" вносятся фамилия, имя, при наличии отчество сотрудника органа юстиции, проводившего юридическую экспертизу, а также иные сведения, которые могут возникнуть в ходе ведения республиканского (регионального) раздела Реестра.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этом номер государственной регистрации присваивается из очередного порядкового номера.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о государственной регистрации нормативного правового акта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6675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штампа: длина 7 см, ширина 3,5 см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нормативным правовым актам с пометкой "Для служебного пользования" после номера государственной регистрации ставится пометка "дсп" 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