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57d8" w14:textId="9b75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мая 2019 года № ҚР ДСМ-65. Зарегистрирован в Министерстве юстиции Республики Казахстан 8 мая 2019 года № 18638. Утратил силу приказом Министра здравоохранения Республики Казахстан от 25 ноября 2020 года № ҚР ДСМ-205/2020.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18 сентября 2009 года "О здоровье народа и системе здравоохранения"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№ 6173, опубликован 16 октября 2010 года в газете "Казахстанская правда" № 274-275 (26335-26336)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нормативов обеспеченности регионов медицинскими работниками.";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нормативы обеспеченности регионов медицинскими работниками.";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 штаты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штатные нормативы организаций здравоохранения,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Абишева О.А.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2010 года № 238 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обеспеченности регионов медицинскими работниками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республиканского, областного значения: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6980"/>
        <w:gridCol w:w="3224"/>
      </w:tblGrid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высшим медицинским образованием по специальностям: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Норматив*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(терапия подростковая, диетология)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патология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(взрослые)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(детские)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(дерматокосметология)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(радиационная онкология)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(рентгенология, компьютерная и магнитно-резонансная томография, ультразвуковая диагностика, ядерная медицина)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лабораторная диагностика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(перфузиология, токсикология)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(перфузиология, токсикология, неонатальная реанимация) (детская)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(рентгенохирургия, интервенционная хирургия)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(взрослая, детская);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(химиотерапия, маммология) (взрослая)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(камбустиология)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 (цитопатология)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(неонатология)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 (интенсивная терапия и реанимация неонатальная)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психиатрия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(неонатальная хирургия)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и неотложная медицинская помощь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(взрослая, детская)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техническим и профессиональным медицинским образованием по специальностям: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63,5 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районного значения, поселки и села**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091"/>
        <w:gridCol w:w="1387"/>
        <w:gridCol w:w="1387"/>
        <w:gridCol w:w="1979"/>
        <w:gridCol w:w="1979"/>
        <w:gridCol w:w="1979"/>
        <w:gridCol w:w="1979"/>
      </w:tblGrid>
      <w:tr>
        <w:trPr>
          <w:trHeight w:val="30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высшим медицинским образованием по специальностям: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РП, ЦПМСП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ММБ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 (семейная медицина)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(неонатология)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0,7 - 2,0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0,2 - 0,3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техническим и профессиональным медицинским образованием по специальностям: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ФАП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РП, ЦПМСП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ММРБ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дело/ Лечебное дело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0,7 - 2,0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0,4 - 0,7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1,0 - 6,7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0,6 - 1,0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первичной медико-санитарной помощи для всех городов и населенных пунктов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3402"/>
        <w:gridCol w:w="7047"/>
      </w:tblGrid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высшим медицинским образованием по специальностям: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 (семейная медицина)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6,7 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(дети от 0 до 6 лет)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с техническим и профессиональным медицинским образованием: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 (семейная медицинская сестра)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1 врача общей практики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терапевтического участка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 участкового терапевта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педиатрического участка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 участкового педиатра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Норматив является минимальным и рассчитывается на 10 000 населения.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**Определение потребности в медицинских работниках для районов, сельских округов производится в первоочередном порядке.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районная больница;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РП – районная поликлиника;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 – врачебная амбулатория;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ММРБ – многопрофильная межрайонная больница;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медицинский пункт;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ЦПМСП – центр первичной медико-санитарной помощи;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ФАП – фельдшерско-акушерский пункт.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