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5ad29" w14:textId="845ad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выдачи прокатного удостоверения на фильм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культуры и спорта Республики Казахстан от 3 мая 2019 года № 125. Зарегистрирован в Министерстве юстиции Республики Казахстан 8 мая 2019 года № 18639.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 кинематографии"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и.о. Министра культуры и спорта РК от 06.01.2022 </w:t>
      </w:r>
      <w:r>
        <w:rPr>
          <w:rFonts w:ascii="Times New Roman"/>
          <w:b w:val="false"/>
          <w:i w:val="false"/>
          <w:color w:val="00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 прокатного удостоверения на фильм.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по делам культуры и искусства Министерства культуры и спорта Республики Казахстан в установленном законодательством Республики Казахстан порядке обеспечить: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приказа в Министерстве юстиции Республики Казахстан;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в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двух рабочих дней после введения в действие настоящего приказа размещение его на интернет-ресурсе Министерства культуры и спорта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течение двух рабочих дней после исполнения мероприятий, предусмотренных настоящим пунктом, представление в Департамент юридической службы Министерства культуры и спорта Республики Казахстан сведений об исполнении мероприятий.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культуры и спорта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культуры и спорта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Мухамедиулы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4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оборонной и аэрокосмической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мая 2019 года № 125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выдачи прокатного удостоверения на фильм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- в редакции приказа Министра культуры и спорта РК от 11.05.2020 </w:t>
      </w:r>
      <w:r>
        <w:rPr>
          <w:rFonts w:ascii="Times New Roman"/>
          <w:b w:val="false"/>
          <w:i w:val="false"/>
          <w:color w:val="ff0000"/>
          <w:sz w:val="28"/>
        </w:rPr>
        <w:t>№ 118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выдачи прокатного удостоверения на фильм (далее – Правила) разработаны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> Закона Республики Казахстан "О государственных услугах" (далее – Закон) и 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> статьи 5 Закона Республики Казахстан "О кинематографии" и определяют порядок выдачи прокатного удостоверения на фильм (далее – государственная услуга).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и.о. Министра культуры и спорта РК от 06.01.2022 </w:t>
      </w:r>
      <w:r>
        <w:rPr>
          <w:rFonts w:ascii="Times New Roman"/>
          <w:b w:val="false"/>
          <w:i w:val="false"/>
          <w:color w:val="00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оказывается Комитетом культуры Министерства культуры и спорта Республики Казахстан (далее – услугодатель) физическим и юридическим лицам (далее – услугополучатель) в соответствии с настоящими Правилами.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приказа Министра культуры и спорта РК от 05.12.2022 </w:t>
      </w:r>
      <w:r>
        <w:rPr>
          <w:rFonts w:ascii="Times New Roman"/>
          <w:b w:val="false"/>
          <w:i w:val="false"/>
          <w:color w:val="000000"/>
          <w:sz w:val="28"/>
        </w:rPr>
        <w:t>№ 352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Прокатное удостоверение на фильм (далее – прокатное удостоверение) – документ установленного образца, удостоверяющий право физического или юридического лица на распространение фильма на территории Республики Казахстан, в котором указываются технические сведения о фильме, информация о создателях, возрастной категории и жанре фильма.</w:t>
      </w:r>
    </w:p>
    <w:bookmarkEnd w:id="14"/>
    <w:bookmarkStart w:name="z2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Для получения государственной услуги услугополучатель подает услугодателю заявление по форме согласно приложению 1 к настоящим Правилам с приложением документов (далее – заявление), указанных в пункте 8 Перечня основных требований к оказанию государственной услуги "Выдача прокатного удостоверения на фильм"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Перечень) через веб-порталы "электронного правительства" www.egov.kz, www.elicense.kz (далее – Портал).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требования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изложены в Перечне.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в сфере кинематографии направляет информацию о порядке оказания государственной услуги и о внесенных изменениях и дополнениях в настоящие Правила в Единый контакт-центр, оператору информационно-коммуникационной инфраструктуры "электронного правительства", а также услугодателям в течение 3 (трех) рабочих дней после государственной регистрации в органах юстиции соответствующего нормативного правового акта.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приказа Министра культуры и спорта РК от 05.12.2022 </w:t>
      </w:r>
      <w:r>
        <w:rPr>
          <w:rFonts w:ascii="Times New Roman"/>
          <w:b w:val="false"/>
          <w:i w:val="false"/>
          <w:color w:val="000000"/>
          <w:sz w:val="28"/>
        </w:rPr>
        <w:t>№ 352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Канцелярия услугодателя в день поступления заявления осуществляет прием, регистрацию и передает его на исполнение ответственному структурному подразделению.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после окончания рабочего времени, в выходные и праздничные дни согласно трудовому законодательству, прием заявлений и выдача результатов оказания государственной услуги осуществляется следующим рабочим днем.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Сотрудник ответственного структурного подразделения услугодателя в течение 2 (двух) рабочих дней с момента регистрации заявления, проверяет полноту представленных документов.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 услугополучателя, о государственной регистрации (перерегистрации) юридического лица, о регистрации в качестве индивидуального предпринимателя услугодатель получает из соответствующих государственных информационных систем через шлюз "электронного правительства".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 представлении услугополучателем неполного пакета документов и (или) документов с истекшим сроком действия, сотрудник ответственного структурного подразделения услугодателя в течение 2 (двух) рабочих дней с момента регистрации заявления готовит мотивированный отказ дальнейшем рассмотрении заявления в форме электронного документа подписанный электронной цифровой подписью (далее – ЭЦП) руководителя уполномоченного органа в сфере кинематографии (далее – уполномоченный орган) и направляет заявителю в личный кабинет Портала.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приказа и.о. Министра культуры и спорта РК от 06.01.2022 </w:t>
      </w:r>
      <w:r>
        <w:rPr>
          <w:rFonts w:ascii="Times New Roman"/>
          <w:b w:val="false"/>
          <w:i w:val="false"/>
          <w:color w:val="00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случае предоставления услугополучателем полного пакета документов сотрудник структурного подразделения услугодателя в течение 6 (шести) рабочих дней со дня регистрации заявления рассматривает представленные документы и формирует проект результата оказания государственной услуги по форме согласно приложению 3 к настоящим Правилам.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выявлении оснований для отказа в оказании государственной услуги услугодатель уведомляет услугополучателя о предварительном решении об отказе в оказании государственной услуги, а также времени и месте (способе) проведения заслушивания для возможности выразить услугополучателю позицию по предварительному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о заслушивании направляется не менее чем за 3 (три) рабочих дня до завершения срока оказания государственной услуги. Заслушивание проводится не позднее 2 (двух) рабочих дней со дня уведомления.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приказа и.о. Министра культуры и спорта РК от 06.01.2022 </w:t>
      </w:r>
      <w:r>
        <w:rPr>
          <w:rFonts w:ascii="Times New Roman"/>
          <w:b w:val="false"/>
          <w:i w:val="false"/>
          <w:color w:val="00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Сформированный проект результата оказания государственной услуги сотрудник структурного подразделения услугодателя направляет на визирование (подписание) руководству в течение 1 (одного) рабочего дня.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Основания для отказа в оказании государственной услуги, установленные законодательством Республики Казахстан, указаны в пункте 9 Перечня.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приказа Министра культуры и спорта РК от 05.12.2022 </w:t>
      </w:r>
      <w:r>
        <w:rPr>
          <w:rFonts w:ascii="Times New Roman"/>
          <w:b w:val="false"/>
          <w:i w:val="false"/>
          <w:color w:val="000000"/>
          <w:sz w:val="28"/>
        </w:rPr>
        <w:t>№ 352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Результат оказания государственной услуги направляется в "личный кабинет" услугополучателя в форме электронного документа, подписанного ЭЦП уполномоченного лица услугодателя.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Услугодатель обеспечивает внесение данных о стадии оказания государственной услуги в информационную систему мониторинга оказания государственных услуг в соответствии с подпунктом 11)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случаях, если уполномоченный орган в установленные сроки не выдал прокатное удостоверение либо не представил мотивированный отказ в выдаче прокатного удостоверения, то с даты истечения сроков их выдачи прокатное удостоверение считается выданным.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не позднее двух рабочих дней с момента истечения срока выдачи прокатного удостоверения выдает соответствующее прокатное удостоверение.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Прокат и показ фильмов на телеканалах осуществляются в соответствии с законодательством Республики Казахстан о телерадиовещании.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случае установления недостоверности и (или) искаженности информации о фильме, ранее послужившей основанием для выдачи прокатного удостоверения, уполномоченный орган приостанавливает действие прокатного удостоверения.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прокатного удостоверения приостанавливается на срок, необходимый для устранения причин, повлекших приостановление действия прокатного удостоверения, но не более чем на шестьдесят календарных дней.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о приостановлении действия прокатного удостоверения оформляется приказом лица, выдавшего его, либо лица, его замещающего, и в течение трех рабочих дней с момента выявления обстоятельств уполномоченным органом и вступает в силу со дня уведомления физического или юридического лица, получившего прокатное удостоверение, о принятом решении.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прокатного удостоверения возобновляется приказом лица, приостановившим действие прокатного удостоверения, либо лица, его замещающего, в течение трех рабочих дней с момента регистрации письменного заявления физического или юридического лица, получившего прокатное удостоверение, об устранении обстоятельств, повлекших ранее приостановление действия прокатного удостоверения.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 устранения обстоятельств, ранее послуживших основанием для приостановления прокатного удостоверения, при возникновении спора уполномоченный орган отзывает прокатное удостоверение в судебном порядке.</w:t>
      </w:r>
    </w:p>
    <w:bookmarkEnd w:id="33"/>
    <w:bookmarkStart w:name="z42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(бездействий) услугодателя и (или) его должностных лиц, по вопросам оказания государственных услуг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Жалоба на решение, действия (бездействия) услугодателя по вопросам оказания государственной услуги подается в административный орган, в уполномоченный орган по оценке и контролю за качеством оказания государственных услуг, в соответствии с законодательством Республики Казахстан.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услугодателю, чье решение, действие (бездействие) обжалуется.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Услугодатель, должностное лицо, чье решение, действие (бездействие) обжалуются, не позднее трех рабочих дней со дня поступления жалобы направляет ее и административное дело в орган рассматривающий жалобу.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услугодатель, должностное лицо, чье решение, действие (бездействие) обжалуются, вправе не направлять жалобу в уполномоченный орган, если он в течение трех рабочих дней примет решение либо иное административное действие, полностью удовлетворяющие требованиям, указанным в жалобе.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иное не предусмотрено законом, обращение в суд допускается после обжалования в досудебном порядке.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услугополучателя, поступившая в адрес услугодателя,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Закона, подлежит рассмотрению в течение 5 (пяти) рабочих дней со дня ее регистрации.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 подлежит рассмотрению в течение 15 (пятнадцати) рабочих дней со дня ее регистрации.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иное не предусмотрено законами Республики Казахстан, обращение в суд допускается после обжалования в досудебном порядке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91 Административного процедурно-процессуального кодекса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14 - в редакции приказа Министра культуры и спорта РК от 05.12.2022 </w:t>
      </w:r>
      <w:r>
        <w:rPr>
          <w:rFonts w:ascii="Times New Roman"/>
          <w:b w:val="false"/>
          <w:i w:val="false"/>
          <w:color w:val="000000"/>
          <w:sz w:val="28"/>
        </w:rPr>
        <w:t>№ 352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выдачи прокатного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удостоверения на фильм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(полное наименование органа,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выдающего прокатное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удостоверение на фильм,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случае наличия)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руководителя органа)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(полное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юридического лица, фамилия,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имя, отчество (в случае наличия)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руководителя юридического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 или фамилия,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имя, отчество (в случае наличия)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физического лица)</w:t>
            </w:r>
          </w:p>
        </w:tc>
      </w:tr>
    </w:tbl>
    <w:bookmarkStart w:name="z49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Заявление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с изменениями, внесенными приказом Министра культуры и спорта РК от 05.12.2022 </w:t>
      </w:r>
      <w:r>
        <w:rPr>
          <w:rFonts w:ascii="Times New Roman"/>
          <w:b w:val="false"/>
          <w:i w:val="false"/>
          <w:color w:val="ff0000"/>
          <w:sz w:val="28"/>
        </w:rPr>
        <w:t>№ 352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Вас выдать прокатное удостоверение на фильм: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(название фильма)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БИН/ИИН: (автоматически)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Почтовый индекс: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Страна/область/район/населенный пункт: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Название улицы: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дома/здания: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Индекс дома: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телефона: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Электронный адрес (e-mail):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Сведения о фильме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фильма: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Страна-производитель: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Студия-производитель: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Год производства: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Формат фильма: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Хронометраж фильма: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Автор (ы) сценария: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Режиссер (ы)-постановщик(и):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Оператор (ы)-постановщик(и):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Художник (и)-постановщик(и):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Автор (ы) музыкального произведения: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Продюсер (ы):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Количество серий фильма: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Жанр фильма: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Язык фильма: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Наличие дубляжа либо субтитров, либо закадрового перевода (за исключением фильмов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ограниченного проката и фильмов, прокат и показ которых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осуществляются на телеканалах):_________________________________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Вид фильма:_______________________________________________________________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Права на фильм на территории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принадлежат: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Категория прав использования фильма: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действия прав использования фильма от: ____________до: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Знак возрастной категории: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(бизнес идентификационный номер – для юридического лица; индивидуальный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идентификационный номер – для физического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Согласен на использование сведений, предусмотренных перечнем основных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требований к оказанию государственной услуги "Выдача прокатного удостоверения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фильм", составляющих охраняемую законом тайну, содержащихся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информационных системах.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выдачи прокатного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удостоверения на фильм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приказа Министра культуры и спорта РК от 05.12.2022 </w:t>
      </w:r>
      <w:r>
        <w:rPr>
          <w:rFonts w:ascii="Times New Roman"/>
          <w:b w:val="false"/>
          <w:i w:val="false"/>
          <w:color w:val="ff0000"/>
          <w:sz w:val="28"/>
        </w:rPr>
        <w:t>№ 352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основных требований к оказанию государственной услуги "Выдача прокатного удостоверения на фильм"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культуры Министерства культуры и спорта Республики Казахстан.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веб-порталы "электронного правительства" www.egov.kz, www.elicense.kz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(семь) рабочих дней, в случае представления неполного пакета документов и (или) документов с истекшим сроком действия 2 (два) рабочих дня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(полностью автоматизированная)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Прокатное удостоверение на фильм по форме, утвержденной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культуры и спорта Республики Казахстан от 1 апреля 2019 года № 82 "Об утверждении формы прокатного удостоверения на фильм" (зарегистрирован в Реестре государственной регистрации нормативных правовых актов под № 18473) либо мотивированный ответ об отказе в оказании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 услугодателя, Государственной корпорации и объектов информации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услугодатель – с понедельника по пятницу, в соответствии с установленным графиком работы с 9.00 до 18.30 часов, за исключением выходных и праздничных дней, согласно Трудовому кодексу Республики Казахстан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 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"О праздниках в Республике Казахстан" с перерывом на обед с 13.00 часов до 14.30 часов; 2) портал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 Адреса мест оказания государственной услуги размещены на: интернет-ресурсе услугодателя: www.msm.gov.kz; портале – www.elicense.kz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и сведений, истребуемых у услугополучателя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заявление в форме электронного документа, удостоверенного ЭЦП заявителя согласно приложению 1 к настоящему перечню основных требований к оказанию государственной услуги; 2) электронные копии документов, подтверждающих право заявителя на фильм или его использование (к документам на иностранном языке прилагаются нотариально засвидетельствованные копии на казахском и (или) русском языках); 3) аннотация фильма, содержащая информацию о фильме, с описанием всех имеющихся сцен для определения возрастной категории; 4) сведения о произведениях, используемых в фильмах, произведенных в Республике Казахстан. Сведения о документах, удостоверяющих личность, о государственной регистрации (перерегистрации) в качестве юридического лица, о государственной регистрации в качестве индивидуального предпринимателя, являющиеся государственными электронными информационными ресурсами, услугодатель получает из соответствующих государственных информационных систем – через шлюз "электронного правительства".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предоставление услугополучателем недостоверной (и) или искаженной информации;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непредставление услугополучателем документов и материалов, указанных в пункте 8 настоящего перечня основных требований к оказанию государственной услуги;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 случае, если содержание фильма направлено на пропаганду или агитацию насильственного изменения конституционного строя, нарушения целостности Республики, подрыва безопасности государства, разжигания социальной, расовой, национальной, религиозной, сословной и родовой розни, культа жестокости и насилия, а также порнографии;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в случае, если фильм не на казахском языке не дублирован либо не субтитрирован, либо не обеспечен закадровым переводом на казахский язык, за исключением фильмов ограниченного проката;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в случае, если в фильме, произведенном в Республике Казахстан, другие языки, применяемые вместе с казахским языком, не субтитрированы либо не обеспечены закадровым переводом на казахский язык, за исключением фильмов ограниченного проката;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отсутствие согласия услугополучателя, предоставляемого в соответствии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"О персональных данных и их защите", на доступ к персональным данным ограниченного доступа, которые требуются для оказания государственной услуги.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 справочных служб по вопросам оказания государственной услуги указаны на интернет-ресурсе: www.msm.gov.kz, в разделе "Государственные услуги".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контакт-центр: 1414, 8-800-080-7777.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выдачи прокатного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удостоверения на фильм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3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Прокатное удостоверение на фильм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фильма:______________________________________________________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Страна-производитель:______________________________________________________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Студия-производитель:______________________________________________________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Год производства:__________________________________________________________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Формат фильма:____________________________________________________________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Хронометраж фильма:_______________________________________________________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Автор (ы) сценария: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Режиссер (ы)-постановщик(и):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Оператор (ы)-постановщик(и):________________________________________________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Художник (и)-постановщик(и):_______________________________________________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Автор (ы) музыкального произведения:________________________________________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Продюсер (ы):_____________________________________________________________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Количество серий фильма:___________________________________________________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Жанр фильма:______________________________________________________________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Язык фильма:______________________________________________________________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Наличие дубляжа либо субтитров, либо закадрового перевода (за исключением фильмов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ограниченного проката и фильмов, прокат и показ которых осуществляются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телеканалах):______________________________________________________________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Вид:______________________________________________________________________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Права на фильм на территории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принадлежат:______________________________________________________________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Категория прав использования фильма:________________________________________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действия прав использования фильма от:____________ до:___________________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Знак возрастной категории:__________________________________________________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 и инициалы уполномоченного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Электронная подпись уполномоченного лица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