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7be9" w14:textId="a827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мая 2019 года № ҚР ДСМ-60. Зарегистрирован в Министерстве юстиции Республики Казахстан 8 мая 2019 года № 18643. Утратил силу приказом Министра здравоохранения Республики Казахстан от 29 октября 2020 года № &amp;#1036;Р ДСМ-170/2020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29.10.2020 </w:t>
      </w:r>
      <w:r>
        <w:rPr>
          <w:rFonts w:ascii="Times New Roman"/>
          <w:b w:val="false"/>
          <w:i w:val="false"/>
          <w:color w:val="ff0000"/>
          <w:sz w:val="28"/>
        </w:rPr>
        <w:t>№ ЌР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79) и 87)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под № 11341, опубликован 24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79) и 87)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условий оказания платных услуг в организациях здравоохранения и Типовой формы договора на оказание платных услуг в организациях здравоохранения";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оказания платных услуг в организациях здравоохранения согласно приложению 1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Типовую форму договора на оказание платных услуг в организациях здравоохранения согласно приложению 2 к настоящему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оказания платных услуг в организациях здравоохранения,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Министерства здравоохранения Республики Казахстан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здравоохранения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Республики Казахстан Токежанова Б.Т.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304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оказания платных услуг в организациях здравоохранения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оказания платных услуг в организациях здравоохранения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 и определяют порядок и условия оказания платных услуг в организациях здравоохранения.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Платные услуги оказываются физическим лицам, являющимся потребителями медицинских услуг (далее – пациенты).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платные отделения (палаты) – отделения (палаты) в организациях здравоохранения, предназначенные для оказания медицинских услуг на платной основе;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здравоохранения – юридическое лицо, осуществляющее деятельность в области здравоохранения;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услуг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Платные медицинские услуги оказываются государственными и частными медицинскими организациями, физическими лицами, занимающимися частной медицинской практикой, при соответствии профиля заболевания и лицензии на занятие медицинской деятельностью.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здравоохранения предоставляют информацию посредством размещения на интернет–ресурсе медицинской организации, а также через наглядную информацию в регистратурах, приемных отделениях (покоях) информацию, содержащую следующие сведения: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ссылки на правовые акты, регламентирующие право организации здравоохранения на оказание платных услуг;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платных услуг с указанием стоимости, сведения об условиях, форме предоставления медицинских услуг и порядке их оплаты;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ГОБМП;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льготах при предоставлении платных услуг для отдельных категорий граждан;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 работы организации здравоохранения, график работы медицинских работников, участвующих в предоставлении медицинской помощи в рамках ГОБМП и платных услуг;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адреса и телефоны уполномоченного органа, местного органа государственного управления областей, городов республиканского значения и столицы, территориальных подразделений Комитета охраны общественного здоровья, Комитета фармации Министерства здравоохранения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оказании платных медицинских услуг пациенту предоставляется в доступной форме информация о возможности получения соответствующих видов и объемов медицинской помощи в рамках ГОБМП. При этом, пациентом заполняется письменное добровольное согласие в получении платной медицинской услуги с информированием о его праве на получение ГОБМП.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Платные услуги предоставляются пациентам в следующих случаях: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оказании первичной медико-санитарной помощи, диагностических и лечебных услуг по инициативе пациентов, в том числе без направления специалистов первичной медико-санитарной помощи и организаций здравоохранения;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лечении лекарственными средствами, не включенными в лекарственный формуляр организации здравоохранения;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проведении медицинских исследований, не входящих в перечень гарантированного объема бесплатной медицинской помощи;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санаторном лечении без соответствующего направления;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медико-генетических исследованиях без медицинских показаний;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медицинском обследовании граждан для поступления на работу и учебу;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оказании медицинской помощи по договору с организацией, в том числе по добровольному медицинскому страхованию;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предоставлении дополнительных сервисных услуг;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оказании медицинской помощи иностранцам и лицам без гражданства,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Платные медицинские услуги оказываются на основании договора на оказание платных услуг в организациях здравоохранения по форме, согласно приложению 2 к настоящему приказу.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порядке, определенном гражданским законодательством Республики Казахстан.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организация предупреждает об этих изменениях пациента.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обострениях, хронических заболеваний, такая медицинская помощь предоставляется без взимания платы в соответствии с Кодексом.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платные услуги,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Госпитализация пациентов на платной основе осуществляется в платные отделения (палаты) организации здравоохранения.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Обеспечение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Каждый случай оказания платной медицинской услуги пациентам, находящихся на лечении в рамках ГОБМП,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Казахстан, ввезенных путем разового ввоза, отражается с обоснованием в отчетной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здравоохранения обеспечивают своевременное и достоверное заполнение учетных форм, согласно коду Международной статистической классификации болезней и проблем, связанных со здоровьем 9 пересмотра (МКБ-9), Международной статистической классификации болезней и проблем, связанных со здоровьем 10 пересмотра (МКБ-10).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Получателям платных услуг организации здравоохранения предоставляют: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медицинское заключение при оказании консультативно-диагностической помощи;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выписной эпикриз из истории болезни при оказании стационарной, стационарозамещающей помощи, в том числе при проведении восстановительного (реабилитационного) лечения и паллиативной помощи;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перечне оказанных услуг с указанием количества и стоимости услуг.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оказания платных услуг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Платные медицинские услуги предоставляются в полном объеме согласно стандартам организации оказания медицинской помощи,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Кодекса, а также рекомендациями клинических протоколов диагностики и лечения, либо по инициативе пациента, его законных представителей в виде осуществления консультации или иных медицинских услуг, в том числе в объеме, превышающем объем выполняемого стандарта медицинской помощи и (или) клинического протокола диагностики и лечения, но в соответствии с базой доказательной медицины.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оказания платных медицинских услуг в организациях здравоохранения выделяются отдельные штатные единицы врачей и средних медицинских работников, младшего медицинского и прочего персонала, содержание которых осуществляется за счет средств, полученных от оказания платных услуг. Медицинские работники, оказывающие медицинские услуги в рамках ГОБМП, могут также участвовать в оказании платных медицинских услуг.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здравоохранения несет ответственность за своевременное и качественное оказание платных медицинских услуг пациентам с момента их обращения в порядке, установленном законами Республики Казахстан.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304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на оказание платных услуг в организациях здравоохранения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"___"_________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данные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удостоверяющих личность пациента)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именуемый(ое)(ая) в дальнейшем Заказчик, с одной стороны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(ое) (ая) в дальнейшем Поставщик,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(Устава, 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(далее – Договор) о нижеследующем: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платные услуги согласно приложению ___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настоящему Договору с ____________ по _____________года на сумму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(____________) тенге в срок с____ по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прописью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оплату Поставщику за оказанные услуги, в порядке и сроки, указанными в настоящем Договоре.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оплаты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Заказчиком допускается авансирование Поставщика в размере не более 80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Поставщик выдает Заказчику документ установленного образца, подтверждающего факт оплаты.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Обязанности сторон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обязан: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предоставить Заказчику в доступной форме информацию о возможности получения соответствующих видов и объемов медицинской помощи в рамках гарантированного объема бесплатной медицинской помощи (далее – ГОБМП) с получением информированного согласия на предоставление медицинской услуги на платной основе;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все меры для обеспечения максимального уровня удовлетворенности Заказчика результатами лечения;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счет, с указанием видов и объема оказанных медицинских, диагностических и сервисных услуг, в установленные сроки;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обязан: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правила, установленные в организации здравоохранения, определяющие порядок и режим работы;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 при получении услуг Договора;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Поставщика об отказе в получении услуги или части услуг;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производить оплату за оказанные услуги.</w:t>
      </w:r>
    </w:p>
    <w:bookmarkEnd w:id="90"/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имеет право: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выбора лечащего врача из числа работающих в платном отделении (палате);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экспертизы качества проведенного лечения и обоснованности врачебных назначений.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 имеет право: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досрочное прекращение лечения в случае нарушения Заказчиком больничного режима и невыполнения врачебных предписаний.</w:t>
      </w:r>
    </w:p>
    <w:bookmarkEnd w:id="96"/>
    <w:bookmarkStart w:name="z10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Поставщик несет ответственность за допущенные случаи нарушения по оказанию платных медицинских услуг: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медицинских услуг ненадлежащего объема и качества;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взимание платы с Заказчика за услуги, входящие в ГОБМП;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взимание двойной платы за оказание одной и той же медицинской услуги (за счет средств пациента и бюджетных средств).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 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нарушения пунктов 2, 3, 4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Изменение и расторжение Договора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Условия настоящего Договора могут быть изменены и дополнены по письменному соглашению сторон.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 намерении досрочного расторжения Договора стороны обязаны заблаговременно уведомить друг друга.</w:t>
      </w:r>
    </w:p>
    <w:bookmarkEnd w:id="108"/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составлен в двух экземплярах, имеющих одинаковую юридическую силу, один экземпляр находится у Заказчика, другой – у Поставщика.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bookmarkEnd w:id="112"/>
    <w:bookmarkStart w:name="z12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Адреса и реквизиты Сторон: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Поставщик: Заказчик: _______________ _________________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