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1af6" w14:textId="06c1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мая 2019 года № 274. Зарегистрирован в Министерстве юстиции Республики Казахстан 13 мая 2019 года № 18656. Утратил силу приказом и.о. Министра экологии, геологии и природных ресурсов Республики Казахстан от 22 мая 2020 года № 117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22.05.2020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под № 11452, опубликован 10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застройку территорий залегания полезных ископаемых" согласно приложению 6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16), 17), 18)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стандарт государственной услуги "Выдача лицензии на экспорт информации о недрах по районам и месторождениям топливно-энергетического и минерального сырья" согласно приложению 16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стандарт государственной услуги "Выдача лицензии на старательство" согласно приложению 17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стандарт государственной услуги "Выдача лицензии на использование пространства недр" согласно приложению 18 к настоящему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"Согласование водоохранных мероприятий, направленных на предотвращение водных объектов от истощения",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заключения об отсутствии или малозначительности полезных ископаемых в недрах под участком предстоящей застройки",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застройку площадей залегания полезных ископаемых, а также размещение в местах их залегания подземных сооружений",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16, 17, 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актов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501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"Согласование водоохранных мероприятий, направленных на предотвращение водных объектов от истощения"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водоохранных мероприятий, направленных на предотвращение водных объектов от истощения" (далее – государственная услуга).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Комитета геологии и недропользования Министерства (далее – услугодатель).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– 10 (десять) рабочих дней;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докмуентов – 30 (тридцать) минут;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согласование водоохранных мероприятий, направленных на предотвращение водных объектов от истощения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часов до 18.30 часов, перерыв на обед с 13.00 часов до 14.30 часов, кроме выходных и праздничных дней, согласно трудовому законодательству Республики Казахстан;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услугополучателя осуществляется в порядке "электронной" очереди, по местонахождению услугодателя без ускоренного обслуживания, возможно бронирование электронной очереди посредством веб-портала "электронного правительства" (далее – портал).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водоохранных мероприятий, направленная на предотвращение водных объектов от истощения.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юридического лица услугополучателя из соответствующих государственных информационных систем через шлюз "электронного правительства".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через Государственную корпорацию осуществляется на основании расписки о приеме соответствующих документов, при предъявлении услугополучателем (либо его представителем по доверенности) документа удостоверяющего личность.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предусмотренного настоящим пунктом, Государственная корпорация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47"/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услугодателя, Государственной корпорации или Министерства.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 или Государственной корпорации, а также посредством портала. Также жалоба может быть подана в форме электронного документа, видеоконференцсвязи, видеообращения.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видеообращения осуществляется через филиалы Государственной корпорации.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услугополучателей, имеющих нарушения здоровья, ограничивающие их жизнедеятельность, для оказания государственной услуги в случае необходимости может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услуг: 1414, 8 800 080 7777.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www.geology.gov.kz;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корпорации – www.gov4c.kz.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00"/>
        <w:gridCol w:w="5380"/>
      </w:tblGrid>
      <w:tr>
        <w:trPr>
          <w:trHeight w:val="30" w:hRule="atLeast"/>
        </w:trPr>
        <w:tc>
          <w:tcPr>
            <w:tcW w:w="7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от истощения"</w:t>
            </w:r>
          </w:p>
        </w:tc>
      </w:tr>
      <w:tr>
        <w:trPr>
          <w:trHeight w:val="30" w:hRule="atLeast"/>
        </w:trPr>
        <w:tc>
          <w:tcPr>
            <w:tcW w:w="7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физического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</w:t>
            </w:r>
          </w:p>
        </w:tc>
      </w:tr>
    </w:tbl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согласовать водоохранные мероприятия, направленных на предотвращение истощения подземных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объекта: ____________________________(область)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печати*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печать на документах у юридических лиц, относящихся к субъектам частного предпринимательства, не требуется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от истощения"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_______ филиала Некоммерческого акционерного общества "Государственная корпорация "Правительство для граждан" (адрес: ___________________________________) отказывает в приеме документов на оказание государственной услуги ____________________________________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(работника Государственная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9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</w:t>
      </w:r>
    </w:p>
    <w:bookmarkEnd w:id="76"/>
    <w:bookmarkStart w:name="z9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(далее – государственная услуга).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Комитета геологии и недропользования Министерства (далее – услугодатель).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"Правительства для граждан" (далее – Государственная корпорация).</w:t>
      </w:r>
    </w:p>
    <w:bookmarkEnd w:id="83"/>
    <w:bookmarkStart w:name="z10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– 10 (десять) рабочих дней.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– 15 (пятнадцать) минут.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заключение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 в произвольной форме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законодательству.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услугополучателя осуществляется в порядке "электронной" очереди, по местонахождению услугодателя без ускоренного обслуживания, возможно бронирование электронной очереди посредством веб-портала "электронного правительства" (далее - портал).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 получателя (либо его представителя по доверенности):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юридического лица услугополучателя, документа подтверждающий право собственности на земельный участок из соответствующих государственных информационных систем через шлюз "электронного правительства".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канцелярию услугодателя подтверждением принятия заявления в бумажном виде является отметка на его копии о регистрации в канцелярии услугодателя, с указанием даты и времени приема пакета документов.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пунктом, и (или) документов с истекшим сроком действия услугодатель отказывает в приеме заявления.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настоящим пунктом,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через Государственную корпорацию осуществляется на основании расписки о приеме соответствующих документов, при предъявлении документа удостоверяющего личность (либо его представителя по нотариально заверенной доверенности).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13"/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услугодателя, Государственной корпорации или Министерства.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 или Государственной корпорации, а также посредством портала. Также жалоба может быть подана в форме электронного документа, видеоконференцсвязи, видеообращения.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видеообращения осуществляется через филиалы Государственной корпорации.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30"/>
    <w:bookmarkStart w:name="z15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услугополучателей, имеющих нарушения здоровья, ограничивающие их жизнедеятельность, для оказания государственной услуги в случае необходимости может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услуг.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услуги";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www.geology.gov.kz;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корпорации – www.gov4c.kz.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(расширение,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 консервацию,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(постутилизацию)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водных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физического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</w:t>
            </w:r>
          </w:p>
        </w:tc>
      </w:tr>
    </w:tbl>
    <w:bookmarkStart w:name="z16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заключение на строительство, реконструкцию (расширение,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модернизацию, техническое перевооружение, перепрофилирование), эксплуатацию,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консервацию, ликвидацию (постутилизацию) объектов, влияющих на состояние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объекта: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 если иное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печати*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печать на документах у юридических лиц, относящихся к субъектам частного предпринимательства, не требуется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(расширение,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 консервацию,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(постутилизацию)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водных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6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______ филиала Некоммерческого акционерного общества "Государственная корпорация "Правительство для граждан" (адрес: ___________________________________) отказывает в приеме документов на оказание государственной услуги ____________________________________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(работника Государственная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17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142"/>
    <w:bookmarkStart w:name="z17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– государственная услуга).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47"/>
    <w:bookmarkStart w:name="z17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подачи документов на портал – 9 (девять) рабочих дней;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приложению 1 к настоящему стандарту государственной услуги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5"/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об отсутствии (малозначительности) полезных ископаемых в недрах под участком предстоящей застройки по форме электронного документа согласно приложению 2 к настоящему стандарту государственной услуги (далее - заявка).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заявки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заявки, представленной услугополучателем для получения государственной услуги, и (или) данных (сведений), содержащихся в них;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65"/>
    <w:bookmarkStart w:name="z19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вопросам оказания государственной услуги</w:t>
      </w:r>
    </w:p>
    <w:bookmarkEnd w:id="166"/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 или Государственной корпорации.</w:t>
      </w:r>
    </w:p>
    <w:bookmarkEnd w:id="167"/>
    <w:bookmarkStart w:name="z19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услугодателя, а также посредством портала. Также жалоба может быть подана в форме электронного документа, видеоконференцсвязи.</w:t>
      </w:r>
    </w:p>
    <w:bookmarkEnd w:id="168"/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169"/>
    <w:bookmarkStart w:name="z20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70"/>
    <w:bookmarkStart w:name="z2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171"/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172"/>
    <w:bookmarkStart w:name="z20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173"/>
    <w:bookmarkStart w:name="z20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74"/>
    <w:bookmarkStart w:name="z20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5"/>
    <w:bookmarkStart w:name="z20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76"/>
    <w:bookmarkStart w:name="z20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177"/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78"/>
    <w:bookmarkStart w:name="z2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79"/>
    <w:bookmarkStart w:name="z21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180"/>
    <w:bookmarkStart w:name="z21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1"/>
    <w:bookmarkStart w:name="z21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82"/>
    <w:bookmarkStart w:name="z2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веб-портал при условии наличия ЭЦП.</w:t>
      </w:r>
    </w:p>
    <w:bookmarkEnd w:id="183"/>
    <w:bookmarkStart w:name="z2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84"/>
    <w:bookmarkStart w:name="z2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отсутствии (малозначительности) полезных ископаемых в недрах под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участком предстоящей застройки</w:t>
      </w:r>
    </w:p>
    <w:bookmarkEnd w:id="186"/>
    <w:bookmarkStart w:name="z2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физического лица,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(адрес, местоположение объекта застройки в географических координатах)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(результат рассмотрения отсутствия (наличия) полезных ископаемых)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разрешение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лиц: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</w:tr>
    </w:tbl>
    <w:bookmarkStart w:name="z22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выдаче заключения об отсутствии или малозначительности полезных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ископаемых в недрах под участком предстоящей застройки</w:t>
      </w:r>
    </w:p>
    <w:bookmarkEnd w:id="188"/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наличии) физического лица либо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выдать заключение об отсутствии или малозначительности полезных ископаемых в недрах под участком предстоящей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застройки: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 в географических координатах: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1295"/>
        <w:gridCol w:w="1295"/>
        <w:gridCol w:w="1295"/>
        <w:gridCol w:w="1296"/>
        <w:gridCol w:w="1296"/>
        <w:gridCol w:w="1296"/>
      </w:tblGrid>
      <w:tr>
        <w:trPr>
          <w:trHeight w:val="30" w:hRule="atLeast"/>
        </w:trPr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угловых точек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наличии) подписывающего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"____"_____________ 20__ года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501</w:t>
            </w:r>
          </w:p>
        </w:tc>
      </w:tr>
    </w:tbl>
    <w:bookmarkStart w:name="z22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застройку территорий залегания полезных ископаемых"</w:t>
      </w:r>
    </w:p>
    <w:bookmarkEnd w:id="191"/>
    <w:bookmarkStart w:name="z22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2"/>
    <w:bookmarkStart w:name="z23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застройку территорий залегания полезных ископаемых" (далее – государственная услуга).</w:t>
      </w:r>
    </w:p>
    <w:bookmarkEnd w:id="193"/>
    <w:bookmarkStart w:name="z23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94"/>
    <w:bookmarkStart w:name="z23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195"/>
    <w:bookmarkStart w:name="z23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96"/>
    <w:bookmarkStart w:name="z23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7"/>
    <w:bookmarkStart w:name="z23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подачи документов на портал – 9 (девять) рабочих дней.</w:t>
      </w:r>
    </w:p>
    <w:bookmarkEnd w:id="198"/>
    <w:bookmarkStart w:name="z23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99"/>
    <w:bookmarkStart w:name="z23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выдача разрешения на застройку территорий залегания полезных ископаемых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00"/>
    <w:bookmarkStart w:name="z23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1"/>
    <w:bookmarkStart w:name="z23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02"/>
    <w:bookmarkStart w:name="z24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203"/>
    <w:bookmarkStart w:name="z24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04"/>
    <w:bookmarkStart w:name="z24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205"/>
    <w:bookmarkStart w:name="z24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06"/>
    <w:bookmarkStart w:name="z24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07"/>
    <w:bookmarkStart w:name="z24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о выдаче разрешения на застройку территорий залегания полезных ископаемых по форме электронного документа согласно приложению 2 к настоящему стандарту государственной услуги.</w:t>
      </w:r>
    </w:p>
    <w:bookmarkEnd w:id="208"/>
    <w:bookmarkStart w:name="z24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топографического плана территории намечаемой застройки и прилегающей к ней площади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</w:r>
    </w:p>
    <w:bookmarkEnd w:id="209"/>
    <w:bookmarkStart w:name="z24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пояснительная записка.</w:t>
      </w:r>
    </w:p>
    <w:bookmarkEnd w:id="210"/>
    <w:bookmarkStart w:name="z24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11"/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12"/>
    <w:bookmarkStart w:name="z2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13"/>
    <w:bookmarkStart w:name="z2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214"/>
    <w:bookmarkStart w:name="z2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5"/>
    <w:bookmarkStart w:name="z2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материалов, объектов, данных и сведений, для выдачи разрешения на застройку территорий залегания полезных ископаемых,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застройку территорий залегания полезных ископаемых, утвержденными приказом Министра по инвестициям и развитию Республики Казахстан от 23 мая 2018 года № 367 (зарегистрирован в Реестре государственной регистрации нормативных правовых актах под № 17049);</w:t>
      </w:r>
    </w:p>
    <w:bookmarkEnd w:id="216"/>
    <w:bookmarkStart w:name="z2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217"/>
    <w:bookmarkStart w:name="z25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218"/>
    <w:bookmarkStart w:name="z2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</w:t>
      </w:r>
    </w:p>
    <w:bookmarkEnd w:id="219"/>
    <w:bookmarkStart w:name="z2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по почте либо нарочно через канцелярию услугодателя, а также посредством портала. Также жалоба может быть подана в форме электронного документа, видеоконференцсвязи.</w:t>
      </w:r>
    </w:p>
    <w:bookmarkEnd w:id="220"/>
    <w:bookmarkStart w:name="z2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221"/>
    <w:bookmarkStart w:name="z25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222"/>
    <w:bookmarkStart w:name="z2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223"/>
    <w:bookmarkStart w:name="z26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224"/>
    <w:bookmarkStart w:name="z26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225"/>
    <w:bookmarkStart w:name="z2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3"/>
    <w:bookmarkStart w:name="z27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веб-портал при условии наличия ЭЦП.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36"/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местного исполнительного органа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области, города республиканского значения, столицы)</w:t>
      </w:r>
    </w:p>
    <w:bookmarkEnd w:id="238"/>
    <w:bookmarkStart w:name="z27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9"/>
    <w:p>
      <w:pPr>
        <w:spacing w:after="0"/>
        <w:ind w:left="0"/>
        <w:jc w:val="both"/>
      </w:pPr>
      <w:r>
        <w:drawing>
          <wp:inline distT="0" distB="0" distL="0" distR="0">
            <wp:extent cx="10668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Разрешение на застройку территорий залегания полезных ископаемых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9"/>
        <w:gridCol w:w="11931"/>
      </w:tblGrid>
      <w:tr>
        <w:trPr>
          <w:trHeight w:val="30" w:hRule="atLeast"/>
        </w:trPr>
        <w:tc>
          <w:tcPr>
            <w:tcW w:w="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наличии) физического лица, либо наименование юридического лица, адрес заявителя
</w:t>
            </w:r>
          </w:p>
        </w:tc>
      </w:tr>
    </w:tbl>
    <w:bookmarkStart w:name="z28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 "___" ____________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(результат рассмотрения выдачи разрешения на застройку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залегания полезных ископаемых)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(адрес, местоположение объекта застройки в географических координатах)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разрешение: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лиц: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</w:tr>
    </w:tbl>
    <w:bookmarkStart w:name="z28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о выдаче разрешения на застройку территорий залегания полезных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ископаемых</w:t>
      </w:r>
    </w:p>
    <w:bookmarkEnd w:id="242"/>
    <w:bookmarkStart w:name="z28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наличии) физического лица либо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выдать разрешение на застройку территорий залегания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застройки: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 в географических координатах: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1295"/>
        <w:gridCol w:w="1295"/>
        <w:gridCol w:w="1295"/>
        <w:gridCol w:w="1296"/>
        <w:gridCol w:w="1296"/>
        <w:gridCol w:w="1296"/>
      </w:tblGrid>
      <w:tr>
        <w:trPr>
          <w:trHeight w:val="30" w:hRule="atLeast"/>
        </w:trPr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угловых точек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заключения об отсутствии или малозначительности полезных ископаемых в недрах под участком предстоящей застройки: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 1)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 (при наличии) подписывающего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"__"_____________ 20__ года 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8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экспорт информации о недрах по районам и месторождениям топливно-энергетического и минерального сырья"</w:t>
      </w:r>
    </w:p>
    <w:bookmarkEnd w:id="245"/>
    <w:bookmarkStart w:name="z29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6"/>
    <w:bookmarkStart w:name="z29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информации о недрах по районам и месторождениям топливно-энергетического и минерального сырья" (далее – государственная услуга).</w:t>
      </w:r>
    </w:p>
    <w:bookmarkEnd w:id="247"/>
    <w:bookmarkStart w:name="z29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248"/>
    <w:bookmarkStart w:name="z29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геологии и недропользования Министерства (далее – услугодатель).</w:t>
      </w:r>
    </w:p>
    <w:bookmarkEnd w:id="249"/>
    <w:bookmarkStart w:name="z29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50"/>
    <w:bookmarkStart w:name="z29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1"/>
    <w:bookmarkStart w:name="z29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подачи документов на портал – 15 (пятнадцать) рабочих дней;</w:t>
      </w:r>
    </w:p>
    <w:bookmarkEnd w:id="252"/>
    <w:bookmarkStart w:name="z29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и (или) приложения к ней – 3 (три) рабочих дня.</w:t>
      </w:r>
    </w:p>
    <w:bookmarkEnd w:id="253"/>
    <w:bookmarkStart w:name="z29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лицензии не подлежат переоформлению на других участников внешнеторговой деятельности.</w:t>
      </w:r>
    </w:p>
    <w:bookmarkEnd w:id="254"/>
    <w:bookmarkStart w:name="z29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выданные лицензии не допускается.</w:t>
      </w:r>
    </w:p>
    <w:bookmarkEnd w:id="255"/>
    <w:bookmarkStart w:name="z30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56"/>
    <w:bookmarkStart w:name="z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лицензия на экспорт информации о недрах по районам и месторождениям топливно-энергетического и минерального сырья согласно приложению 1 к настоящему стандарту и (или) приложение к ней,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57"/>
    <w:bookmarkStart w:name="z30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8"/>
    <w:bookmarkStart w:name="z30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59"/>
    <w:bookmarkStart w:name="z30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bookmarkEnd w:id="260"/>
    <w:bookmarkStart w:name="z3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составляет 10 (десять) месячных расчетных показателей (далее – МРП);</w:t>
      </w:r>
    </w:p>
    <w:bookmarkEnd w:id="261"/>
    <w:bookmarkStart w:name="z30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выдачу дубликата лицензии составляет 1 (один) МРП, установленный на день уплаты.</w:t>
      </w:r>
    </w:p>
    <w:bookmarkEnd w:id="262"/>
    <w:bookmarkStart w:name="z3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263"/>
    <w:bookmarkStart w:name="z3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64"/>
    <w:bookmarkStart w:name="z30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услуги) для получения лицензии</w:t>
      </w:r>
    </w:p>
    <w:bookmarkEnd w:id="265"/>
    <w:bookmarkStart w:name="z3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лицензии на экспорт информации о недрах по районам и месторождениям топливно-энергетического и минерального сырья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End w:id="266"/>
    <w:bookmarkStart w:name="z3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bookmarkEnd w:id="267"/>
    <w:bookmarkStart w:name="z3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оплату в бюджет лицензионного сбора за право занятия отдельными видами деятельности;</w:t>
      </w:r>
    </w:p>
    <w:bookmarkEnd w:id="268"/>
    <w:bookmarkStart w:name="z3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электронных копий документов о соответствии квалификационным требованиям, предъявляемым к деятельности по лицензированию экспорта и импорта товаров и перечень документов, подтверждающих соответствие им,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за № 11074).</w:t>
      </w:r>
    </w:p>
    <w:bookmarkEnd w:id="269"/>
    <w:bookmarkStart w:name="z3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70"/>
    <w:bookmarkStart w:name="z3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71"/>
    <w:bookmarkStart w:name="z3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72"/>
    <w:bookmarkStart w:name="z31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273"/>
    <w:bookmarkStart w:name="z31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неполных или недостоверных сведений в документах, представленных услугополучателем для получения лицензии;</w:t>
      </w:r>
    </w:p>
    <w:bookmarkEnd w:id="274"/>
    <w:bookmarkStart w:name="z3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несоблюдение требований, предусмотренных пунктом 9 настоящего стандарта государственной услуги;</w:t>
      </w:r>
    </w:p>
    <w:bookmarkEnd w:id="275"/>
    <w:bookmarkStart w:name="z32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или приостановление действия одного или нескольких документов, служащих основанием для выдачи лицензии;</w:t>
      </w:r>
    </w:p>
    <w:bookmarkEnd w:id="276"/>
    <w:bookmarkStart w:name="z32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bookmarkEnd w:id="277"/>
    <w:bookmarkStart w:name="z32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исчерпание квоты, а также тарифной квоты, либо их отсутствие (в случае оформления лицензии на квотируемые товары);</w:t>
      </w:r>
    </w:p>
    <w:bookmarkEnd w:id="278"/>
    <w:bookmarkStart w:name="z32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основания, предусмотренные актом Евразийской экономической комиссии.</w:t>
      </w:r>
    </w:p>
    <w:bookmarkEnd w:id="279"/>
    <w:bookmarkStart w:name="z32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280"/>
    <w:bookmarkStart w:name="z32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осуществляется путем подачи жалобы на имя руководителя услугодателя или Министерства. Адрес и телефон руководителя услугодателя: 010000, город Нур-Султан, улица Азербайджана Мамбетова, дом 32, кабинет № 211, телефон: 8 (7172) 39-03-10.</w:t>
      </w:r>
    </w:p>
    <w:bookmarkEnd w:id="281"/>
    <w:bookmarkStart w:name="z32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по почте либо нарочно через канцелярию услугодателя или посредством портала. Также жалоба может быть подана в форме электронного документа, видеоконференцсвязи.</w:t>
      </w:r>
    </w:p>
    <w:bookmarkEnd w:id="282"/>
    <w:bookmarkStart w:name="z32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283"/>
    <w:bookmarkStart w:name="z32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284"/>
    <w:bookmarkStart w:name="z32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285"/>
    <w:bookmarkStart w:name="z3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286"/>
    <w:bookmarkStart w:name="z33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287"/>
    <w:bookmarkStart w:name="z33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288"/>
    <w:bookmarkStart w:name="z33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89"/>
    <w:bookmarkStart w:name="z33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90"/>
    <w:bookmarkStart w:name="z33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291"/>
    <w:bookmarkStart w:name="z33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292"/>
    <w:bookmarkStart w:name="z33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293"/>
    <w:bookmarkStart w:name="z33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294"/>
    <w:bookmarkStart w:name="z33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95"/>
    <w:bookmarkStart w:name="z34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96"/>
    <w:bookmarkStart w:name="z34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веб-портал при условии наличия ЭЦП.</w:t>
      </w:r>
    </w:p>
    <w:bookmarkEnd w:id="297"/>
    <w:bookmarkStart w:name="z3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98"/>
    <w:bookmarkStart w:name="z3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информации о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районам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информации о недрах по районам и месторождениям топливно-энергетического и минерального сырья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</w:t>
            </w:r>
          </w:p>
          <w:bookmarkEnd w:id="302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ЭКСПОРТ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304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номенклатурой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и печать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0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информации о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районам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экспорт информации о недрах по районам и месторождениям топливно-энергетического и минерального сырья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8"/>
        <w:gridCol w:w="2322"/>
        <w:gridCol w:w="1168"/>
        <w:gridCol w:w="3952"/>
      </w:tblGrid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 </w:t>
            </w:r>
          </w:p>
          <w:bookmarkEnd w:id="308"/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ЭКСПОРТ</w:t>
            </w:r>
          </w:p>
          <w:bookmarkEnd w:id="3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310"/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номенклатурой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и печать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на выдачу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или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3534"/>
        <w:gridCol w:w="1929"/>
        <w:gridCol w:w="3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___от______________</w:t>
            </w:r>
          </w:p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2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3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4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5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6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7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18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__Лист №___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и печать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339</w:t>
            </w:r>
          </w:p>
        </w:tc>
      </w:tr>
    </w:tbl>
    <w:bookmarkStart w:name="z38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старательство"</w:t>
      </w:r>
    </w:p>
    <w:bookmarkEnd w:id="320"/>
    <w:bookmarkStart w:name="z38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1"/>
    <w:bookmarkStart w:name="z38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старательство" (далее – государственная услуга).</w:t>
      </w:r>
    </w:p>
    <w:bookmarkEnd w:id="322"/>
    <w:bookmarkStart w:name="z38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</w:t>
      </w:r>
    </w:p>
    <w:bookmarkEnd w:id="323"/>
    <w:bookmarkStart w:name="z38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 (далее – услугодатель) физическим лицам (далее - Услугополучатель).</w:t>
      </w:r>
    </w:p>
    <w:bookmarkEnd w:id="324"/>
    <w:bookmarkStart w:name="z38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325"/>
    <w:bookmarkStart w:name="z38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26"/>
    <w:bookmarkStart w:name="z39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27"/>
    <w:bookmarkStart w:name="z39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– 7 (семь) рабочих дней;</w:t>
      </w:r>
    </w:p>
    <w:bookmarkEnd w:id="328"/>
    <w:bookmarkStart w:name="z39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– 7 (семь) рабочих дней;</w:t>
      </w:r>
    </w:p>
    <w:bookmarkEnd w:id="329"/>
    <w:bookmarkStart w:name="z39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подачи заявления определяется датой и временем поступления заявления в местный исполнительный орган области и подлежит учету.</w:t>
      </w:r>
    </w:p>
    <w:bookmarkEnd w:id="330"/>
    <w:bookmarkStart w:name="z39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поданном заявлении подлежат размещению на интернет-ресурсе местного исполнительного органа области в течение 2 (двух) рабочих дней со дня подачи заявления и содержат:</w:t>
      </w:r>
    </w:p>
    <w:bookmarkEnd w:id="331"/>
    <w:bookmarkStart w:name="z39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(при наличии) заявителя;</w:t>
      </w:r>
    </w:p>
    <w:bookmarkEnd w:id="332"/>
    <w:bookmarkStart w:name="z39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координаты территории участка старательства, который заявитель просит предоставить в пользование;</w:t>
      </w:r>
    </w:p>
    <w:bookmarkEnd w:id="333"/>
    <w:bookmarkStart w:name="z39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поступления заявления</w:t>
      </w:r>
    </w:p>
    <w:bookmarkEnd w:id="334"/>
    <w:bookmarkStart w:name="z39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335"/>
    <w:bookmarkStart w:name="z39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лицензия на старательство согласно приложению 1 к настоящему стандарту, переоформленная лицензия,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</w:r>
    </w:p>
    <w:bookmarkEnd w:id="336"/>
    <w:bookmarkStart w:name="z40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37"/>
    <w:bookmarkStart w:name="z40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338"/>
    <w:bookmarkStart w:name="z40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с перерывом на обед с 13.00 до 14.30 часов.</w:t>
      </w:r>
    </w:p>
    <w:bookmarkEnd w:id="339"/>
    <w:bookmarkStart w:name="z40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предварительной записи и ускоренного обслуживания.</w:t>
      </w:r>
    </w:p>
    <w:bookmarkEnd w:id="340"/>
    <w:bookmarkStart w:name="z40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документов, необходимых для оказания государственной услуги:</w:t>
      </w:r>
    </w:p>
    <w:bookmarkEnd w:id="341"/>
    <w:bookmarkStart w:name="z40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342"/>
    <w:bookmarkStart w:name="z40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о выдаче лицензии на старательство по установленной форме согласно приложению 2 к настоящему стандарту.</w:t>
      </w:r>
    </w:p>
    <w:bookmarkEnd w:id="343"/>
    <w:bookmarkStart w:name="z40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344"/>
    <w:bookmarkStart w:name="z40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сведения, указанные в пункте 1 приложения к настоящему стандарту;</w:t>
      </w:r>
    </w:p>
    <w:bookmarkEnd w:id="345"/>
    <w:bookmarkStart w:name="z40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предоставление обеспечения исполнения обязательства по ликвидации последствий старательства;</w:t>
      </w:r>
    </w:p>
    <w:bookmarkEnd w:id="346"/>
    <w:bookmarkStart w:name="z41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bookmarkEnd w:id="347"/>
    <w:bookmarkStart w:name="z41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утвержденный заявителем и содержащий перечень средств механизации и оборудования, которые планируется использовать при старательстве, а также описание видов и способов работ по старательству, которые планируется проводить на участке старательства;</w:t>
      </w:r>
    </w:p>
    <w:bookmarkEnd w:id="348"/>
    <w:bookmarkStart w:name="z41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землепользователя или частного собственника земельного участка, а также пользователя участка недр, на территории которых подается заявление;</w:t>
      </w:r>
    </w:p>
    <w:bookmarkEnd w:id="349"/>
    <w:bookmarkStart w:name="z41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старательства.</w:t>
      </w:r>
    </w:p>
    <w:bookmarkEnd w:id="350"/>
    <w:bookmarkStart w:name="z41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прилагаемых к заявлению, должны быть нотариально засвидетельствованы.</w:t>
      </w:r>
    </w:p>
    <w:bookmarkEnd w:id="351"/>
    <w:bookmarkStart w:name="z41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языках;</w:t>
      </w:r>
    </w:p>
    <w:bookmarkEnd w:id="352"/>
    <w:bookmarkStart w:name="z41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 подлежит переоформлению в случаях:</w:t>
      </w:r>
    </w:p>
    <w:bookmarkEnd w:id="353"/>
    <w:bookmarkStart w:name="z41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сведений о недропользователе:</w:t>
      </w:r>
    </w:p>
    <w:bookmarkEnd w:id="354"/>
    <w:bookmarkStart w:name="z41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фамилии, имени, отчества (при наличии)</w:t>
      </w:r>
    </w:p>
    <w:bookmarkEnd w:id="355"/>
    <w:bookmarkStart w:name="z41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лицензии;</w:t>
      </w:r>
    </w:p>
    <w:bookmarkEnd w:id="356"/>
    <w:bookmarkStart w:name="z42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границ территории участка недр.</w:t>
      </w:r>
    </w:p>
    <w:bookmarkEnd w:id="357"/>
    <w:bookmarkStart w:name="z42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производится по заявлению на переоформление лицензии на старательство услугополучателя, подаваемому по установленной форме, согласно приложению 3 к настоящему стандарту.</w:t>
      </w:r>
    </w:p>
    <w:bookmarkEnd w:id="358"/>
    <w:bookmarkStart w:name="z42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оригиналы либо нотариально засвидетельствованные копии документов, подтверждающих указанные в нем сведения.</w:t>
      </w:r>
    </w:p>
    <w:bookmarkEnd w:id="359"/>
    <w:bookmarkStart w:name="z42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</w:t>
      </w:r>
    </w:p>
    <w:bookmarkEnd w:id="360"/>
    <w:bookmarkStart w:name="z42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Грамматические или арифметические ошибки, опечатки либо иные подобные ошибки, допущенные при выдаче или переоформлении лицензии, подлежат исправлению государственным органом, выдавшим лицензию.</w:t>
      </w:r>
    </w:p>
    <w:bookmarkEnd w:id="361"/>
    <w:bookmarkStart w:name="z42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ошибок, допущенных при выдаче или переоформлении лицензии, не является переоформлением лицензии.</w:t>
      </w:r>
    </w:p>
    <w:bookmarkEnd w:id="362"/>
    <w:bookmarkStart w:name="z42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может производиться по инициативе государственного органа, выдавшего лицензию, либо по заявлению недропользователя.</w:t>
      </w:r>
    </w:p>
    <w:bookmarkEnd w:id="363"/>
    <w:bookmarkStart w:name="z42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производит исправление ошибок по заявлению недропользователя в течение 5 (пяти) рабочих дней со дня поступления такого заявления.</w:t>
      </w:r>
    </w:p>
    <w:bookmarkEnd w:id="364"/>
    <w:bookmarkStart w:name="z42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выдавший лицензию, после исправления ошибки в лицензии выдает ее недропользователю в течение 2 (двух) рабочих дней.</w:t>
      </w:r>
    </w:p>
    <w:bookmarkEnd w:id="365"/>
    <w:bookmarkStart w:name="z42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Исправленная лицензия подлежит публикации на интернет-ресурсе государственного органа, выдавшего лицензию, в день исправления.</w:t>
      </w:r>
    </w:p>
    <w:bookmarkEnd w:id="366"/>
    <w:bookmarkStart w:name="z43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возникшие в связи с исправлением ошибок в лицензии, подлежат разрешению в соответствии с законодательством Республики Казахстан.</w:t>
      </w:r>
    </w:p>
    <w:bookmarkEnd w:id="367"/>
    <w:bookmarkStart w:name="z43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оказании государственной услуги являются:</w:t>
      </w:r>
    </w:p>
    <w:bookmarkEnd w:id="368"/>
    <w:bookmarkStart w:name="z43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или прилагаемые к нему документы не соответствуют требованиям, предусмотренным настоящим стандартом;</w:t>
      </w:r>
    </w:p>
    <w:bookmarkEnd w:id="369"/>
    <w:bookmarkStart w:name="z43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заявлению не приложены документы, требуемые настоящим стандартом;</w:t>
      </w:r>
    </w:p>
    <w:bookmarkEnd w:id="370"/>
    <w:bookmarkStart w:name="z43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(двух) лет до подачи заявления у заявителя была отозвана лицензия на старательство;</w:t>
      </w:r>
    </w:p>
    <w:bookmarkEnd w:id="371"/>
    <w:bookmarkStart w:name="z43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запрашиваемая территория или ее часть относится к участку недр по лицензии на старательство, выданной другому лицу, или к территории, в отношении которой в соответствии с настоящим стандартом выдача лицензии на старательство запрещена;</w:t>
      </w:r>
    </w:p>
    <w:bookmarkEnd w:id="372"/>
    <w:bookmarkStart w:name="z43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одного года до подачи заявления лицензия на старательство, ранее выданная заявителю в отношении запрашиваемого участка недр (его части), была прекращена;</w:t>
      </w:r>
    </w:p>
    <w:bookmarkEnd w:id="373"/>
    <w:bookmarkStart w:name="z43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территория запрашиваемого участка старательства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- Кодекс).</w:t>
      </w:r>
    </w:p>
    <w:bookmarkEnd w:id="374"/>
    <w:bookmarkStart w:name="z43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выносится в письменной форме, должен быть мотивирован и выдан заявителю в течение сроков, предусмотренных пунктом 4 настоящего стандарта.</w:t>
      </w:r>
    </w:p>
    <w:bookmarkEnd w:id="375"/>
    <w:bookmarkStart w:name="z43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может быть обжалован заявителем в соответствии с законодательством Республики Казахстан не позднее 10 (десяти) рабочих дней со дня принятия решения об отказе.</w:t>
      </w:r>
    </w:p>
    <w:bookmarkEnd w:id="376"/>
    <w:bookmarkStart w:name="z44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не лишает заявителя права на повторную подачу заявления.</w:t>
      </w:r>
    </w:p>
    <w:bookmarkEnd w:id="377"/>
    <w:bookmarkStart w:name="z44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переоформлении лицензии в случае несоответствия заявления требованиям Кодекса.</w:t>
      </w:r>
    </w:p>
    <w:bookmarkEnd w:id="378"/>
    <w:bookmarkStart w:name="z44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обязан уплатить подписной бонус в размере, в порядке и сроки, которые предусмотрены налоговым законодательством Республики Казахстан.</w:t>
      </w:r>
    </w:p>
    <w:bookmarkEnd w:id="379"/>
    <w:bookmarkStart w:name="z44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Подписной бонус составляет:</w:t>
      </w:r>
    </w:p>
    <w:bookmarkEnd w:id="380"/>
    <w:bookmarkStart w:name="z44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площади предоставленной территории до 0,3 км2 – 9 (девять) месячных расчетных показателей (далее – МРП);</w:t>
      </w:r>
    </w:p>
    <w:bookmarkEnd w:id="381"/>
    <w:bookmarkStart w:name="z44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площади предоставленной территории от 0,3 до 0,5 км2 – 12 (двенадцать) МРП;</w:t>
      </w:r>
    </w:p>
    <w:bookmarkEnd w:id="382"/>
    <w:bookmarkStart w:name="z44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площади предоставленной территории от 0,5 до 0,7 км2 – 15 (пятнадцать) МРП.</w:t>
      </w:r>
    </w:p>
    <w:bookmarkEnd w:id="383"/>
    <w:bookmarkStart w:name="z447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384"/>
    <w:bookmarkStart w:name="z44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(бездействияй) услугодателя и (или) его должностных лиц по вопросам оказания государственных услуг производится в письменном виде:</w:t>
      </w:r>
    </w:p>
    <w:bookmarkEnd w:id="385"/>
    <w:bookmarkStart w:name="z44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либо лица, его замещающего, по адресу местного исполнительного органа области.</w:t>
      </w:r>
    </w:p>
    <w:bookmarkEnd w:id="386"/>
    <w:bookmarkStart w:name="z45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по адресам, указанным на официальном интернет-ресурсе услугодателя.</w:t>
      </w:r>
    </w:p>
    <w:bookmarkEnd w:id="387"/>
    <w:bookmarkStart w:name="z45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bookmarkEnd w:id="388"/>
    <w:bookmarkStart w:name="z45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389"/>
    <w:bookmarkStart w:name="z45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территориального филиала услугодателя с указанием фамилии и инициалов лица, принявшего жалобу, срока и места получения ответа на поданную жалобу.</w:t>
      </w:r>
    </w:p>
    <w:bookmarkEnd w:id="390"/>
    <w:bookmarkStart w:name="z45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391"/>
    <w:bookmarkStart w:name="z45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92"/>
    <w:bookmarkStart w:name="z45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393"/>
    <w:bookmarkStart w:name="z45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94"/>
    <w:bookmarkStart w:name="z458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95"/>
    <w:bookmarkStart w:name="z45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396"/>
    <w:bookmarkStart w:name="z46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3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Лицензия на старательство</w:t>
      </w:r>
    </w:p>
    <w:bookmarkEnd w:id="398"/>
    <w:bookmarkStart w:name="z46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_______________ дата "___"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(если оно указано в документе, удостоверяющем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лица) (далее – Недропользователь) и предоставляет право на пользование участком недр в целях проведения старательства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(далее –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старательство срок указывается с учетом срока продления): ______________ со дня ее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 га, со следующими географическими координатами: ____________________________ (указать точки географических координат) и нижней границей на глубине трех метров от самой нижней точки земной поверхности данной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иные условия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местонахождение участка недр (месторождения):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область,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драгоценных металлов и драгоценных камней: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Недропользователь обязан оплатить подписной бонус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тенге до "__"_________20__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Недропользователь в 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использовать средства механизации в виде одной грузовой машины грузоподъемностью не более десяти тонн, бурового оборудования, а также экскаватора и (или) бульдозера с объемом ковша в совокупности не более половины кубического метра, принадлежащих ему на праве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осуществлять бурение и иные земляные работы на глубине не более трех метров от самой нижней точки земной поверхности территории участка старательства.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старательства по россыпному золоту недропользователю допускается добывать золото не более пятидесяти килограммов в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Недропользователь не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использовать экскаваторы и бульдозеры на водных объектах и землях водного фонда, приходящихся на участок старательства;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применять химические реагенты и взрывчатые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возводить и строить капитальные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вывозить за пределы участка старательства грунт и извлеченную горную массу.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Основания отзыва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вступление в силу решения суда о запрете деятельности по недропользованию вследствие нарушения требований экологической 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случае неуплаты подписного бонуса в срок, предусмотренный налоговым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проведение работ по старательству без предоставления обеспечения исполнения обязательств по ликвидации последствий старательства;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нарушение условий лицензии на старательство об ограничении проведения работ по старательству, использования средств механизации,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запрете использования химических реагентов, взрывчатых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возведения капитальных сооружений,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вывоза грунта и горной массы за пределы участка старательства;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проведение работ по старательству без плана старательства, когда его наличие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Государственный орган, выдавший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подпись руководителя (уполномоченного лица)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выдачи: ______________________,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(административный центр области)</w:t>
      </w:r>
    </w:p>
    <w:bookmarkEnd w:id="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468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выдаче лицензии на старательство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"__"_________20__года</w:t>
            </w:r>
          </w:p>
        </w:tc>
      </w:tr>
    </w:tbl>
    <w:bookmarkStart w:name="z47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старательство 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0594"/>
        <w:gridCol w:w="308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заявителя, место жительства, сведения о документах, удостоверяющих личность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территорию, определяющую участок старательства, который заявитель просит предоставить в пользование, в масштабе с географическими координатами угловых точек и указанием общей площади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документов и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Прилагаются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 представителя,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подачи заявления представителем, прикладывается надлежаще оформленный документ, удостоверяющий полномочия)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данные.</w:t>
            </w:r>
          </w:p>
        </w:tc>
      </w:tr>
    </w:tbl>
    <w:bookmarkStart w:name="z47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переоформление лицензии на старательство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"__"_________20__года </w:t>
            </w:r>
          </w:p>
        </w:tc>
      </w:tr>
    </w:tbl>
    <w:bookmarkStart w:name="z47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Прошу произвести переоформление лицензии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1004"/>
        <w:gridCol w:w="234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наличии) заявителя, гражданство, номер и дата выдачи документа, удостоверяющего личность заявителя, сведения о регистрации заявителя в качестве налогоплательщика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юридических лиц – наименование заявителя, сведения о государственной регистрации в качестве юридического лица 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номер (а) лицензии, дата выдачи, выдавшего лицензию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полное наименование вида деятельности)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основание или причины переоформления лицензии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страниц)*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* Прилагаются оригиналы либо их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 представителя, в случае подачи заявления представителем, прикладывается надлежаще оформленный документ, удостоверяющий полномочия)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341</w:t>
            </w:r>
          </w:p>
        </w:tc>
      </w:tr>
    </w:tbl>
    <w:bookmarkStart w:name="z481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использование пространства недр"</w:t>
      </w:r>
    </w:p>
    <w:bookmarkEnd w:id="406"/>
    <w:bookmarkStart w:name="z48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7"/>
    <w:bookmarkStart w:name="z48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использование пространства недр" (далее – государственная услуга).</w:t>
      </w:r>
    </w:p>
    <w:bookmarkEnd w:id="408"/>
    <w:bookmarkStart w:name="z48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</w:t>
      </w:r>
    </w:p>
    <w:bookmarkEnd w:id="409"/>
    <w:bookmarkStart w:name="z48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геологии и недропользования Министерства индустрии и инфраструктурного развития (далее – услугодатель) физическим и юридическим лицам (далее - Услугополучатель).</w:t>
      </w:r>
    </w:p>
    <w:bookmarkEnd w:id="410"/>
    <w:bookmarkStart w:name="z48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411"/>
    <w:bookmarkStart w:name="z48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2"/>
    <w:bookmarkStart w:name="z48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13"/>
    <w:bookmarkStart w:name="z48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представления положительных заключений экспертиз проекта эксплуатации пространства недр и плана ликвидации при соблюдении сроков,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- Кодекс) –5 (пять) рабочих дней;</w:t>
      </w:r>
    </w:p>
    <w:bookmarkEnd w:id="414"/>
    <w:bookmarkStart w:name="z49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– 7 (семь) рабочих дней.</w:t>
      </w:r>
    </w:p>
    <w:bookmarkEnd w:id="415"/>
    <w:bookmarkStart w:name="z49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подачи заявления определяется датой и временем поступления заявления в уполномоченный орган по изучению недр и подлежит учету.</w:t>
      </w:r>
    </w:p>
    <w:bookmarkEnd w:id="416"/>
    <w:bookmarkStart w:name="z49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поданном заявлении подлежат размещению на интернет-ресурсе услугодателя в течение 2 (двух) рабочих дней со дня подачи заявления и содержат:</w:t>
      </w:r>
    </w:p>
    <w:bookmarkEnd w:id="417"/>
    <w:bookmarkStart w:name="z49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(фамилию, имя, отчество (если оно указано в документе, удостоверяющем личность) заявителя;</w:t>
      </w:r>
    </w:p>
    <w:bookmarkEnd w:id="418"/>
    <w:bookmarkStart w:name="z49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координаты территории, определяющей участок недр, который заявитель просит предоставить в пользование;</w:t>
      </w:r>
    </w:p>
    <w:bookmarkEnd w:id="419"/>
    <w:bookmarkStart w:name="z49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поступления заявления.</w:t>
      </w:r>
    </w:p>
    <w:bookmarkEnd w:id="420"/>
    <w:bookmarkStart w:name="z49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421"/>
    <w:bookmarkStart w:name="z49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лицензия на использование пространства недр согласно приложению 1 к настоящему стандарту, переоформленная лицензия,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</w:r>
    </w:p>
    <w:bookmarkEnd w:id="422"/>
    <w:bookmarkStart w:name="z49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23"/>
    <w:bookmarkStart w:name="z49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 – с понедельника по пятницу с 9.00 до 18.30 часов по времени города Нур-Султан с перерывом на обед с 13.00 до 14.30 часов по времени города Нур – Султан, кроме выходных и праздничных дней, в соответствии с трудовым законодательством Республики Казахстан.</w:t>
      </w:r>
    </w:p>
    <w:bookmarkEnd w:id="424"/>
    <w:bookmarkStart w:name="z50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по времени города Нур – Султан с перерывом на обед с 13.00 до 14.30 часов по времени города Нур – Султан.</w:t>
      </w:r>
    </w:p>
    <w:bookmarkEnd w:id="425"/>
    <w:bookmarkStart w:name="z50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очереди, без предварительной записи и ускоренного обслуживания.</w:t>
      </w:r>
    </w:p>
    <w:bookmarkEnd w:id="426"/>
    <w:bookmarkStart w:name="z50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документов, необходимых для оказания государственной услуги:</w:t>
      </w:r>
    </w:p>
    <w:bookmarkEnd w:id="427"/>
    <w:bookmarkStart w:name="z50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</w:t>
      </w:r>
    </w:p>
    <w:bookmarkEnd w:id="428"/>
    <w:bookmarkStart w:name="z50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о выдаче лицензии на использование пространства недр по установленной форме согласно приложению 2 к настоящему стандарту.</w:t>
      </w:r>
    </w:p>
    <w:bookmarkEnd w:id="429"/>
    <w:bookmarkStart w:name="z50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430"/>
    <w:bookmarkStart w:name="z50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сведения, указанные в пункте 1 приложения к настоящему стандарту;</w:t>
      </w:r>
    </w:p>
    <w:bookmarkEnd w:id="431"/>
    <w:bookmarkStart w:name="z50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bookmarkEnd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геологический 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 приказом исполняющего обязанности Министра по инвестициям и развитию Республики Казахстан от 31 мая 2018 года № 418 "Об утверждении формы геологического отчета" (зарегистрирован в Реестре государственной регистрации нормативных правовых актов за № 17069), содержащий характеристику объекта подземного сооружения, характеристику его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сброса;</w:t>
      </w:r>
    </w:p>
    <w:bookmarkStart w:name="z50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вредных, ядовитых веществ, твердых и жидких отходов, сточных и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пожароопасности, взрывоопасности, растворимости, совместимости с другими веществами при хранении, основных загрязняющих радионуклидов, их активности, а также характеристики системы транспортировки.</w:t>
      </w:r>
    </w:p>
    <w:bookmarkEnd w:id="433"/>
    <w:bookmarkStart w:name="z51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прилагаемых к заявлению, должны быть нотариально засвидетельствованы.</w:t>
      </w:r>
    </w:p>
    <w:bookmarkEnd w:id="434"/>
    <w:bookmarkStart w:name="z51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 Если заявление подается иностранцем или иностранным юридическим лицом, прилагаемые к заявлению документы могут быть составлены на ином языке с обязательным приложением к каждому документу перевода на казахский и русский языки, верность которого засвидетельствована нотариусом;</w:t>
      </w:r>
    </w:p>
    <w:bookmarkEnd w:id="435"/>
    <w:bookmarkStart w:name="z51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 подлежит переоформлению в случаях:</w:t>
      </w:r>
    </w:p>
    <w:bookmarkEnd w:id="436"/>
    <w:bookmarkStart w:name="z51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сведений о недропользователе: для физических лиц – изменения фамилии, имени, отчества (если оно указано в документе, удостоверяющем личность) и (или) гражданства;</w:t>
      </w:r>
    </w:p>
    <w:bookmarkEnd w:id="437"/>
    <w:bookmarkStart w:name="z51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изменения наименования или места нахождения;</w:t>
      </w:r>
    </w:p>
    <w:bookmarkEnd w:id="438"/>
    <w:bookmarkStart w:name="z51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перехода права недропользования и (или) доли в праве недропользования;</w:t>
      </w:r>
    </w:p>
    <w:bookmarkEnd w:id="439"/>
    <w:bookmarkStart w:name="z51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лицензии;</w:t>
      </w:r>
    </w:p>
    <w:bookmarkEnd w:id="440"/>
    <w:bookmarkStart w:name="z51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границ территории участка недр.</w:t>
      </w:r>
    </w:p>
    <w:bookmarkEnd w:id="441"/>
    <w:bookmarkStart w:name="z51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производится по заявлению услугополучателя, подаваемому по установленной форме, согласно приложению 3 к настоящему стандарту государственной услуги.</w:t>
      </w:r>
    </w:p>
    <w:bookmarkEnd w:id="442"/>
    <w:bookmarkStart w:name="z51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оригиналы либо нотариально засвидетельствованные копии документов, подтверждающих указанные в нем сведения.</w:t>
      </w:r>
    </w:p>
    <w:bookmarkEnd w:id="443"/>
    <w:bookmarkStart w:name="z52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 Если заявление подается иностранцем или иностранным юридическим лицом, прилагаемые к нему документы могут быть составлены на ином языке с обязательным приложением к каждому документу перевода на казахский и русский языки, верность которого засвидетельствована нотариусом.</w:t>
      </w:r>
    </w:p>
    <w:bookmarkEnd w:id="444"/>
    <w:bookmarkStart w:name="z52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Грамматические или арифметические ошибки, опечатки либо иные подобные ошибки, допущенные при выдаче или переоформлении лицензии, подлежат исправлению государственным органом, выдавшим лицензию.</w:t>
      </w:r>
    </w:p>
    <w:bookmarkEnd w:id="445"/>
    <w:bookmarkStart w:name="z52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ошибок, допущенных при выдаче или переоформлении лицензии, не является переоформлением лицензии.</w:t>
      </w:r>
    </w:p>
    <w:bookmarkEnd w:id="446"/>
    <w:bookmarkStart w:name="z52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может производиться по инициативе государственного органа, выдавшего лицензию, либо по заявлению недропользователя.</w:t>
      </w:r>
    </w:p>
    <w:bookmarkEnd w:id="447"/>
    <w:bookmarkStart w:name="z52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производит исправление ошибок по заявлению недропользователя в течение 5 (пяти) рабочих дней со дня поступления такого заявления.</w:t>
      </w:r>
    </w:p>
    <w:bookmarkEnd w:id="448"/>
    <w:bookmarkStart w:name="z52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выдавший лицензию, после исправления ошибки в лицензии выдает ее недропользователю в течение 2 (двух) рабочих дней.</w:t>
      </w:r>
    </w:p>
    <w:bookmarkEnd w:id="449"/>
    <w:bookmarkStart w:name="z52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Исправленная лицензия подлежит публикации на интернет-ресурсе государственного органа, выдавшего лицензию, в день исправления.</w:t>
      </w:r>
    </w:p>
    <w:bookmarkEnd w:id="450"/>
    <w:bookmarkStart w:name="z52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возникшие в связи с исправлением ошибок в лицензии, подлежат разрешению в соответствии с законодательством Республики Казахстан.</w:t>
      </w:r>
    </w:p>
    <w:bookmarkEnd w:id="451"/>
    <w:bookmarkStart w:name="z52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выдаче лицензии на использование пространства недр при наличии одного из следующих оснований:</w:t>
      </w:r>
    </w:p>
    <w:bookmarkEnd w:id="452"/>
    <w:bookmarkStart w:name="z52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или прилагаемые к нему документы не соответствуют требованиям и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252 Кодекса;</w:t>
      </w:r>
    </w:p>
    <w:bookmarkEnd w:id="453"/>
    <w:bookmarkStart w:name="z53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заявлению не приложены документы, требуемые пунктом 8 настоящего Стандарта;</w:t>
      </w:r>
    </w:p>
    <w:bookmarkEnd w:id="454"/>
    <w:bookmarkStart w:name="z53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запрашиваемый участок недр или его часть относится к участку недр, находящемуся в пользовании у другого лица по лицензии на использование пространства недр;</w:t>
      </w:r>
    </w:p>
    <w:bookmarkEnd w:id="455"/>
    <w:bookmarkStart w:name="z53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запрашиваемый участок недр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</w:t>
      </w:r>
    </w:p>
    <w:bookmarkEnd w:id="456"/>
    <w:bookmarkStart w:name="z53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запрашиваемый участок недр полностью или частично расположен на территориях,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</w:t>
      </w:r>
    </w:p>
    <w:bookmarkEnd w:id="457"/>
    <w:bookmarkStart w:name="z53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 повлечет угрозу национальной безопасности;</w:t>
      </w:r>
    </w:p>
    <w:bookmarkEnd w:id="458"/>
    <w:bookmarkStart w:name="z53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заключением экспертизы геологического отчета, прилагаемого к заявлению, установлено, что по своим геологическим и (или) геотехническим характеристикам запрашиваемый участок недр не пригоден для проведения операций по использованию пространства недр в целях, указанных в заявлении;</w:t>
      </w:r>
    </w:p>
    <w:bookmarkEnd w:id="459"/>
    <w:bookmarkStart w:name="z53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несоблюдении заявителем срока представления уполномоченному органу по изучению недр требуемых положительных заключений экспертиз и согласования проекта эксплуатации пространства недр и плана ликвидации.</w:t>
      </w:r>
    </w:p>
    <w:bookmarkEnd w:id="460"/>
    <w:bookmarkStart w:name="z53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выносится в письменной форме, должен быть мотивирован и выдан заявителю в течение сроков, предусмотренных для рассмотрения и выдачи лицензии.</w:t>
      </w:r>
    </w:p>
    <w:bookmarkEnd w:id="461"/>
    <w:bookmarkStart w:name="z53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может быть обжалован заявителем в соответствии с законодательством Республики Казахстан не позднее 10 (десяти) рабочих дней со дня принятия решения об отказе.</w:t>
      </w:r>
    </w:p>
    <w:bookmarkEnd w:id="462"/>
    <w:bookmarkStart w:name="z53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не лишает заявителя права на повторную подачу заявления.</w:t>
      </w:r>
    </w:p>
    <w:bookmarkEnd w:id="463"/>
    <w:bookmarkStart w:name="z54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переоформлении лицензии в случае несоответствия заявления требованиям Кодекса.</w:t>
      </w:r>
    </w:p>
    <w:bookmarkEnd w:id="464"/>
    <w:bookmarkStart w:name="z54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уплачивает подписной бонус – 400 (четыреста) месячных расчетных показателей, установленного законом о республиканском бюджете в соответствии с законодательством Республики Казахстан о недрах и недропользовании.</w:t>
      </w:r>
    </w:p>
    <w:bookmarkEnd w:id="465"/>
    <w:bookmarkStart w:name="z54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Подписной бонус является разовым фиксированным платежом недропользователя за приобретение права недропользования на контрактной территории (участке недр), а также при расширении контрактной территории (участка недр) в порядке, определенном законодательством Республики Казахстан.</w:t>
      </w:r>
    </w:p>
    <w:bookmarkEnd w:id="466"/>
    <w:bookmarkStart w:name="z54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467"/>
    <w:bookmarkStart w:name="z54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(бездействияй) услугодателя и (или) его должностных лиц по вопросам оказания государственных услуг производится в письменном виде:</w:t>
      </w:r>
    </w:p>
    <w:bookmarkEnd w:id="468"/>
    <w:bookmarkStart w:name="z54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либо лица, его замещающего, по адресу местного исполнительного органа области.</w:t>
      </w:r>
    </w:p>
    <w:bookmarkEnd w:id="469"/>
    <w:bookmarkStart w:name="z54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по адресам, указанным на официальном интернет-ресурсе услугодателя.</w:t>
      </w:r>
    </w:p>
    <w:bookmarkEnd w:id="470"/>
    <w:bookmarkStart w:name="z54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bookmarkEnd w:id="471"/>
    <w:bookmarkStart w:name="z54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подписывается услугополучателем.      </w:t>
      </w:r>
    </w:p>
    <w:bookmarkEnd w:id="472"/>
    <w:bookmarkStart w:name="z54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территориального филиала услугодателя с указанием фамилии и инициалов лица, принявшего жалобу, срока и места получения ответа на поданную жалобу.</w:t>
      </w:r>
    </w:p>
    <w:bookmarkEnd w:id="473"/>
    <w:bookmarkStart w:name="z55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474"/>
    <w:bookmarkStart w:name="z55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75"/>
    <w:bookmarkStart w:name="z55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476"/>
    <w:bookmarkStart w:name="z55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77"/>
    <w:bookmarkStart w:name="z55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78"/>
    <w:bookmarkStart w:name="z55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479"/>
    <w:bookmarkStart w:name="z55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9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Лицензия на использование пространства недр</w:t>
      </w:r>
    </w:p>
    <w:bookmarkEnd w:id="481"/>
    <w:bookmarkStart w:name="z56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 и отчество (если оно указано в документе, удостоверяющем личность) и гражданство физического лица/наименование, место нахождение юридического лица) (в случае общего владения правом недропольования перечисляются все владельцы с полным указанием сведении) (далее – Недропользователь) и предоставляет право на пользование участком недр в целях проведения операций по использованию пространства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(далее –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(размер в процентном выражении по каждому владельцу)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использование пространства недр срок указывается с учетом срока продления): ____________ со дня ее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 кв.км,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следующими географическими координатами: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точки географических координат)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3)иные условия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Обязательства Недропользователя: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уплата подписного бонуса в размере _________________ тенге до "__"_________20__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уплата в течение срока лицензии платежей за пользование земельными участками (арендных платежей) в размере и порядке, установленным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Целевое назначение использования пространства недр: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(один из подвидов операций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Основания отзыва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нарушение условий лицензий, предусмотренных пунктами 3 и 4 настоящей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случае запрета деятельности, предусмотренного экологическим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Государственный орган, выдавший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подпись руководителя (уполномоченного лица) (для 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наличие) (для 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выдачи: город Нур-Султан, Республика Казахстан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56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использование пространства недр</w:t>
      </w:r>
    </w:p>
    <w:bookmarkEnd w:id="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"__"_________20__года</w:t>
            </w:r>
          </w:p>
        </w:tc>
      </w:tr>
    </w:tbl>
    <w:bookmarkStart w:name="z566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Прошу выдать лицензию на использование пространства недр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203"/>
        <w:gridCol w:w="198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(если оно указано в документе, удостоверяющем личность) заявителя, место жительства, гражданство, сведения о документах, удостоверяющих личность заявителя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– наименование заявителя, место нахождения, сведения о государственной регистрации в качестве юридического лица (выписка из торгового реестра или другой легализованный документ, удостоверяющий, что заявитель является юридическим лицом по законодательству иностранного государства)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территорию, определяющую соответствующий участок недр, который заявитель просит предоставить в пользование (площадь и географические координаты участка недр)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срок пользования запрашиваемым участком недр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 на цель использования пространства недр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27 декабря 2017 года "О недрах и недропользовании"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Прилагаются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 представителя, в случае подачи заявления представителем, прикладывается надлежаще оформленный документ, удостоверяющий полномочия)</w:t>
      </w:r>
    </w:p>
    <w:bookmarkEnd w:id="4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данные.</w:t>
            </w:r>
          </w:p>
        </w:tc>
      </w:tr>
    </w:tbl>
    <w:bookmarkStart w:name="z57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переоформление лицензии на использование пространства недр</w:t>
      </w:r>
    </w:p>
    <w:bookmarkEnd w:id="4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"__"_________20__года</w:t>
            </w:r>
          </w:p>
        </w:tc>
      </w:tr>
    </w:tbl>
    <w:bookmarkStart w:name="z57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Прошу произвести переоформление лицензии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1004"/>
        <w:gridCol w:w="234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наличии) заявителя, гражданство, номер и дата выдачи документа, удостоверяющего личность заявителя, сведения о регистрации заявителя в качестве налогоплательщика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юридических лиц – наименование заявителя, сведения о государственной регистрации в качестве юридического лица 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номер (а) лицензии, дата выдачи, выдавшего лицензию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полное наименование вида деятельности)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основание или причины переоформления лицензии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страниц)*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Прилагаются оригиналы либо их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 представителя, в случае подачи заявления представителем, прикладывается надлежаще оформленный документ, удостоверяющий полномочия)</w:t>
      </w:r>
    </w:p>
    <w:bookmarkEnd w:id="4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