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b1e03" w14:textId="d5b1e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формы Договора субсидирования по исламскому финансированию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29 апреля 2019 года № 32. Зарегистрирован в Министерстве юстиции Республики Казахстан 14 мая 2019 года № 18665. Утратил силу приказом Министра национальной экономики Республики Казахстан от 29 января 2020 года № 5.</w:t>
      </w:r>
    </w:p>
    <w:p>
      <w:pPr>
        <w:spacing w:after="0"/>
        <w:ind w:left="0"/>
        <w:jc w:val="both"/>
      </w:pPr>
      <w:r>
        <w:rPr>
          <w:rFonts w:ascii="Times New Roman"/>
          <w:b w:val="false"/>
          <w:i w:val="false"/>
          <w:color w:val="ff0000"/>
          <w:sz w:val="28"/>
        </w:rPr>
        <w:t xml:space="preserve">
      Сноска. Утратил силу приказом Министра национальной экономики РК от 29.01.2020 </w:t>
      </w:r>
      <w:r>
        <w:rPr>
          <w:rFonts w:ascii="Times New Roman"/>
          <w:b w:val="false"/>
          <w:i w:val="false"/>
          <w:color w:val="ff0000"/>
          <w:sz w:val="28"/>
        </w:rPr>
        <w:t>№ 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19 апреля 2016 года № 234 "О некоторых мерах государственной поддержки частного предпринимательства"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прилагаемую форму </w:t>
      </w:r>
      <w:r>
        <w:rPr>
          <w:rFonts w:ascii="Times New Roman"/>
          <w:b w:val="false"/>
          <w:i w:val="false"/>
          <w:color w:val="000000"/>
          <w:sz w:val="28"/>
        </w:rPr>
        <w:t>Договора</w:t>
      </w:r>
      <w:r>
        <w:rPr>
          <w:rFonts w:ascii="Times New Roman"/>
          <w:b w:val="false"/>
          <w:i w:val="false"/>
          <w:color w:val="000000"/>
          <w:sz w:val="28"/>
        </w:rPr>
        <w:t xml:space="preserve"> субсидирования по исламскому финансированию.</w:t>
      </w:r>
    </w:p>
    <w:bookmarkEnd w:id="1"/>
    <w:bookmarkStart w:name="z6" w:id="2"/>
    <w:p>
      <w:pPr>
        <w:spacing w:after="0"/>
        <w:ind w:left="0"/>
        <w:jc w:val="both"/>
      </w:pPr>
      <w:r>
        <w:rPr>
          <w:rFonts w:ascii="Times New Roman"/>
          <w:b w:val="false"/>
          <w:i w:val="false"/>
          <w:color w:val="000000"/>
          <w:sz w:val="28"/>
        </w:rPr>
        <w:t>
      2. Признать утратившими силу:</w:t>
      </w:r>
    </w:p>
    <w:bookmarkEnd w:id="2"/>
    <w:bookmarkStart w:name="z7"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8 декабря 2015 года № 756 "Об утверждении формы Договора субсидирования по исламскому финансированию в рамках Единой программы поддержки и развития бизнеса "Дорожная карта бизнеса 2020" (зарегистрирован в Реестре государственной регистрации нормативных правовых актов за № 12821, опубликован в информационно-правовой системе "Әділет" 18 января 2016 года);</w:t>
      </w:r>
    </w:p>
    <w:bookmarkEnd w:id="3"/>
    <w:bookmarkStart w:name="z8"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3 августа 2016 года № 360 "О внесении изменений в приказ Министра национальной экономики Республики Казахстан от 8 декабря 2015 года № 756 "Об утверждении формы Договора субсидирования по исламскому финансированию" (зарегистрирован в Реестре государственной регистрации нормативных правовых актов за № 14200, опубликован в информационно-правовой системе "Әділет" 16 сентября 2016 года).</w:t>
      </w:r>
    </w:p>
    <w:bookmarkEnd w:id="4"/>
    <w:bookmarkStart w:name="z9" w:id="5"/>
    <w:p>
      <w:pPr>
        <w:spacing w:after="0"/>
        <w:ind w:left="0"/>
        <w:jc w:val="both"/>
      </w:pPr>
      <w:r>
        <w:rPr>
          <w:rFonts w:ascii="Times New Roman"/>
          <w:b w:val="false"/>
          <w:i w:val="false"/>
          <w:color w:val="000000"/>
          <w:sz w:val="28"/>
        </w:rPr>
        <w:t>
      3. Департаменту государственной поддержки предпринимательства в установленном законодательством порядке обеспечить:</w:t>
      </w:r>
    </w:p>
    <w:bookmarkEnd w:id="5"/>
    <w:bookmarkStart w:name="z10"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1" w:id="7"/>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7"/>
    <w:bookmarkStart w:name="z12" w:id="8"/>
    <w:p>
      <w:pPr>
        <w:spacing w:after="0"/>
        <w:ind w:left="0"/>
        <w:jc w:val="both"/>
      </w:pPr>
      <w:r>
        <w:rPr>
          <w:rFonts w:ascii="Times New Roman"/>
          <w:b w:val="false"/>
          <w:i w:val="false"/>
          <w:color w:val="000000"/>
          <w:sz w:val="28"/>
        </w:rPr>
        <w:t>
      3) размещение настоящего приказа на интернет-ресурсе Министерства национальной экономики Республики Казахстан;</w:t>
      </w:r>
    </w:p>
    <w:bookmarkEnd w:id="8"/>
    <w:bookmarkStart w:name="z13" w:id="9"/>
    <w:p>
      <w:pPr>
        <w:spacing w:after="0"/>
        <w:ind w:left="0"/>
        <w:jc w:val="both"/>
      </w:pPr>
      <w:r>
        <w:rPr>
          <w:rFonts w:ascii="Times New Roman"/>
          <w:b w:val="false"/>
          <w:i w:val="false"/>
          <w:color w:val="000000"/>
          <w:sz w:val="28"/>
        </w:rPr>
        <w:t xml:space="preserve">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 предусмотренных подпунктами 1), 2) и 3) настоящего пункта. </w:t>
      </w:r>
    </w:p>
    <w:bookmarkEnd w:id="9"/>
    <w:bookmarkStart w:name="z14" w:id="10"/>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национальной экономики Республики Казахстан.</w:t>
      </w:r>
    </w:p>
    <w:bookmarkEnd w:id="10"/>
    <w:bookmarkStart w:name="z15" w:id="11"/>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национальной </w:t>
            </w:r>
            <w:r>
              <w:br/>
            </w:r>
            <w:r>
              <w:rPr>
                <w:rFonts w:ascii="Times New Roman"/>
                <w:b w:val="false"/>
                <w:i/>
                <w:color w:val="000000"/>
                <w:sz w:val="20"/>
              </w:rPr>
              <w:t xml:space="preserve">экономики 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Даленов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апреля 2019 года № 32</w:t>
            </w:r>
            <w:r>
              <w:br/>
            </w:r>
            <w:r>
              <w:rPr>
                <w:rFonts w:ascii="Times New Roman"/>
                <w:b w:val="false"/>
                <w:i w:val="false"/>
                <w:color w:val="000000"/>
                <w:sz w:val="20"/>
              </w:rPr>
              <w:t>Форма</w:t>
            </w:r>
          </w:p>
        </w:tc>
      </w:tr>
    </w:tbl>
    <w:bookmarkStart w:name="z18" w:id="12"/>
    <w:p>
      <w:pPr>
        <w:spacing w:after="0"/>
        <w:ind w:left="0"/>
        <w:jc w:val="left"/>
      </w:pPr>
      <w:r>
        <w:rPr>
          <w:rFonts w:ascii="Times New Roman"/>
          <w:b/>
          <w:i w:val="false"/>
          <w:color w:val="000000"/>
        </w:rPr>
        <w:t xml:space="preserve">              Договор субсидирования по исламскому финансированию № _________</w:t>
      </w:r>
    </w:p>
    <w:bookmarkEnd w:id="12"/>
    <w:bookmarkStart w:name="z19" w:id="13"/>
    <w:p>
      <w:pPr>
        <w:spacing w:after="0"/>
        <w:ind w:left="0"/>
        <w:jc w:val="both"/>
      </w:pPr>
      <w:r>
        <w:rPr>
          <w:rFonts w:ascii="Times New Roman"/>
          <w:b w:val="false"/>
          <w:i w:val="false"/>
          <w:color w:val="000000"/>
          <w:sz w:val="28"/>
        </w:rPr>
        <w:t>
      г. ___________ "___" ___________ 20___ г.</w:t>
      </w:r>
    </w:p>
    <w:bookmarkEnd w:id="13"/>
    <w:bookmarkStart w:name="z20" w:id="14"/>
    <w:p>
      <w:pPr>
        <w:spacing w:after="0"/>
        <w:ind w:left="0"/>
        <w:jc w:val="both"/>
      </w:pPr>
      <w:r>
        <w:rPr>
          <w:rFonts w:ascii="Times New Roman"/>
          <w:b w:val="false"/>
          <w:i w:val="false"/>
          <w:color w:val="000000"/>
          <w:sz w:val="28"/>
        </w:rPr>
        <w:t>
      Акционерное общество "Фонд развития предпринимательства "Даму" в лице _____________________, действующего на основании ______________________, именуемое в дальнейшем "финансовое агентство", с одной стороны, и</w:t>
      </w:r>
    </w:p>
    <w:bookmarkEnd w:id="14"/>
    <w:bookmarkStart w:name="z21" w:id="15"/>
    <w:p>
      <w:pPr>
        <w:spacing w:after="0"/>
        <w:ind w:left="0"/>
        <w:jc w:val="both"/>
      </w:pPr>
      <w:r>
        <w:rPr>
          <w:rFonts w:ascii="Times New Roman"/>
          <w:b w:val="false"/>
          <w:i w:val="false"/>
          <w:color w:val="000000"/>
          <w:sz w:val="28"/>
        </w:rPr>
        <w:t>
      Акционерное общество "Исламский банк (Исламская лизинговая компания ___________)" в лице _________________, действующего на основании ________________, именуемое в дальнейшем "Исламский банк (Исламская лизинговая компания)", с другой стороны,</w:t>
      </w:r>
    </w:p>
    <w:bookmarkEnd w:id="15"/>
    <w:bookmarkStart w:name="z22" w:id="16"/>
    <w:p>
      <w:pPr>
        <w:spacing w:after="0"/>
        <w:ind w:left="0"/>
        <w:jc w:val="both"/>
      </w:pPr>
      <w:r>
        <w:rPr>
          <w:rFonts w:ascii="Times New Roman"/>
          <w:b w:val="false"/>
          <w:i w:val="false"/>
          <w:color w:val="000000"/>
          <w:sz w:val="28"/>
        </w:rPr>
        <w:t>
      и _________________ в лице ______________________, действующего на основании ____________________, именуемый в дальнейшем "Получатель", совместно именуемые "Стороны", а по отдельности "Сторона" либо как указано выше, заключили настоящий Договор субсидирования по исламскому финансированию (далее – Договор) о нижеследующем:</w:t>
      </w:r>
    </w:p>
    <w:bookmarkEnd w:id="16"/>
    <w:bookmarkStart w:name="z23" w:id="17"/>
    <w:p>
      <w:pPr>
        <w:spacing w:after="0"/>
        <w:ind w:left="0"/>
        <w:jc w:val="left"/>
      </w:pPr>
      <w:r>
        <w:rPr>
          <w:rFonts w:ascii="Times New Roman"/>
          <w:b/>
          <w:i w:val="false"/>
          <w:color w:val="000000"/>
        </w:rPr>
        <w:t xml:space="preserve"> Глава 1. Общие положения</w:t>
      </w:r>
    </w:p>
    <w:bookmarkEnd w:id="17"/>
    <w:bookmarkStart w:name="z24" w:id="18"/>
    <w:p>
      <w:pPr>
        <w:spacing w:after="0"/>
        <w:ind w:left="0"/>
        <w:jc w:val="both"/>
      </w:pPr>
      <w:r>
        <w:rPr>
          <w:rFonts w:ascii="Times New Roman"/>
          <w:b w:val="false"/>
          <w:i w:val="false"/>
          <w:color w:val="000000"/>
          <w:sz w:val="28"/>
        </w:rPr>
        <w:t>
      1. Основаниями для заключения настоящего Договора являются:</w:t>
      </w:r>
    </w:p>
    <w:bookmarkEnd w:id="18"/>
    <w:bookmarkStart w:name="z25" w:id="19"/>
    <w:p>
      <w:pPr>
        <w:spacing w:after="0"/>
        <w:ind w:left="0"/>
        <w:jc w:val="both"/>
      </w:pPr>
      <w:r>
        <w:rPr>
          <w:rFonts w:ascii="Times New Roman"/>
          <w:b w:val="false"/>
          <w:i w:val="false"/>
          <w:color w:val="000000"/>
          <w:sz w:val="28"/>
        </w:rPr>
        <w:t xml:space="preserve">
      1) Государственная </w:t>
      </w:r>
      <w:r>
        <w:rPr>
          <w:rFonts w:ascii="Times New Roman"/>
          <w:b w:val="false"/>
          <w:i w:val="false"/>
          <w:color w:val="000000"/>
          <w:sz w:val="28"/>
        </w:rPr>
        <w:t>программа</w:t>
      </w:r>
      <w:r>
        <w:rPr>
          <w:rFonts w:ascii="Times New Roman"/>
          <w:b w:val="false"/>
          <w:i w:val="false"/>
          <w:color w:val="000000"/>
          <w:sz w:val="28"/>
        </w:rPr>
        <w:t xml:space="preserve"> поддержки и развития бизнеса "Дорожная карта бизнеса 2020", утвержденная постановлением Правительства Республики Казахстан от 25 августа 2018 года № 522 (далее – Программа);</w:t>
      </w:r>
    </w:p>
    <w:bookmarkEnd w:id="19"/>
    <w:bookmarkStart w:name="z26" w:id="20"/>
    <w:p>
      <w:pPr>
        <w:spacing w:after="0"/>
        <w:ind w:left="0"/>
        <w:jc w:val="both"/>
      </w:pPr>
      <w:r>
        <w:rPr>
          <w:rFonts w:ascii="Times New Roman"/>
          <w:b w:val="false"/>
          <w:i w:val="false"/>
          <w:color w:val="000000"/>
          <w:sz w:val="28"/>
        </w:rPr>
        <w:t>
      2) Правила субсидирования части наценки на товар и части арендного платежа, составляющего доход исламских банков, при финансировании исламскими банками субъектов частного предпринимательства в рамках Программы (далее – Правила по исламскому финансированию);</w:t>
      </w:r>
    </w:p>
    <w:bookmarkEnd w:id="20"/>
    <w:bookmarkStart w:name="z27" w:id="21"/>
    <w:p>
      <w:pPr>
        <w:spacing w:after="0"/>
        <w:ind w:left="0"/>
        <w:jc w:val="both"/>
      </w:pPr>
      <w:r>
        <w:rPr>
          <w:rFonts w:ascii="Times New Roman"/>
          <w:b w:val="false"/>
          <w:i w:val="false"/>
          <w:color w:val="000000"/>
          <w:sz w:val="28"/>
        </w:rPr>
        <w:t>
      3) Протокол от ____________ 20___ года № _______ заседания уполномоченного органа финансового агентства.</w:t>
      </w:r>
    </w:p>
    <w:bookmarkEnd w:id="21"/>
    <w:bookmarkStart w:name="z28" w:id="22"/>
    <w:p>
      <w:pPr>
        <w:spacing w:after="0"/>
        <w:ind w:left="0"/>
        <w:jc w:val="left"/>
      </w:pPr>
      <w:r>
        <w:rPr>
          <w:rFonts w:ascii="Times New Roman"/>
          <w:b/>
          <w:i w:val="false"/>
          <w:color w:val="000000"/>
        </w:rPr>
        <w:t xml:space="preserve"> Глава 2. Термины и определения</w:t>
      </w:r>
    </w:p>
    <w:bookmarkEnd w:id="22"/>
    <w:bookmarkStart w:name="z29" w:id="23"/>
    <w:p>
      <w:pPr>
        <w:spacing w:after="0"/>
        <w:ind w:left="0"/>
        <w:jc w:val="both"/>
      </w:pPr>
      <w:r>
        <w:rPr>
          <w:rFonts w:ascii="Times New Roman"/>
          <w:b w:val="false"/>
          <w:i w:val="false"/>
          <w:color w:val="000000"/>
          <w:sz w:val="28"/>
        </w:rPr>
        <w:t>
      2. В настоящем Договоре используются следующие основные термины и определения:</w:t>
      </w:r>
    </w:p>
    <w:bookmarkEnd w:id="23"/>
    <w:bookmarkStart w:name="z30" w:id="24"/>
    <w:p>
      <w:pPr>
        <w:spacing w:after="0"/>
        <w:ind w:left="0"/>
        <w:jc w:val="both"/>
      </w:pPr>
      <w:r>
        <w:rPr>
          <w:rFonts w:ascii="Times New Roman"/>
          <w:b w:val="false"/>
          <w:i w:val="false"/>
          <w:color w:val="000000"/>
          <w:sz w:val="28"/>
        </w:rPr>
        <w:t>
      1) Региональный координатор Программы – определяемое акимом области (столицы, города республиканского значения) структурное подразделение местного исполнительного органа, осуществляющее консультационное сопровождение предпринимателей по подготовке и сбору документов, необходимых для участия в Программе;</w:t>
      </w:r>
    </w:p>
    <w:bookmarkEnd w:id="24"/>
    <w:bookmarkStart w:name="z31" w:id="25"/>
    <w:p>
      <w:pPr>
        <w:spacing w:after="0"/>
        <w:ind w:left="0"/>
        <w:jc w:val="both"/>
      </w:pPr>
      <w:r>
        <w:rPr>
          <w:rFonts w:ascii="Times New Roman"/>
          <w:b w:val="false"/>
          <w:i w:val="false"/>
          <w:color w:val="000000"/>
          <w:sz w:val="28"/>
        </w:rPr>
        <w:t>
      2) финансирование предоставляемое исламским банком (исламской лизинговой компанией) (далее – финансирование) – отсрочка или рассрочка платежа за товар, предоставляемые исламским банком Получателю и (или) предоставление исламским банком (исламской лизинговой компанией) имущества (предмет лизинга) получателю на условиях лизинга (аренды);</w:t>
      </w:r>
    </w:p>
    <w:bookmarkEnd w:id="25"/>
    <w:bookmarkStart w:name="z32" w:id="26"/>
    <w:p>
      <w:pPr>
        <w:spacing w:after="0"/>
        <w:ind w:left="0"/>
        <w:jc w:val="both"/>
      </w:pPr>
      <w:r>
        <w:rPr>
          <w:rFonts w:ascii="Times New Roman"/>
          <w:b w:val="false"/>
          <w:i w:val="false"/>
          <w:color w:val="000000"/>
          <w:sz w:val="28"/>
        </w:rPr>
        <w:t>
      3) доход исламского банка (исламской лизинговой компании) – наценка на товар (часть арендного платежа), составляющая прибыль исламского банка (исламской лизинговой компании);</w:t>
      </w:r>
    </w:p>
    <w:bookmarkEnd w:id="26"/>
    <w:bookmarkStart w:name="z33" w:id="27"/>
    <w:p>
      <w:pPr>
        <w:spacing w:after="0"/>
        <w:ind w:left="0"/>
        <w:jc w:val="both"/>
      </w:pPr>
      <w:r>
        <w:rPr>
          <w:rFonts w:ascii="Times New Roman"/>
          <w:b w:val="false"/>
          <w:i w:val="false"/>
          <w:color w:val="000000"/>
          <w:sz w:val="28"/>
        </w:rPr>
        <w:t>
      4) банк-платежный агент – уполномоченный банк исламской лизинговой компании, который должен быть согласован с финансовым агентством и осуществлять функции по ведению специального текущего счета финансового агентства, предназначенного для перечисления и списания сумм субсидий по договорам исламского лизинга исламских лизинговых компаний;</w:t>
      </w:r>
    </w:p>
    <w:bookmarkEnd w:id="27"/>
    <w:bookmarkStart w:name="z34" w:id="28"/>
    <w:p>
      <w:pPr>
        <w:spacing w:after="0"/>
        <w:ind w:left="0"/>
        <w:jc w:val="both"/>
      </w:pPr>
      <w:r>
        <w:rPr>
          <w:rFonts w:ascii="Times New Roman"/>
          <w:b w:val="false"/>
          <w:i w:val="false"/>
          <w:color w:val="000000"/>
          <w:sz w:val="28"/>
        </w:rPr>
        <w:t>
      5) проект – совокупность действий и мероприятий в различных направлениях бизнеса, осуществляемые Получателем в качестве инициативной деятельности, направленной на получение дохода, не противоречащей законодательству Республики Казахстан;</w:t>
      </w:r>
    </w:p>
    <w:bookmarkEnd w:id="28"/>
    <w:bookmarkStart w:name="z35" w:id="29"/>
    <w:p>
      <w:pPr>
        <w:spacing w:after="0"/>
        <w:ind w:left="0"/>
        <w:jc w:val="both"/>
      </w:pPr>
      <w:r>
        <w:rPr>
          <w:rFonts w:ascii="Times New Roman"/>
          <w:b w:val="false"/>
          <w:i w:val="false"/>
          <w:color w:val="000000"/>
          <w:sz w:val="28"/>
        </w:rPr>
        <w:t>
      6) договор исламского лизинга (далее – лизинг) – письменное соглашение, заключенное между исламской лизинговой компанией и Получателем, по условиям которого исламская лизинговая компания предоставляет Получателю имущество (предмет лизинга) на условиях лизинга (аренды);</w:t>
      </w:r>
    </w:p>
    <w:bookmarkEnd w:id="29"/>
    <w:bookmarkStart w:name="z36" w:id="30"/>
    <w:p>
      <w:pPr>
        <w:spacing w:after="0"/>
        <w:ind w:left="0"/>
        <w:jc w:val="both"/>
      </w:pPr>
      <w:r>
        <w:rPr>
          <w:rFonts w:ascii="Times New Roman"/>
          <w:b w:val="false"/>
          <w:i w:val="false"/>
          <w:color w:val="000000"/>
          <w:sz w:val="28"/>
        </w:rPr>
        <w:t>
      7) финансовое агентство – акционерное общество "Фонд развития предпринимательства "Даму";</w:t>
      </w:r>
    </w:p>
    <w:bookmarkEnd w:id="30"/>
    <w:bookmarkStart w:name="z37" w:id="31"/>
    <w:p>
      <w:pPr>
        <w:spacing w:after="0"/>
        <w:ind w:left="0"/>
        <w:jc w:val="both"/>
      </w:pPr>
      <w:r>
        <w:rPr>
          <w:rFonts w:ascii="Times New Roman"/>
          <w:b w:val="false"/>
          <w:i w:val="false"/>
          <w:color w:val="000000"/>
          <w:sz w:val="28"/>
        </w:rPr>
        <w:t>
      8) договор финансирования – письменное соглашение, заключенное между исламским банком и Получателем, по условиям которого исламский банк предоставляет коммерческий кредит Получателю – покупателю или продавцу товара либо предоставляет Получателю имущество (предмет лизинга) на условиях лизинга (аренды). К Договору финансирования также относится генеральное соглашение финансирования, в рамках которого исламским банком и Получателем заключаются отдельные договоры о предоставлении коммерческого кредита (финансирования);</w:t>
      </w:r>
    </w:p>
    <w:bookmarkEnd w:id="31"/>
    <w:bookmarkStart w:name="z38" w:id="32"/>
    <w:p>
      <w:pPr>
        <w:spacing w:after="0"/>
        <w:ind w:left="0"/>
        <w:jc w:val="both"/>
      </w:pPr>
      <w:r>
        <w:rPr>
          <w:rFonts w:ascii="Times New Roman"/>
          <w:b w:val="false"/>
          <w:i w:val="false"/>
          <w:color w:val="000000"/>
          <w:sz w:val="28"/>
        </w:rPr>
        <w:t>
      9) субсидирование – форма государственной финансовой поддержки Получателя, используемая для частичного возмещения расходов, уплачиваемых Получателем исламского банку (исламской лизинговой компании) в качестве наценки на товар и (или) части арендного платежа, составляющей доход исламского банка (исламской лизинговой компании).</w:t>
      </w:r>
    </w:p>
    <w:bookmarkEnd w:id="32"/>
    <w:bookmarkStart w:name="z39" w:id="33"/>
    <w:p>
      <w:pPr>
        <w:spacing w:after="0"/>
        <w:ind w:left="0"/>
        <w:jc w:val="left"/>
      </w:pPr>
      <w:r>
        <w:rPr>
          <w:rFonts w:ascii="Times New Roman"/>
          <w:b/>
          <w:i w:val="false"/>
          <w:color w:val="000000"/>
        </w:rPr>
        <w:t xml:space="preserve"> Глава 3. Предмет Договора</w:t>
      </w:r>
    </w:p>
    <w:bookmarkEnd w:id="33"/>
    <w:bookmarkStart w:name="z40" w:id="34"/>
    <w:p>
      <w:pPr>
        <w:spacing w:after="0"/>
        <w:ind w:left="0"/>
        <w:jc w:val="both"/>
      </w:pPr>
      <w:r>
        <w:rPr>
          <w:rFonts w:ascii="Times New Roman"/>
          <w:b w:val="false"/>
          <w:i w:val="false"/>
          <w:color w:val="000000"/>
          <w:sz w:val="28"/>
        </w:rPr>
        <w:t>
      3. По условиям настоящего Договора финансовое агентство осуществляет субсидирование наценки на товар (части арендного платежа) Получателя по финансированию, полученному в __________________ (наименование исламского банка (исламской лизинговой компании) на следующих условиях:</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6"/>
        <w:gridCol w:w="10314"/>
      </w:tblGrid>
      <w:tr>
        <w:trPr>
          <w:trHeight w:val="30"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финансирования/договор исламского лизинга</w:t>
            </w:r>
          </w:p>
        </w:tc>
        <w:tc>
          <w:tcPr>
            <w:tcW w:w="10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_________________ г. № _____</w:t>
            </w:r>
          </w:p>
        </w:tc>
      </w:tr>
      <w:tr>
        <w:trPr>
          <w:trHeight w:val="30"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w:t>
            </w:r>
          </w:p>
        </w:tc>
        <w:tc>
          <w:tcPr>
            <w:tcW w:w="10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финансирования/ лизинга на дату заключения настоящего Договора</w:t>
            </w:r>
          </w:p>
        </w:tc>
        <w:tc>
          <w:tcPr>
            <w:tcW w:w="10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финансирования</w:t>
            </w:r>
          </w:p>
        </w:tc>
        <w:tc>
          <w:tcPr>
            <w:tcW w:w="10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дохода исламского банка/исламской лизинговой компании</w:t>
            </w:r>
          </w:p>
        </w:tc>
        <w:tc>
          <w:tcPr>
            <w:tcW w:w="10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финансирования/лизинга</w:t>
            </w:r>
          </w:p>
        </w:tc>
        <w:tc>
          <w:tcPr>
            <w:tcW w:w="10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 w:id="35"/>
    <w:p>
      <w:pPr>
        <w:spacing w:after="0"/>
        <w:ind w:left="0"/>
        <w:jc w:val="both"/>
      </w:pPr>
      <w:r>
        <w:rPr>
          <w:rFonts w:ascii="Times New Roman"/>
          <w:b w:val="false"/>
          <w:i w:val="false"/>
          <w:color w:val="000000"/>
          <w:sz w:val="28"/>
        </w:rPr>
        <w:t>
      4. Субсидирование производится за счет средств республиканского и местного бюджетов в соответствии с Правилами по исламскому финансированию.</w:t>
      </w:r>
    </w:p>
    <w:bookmarkEnd w:id="35"/>
    <w:bookmarkStart w:name="z42" w:id="36"/>
    <w:p>
      <w:pPr>
        <w:spacing w:after="0"/>
        <w:ind w:left="0"/>
        <w:jc w:val="both"/>
      </w:pPr>
      <w:r>
        <w:rPr>
          <w:rFonts w:ascii="Times New Roman"/>
          <w:b w:val="false"/>
          <w:i w:val="false"/>
          <w:color w:val="000000"/>
          <w:sz w:val="28"/>
        </w:rPr>
        <w:t>
      5. После заключения настоящего Договора исламский банк (исламская лизинговая компания) обязуется не увеличивать размер дохода по финансированию Получателя на весь срок действия настоящего Договора в одностороннем порядке.</w:t>
      </w:r>
    </w:p>
    <w:bookmarkEnd w:id="36"/>
    <w:bookmarkStart w:name="z43" w:id="37"/>
    <w:p>
      <w:pPr>
        <w:spacing w:after="0"/>
        <w:ind w:left="0"/>
        <w:jc w:val="both"/>
      </w:pPr>
      <w:r>
        <w:rPr>
          <w:rFonts w:ascii="Times New Roman"/>
          <w:b w:val="false"/>
          <w:i w:val="false"/>
          <w:color w:val="000000"/>
          <w:sz w:val="28"/>
        </w:rPr>
        <w:t>
      6. Исламский банк (исламская лизинговая компания) после заключения настоящего Договора предоставляет финансовому агентству следующие документы:</w:t>
      </w:r>
    </w:p>
    <w:bookmarkEnd w:id="37"/>
    <w:bookmarkStart w:name="z44" w:id="38"/>
    <w:p>
      <w:pPr>
        <w:spacing w:after="0"/>
        <w:ind w:left="0"/>
        <w:jc w:val="both"/>
      </w:pPr>
      <w:r>
        <w:rPr>
          <w:rFonts w:ascii="Times New Roman"/>
          <w:b w:val="false"/>
          <w:i w:val="false"/>
          <w:color w:val="000000"/>
          <w:sz w:val="28"/>
        </w:rPr>
        <w:t>
      1) договор финансирования (договор исламского лизинга) с приложением графика погашения, заключенный с Получателем (копия, заверенная подписью уполномоченного лица и печатью исламского банка (исламской лизинговой компании);</w:t>
      </w:r>
    </w:p>
    <w:bookmarkEnd w:id="38"/>
    <w:bookmarkStart w:name="z45" w:id="39"/>
    <w:p>
      <w:pPr>
        <w:spacing w:after="0"/>
        <w:ind w:left="0"/>
        <w:jc w:val="both"/>
      </w:pPr>
      <w:r>
        <w:rPr>
          <w:rFonts w:ascii="Times New Roman"/>
          <w:b w:val="false"/>
          <w:i w:val="false"/>
          <w:color w:val="000000"/>
          <w:sz w:val="28"/>
        </w:rPr>
        <w:t>
      2) справка исламского банка (исламской лизинговой компании) о выдаче нового финансирования (лизинга), либо документ, подтверждающий факт получения Получателем нового финансирования (лизинга).</w:t>
      </w:r>
    </w:p>
    <w:bookmarkEnd w:id="39"/>
    <w:bookmarkStart w:name="z46" w:id="40"/>
    <w:p>
      <w:pPr>
        <w:spacing w:after="0"/>
        <w:ind w:left="0"/>
        <w:jc w:val="left"/>
      </w:pPr>
      <w:r>
        <w:rPr>
          <w:rFonts w:ascii="Times New Roman"/>
          <w:b/>
          <w:i w:val="false"/>
          <w:color w:val="000000"/>
        </w:rPr>
        <w:t xml:space="preserve"> Глава 4. Условия предоставления субсидий</w:t>
      </w:r>
    </w:p>
    <w:bookmarkEnd w:id="40"/>
    <w:bookmarkStart w:name="z47" w:id="41"/>
    <w:p>
      <w:pPr>
        <w:spacing w:after="0"/>
        <w:ind w:left="0"/>
        <w:jc w:val="both"/>
      </w:pPr>
      <w:r>
        <w:rPr>
          <w:rFonts w:ascii="Times New Roman"/>
          <w:b w:val="false"/>
          <w:i w:val="false"/>
          <w:color w:val="000000"/>
          <w:sz w:val="28"/>
        </w:rPr>
        <w:t>
      7. Субсидированию подлежит часть дохода исламского банка (исламской лизинговой компании) в размере ______________, при этом часть дохода исламского банка (исламской лизинговой компании) в размере ___________ оплачивает финансовое агентство, а остальную часть дохода исламского банка (исламской лизинговой компании) в размере _______________ оплачивает Получатель по графику погашений, согласно приложению к настоящему Договору.</w:t>
      </w:r>
    </w:p>
    <w:bookmarkEnd w:id="41"/>
    <w:bookmarkStart w:name="z48" w:id="42"/>
    <w:p>
      <w:pPr>
        <w:spacing w:after="0"/>
        <w:ind w:left="0"/>
        <w:jc w:val="both"/>
      </w:pPr>
      <w:r>
        <w:rPr>
          <w:rFonts w:ascii="Times New Roman"/>
          <w:b w:val="false"/>
          <w:i w:val="false"/>
          <w:color w:val="000000"/>
          <w:sz w:val="28"/>
        </w:rPr>
        <w:t>
      8. Субсидированию не подлежит доход, начисленный исламским банком (исламской лизинговой компанией), и не уплаченный Получателем по просроченной ссудной задолженности (задолженности по лизингу).</w:t>
      </w:r>
    </w:p>
    <w:bookmarkEnd w:id="42"/>
    <w:bookmarkStart w:name="z49" w:id="43"/>
    <w:p>
      <w:pPr>
        <w:spacing w:after="0"/>
        <w:ind w:left="0"/>
        <w:jc w:val="both"/>
      </w:pPr>
      <w:r>
        <w:rPr>
          <w:rFonts w:ascii="Times New Roman"/>
          <w:b w:val="false"/>
          <w:i w:val="false"/>
          <w:color w:val="000000"/>
          <w:sz w:val="28"/>
        </w:rPr>
        <w:t>
      9. Отсчет срока субсидирования начинается с ______________________ г.</w:t>
      </w:r>
    </w:p>
    <w:bookmarkEnd w:id="43"/>
    <w:bookmarkStart w:name="z50" w:id="44"/>
    <w:p>
      <w:pPr>
        <w:spacing w:after="0"/>
        <w:ind w:left="0"/>
        <w:jc w:val="both"/>
      </w:pPr>
      <w:r>
        <w:rPr>
          <w:rFonts w:ascii="Times New Roman"/>
          <w:b w:val="false"/>
          <w:i w:val="false"/>
          <w:color w:val="000000"/>
          <w:sz w:val="28"/>
        </w:rPr>
        <w:t>
      10. Все операции производятся в тенге.</w:t>
      </w:r>
    </w:p>
    <w:bookmarkEnd w:id="44"/>
    <w:bookmarkStart w:name="z51" w:id="45"/>
    <w:p>
      <w:pPr>
        <w:spacing w:after="0"/>
        <w:ind w:left="0"/>
        <w:jc w:val="both"/>
      </w:pPr>
      <w:r>
        <w:rPr>
          <w:rFonts w:ascii="Times New Roman"/>
          <w:b w:val="false"/>
          <w:i w:val="false"/>
          <w:color w:val="000000"/>
          <w:sz w:val="28"/>
        </w:rPr>
        <w:t>
      11. Всю ответственность перед исламским банком (исламской лизинговой компанией) за ненадлежащее исполнение обязательств по своевременному и полному возврату финансирования (лизингу) и погашению части не субсидируемого дохода исламского банка (исламской лизинговой компании) несет Получатель в соответствии с действующим законодательством Республики Казахстан и договором финансирования (договором исламского лизинга). При этом такая ответственность, ни при каких условиях не может быть переложена на финансовое агентство.</w:t>
      </w:r>
    </w:p>
    <w:bookmarkEnd w:id="45"/>
    <w:bookmarkStart w:name="z52" w:id="46"/>
    <w:p>
      <w:pPr>
        <w:spacing w:after="0"/>
        <w:ind w:left="0"/>
        <w:jc w:val="left"/>
      </w:pPr>
      <w:r>
        <w:rPr>
          <w:rFonts w:ascii="Times New Roman"/>
          <w:b/>
          <w:i w:val="false"/>
          <w:color w:val="000000"/>
        </w:rPr>
        <w:t xml:space="preserve"> Глава 5. Порядок субсидирования по Договору</w:t>
      </w:r>
    </w:p>
    <w:bookmarkEnd w:id="46"/>
    <w:bookmarkStart w:name="z53" w:id="47"/>
    <w:p>
      <w:pPr>
        <w:spacing w:after="0"/>
        <w:ind w:left="0"/>
        <w:jc w:val="both"/>
      </w:pPr>
      <w:r>
        <w:rPr>
          <w:rFonts w:ascii="Times New Roman"/>
          <w:b w:val="false"/>
          <w:i w:val="false"/>
          <w:color w:val="000000"/>
          <w:sz w:val="28"/>
        </w:rPr>
        <w:t>
      12. Перечисление средств, предусмотренных для субсидирования, осуществляется финансовым агентством на текущий счет в банке (банке-платежном агенте), ежемесячно авансовыми платежами с учетом графика погашений платежей к настоящему Договору. При этом после перечисления средств финансовое агентство одновременно направляет соответствующее уведомление исламскому банку (исламской лизинговой компании).</w:t>
      </w:r>
    </w:p>
    <w:bookmarkEnd w:id="47"/>
    <w:bookmarkStart w:name="z54" w:id="48"/>
    <w:p>
      <w:pPr>
        <w:spacing w:after="0"/>
        <w:ind w:left="0"/>
        <w:jc w:val="both"/>
      </w:pPr>
      <w:r>
        <w:rPr>
          <w:rFonts w:ascii="Times New Roman"/>
          <w:b w:val="false"/>
          <w:i w:val="false"/>
          <w:color w:val="000000"/>
          <w:sz w:val="28"/>
        </w:rPr>
        <w:t xml:space="preserve">
      13. Начало срока субсидирования: _________________ г. </w:t>
      </w:r>
    </w:p>
    <w:bookmarkEnd w:id="48"/>
    <w:bookmarkStart w:name="z55" w:id="49"/>
    <w:p>
      <w:pPr>
        <w:spacing w:after="0"/>
        <w:ind w:left="0"/>
        <w:jc w:val="both"/>
      </w:pPr>
      <w:r>
        <w:rPr>
          <w:rFonts w:ascii="Times New Roman"/>
          <w:b w:val="false"/>
          <w:i w:val="false"/>
          <w:color w:val="000000"/>
          <w:sz w:val="28"/>
        </w:rPr>
        <w:t>
      14. Финансовое агентство после подписания настоящего Договора выплачивает субсидии. Субсидии выплачиваются при наличии средств от соответствующего Регионального координатора Программы.</w:t>
      </w:r>
    </w:p>
    <w:bookmarkEnd w:id="49"/>
    <w:bookmarkStart w:name="z56" w:id="50"/>
    <w:p>
      <w:pPr>
        <w:spacing w:after="0"/>
        <w:ind w:left="0"/>
        <w:jc w:val="both"/>
      </w:pPr>
      <w:r>
        <w:rPr>
          <w:rFonts w:ascii="Times New Roman"/>
          <w:b w:val="false"/>
          <w:i w:val="false"/>
          <w:color w:val="000000"/>
          <w:sz w:val="28"/>
        </w:rPr>
        <w:t>
      15. Субсидирование части дохода исламского банка (исламской лизинговой компаний) может осуществляться по валютному финансированию. При этом, суммы субсидий уплачиваются финансовым агентством в тенге по курсу, установленному Национальным Банком Республики Казахстан на дату перечисления сумм субсидий.</w:t>
      </w:r>
    </w:p>
    <w:bookmarkEnd w:id="50"/>
    <w:bookmarkStart w:name="z57" w:id="51"/>
    <w:p>
      <w:pPr>
        <w:spacing w:after="0"/>
        <w:ind w:left="0"/>
        <w:jc w:val="both"/>
      </w:pPr>
      <w:r>
        <w:rPr>
          <w:rFonts w:ascii="Times New Roman"/>
          <w:b w:val="false"/>
          <w:i w:val="false"/>
          <w:color w:val="000000"/>
          <w:sz w:val="28"/>
        </w:rPr>
        <w:t>
      16. В случае возникновения положительной курсовой разницы, ее засчитывают в счет будущих субсидий, а в случае отрицательной курсовой разницы – возмещение возлагается на Получателя.</w:t>
      </w:r>
    </w:p>
    <w:bookmarkEnd w:id="51"/>
    <w:bookmarkStart w:name="z58" w:id="52"/>
    <w:p>
      <w:pPr>
        <w:spacing w:after="0"/>
        <w:ind w:left="0"/>
        <w:jc w:val="both"/>
      </w:pPr>
      <w:r>
        <w:rPr>
          <w:rFonts w:ascii="Times New Roman"/>
          <w:b w:val="false"/>
          <w:i w:val="false"/>
          <w:color w:val="000000"/>
          <w:sz w:val="28"/>
        </w:rPr>
        <w:t>
      17. Получатель производит исламскому банку (исламской лизинговой компании) выплату в части не субсидируемой части дохода исламского банка (исламской лизинговой компании) согласно графику погашения в соответствии с договором финансирования (договором исламского лизинга).</w:t>
      </w:r>
    </w:p>
    <w:bookmarkEnd w:id="52"/>
    <w:bookmarkStart w:name="z59" w:id="53"/>
    <w:p>
      <w:pPr>
        <w:spacing w:after="0"/>
        <w:ind w:left="0"/>
        <w:jc w:val="both"/>
      </w:pPr>
      <w:r>
        <w:rPr>
          <w:rFonts w:ascii="Times New Roman"/>
          <w:b w:val="false"/>
          <w:i w:val="false"/>
          <w:color w:val="000000"/>
          <w:sz w:val="28"/>
        </w:rPr>
        <w:t>
      18. В случае несвоевременного погашения Получателем платежа по финансированию, в том числе несвоевременного погашения не субсидируемой части дохода исламского банка (исламской лизинговой компании) или неисполнения Получателем в течение 3 (трех) месяцев подряд (по договору исламского лизинга) – 2 (два) и более раза подряд) обязательств по оплате платежей перед исламским банком (исламской лизинговой компанией), исламский банк (исламская лизинговая компания) не производит списание средств с текущего счета финансового агентства для погашения субсидируемой части дохода исламского банка (исламской лизинговой компании) до погашения задолженности Получателем, и уведомляет об этом финансовое агентство в течение 2 (двух) рабочих дней. В случае не уведомления/уведомления по истечении 30 (тридцати) календарных дней со дня наступления случаев, предусмотренных настоящим пунктом, исламский банк (исламская лизинговая компания) уплачивает финансовому агентству штраф в размере 100 (ста) месячных расчетных показателей (далее – МРП).</w:t>
      </w:r>
    </w:p>
    <w:bookmarkEnd w:id="53"/>
    <w:bookmarkStart w:name="z60" w:id="54"/>
    <w:p>
      <w:pPr>
        <w:spacing w:after="0"/>
        <w:ind w:left="0"/>
        <w:jc w:val="both"/>
      </w:pPr>
      <w:r>
        <w:rPr>
          <w:rFonts w:ascii="Times New Roman"/>
          <w:b w:val="false"/>
          <w:i w:val="false"/>
          <w:color w:val="000000"/>
          <w:sz w:val="28"/>
        </w:rPr>
        <w:t>
      19. Стороны в рамках настоящего Договора согласились, что в случае если день платежа приходится на нерабочий или праздничный день, платеж производится на следующий за ним рабочий день.</w:t>
      </w:r>
    </w:p>
    <w:bookmarkEnd w:id="54"/>
    <w:bookmarkStart w:name="z61" w:id="55"/>
    <w:p>
      <w:pPr>
        <w:spacing w:after="0"/>
        <w:ind w:left="0"/>
        <w:jc w:val="left"/>
      </w:pPr>
      <w:r>
        <w:rPr>
          <w:rFonts w:ascii="Times New Roman"/>
          <w:b/>
          <w:i w:val="false"/>
          <w:color w:val="000000"/>
        </w:rPr>
        <w:t xml:space="preserve"> Глава 6. Основания приостановления, прекращения и возобновления субсидирования</w:t>
      </w:r>
    </w:p>
    <w:bookmarkEnd w:id="55"/>
    <w:bookmarkStart w:name="z62" w:id="56"/>
    <w:p>
      <w:pPr>
        <w:spacing w:after="0"/>
        <w:ind w:left="0"/>
        <w:jc w:val="both"/>
      </w:pPr>
      <w:r>
        <w:rPr>
          <w:rFonts w:ascii="Times New Roman"/>
          <w:b w:val="false"/>
          <w:i w:val="false"/>
          <w:color w:val="000000"/>
          <w:sz w:val="28"/>
        </w:rPr>
        <w:t>
      20. Решение о прекращении и возобновлении субсидирования принимается уполномоченным органом финансового агентства.</w:t>
      </w:r>
    </w:p>
    <w:bookmarkEnd w:id="56"/>
    <w:bookmarkStart w:name="z63" w:id="57"/>
    <w:p>
      <w:pPr>
        <w:spacing w:after="0"/>
        <w:ind w:left="0"/>
        <w:jc w:val="both"/>
      </w:pPr>
      <w:r>
        <w:rPr>
          <w:rFonts w:ascii="Times New Roman"/>
          <w:b w:val="false"/>
          <w:i w:val="false"/>
          <w:color w:val="000000"/>
          <w:sz w:val="28"/>
        </w:rPr>
        <w:t>
      21. Финансовое агентство прекращает субсидирование получателя при установлении следующих фактов, предусмотренных пунктом 109 Правил по исламскому финансированию:</w:t>
      </w:r>
    </w:p>
    <w:bookmarkEnd w:id="57"/>
    <w:bookmarkStart w:name="z64" w:id="58"/>
    <w:p>
      <w:pPr>
        <w:spacing w:after="0"/>
        <w:ind w:left="0"/>
        <w:jc w:val="both"/>
      </w:pPr>
      <w:r>
        <w:rPr>
          <w:rFonts w:ascii="Times New Roman"/>
          <w:b w:val="false"/>
          <w:i w:val="false"/>
          <w:color w:val="000000"/>
          <w:sz w:val="28"/>
        </w:rPr>
        <w:t>
      1) нецелевое использование нового финансирования, по которому осуществляется субсидирование;</w:t>
      </w:r>
    </w:p>
    <w:bookmarkEnd w:id="58"/>
    <w:bookmarkStart w:name="z65" w:id="59"/>
    <w:p>
      <w:pPr>
        <w:spacing w:after="0"/>
        <w:ind w:left="0"/>
        <w:jc w:val="both"/>
      </w:pPr>
      <w:r>
        <w:rPr>
          <w:rFonts w:ascii="Times New Roman"/>
          <w:b w:val="false"/>
          <w:i w:val="false"/>
          <w:color w:val="000000"/>
          <w:sz w:val="28"/>
        </w:rPr>
        <w:t>
      2) неполучение предпринимателем предмета лизинга (аренды) по договору исламского лизинга, по которому осуществляется субсидирование;</w:t>
      </w:r>
    </w:p>
    <w:bookmarkEnd w:id="59"/>
    <w:bookmarkStart w:name="z66" w:id="60"/>
    <w:p>
      <w:pPr>
        <w:spacing w:after="0"/>
        <w:ind w:left="0"/>
        <w:jc w:val="both"/>
      </w:pPr>
      <w:r>
        <w:rPr>
          <w:rFonts w:ascii="Times New Roman"/>
          <w:b w:val="false"/>
          <w:i w:val="false"/>
          <w:color w:val="000000"/>
          <w:sz w:val="28"/>
        </w:rPr>
        <w:t>
      3) несоответствие проекта и/или предпринимателя условиям Программы и/или решению Финансового агентства;</w:t>
      </w:r>
    </w:p>
    <w:bookmarkEnd w:id="60"/>
    <w:bookmarkStart w:name="z67" w:id="61"/>
    <w:p>
      <w:pPr>
        <w:spacing w:after="0"/>
        <w:ind w:left="0"/>
        <w:jc w:val="both"/>
      </w:pPr>
      <w:r>
        <w:rPr>
          <w:rFonts w:ascii="Times New Roman"/>
          <w:b w:val="false"/>
          <w:i w:val="false"/>
          <w:color w:val="000000"/>
          <w:sz w:val="28"/>
        </w:rPr>
        <w:t>
      4) неисполнение предпринимателем в течение 3 (трех) месяцев подряд обязательств по оплате платежей перед исламским банком согласно графику погашения платежей к договору финансирования;</w:t>
      </w:r>
    </w:p>
    <w:bookmarkEnd w:id="61"/>
    <w:bookmarkStart w:name="z68" w:id="62"/>
    <w:p>
      <w:pPr>
        <w:spacing w:after="0"/>
        <w:ind w:left="0"/>
        <w:jc w:val="both"/>
      </w:pPr>
      <w:r>
        <w:rPr>
          <w:rFonts w:ascii="Times New Roman"/>
          <w:b w:val="false"/>
          <w:i w:val="false"/>
          <w:color w:val="000000"/>
          <w:sz w:val="28"/>
        </w:rPr>
        <w:t>
      5) неисполнение предпринимателем 2 (два) и более раза подряд обязательств по внесению лизинговых (арендных) платежей перед исламским банком/исламской лизинговой компанией согласно графику погашения платежей к договору финансирования;</w:t>
      </w:r>
    </w:p>
    <w:bookmarkEnd w:id="62"/>
    <w:bookmarkStart w:name="z69" w:id="63"/>
    <w:p>
      <w:pPr>
        <w:spacing w:after="0"/>
        <w:ind w:left="0"/>
        <w:jc w:val="both"/>
      </w:pPr>
      <w:r>
        <w:rPr>
          <w:rFonts w:ascii="Times New Roman"/>
          <w:b w:val="false"/>
          <w:i w:val="false"/>
          <w:color w:val="000000"/>
          <w:sz w:val="28"/>
        </w:rPr>
        <w:t>
      6) арест счетов предпринимателя;</w:t>
      </w:r>
    </w:p>
    <w:bookmarkEnd w:id="63"/>
    <w:bookmarkStart w:name="z70" w:id="64"/>
    <w:p>
      <w:pPr>
        <w:spacing w:after="0"/>
        <w:ind w:left="0"/>
        <w:jc w:val="both"/>
      </w:pPr>
      <w:r>
        <w:rPr>
          <w:rFonts w:ascii="Times New Roman"/>
          <w:b w:val="false"/>
          <w:i w:val="false"/>
          <w:color w:val="000000"/>
          <w:sz w:val="28"/>
        </w:rPr>
        <w:t>
      7) истребование предмета лизинга (аренды) у должника в случаях, предусмотренных законодательством Республики Казахстан.</w:t>
      </w:r>
    </w:p>
    <w:bookmarkEnd w:id="64"/>
    <w:bookmarkStart w:name="z71" w:id="65"/>
    <w:p>
      <w:pPr>
        <w:spacing w:after="0"/>
        <w:ind w:left="0"/>
        <w:jc w:val="both"/>
      </w:pPr>
      <w:r>
        <w:rPr>
          <w:rFonts w:ascii="Times New Roman"/>
          <w:b w:val="false"/>
          <w:i w:val="false"/>
          <w:color w:val="000000"/>
          <w:sz w:val="28"/>
        </w:rPr>
        <w:t>
      22. По результатам заседания уполномоченного органа финансового агентства в случае:</w:t>
      </w:r>
    </w:p>
    <w:bookmarkEnd w:id="65"/>
    <w:bookmarkStart w:name="z72" w:id="66"/>
    <w:p>
      <w:pPr>
        <w:spacing w:after="0"/>
        <w:ind w:left="0"/>
        <w:jc w:val="both"/>
      </w:pPr>
      <w:r>
        <w:rPr>
          <w:rFonts w:ascii="Times New Roman"/>
          <w:b w:val="false"/>
          <w:i w:val="false"/>
          <w:color w:val="000000"/>
          <w:sz w:val="28"/>
        </w:rPr>
        <w:t>
      1) согласования решения о возобновлении субсидирования Получателя:</w:t>
      </w:r>
    </w:p>
    <w:bookmarkEnd w:id="66"/>
    <w:bookmarkStart w:name="z73" w:id="67"/>
    <w:p>
      <w:pPr>
        <w:spacing w:after="0"/>
        <w:ind w:left="0"/>
        <w:jc w:val="both"/>
      </w:pPr>
      <w:r>
        <w:rPr>
          <w:rFonts w:ascii="Times New Roman"/>
          <w:b w:val="false"/>
          <w:i w:val="false"/>
          <w:color w:val="000000"/>
          <w:sz w:val="28"/>
        </w:rPr>
        <w:t>
      уведомляет исламский банк (исламскую лизинговую компанию) и Получателя о возобновлении выплат субсидирования в течение 1 (одного) рабочего дня с момента принятия решения;</w:t>
      </w:r>
    </w:p>
    <w:bookmarkEnd w:id="67"/>
    <w:bookmarkStart w:name="z74" w:id="68"/>
    <w:p>
      <w:pPr>
        <w:spacing w:after="0"/>
        <w:ind w:left="0"/>
        <w:jc w:val="both"/>
      </w:pPr>
      <w:r>
        <w:rPr>
          <w:rFonts w:ascii="Times New Roman"/>
          <w:b w:val="false"/>
          <w:i w:val="false"/>
          <w:color w:val="000000"/>
          <w:sz w:val="28"/>
        </w:rPr>
        <w:t>
      производит все необходимые выплаты субсидий исламскому банку (исламской лизинговой компании), подлежащие выплате с момента приостановления;</w:t>
      </w:r>
    </w:p>
    <w:bookmarkEnd w:id="68"/>
    <w:bookmarkStart w:name="z75" w:id="69"/>
    <w:p>
      <w:pPr>
        <w:spacing w:after="0"/>
        <w:ind w:left="0"/>
        <w:jc w:val="both"/>
      </w:pPr>
      <w:r>
        <w:rPr>
          <w:rFonts w:ascii="Times New Roman"/>
          <w:b w:val="false"/>
          <w:i w:val="false"/>
          <w:color w:val="000000"/>
          <w:sz w:val="28"/>
        </w:rPr>
        <w:t>
      2) принятия решения о прекращении субсидирования Получателя направляет уведомление об одностороннем расторжении настоящего Договора Получателю и исламскому банку (исламской лизинговой компании), в котором указывает дату расторжения настоящего Договора согласно решению уполномоченного органа финансового агентства и причину расторжения в течение 1 (одного) рабочего дня с момента принятия решения.</w:t>
      </w:r>
    </w:p>
    <w:bookmarkEnd w:id="69"/>
    <w:bookmarkStart w:name="z76" w:id="70"/>
    <w:p>
      <w:pPr>
        <w:spacing w:after="0"/>
        <w:ind w:left="0"/>
        <w:jc w:val="both"/>
      </w:pPr>
      <w:r>
        <w:rPr>
          <w:rFonts w:ascii="Times New Roman"/>
          <w:b w:val="false"/>
          <w:i w:val="false"/>
          <w:color w:val="000000"/>
          <w:sz w:val="28"/>
        </w:rPr>
        <w:t>
      23. Выплаты субсидий прекращаются, а настоящий Договор признается расторгнутым с даты, указанной в уведомлении (согласно решения уполномоченного органа финансового агентства), в следующих случаях, предусмотренных пунктом 115 Правил по исламскому финансированию:</w:t>
      </w:r>
    </w:p>
    <w:bookmarkEnd w:id="70"/>
    <w:bookmarkStart w:name="z77" w:id="71"/>
    <w:p>
      <w:pPr>
        <w:spacing w:after="0"/>
        <w:ind w:left="0"/>
        <w:jc w:val="both"/>
      </w:pPr>
      <w:r>
        <w:rPr>
          <w:rFonts w:ascii="Times New Roman"/>
          <w:b w:val="false"/>
          <w:i w:val="false"/>
          <w:color w:val="000000"/>
          <w:sz w:val="28"/>
        </w:rPr>
        <w:t>
      1) полного досрочного погашения финансирования Получателем по договору финансирования перед исламским банком (договору исламского лизинга перед исламской лизинговой компанией). Датой прекращения субсидирования, будет считаться дата полного погашения Получателем денег по финансированию (лизингу) исламскому банку (исламской лизинговой компании);</w:t>
      </w:r>
    </w:p>
    <w:bookmarkEnd w:id="71"/>
    <w:bookmarkStart w:name="z78" w:id="72"/>
    <w:p>
      <w:pPr>
        <w:spacing w:after="0"/>
        <w:ind w:left="0"/>
        <w:jc w:val="both"/>
      </w:pPr>
      <w:r>
        <w:rPr>
          <w:rFonts w:ascii="Times New Roman"/>
          <w:b w:val="false"/>
          <w:i w:val="false"/>
          <w:color w:val="000000"/>
          <w:sz w:val="28"/>
        </w:rPr>
        <w:t>
      2) принятия решения уполномоченным органом финансового агентства о прекращении субсидирования Получателя;</w:t>
      </w:r>
    </w:p>
    <w:bookmarkEnd w:id="72"/>
    <w:bookmarkStart w:name="z79" w:id="73"/>
    <w:p>
      <w:pPr>
        <w:spacing w:after="0"/>
        <w:ind w:left="0"/>
        <w:jc w:val="both"/>
      </w:pPr>
      <w:r>
        <w:rPr>
          <w:rFonts w:ascii="Times New Roman"/>
          <w:b w:val="false"/>
          <w:i w:val="false"/>
          <w:color w:val="000000"/>
          <w:sz w:val="28"/>
        </w:rPr>
        <w:t>
      3) расторжения настоящего Договора по инициативе Получателя.</w:t>
      </w:r>
    </w:p>
    <w:bookmarkEnd w:id="73"/>
    <w:bookmarkStart w:name="z80" w:id="74"/>
    <w:p>
      <w:pPr>
        <w:spacing w:after="0"/>
        <w:ind w:left="0"/>
        <w:jc w:val="left"/>
      </w:pPr>
      <w:r>
        <w:rPr>
          <w:rFonts w:ascii="Times New Roman"/>
          <w:b/>
          <w:i w:val="false"/>
          <w:color w:val="000000"/>
        </w:rPr>
        <w:t xml:space="preserve"> Глава 7. Права и обязанности Сторон</w:t>
      </w:r>
    </w:p>
    <w:bookmarkEnd w:id="74"/>
    <w:bookmarkStart w:name="z81" w:id="75"/>
    <w:p>
      <w:pPr>
        <w:spacing w:after="0"/>
        <w:ind w:left="0"/>
        <w:jc w:val="both"/>
      </w:pPr>
      <w:r>
        <w:rPr>
          <w:rFonts w:ascii="Times New Roman"/>
          <w:b w:val="false"/>
          <w:i w:val="false"/>
          <w:color w:val="000000"/>
          <w:sz w:val="28"/>
        </w:rPr>
        <w:t>
      24. Финансовое агентство своевременно пополняет счет в банке/банке-платежном агенте суммой, достаточной для субсидирования, на условиях настоящего Договора.</w:t>
      </w:r>
    </w:p>
    <w:bookmarkEnd w:id="75"/>
    <w:bookmarkStart w:name="z82" w:id="76"/>
    <w:p>
      <w:pPr>
        <w:spacing w:after="0"/>
        <w:ind w:left="0"/>
        <w:jc w:val="both"/>
      </w:pPr>
      <w:r>
        <w:rPr>
          <w:rFonts w:ascii="Times New Roman"/>
          <w:b w:val="false"/>
          <w:i w:val="false"/>
          <w:color w:val="000000"/>
          <w:sz w:val="28"/>
        </w:rPr>
        <w:t>
      25. Финансовое агентство вправе:</w:t>
      </w:r>
    </w:p>
    <w:bookmarkEnd w:id="76"/>
    <w:bookmarkStart w:name="z83" w:id="77"/>
    <w:p>
      <w:pPr>
        <w:spacing w:after="0"/>
        <w:ind w:left="0"/>
        <w:jc w:val="both"/>
      </w:pPr>
      <w:r>
        <w:rPr>
          <w:rFonts w:ascii="Times New Roman"/>
          <w:b w:val="false"/>
          <w:i w:val="false"/>
          <w:color w:val="000000"/>
          <w:sz w:val="28"/>
        </w:rPr>
        <w:t>
      1) не перечислять субсидии, в случае неполучения средств Регионального координатора программы;</w:t>
      </w:r>
    </w:p>
    <w:bookmarkEnd w:id="77"/>
    <w:bookmarkStart w:name="z84" w:id="78"/>
    <w:p>
      <w:pPr>
        <w:spacing w:after="0"/>
        <w:ind w:left="0"/>
        <w:jc w:val="both"/>
      </w:pPr>
      <w:r>
        <w:rPr>
          <w:rFonts w:ascii="Times New Roman"/>
          <w:b w:val="false"/>
          <w:i w:val="false"/>
          <w:color w:val="000000"/>
          <w:sz w:val="28"/>
        </w:rPr>
        <w:t>
      2) не подписывать настоящий Договор, в случае если условия договора финансирования и (или) настоящего Договора не соответствуют решению уполномоченного органа финансового агентства и (или) условиям Программы;</w:t>
      </w:r>
    </w:p>
    <w:bookmarkEnd w:id="78"/>
    <w:bookmarkStart w:name="z85" w:id="79"/>
    <w:p>
      <w:pPr>
        <w:spacing w:after="0"/>
        <w:ind w:left="0"/>
        <w:jc w:val="both"/>
      </w:pPr>
      <w:r>
        <w:rPr>
          <w:rFonts w:ascii="Times New Roman"/>
          <w:b w:val="false"/>
          <w:i w:val="false"/>
          <w:color w:val="000000"/>
          <w:sz w:val="28"/>
        </w:rPr>
        <w:t>
      3) запрашивать у Получателя дополнительную информацию о целевом использовании средств (предмета лизинга);</w:t>
      </w:r>
    </w:p>
    <w:bookmarkEnd w:id="79"/>
    <w:bookmarkStart w:name="z86" w:id="80"/>
    <w:p>
      <w:pPr>
        <w:spacing w:after="0"/>
        <w:ind w:left="0"/>
        <w:jc w:val="both"/>
      </w:pPr>
      <w:r>
        <w:rPr>
          <w:rFonts w:ascii="Times New Roman"/>
          <w:b w:val="false"/>
          <w:i w:val="false"/>
          <w:color w:val="000000"/>
          <w:sz w:val="28"/>
        </w:rPr>
        <w:t>
      4) запрашивать и получать от исламского банка (исламской лизинговой компании) документы и информацию о Получателе, а также о реализации договора финансирования (договора исламского лизинга), участвующих в Программе;</w:t>
      </w:r>
    </w:p>
    <w:bookmarkEnd w:id="80"/>
    <w:bookmarkStart w:name="z87" w:id="81"/>
    <w:p>
      <w:pPr>
        <w:spacing w:after="0"/>
        <w:ind w:left="0"/>
        <w:jc w:val="both"/>
      </w:pPr>
      <w:r>
        <w:rPr>
          <w:rFonts w:ascii="Times New Roman"/>
          <w:b w:val="false"/>
          <w:i w:val="false"/>
          <w:color w:val="000000"/>
          <w:sz w:val="28"/>
        </w:rPr>
        <w:t>
      5) с предварительным письменным уведомлением исламского банка (исламской лизинговой компании) и Получателя осуществлять мониторинг соответствия проекта и (или) Получателя условиям Программы, мониторинг целевого использования средств (предмета лизинга), по которому осуществляется субсидирование, с выездом на место реализации Проекта в рамках прав, предусмотренных в договоре финансирования (договоре исламского лизинга) между исламским банком (исламской лизинговой компанией) и Получателем, не реже 1 (одного) раза в полугодие согласно Правилам проведения мониторинга проектов, реализуемых в рамках программ финансовой поддержки предпринимательства в рамках Программы;</w:t>
      </w:r>
    </w:p>
    <w:bookmarkEnd w:id="81"/>
    <w:bookmarkStart w:name="z88" w:id="82"/>
    <w:p>
      <w:pPr>
        <w:spacing w:after="0"/>
        <w:ind w:left="0"/>
        <w:jc w:val="both"/>
      </w:pPr>
      <w:r>
        <w:rPr>
          <w:rFonts w:ascii="Times New Roman"/>
          <w:b w:val="false"/>
          <w:i w:val="false"/>
          <w:color w:val="000000"/>
          <w:sz w:val="28"/>
        </w:rPr>
        <w:t>
      6) осуществлять контроль за соблюдением сроков исполнения обязательств, установленных настоящим Договором, предусмотренных для Сторон, и требовать их своевременного исполнения;</w:t>
      </w:r>
    </w:p>
    <w:bookmarkEnd w:id="82"/>
    <w:bookmarkStart w:name="z89" w:id="83"/>
    <w:p>
      <w:pPr>
        <w:spacing w:after="0"/>
        <w:ind w:left="0"/>
        <w:jc w:val="both"/>
      </w:pPr>
      <w:r>
        <w:rPr>
          <w:rFonts w:ascii="Times New Roman"/>
          <w:b w:val="false"/>
          <w:i w:val="false"/>
          <w:color w:val="000000"/>
          <w:sz w:val="28"/>
        </w:rPr>
        <w:t>
      7) рассматривать вопрос о прекращении субсидирования Получателя и приостановить субсидирование при установлении фактов, предусмотренных пунктом 109 Правил по исламскому финансированию;</w:t>
      </w:r>
    </w:p>
    <w:bookmarkEnd w:id="83"/>
    <w:bookmarkStart w:name="z90" w:id="84"/>
    <w:p>
      <w:pPr>
        <w:spacing w:after="0"/>
        <w:ind w:left="0"/>
        <w:jc w:val="both"/>
      </w:pPr>
      <w:r>
        <w:rPr>
          <w:rFonts w:ascii="Times New Roman"/>
          <w:b w:val="false"/>
          <w:i w:val="false"/>
          <w:color w:val="000000"/>
          <w:sz w:val="28"/>
        </w:rPr>
        <w:t>
      8) принять меры по обеспечению возмещения Получателем оплаченной суммы вознаграждения при установлении фактов нецелевого использования кредитных средств и (или) несоответствия проекта Получателя условиям Программы, в том числе в судебном порядке;</w:t>
      </w:r>
    </w:p>
    <w:bookmarkEnd w:id="84"/>
    <w:bookmarkStart w:name="z91" w:id="85"/>
    <w:p>
      <w:pPr>
        <w:spacing w:after="0"/>
        <w:ind w:left="0"/>
        <w:jc w:val="both"/>
      </w:pPr>
      <w:r>
        <w:rPr>
          <w:rFonts w:ascii="Times New Roman"/>
          <w:b w:val="false"/>
          <w:i w:val="false"/>
          <w:color w:val="000000"/>
          <w:sz w:val="28"/>
        </w:rPr>
        <w:t>
      9) использовать информацию о Получателе, полученную в рамках исполнения настоящего Договора, при проведении рекламной кампании, при размещении информации на официальном сайте финансового агентства, а также передавать ее третьим лицам (лицам, заинтересованным в реализации Программы) без предварительного письменного согласия Получателя;</w:t>
      </w:r>
    </w:p>
    <w:bookmarkEnd w:id="85"/>
    <w:bookmarkStart w:name="z92" w:id="86"/>
    <w:p>
      <w:pPr>
        <w:spacing w:after="0"/>
        <w:ind w:left="0"/>
        <w:jc w:val="both"/>
      </w:pPr>
      <w:r>
        <w:rPr>
          <w:rFonts w:ascii="Times New Roman"/>
          <w:b w:val="false"/>
          <w:i w:val="false"/>
          <w:color w:val="000000"/>
          <w:sz w:val="28"/>
        </w:rPr>
        <w:t xml:space="preserve">
      10) досрочно расторгнуть в одностороннем внесудебном порядке настоящий Договор, в случае принятия решения о прекращении субсидирования, при выявлении фактов, предусмотренных </w:t>
      </w:r>
      <w:r>
        <w:rPr>
          <w:rFonts w:ascii="Times New Roman"/>
          <w:b w:val="false"/>
          <w:i w:val="false"/>
          <w:color w:val="000000"/>
          <w:sz w:val="28"/>
        </w:rPr>
        <w:t>пунктом 21</w:t>
      </w:r>
      <w:r>
        <w:rPr>
          <w:rFonts w:ascii="Times New Roman"/>
          <w:b w:val="false"/>
          <w:i w:val="false"/>
          <w:color w:val="000000"/>
          <w:sz w:val="28"/>
        </w:rPr>
        <w:t xml:space="preserve"> настоящего Договора.</w:t>
      </w:r>
    </w:p>
    <w:bookmarkEnd w:id="86"/>
    <w:bookmarkStart w:name="z93" w:id="87"/>
    <w:p>
      <w:pPr>
        <w:spacing w:after="0"/>
        <w:ind w:left="0"/>
        <w:jc w:val="both"/>
      </w:pPr>
      <w:r>
        <w:rPr>
          <w:rFonts w:ascii="Times New Roman"/>
          <w:b w:val="false"/>
          <w:i w:val="false"/>
          <w:color w:val="000000"/>
          <w:sz w:val="28"/>
        </w:rPr>
        <w:t>
      26. Получатель обязан:</w:t>
      </w:r>
    </w:p>
    <w:bookmarkEnd w:id="87"/>
    <w:bookmarkStart w:name="z94" w:id="88"/>
    <w:p>
      <w:pPr>
        <w:spacing w:after="0"/>
        <w:ind w:left="0"/>
        <w:jc w:val="both"/>
      </w:pPr>
      <w:r>
        <w:rPr>
          <w:rFonts w:ascii="Times New Roman"/>
          <w:b w:val="false"/>
          <w:i w:val="false"/>
          <w:color w:val="000000"/>
          <w:sz w:val="28"/>
        </w:rPr>
        <w:t>
      1) своевременно и в полном объеме исполнять свои обязательства по договору финансирования (договору исламского лизинга);</w:t>
      </w:r>
    </w:p>
    <w:bookmarkEnd w:id="88"/>
    <w:bookmarkStart w:name="z95" w:id="89"/>
    <w:p>
      <w:pPr>
        <w:spacing w:after="0"/>
        <w:ind w:left="0"/>
        <w:jc w:val="both"/>
      </w:pPr>
      <w:r>
        <w:rPr>
          <w:rFonts w:ascii="Times New Roman"/>
          <w:b w:val="false"/>
          <w:i w:val="false"/>
          <w:color w:val="000000"/>
          <w:sz w:val="28"/>
        </w:rPr>
        <w:t>
      2) предоставить финансовому агентству право проводить мониторинг целевого использования финансирования (лизинга), соответствия проекта и (или) Получателя условиям Программы на территории реализации Проекта;</w:t>
      </w:r>
    </w:p>
    <w:bookmarkEnd w:id="89"/>
    <w:bookmarkStart w:name="z96" w:id="90"/>
    <w:p>
      <w:pPr>
        <w:spacing w:after="0"/>
        <w:ind w:left="0"/>
        <w:jc w:val="both"/>
      </w:pPr>
      <w:r>
        <w:rPr>
          <w:rFonts w:ascii="Times New Roman"/>
          <w:b w:val="false"/>
          <w:i w:val="false"/>
          <w:color w:val="000000"/>
          <w:sz w:val="28"/>
        </w:rPr>
        <w:t>
      3) предоставлять по запросу финансового агентства документы и информацию, связанные с исполнением условий Программы, договора финансирования (договора исламского лизинга) и настоящего Договора;</w:t>
      </w:r>
    </w:p>
    <w:bookmarkEnd w:id="90"/>
    <w:bookmarkStart w:name="z97" w:id="91"/>
    <w:p>
      <w:pPr>
        <w:spacing w:after="0"/>
        <w:ind w:left="0"/>
        <w:jc w:val="both"/>
      </w:pPr>
      <w:r>
        <w:rPr>
          <w:rFonts w:ascii="Times New Roman"/>
          <w:b w:val="false"/>
          <w:i w:val="false"/>
          <w:color w:val="000000"/>
          <w:sz w:val="28"/>
        </w:rPr>
        <w:t>
      4) по первому требованию финансового агентства представить финансовому агентству заявление о предоставлении согласия Комитету государственных доходов Министерства финансов Республики Казахстан предоставлять финансовому агентству следующие сведения, являющиеся в соответствии с налоговым законодательством Республики Казахстан налоговой тайной, которые будут использоваться финансовым агентством для мониторинга эффективности Программы, при проведении рекламной кампании, при размещении информации на официальном сайте финансового агентства, а также передавать ее третьим лицам (лицам, заинтересованным в реализации Программы):</w:t>
      </w:r>
    </w:p>
    <w:bookmarkEnd w:id="91"/>
    <w:bookmarkStart w:name="z98" w:id="92"/>
    <w:p>
      <w:pPr>
        <w:spacing w:after="0"/>
        <w:ind w:left="0"/>
        <w:jc w:val="both"/>
      </w:pPr>
      <w:r>
        <w:rPr>
          <w:rFonts w:ascii="Times New Roman"/>
          <w:b w:val="false"/>
          <w:i w:val="false"/>
          <w:color w:val="000000"/>
          <w:sz w:val="28"/>
        </w:rPr>
        <w:t>
      доходы для определения финансовым агентством динамики роста доходов получателя;</w:t>
      </w:r>
    </w:p>
    <w:bookmarkEnd w:id="92"/>
    <w:bookmarkStart w:name="z99" w:id="93"/>
    <w:p>
      <w:pPr>
        <w:spacing w:after="0"/>
        <w:ind w:left="0"/>
        <w:jc w:val="both"/>
      </w:pPr>
      <w:r>
        <w:rPr>
          <w:rFonts w:ascii="Times New Roman"/>
          <w:b w:val="false"/>
          <w:i w:val="false"/>
          <w:color w:val="000000"/>
          <w:sz w:val="28"/>
        </w:rPr>
        <w:t>
      численность работников для определения финансовым агентством роста среднегодовой численности рабочих мест получателя;</w:t>
      </w:r>
    </w:p>
    <w:bookmarkEnd w:id="93"/>
    <w:bookmarkStart w:name="z100" w:id="94"/>
    <w:p>
      <w:pPr>
        <w:spacing w:after="0"/>
        <w:ind w:left="0"/>
        <w:jc w:val="both"/>
      </w:pPr>
      <w:r>
        <w:rPr>
          <w:rFonts w:ascii="Times New Roman"/>
          <w:b w:val="false"/>
          <w:i w:val="false"/>
          <w:color w:val="000000"/>
          <w:sz w:val="28"/>
        </w:rPr>
        <w:t>
      сумма налоговых выплат для определения финансовым агентством динамики увеличения налоговых выплат в бюджет получателем;</w:t>
      </w:r>
    </w:p>
    <w:bookmarkEnd w:id="94"/>
    <w:bookmarkStart w:name="z101" w:id="95"/>
    <w:p>
      <w:pPr>
        <w:spacing w:after="0"/>
        <w:ind w:left="0"/>
        <w:jc w:val="both"/>
      </w:pPr>
      <w:r>
        <w:rPr>
          <w:rFonts w:ascii="Times New Roman"/>
          <w:b w:val="false"/>
          <w:i w:val="false"/>
          <w:color w:val="000000"/>
          <w:sz w:val="28"/>
        </w:rPr>
        <w:t>
      5) не передавать и не раскрывать информацию об условиях и реализации настоящего Договора третьим лицам (лицам, заинтересованным в реализации Программы) без предварительного письменного согласия Сторон;</w:t>
      </w:r>
    </w:p>
    <w:bookmarkEnd w:id="95"/>
    <w:bookmarkStart w:name="z102" w:id="96"/>
    <w:p>
      <w:pPr>
        <w:spacing w:after="0"/>
        <w:ind w:left="0"/>
        <w:jc w:val="both"/>
      </w:pPr>
      <w:r>
        <w:rPr>
          <w:rFonts w:ascii="Times New Roman"/>
          <w:b w:val="false"/>
          <w:i w:val="false"/>
          <w:color w:val="000000"/>
          <w:sz w:val="28"/>
        </w:rPr>
        <w:t>
      27. Получатель вправе:</w:t>
      </w:r>
    </w:p>
    <w:bookmarkEnd w:id="96"/>
    <w:bookmarkStart w:name="z103" w:id="97"/>
    <w:p>
      <w:pPr>
        <w:spacing w:after="0"/>
        <w:ind w:left="0"/>
        <w:jc w:val="both"/>
      </w:pPr>
      <w:r>
        <w:rPr>
          <w:rFonts w:ascii="Times New Roman"/>
          <w:b w:val="false"/>
          <w:i w:val="false"/>
          <w:color w:val="000000"/>
          <w:sz w:val="28"/>
        </w:rPr>
        <w:t>
      1) требовать от финансового агентства выплаты субсидий исламскому банку (исламской лизинговой компании) в части субсидируемой ставки вознаграждения;</w:t>
      </w:r>
    </w:p>
    <w:bookmarkEnd w:id="97"/>
    <w:bookmarkStart w:name="z104" w:id="98"/>
    <w:p>
      <w:pPr>
        <w:spacing w:after="0"/>
        <w:ind w:left="0"/>
        <w:jc w:val="both"/>
      </w:pPr>
      <w:r>
        <w:rPr>
          <w:rFonts w:ascii="Times New Roman"/>
          <w:b w:val="false"/>
          <w:i w:val="false"/>
          <w:color w:val="000000"/>
          <w:sz w:val="28"/>
        </w:rPr>
        <w:t>
      2) подать заявку на продление срока действия договора субсидирования в исламский банк (исламскую лизинговую компанию) не позднее 75 (семидесяти пяти) календарных дней до истечения срока действия Договора.</w:t>
      </w:r>
    </w:p>
    <w:bookmarkEnd w:id="98"/>
    <w:bookmarkStart w:name="z105" w:id="99"/>
    <w:p>
      <w:pPr>
        <w:spacing w:after="0"/>
        <w:ind w:left="0"/>
        <w:jc w:val="both"/>
      </w:pPr>
      <w:r>
        <w:rPr>
          <w:rFonts w:ascii="Times New Roman"/>
          <w:b w:val="false"/>
          <w:i w:val="false"/>
          <w:color w:val="000000"/>
          <w:sz w:val="28"/>
        </w:rPr>
        <w:t>
      28. Исламский банк (исламская лизинговая компания) обязан:</w:t>
      </w:r>
    </w:p>
    <w:bookmarkEnd w:id="99"/>
    <w:bookmarkStart w:name="z106" w:id="100"/>
    <w:p>
      <w:pPr>
        <w:spacing w:after="0"/>
        <w:ind w:left="0"/>
        <w:jc w:val="both"/>
      </w:pPr>
      <w:r>
        <w:rPr>
          <w:rFonts w:ascii="Times New Roman"/>
          <w:b w:val="false"/>
          <w:i w:val="false"/>
          <w:color w:val="000000"/>
          <w:sz w:val="28"/>
        </w:rPr>
        <w:t>
      1) в случае несвоевременного заключения настоящего Договора в сроки, предусмотренные в Правилах по исламскому финансированию, уведомить финансовое агентство официальным письмом с разъяснением причин задержки;</w:t>
      </w:r>
    </w:p>
    <w:bookmarkEnd w:id="100"/>
    <w:bookmarkStart w:name="z107" w:id="101"/>
    <w:p>
      <w:pPr>
        <w:spacing w:after="0"/>
        <w:ind w:left="0"/>
        <w:jc w:val="both"/>
      </w:pPr>
      <w:r>
        <w:rPr>
          <w:rFonts w:ascii="Times New Roman"/>
          <w:b w:val="false"/>
          <w:i w:val="false"/>
          <w:color w:val="000000"/>
          <w:sz w:val="28"/>
        </w:rPr>
        <w:t xml:space="preserve">
      2) осуществлять списание с текущего счета финансового агентства в безакцептом порядке суммы субсидий по Проекту Получателя на основании соответствующего уведомления финансового агентства, при этом исламский банк (исламская лизинговая компания) не имеет права списывать суммы субсидий с иных счетов, не предназначенных для целей реализации настоящего договора. </w:t>
      </w:r>
    </w:p>
    <w:bookmarkEnd w:id="101"/>
    <w:bookmarkStart w:name="z108" w:id="102"/>
    <w:p>
      <w:pPr>
        <w:spacing w:after="0"/>
        <w:ind w:left="0"/>
        <w:jc w:val="both"/>
      </w:pPr>
      <w:r>
        <w:rPr>
          <w:rFonts w:ascii="Times New Roman"/>
          <w:b w:val="false"/>
          <w:i w:val="false"/>
          <w:color w:val="000000"/>
          <w:sz w:val="28"/>
        </w:rPr>
        <w:t>
      В случае списания сумм субсидий с текущего счета финансового агентства для погашения субсидируемой части ставки вознаграждения по истечении 30 (тридцати) календарных дней со дня фактического погашения Получателем планового платежа по финансированию, исламский банк (исламская лизинговая компания) уплачивает финансовому агентству штраф в размере 100 (ста) МРП;</w:t>
      </w:r>
    </w:p>
    <w:bookmarkEnd w:id="102"/>
    <w:bookmarkStart w:name="z109" w:id="103"/>
    <w:p>
      <w:pPr>
        <w:spacing w:after="0"/>
        <w:ind w:left="0"/>
        <w:jc w:val="both"/>
      </w:pPr>
      <w:r>
        <w:rPr>
          <w:rFonts w:ascii="Times New Roman"/>
          <w:b w:val="false"/>
          <w:i w:val="false"/>
          <w:color w:val="000000"/>
          <w:sz w:val="28"/>
        </w:rPr>
        <w:t>
      3) в случае прекращения субсидирования дохода исламского банка (исламской лизинговой компании) по финансированию Получателя, частичного/полного досрочного погашения суммы себестоимости (суммы арендного платежа) по финансированию Получателя, в течение 7 (семи) рабочих дней представить акт сверки взаиморасчетов финансовому агентству. При этом исламский банк (исламская лизинговая компания) в акте сверки указывает суммы и даты фактического списания субсидий, а финансовое агентство указывает суммы и даты перечисления субсидий. В случае не уведомления/уведомления по истечении 30 (тридцати) календарных дней со дня частичного/полного досрочного погашения Получателем основного долга, исламский банк (исламская лизинговая компания) уплачивает финансовому агентству штраф в размере 100 (ста) МРП;</w:t>
      </w:r>
    </w:p>
    <w:bookmarkEnd w:id="103"/>
    <w:bookmarkStart w:name="z110" w:id="104"/>
    <w:p>
      <w:pPr>
        <w:spacing w:after="0"/>
        <w:ind w:left="0"/>
        <w:jc w:val="both"/>
      </w:pPr>
      <w:r>
        <w:rPr>
          <w:rFonts w:ascii="Times New Roman"/>
          <w:b w:val="false"/>
          <w:i w:val="false"/>
          <w:color w:val="000000"/>
          <w:sz w:val="28"/>
        </w:rPr>
        <w:t>
      4) предоставить финансовому агентству право проводить мониторинг платежной дисциплины субсидируемого финансирования Получателя;</w:t>
      </w:r>
    </w:p>
    <w:bookmarkEnd w:id="104"/>
    <w:bookmarkStart w:name="z111" w:id="105"/>
    <w:p>
      <w:pPr>
        <w:spacing w:after="0"/>
        <w:ind w:left="0"/>
        <w:jc w:val="both"/>
      </w:pPr>
      <w:r>
        <w:rPr>
          <w:rFonts w:ascii="Times New Roman"/>
          <w:b w:val="false"/>
          <w:i w:val="false"/>
          <w:color w:val="000000"/>
          <w:sz w:val="28"/>
        </w:rPr>
        <w:t>
      5) предоставлять мониторинговые отчеты;</w:t>
      </w:r>
    </w:p>
    <w:bookmarkEnd w:id="105"/>
    <w:bookmarkStart w:name="z112" w:id="106"/>
    <w:p>
      <w:pPr>
        <w:spacing w:after="0"/>
        <w:ind w:left="0"/>
        <w:jc w:val="both"/>
      </w:pPr>
      <w:r>
        <w:rPr>
          <w:rFonts w:ascii="Times New Roman"/>
          <w:b w:val="false"/>
          <w:i w:val="false"/>
          <w:color w:val="000000"/>
          <w:sz w:val="28"/>
        </w:rPr>
        <w:t>
      6) своевременно извещать финансовое агентство обо всех обстоятельствах, способных повлиять на выполнение условий настоящего Договора;</w:t>
      </w:r>
    </w:p>
    <w:bookmarkEnd w:id="106"/>
    <w:bookmarkStart w:name="z113" w:id="107"/>
    <w:p>
      <w:pPr>
        <w:spacing w:after="0"/>
        <w:ind w:left="0"/>
        <w:jc w:val="both"/>
      </w:pPr>
      <w:r>
        <w:rPr>
          <w:rFonts w:ascii="Times New Roman"/>
          <w:b w:val="false"/>
          <w:i w:val="false"/>
          <w:color w:val="000000"/>
          <w:sz w:val="28"/>
        </w:rPr>
        <w:t>
      7) не изменять сумму финансирования и (или) номинальную ставку дохода исламского банка (исламской лизинговой компании) по финансированию (лизингу) в течение срока действия настоящего Договора в одностороннем порядке;</w:t>
      </w:r>
    </w:p>
    <w:bookmarkEnd w:id="107"/>
    <w:bookmarkStart w:name="z114" w:id="108"/>
    <w:p>
      <w:pPr>
        <w:spacing w:after="0"/>
        <w:ind w:left="0"/>
        <w:jc w:val="both"/>
      </w:pPr>
      <w:r>
        <w:rPr>
          <w:rFonts w:ascii="Times New Roman"/>
          <w:b w:val="false"/>
          <w:i w:val="false"/>
          <w:color w:val="000000"/>
          <w:sz w:val="28"/>
        </w:rPr>
        <w:t>
      8) в случае принятия уполномоченным органом финансового агентства решения о субсидировании действующего финансирования, возместить Получателю ранее полученные комиссии, сборы и (или) иные платежи в текущем финансовом году, за исключением комиссий, сборов и (или) иных платежей, разрешенных в соответствии с Программой и Правилами по исламскому финансированию;</w:t>
      </w:r>
    </w:p>
    <w:bookmarkEnd w:id="108"/>
    <w:bookmarkStart w:name="z115" w:id="109"/>
    <w:p>
      <w:pPr>
        <w:spacing w:after="0"/>
        <w:ind w:left="0"/>
        <w:jc w:val="both"/>
      </w:pPr>
      <w:r>
        <w:rPr>
          <w:rFonts w:ascii="Times New Roman"/>
          <w:b w:val="false"/>
          <w:i w:val="false"/>
          <w:color w:val="000000"/>
          <w:sz w:val="28"/>
        </w:rPr>
        <w:t>
      9) в случае частичного (полного) досрочного погашения суммы себестоимости (суммы арендного платежа) по финансированию Получателем, уведомить финансовое агентство о факте частичного (полного) досрочного погашения суммы себестоимости (суммы арендного платежа) по финансированию в течение 2 (двух) рабочих дней.</w:t>
      </w:r>
    </w:p>
    <w:bookmarkEnd w:id="109"/>
    <w:bookmarkStart w:name="z116" w:id="110"/>
    <w:p>
      <w:pPr>
        <w:spacing w:after="0"/>
        <w:ind w:left="0"/>
        <w:jc w:val="both"/>
      </w:pPr>
      <w:r>
        <w:rPr>
          <w:rFonts w:ascii="Times New Roman"/>
          <w:b w:val="false"/>
          <w:i w:val="false"/>
          <w:color w:val="000000"/>
          <w:sz w:val="28"/>
        </w:rPr>
        <w:t>
      Одновременно, в случае частичного досрочного погашения суммы себестоимости (суммы арендного платежа) по финансированию Получателя, исламский банк (исламская лизинговая компания) при заключении дополнительного соглашения к договору финансирования (договору исламского лизинга), направляют финансовому агентству копию дополнительного соглашения к договору финансирования (договору исламского лизинга) с приложением соответствующего дополнительного соглашения к договору субсидирования с изменением графика погашения платежей;</w:t>
      </w:r>
    </w:p>
    <w:bookmarkEnd w:id="110"/>
    <w:bookmarkStart w:name="z117" w:id="111"/>
    <w:p>
      <w:pPr>
        <w:spacing w:after="0"/>
        <w:ind w:left="0"/>
        <w:jc w:val="both"/>
      </w:pPr>
      <w:r>
        <w:rPr>
          <w:rFonts w:ascii="Times New Roman"/>
          <w:b w:val="false"/>
          <w:i w:val="false"/>
          <w:color w:val="000000"/>
          <w:sz w:val="28"/>
        </w:rPr>
        <w:t xml:space="preserve">
      10) при положительном рассмотрении заявки Получателя, поступившей согласно </w:t>
      </w:r>
      <w:r>
        <w:rPr>
          <w:rFonts w:ascii="Times New Roman"/>
          <w:b w:val="false"/>
          <w:i w:val="false"/>
          <w:color w:val="000000"/>
          <w:sz w:val="28"/>
        </w:rPr>
        <w:t>подпункту 2)</w:t>
      </w:r>
      <w:r>
        <w:rPr>
          <w:rFonts w:ascii="Times New Roman"/>
          <w:b w:val="false"/>
          <w:i w:val="false"/>
          <w:color w:val="000000"/>
          <w:sz w:val="28"/>
        </w:rPr>
        <w:t xml:space="preserve"> пункта 29 настоящего Договора по проекту, одобренному до 1 января 2018 года, со сроком субсидирования три года, ходатайствовать перед уполномоченным органом финансового агентства о продлении срока действия договора субсидирования не позднее шестидесяти календарных дней до истечения срока действия Договора.</w:t>
      </w:r>
    </w:p>
    <w:bookmarkEnd w:id="111"/>
    <w:bookmarkStart w:name="z118" w:id="112"/>
    <w:p>
      <w:pPr>
        <w:spacing w:after="0"/>
        <w:ind w:left="0"/>
        <w:jc w:val="both"/>
      </w:pPr>
      <w:r>
        <w:rPr>
          <w:rFonts w:ascii="Times New Roman"/>
          <w:b w:val="false"/>
          <w:i w:val="false"/>
          <w:color w:val="000000"/>
          <w:sz w:val="28"/>
        </w:rPr>
        <w:t>
      29. Исламский банк (исламская лизинговая компания) вправе:</w:t>
      </w:r>
    </w:p>
    <w:bookmarkEnd w:id="112"/>
    <w:bookmarkStart w:name="z119" w:id="113"/>
    <w:p>
      <w:pPr>
        <w:spacing w:after="0"/>
        <w:ind w:left="0"/>
        <w:jc w:val="both"/>
      </w:pPr>
      <w:r>
        <w:rPr>
          <w:rFonts w:ascii="Times New Roman"/>
          <w:b w:val="false"/>
          <w:i w:val="false"/>
          <w:color w:val="000000"/>
          <w:sz w:val="28"/>
        </w:rPr>
        <w:t>
      1) требовать от финансового агентства своевременного перечисления субсидий, предусмотренных в рамках настоящего Договора;</w:t>
      </w:r>
    </w:p>
    <w:bookmarkEnd w:id="113"/>
    <w:bookmarkStart w:name="z120" w:id="114"/>
    <w:p>
      <w:pPr>
        <w:spacing w:after="0"/>
        <w:ind w:left="0"/>
        <w:jc w:val="both"/>
      </w:pPr>
      <w:r>
        <w:rPr>
          <w:rFonts w:ascii="Times New Roman"/>
          <w:b w:val="false"/>
          <w:i w:val="false"/>
          <w:color w:val="000000"/>
          <w:sz w:val="28"/>
        </w:rPr>
        <w:t>
      2) по действующему финансированию установить Получателю ранее действовавшие условия финансирования (в том числе ставку вознаграждения, комиссии, сборы и (или) иные платежи и прочие условия).</w:t>
      </w:r>
    </w:p>
    <w:bookmarkEnd w:id="114"/>
    <w:bookmarkStart w:name="z121" w:id="115"/>
    <w:p>
      <w:pPr>
        <w:spacing w:after="0"/>
        <w:ind w:left="0"/>
        <w:jc w:val="left"/>
      </w:pPr>
      <w:r>
        <w:rPr>
          <w:rFonts w:ascii="Times New Roman"/>
          <w:b/>
          <w:i w:val="false"/>
          <w:color w:val="000000"/>
        </w:rPr>
        <w:t xml:space="preserve"> Глава 8. Срок действия Договора</w:t>
      </w:r>
    </w:p>
    <w:bookmarkEnd w:id="115"/>
    <w:bookmarkStart w:name="z122" w:id="116"/>
    <w:p>
      <w:pPr>
        <w:spacing w:after="0"/>
        <w:ind w:left="0"/>
        <w:jc w:val="both"/>
      </w:pPr>
      <w:r>
        <w:rPr>
          <w:rFonts w:ascii="Times New Roman"/>
          <w:b w:val="false"/>
          <w:i w:val="false"/>
          <w:color w:val="000000"/>
          <w:sz w:val="28"/>
        </w:rPr>
        <w:t>
      30. Настоящий Договор вступает в силу с даты подписания его Сторонами, с учетом начала срока субсидирования и действует по __________ 20___ г., а в части неисполненных обязательств – до их полного исполнения.</w:t>
      </w:r>
    </w:p>
    <w:bookmarkEnd w:id="116"/>
    <w:bookmarkStart w:name="z123" w:id="117"/>
    <w:p>
      <w:pPr>
        <w:spacing w:after="0"/>
        <w:ind w:left="0"/>
        <w:jc w:val="both"/>
      </w:pPr>
      <w:r>
        <w:rPr>
          <w:rFonts w:ascii="Times New Roman"/>
          <w:b w:val="false"/>
          <w:i w:val="false"/>
          <w:color w:val="000000"/>
          <w:sz w:val="28"/>
        </w:rPr>
        <w:t>
      31. Настоящий Договор может быть расторгнут в одностороннем внесудебном порядке финансовым агентством/исламским банком/исламской лизинговой компанией в случаях и порядке, предусмотренных условиями Главы 6 настоящего Договора.</w:t>
      </w:r>
    </w:p>
    <w:bookmarkEnd w:id="117"/>
    <w:bookmarkStart w:name="z124" w:id="118"/>
    <w:p>
      <w:pPr>
        <w:spacing w:after="0"/>
        <w:ind w:left="0"/>
        <w:jc w:val="left"/>
      </w:pPr>
      <w:r>
        <w:rPr>
          <w:rFonts w:ascii="Times New Roman"/>
          <w:b/>
          <w:i w:val="false"/>
          <w:color w:val="000000"/>
        </w:rPr>
        <w:t xml:space="preserve"> Глава 9. Ответственность</w:t>
      </w:r>
    </w:p>
    <w:bookmarkEnd w:id="118"/>
    <w:bookmarkStart w:name="z125" w:id="119"/>
    <w:p>
      <w:pPr>
        <w:spacing w:after="0"/>
        <w:ind w:left="0"/>
        <w:jc w:val="both"/>
      </w:pPr>
      <w:r>
        <w:rPr>
          <w:rFonts w:ascii="Times New Roman"/>
          <w:b w:val="false"/>
          <w:i w:val="false"/>
          <w:color w:val="000000"/>
          <w:sz w:val="28"/>
        </w:rPr>
        <w:t>
      32. Стороны по настоящему Договору несут ответственность за неисполнение и (или) ненадлежащее исполнение обязательств, вытекающих из настоящего Договора, в соответствии с настоящим Договором и законодательством Республики Казахстан.</w:t>
      </w:r>
    </w:p>
    <w:bookmarkEnd w:id="119"/>
    <w:bookmarkStart w:name="z126" w:id="120"/>
    <w:p>
      <w:pPr>
        <w:spacing w:after="0"/>
        <w:ind w:left="0"/>
        <w:jc w:val="left"/>
      </w:pPr>
      <w:r>
        <w:rPr>
          <w:rFonts w:ascii="Times New Roman"/>
          <w:b/>
          <w:i w:val="false"/>
          <w:color w:val="000000"/>
        </w:rPr>
        <w:t xml:space="preserve"> Глава 10. Обстоятельства непреодолимой силы</w:t>
      </w:r>
    </w:p>
    <w:bookmarkEnd w:id="120"/>
    <w:bookmarkStart w:name="z127" w:id="121"/>
    <w:p>
      <w:pPr>
        <w:spacing w:after="0"/>
        <w:ind w:left="0"/>
        <w:jc w:val="both"/>
      </w:pPr>
      <w:r>
        <w:rPr>
          <w:rFonts w:ascii="Times New Roman"/>
          <w:b w:val="false"/>
          <w:i w:val="false"/>
          <w:color w:val="000000"/>
          <w:sz w:val="28"/>
        </w:rPr>
        <w:t>
      33. Стороны освобождаются от ответственности за неисполнение, либо ненадлежащее исполнение своих обязанностей по настоящему Договору, если невозможность исполнения явилась следствием обстоятельств непреодолимой силы, то есть чрезвычайных и непредотвратимых при данных условиях обстоятельствах (стихийные явления, военные действия).</w:t>
      </w:r>
    </w:p>
    <w:bookmarkEnd w:id="121"/>
    <w:bookmarkStart w:name="z128" w:id="122"/>
    <w:p>
      <w:pPr>
        <w:spacing w:after="0"/>
        <w:ind w:left="0"/>
        <w:jc w:val="both"/>
      </w:pPr>
      <w:r>
        <w:rPr>
          <w:rFonts w:ascii="Times New Roman"/>
          <w:b w:val="false"/>
          <w:i w:val="false"/>
          <w:color w:val="000000"/>
          <w:sz w:val="28"/>
        </w:rPr>
        <w:t>
      34. При наступлении обстоятельств непреодолимой силы, Сторона, для которой создалась невозможность исполнения ее обязательств по настоящему Договору, должна своевременно в течение 10 (десяти) рабочих дней с момента наступления известить другую Сторону о таких обстоятельствах. При этом характер, период действия, факт наступления обстоятельств непреодолимой силы должны подтверждаться соответствующими документами уполномоченных государственных органов.</w:t>
      </w:r>
    </w:p>
    <w:bookmarkEnd w:id="122"/>
    <w:bookmarkStart w:name="z129" w:id="123"/>
    <w:p>
      <w:pPr>
        <w:spacing w:after="0"/>
        <w:ind w:left="0"/>
        <w:jc w:val="both"/>
      </w:pPr>
      <w:r>
        <w:rPr>
          <w:rFonts w:ascii="Times New Roman"/>
          <w:b w:val="false"/>
          <w:i w:val="false"/>
          <w:color w:val="000000"/>
          <w:sz w:val="28"/>
        </w:rPr>
        <w:t>
      35. При отсутствии своевременного извещения, в сроки предусмотренные пунктом 34 настоящего Договора, Сторона обязана возместить другой Стороне вред, причиненный неизвещением или несвоевременным извещением.</w:t>
      </w:r>
    </w:p>
    <w:bookmarkEnd w:id="123"/>
    <w:bookmarkStart w:name="z130" w:id="124"/>
    <w:p>
      <w:pPr>
        <w:spacing w:after="0"/>
        <w:ind w:left="0"/>
        <w:jc w:val="both"/>
      </w:pPr>
      <w:r>
        <w:rPr>
          <w:rFonts w:ascii="Times New Roman"/>
          <w:b w:val="false"/>
          <w:i w:val="false"/>
          <w:color w:val="000000"/>
          <w:sz w:val="28"/>
        </w:rPr>
        <w:t>
      36. Наступление обстоятельств непреодолимой силы вызывает увеличение срока исполнения настоящего Договора на период действия данных обстоятельств.</w:t>
      </w:r>
    </w:p>
    <w:bookmarkEnd w:id="124"/>
    <w:bookmarkStart w:name="z131" w:id="125"/>
    <w:p>
      <w:pPr>
        <w:spacing w:after="0"/>
        <w:ind w:left="0"/>
        <w:jc w:val="both"/>
      </w:pPr>
      <w:r>
        <w:rPr>
          <w:rFonts w:ascii="Times New Roman"/>
          <w:b w:val="false"/>
          <w:i w:val="false"/>
          <w:color w:val="000000"/>
          <w:sz w:val="28"/>
        </w:rPr>
        <w:t>
      37. Если такие обстоятельства будут продолжаться более трех месяцев подряд, то любая из Сторон вправе отказаться от дальнейшего исполнения обязательств по настоящему Договору.</w:t>
      </w:r>
    </w:p>
    <w:bookmarkEnd w:id="125"/>
    <w:bookmarkStart w:name="z132" w:id="126"/>
    <w:p>
      <w:pPr>
        <w:spacing w:after="0"/>
        <w:ind w:left="0"/>
        <w:jc w:val="left"/>
      </w:pPr>
      <w:r>
        <w:rPr>
          <w:rFonts w:ascii="Times New Roman"/>
          <w:b/>
          <w:i w:val="false"/>
          <w:color w:val="000000"/>
        </w:rPr>
        <w:t xml:space="preserve"> Глава 11. Разрешение споров</w:t>
      </w:r>
    </w:p>
    <w:bookmarkEnd w:id="126"/>
    <w:bookmarkStart w:name="z133" w:id="127"/>
    <w:p>
      <w:pPr>
        <w:spacing w:after="0"/>
        <w:ind w:left="0"/>
        <w:jc w:val="both"/>
      </w:pPr>
      <w:r>
        <w:rPr>
          <w:rFonts w:ascii="Times New Roman"/>
          <w:b w:val="false"/>
          <w:i w:val="false"/>
          <w:color w:val="000000"/>
          <w:sz w:val="28"/>
        </w:rPr>
        <w:t>
      38. В случае какого-либо спора, возникшего в связи с исполнением настоящего Договора, любая из Сторон предпринимает усилия для урегулирования всех споров путем переговоров.</w:t>
      </w:r>
    </w:p>
    <w:bookmarkEnd w:id="127"/>
    <w:bookmarkStart w:name="z134" w:id="128"/>
    <w:p>
      <w:pPr>
        <w:spacing w:after="0"/>
        <w:ind w:left="0"/>
        <w:jc w:val="both"/>
      </w:pPr>
      <w:r>
        <w:rPr>
          <w:rFonts w:ascii="Times New Roman"/>
          <w:b w:val="false"/>
          <w:i w:val="false"/>
          <w:color w:val="000000"/>
          <w:sz w:val="28"/>
        </w:rPr>
        <w:t>
      39. Если возникший спор не удается разрешить путем переговоров, данный спор и иные, относящиеся к нему вопросы, разрешаются и регулируются в соответствии с законодательством Республики Казахстан, в том числе в судебном порядке.</w:t>
      </w:r>
    </w:p>
    <w:bookmarkEnd w:id="128"/>
    <w:bookmarkStart w:name="z135" w:id="129"/>
    <w:p>
      <w:pPr>
        <w:spacing w:after="0"/>
        <w:ind w:left="0"/>
        <w:jc w:val="left"/>
      </w:pPr>
      <w:r>
        <w:rPr>
          <w:rFonts w:ascii="Times New Roman"/>
          <w:b/>
          <w:i w:val="false"/>
          <w:color w:val="000000"/>
        </w:rPr>
        <w:t xml:space="preserve"> Глава 12. Обмен корреспонденцией</w:t>
      </w:r>
    </w:p>
    <w:bookmarkEnd w:id="129"/>
    <w:bookmarkStart w:name="z136" w:id="130"/>
    <w:p>
      <w:pPr>
        <w:spacing w:after="0"/>
        <w:ind w:left="0"/>
        <w:jc w:val="both"/>
      </w:pPr>
      <w:r>
        <w:rPr>
          <w:rFonts w:ascii="Times New Roman"/>
          <w:b w:val="false"/>
          <w:i w:val="false"/>
          <w:color w:val="000000"/>
          <w:sz w:val="28"/>
        </w:rPr>
        <w:t>
      40. Любая корреспонденция, отправляемая Сторонами друг другу в рамках настоящего Договора, будет представляться в письменной форме и рассматриваться в течение 10 (десяти) календарных дней с момента получения Сторонами корреспонденции с отметкой о вручении, за исключением корреспонденции, для рассмотрения которой предусмотрен особый порядок в соответствии с настоящим Договором.</w:t>
      </w:r>
    </w:p>
    <w:bookmarkEnd w:id="130"/>
    <w:bookmarkStart w:name="z137" w:id="131"/>
    <w:p>
      <w:pPr>
        <w:spacing w:after="0"/>
        <w:ind w:left="0"/>
        <w:jc w:val="both"/>
      </w:pPr>
      <w:r>
        <w:rPr>
          <w:rFonts w:ascii="Times New Roman"/>
          <w:b w:val="false"/>
          <w:i w:val="false"/>
          <w:color w:val="000000"/>
          <w:sz w:val="28"/>
        </w:rPr>
        <w:t>
      41. Корреспонденция считается должным образом представленной или направленной, когда она оформлена надлежащим образом (корреспонденция считается должным образом оформленной, когда она представлена на бланке или скреплена печатью (при наличии), подписана руководителем и имеет регистрационной номер, дату), вручена лично, доставлена по почте (заказным письмом с уведомлением) или курьерской связью по адресу участвующей Стороны.</w:t>
      </w:r>
    </w:p>
    <w:bookmarkEnd w:id="131"/>
    <w:bookmarkStart w:name="z138" w:id="132"/>
    <w:p>
      <w:pPr>
        <w:spacing w:after="0"/>
        <w:ind w:left="0"/>
        <w:jc w:val="both"/>
      </w:pPr>
      <w:r>
        <w:rPr>
          <w:rFonts w:ascii="Times New Roman"/>
          <w:b w:val="false"/>
          <w:i w:val="false"/>
          <w:color w:val="000000"/>
          <w:sz w:val="28"/>
        </w:rPr>
        <w:t>
      42. В ходе действия настоящего Договора ответственные лица Сторон могут осуществлять отправление корреспонденции, носящей информативный характер, посредством факсимильной связи и (или) электронной почты другой Стороне.</w:t>
      </w:r>
    </w:p>
    <w:bookmarkEnd w:id="132"/>
    <w:bookmarkStart w:name="z139" w:id="133"/>
    <w:p>
      <w:pPr>
        <w:spacing w:after="0"/>
        <w:ind w:left="0"/>
        <w:jc w:val="both"/>
      </w:pPr>
      <w:r>
        <w:rPr>
          <w:rFonts w:ascii="Times New Roman"/>
          <w:b w:val="false"/>
          <w:i w:val="false"/>
          <w:color w:val="000000"/>
          <w:sz w:val="28"/>
        </w:rPr>
        <w:t>
      43. При этом Сторона-отправитель обязана подтвердить отправление корреспонденции другой Стороне. Подтверждение считается осуществленным надлежащим образом при отправке факсом путем приложения текста всей корреспонденции с отметкой принимающей стороны о приемке, либо наличия выписки факсимильного аппарата об успешном завершении отправки.</w:t>
      </w:r>
    </w:p>
    <w:bookmarkEnd w:id="133"/>
    <w:bookmarkStart w:name="z140" w:id="134"/>
    <w:p>
      <w:pPr>
        <w:spacing w:after="0"/>
        <w:ind w:left="0"/>
        <w:jc w:val="left"/>
      </w:pPr>
      <w:r>
        <w:rPr>
          <w:rFonts w:ascii="Times New Roman"/>
          <w:b/>
          <w:i w:val="false"/>
          <w:color w:val="000000"/>
        </w:rPr>
        <w:t xml:space="preserve"> Глава 13. Конфиденциальность</w:t>
      </w:r>
    </w:p>
    <w:bookmarkEnd w:id="134"/>
    <w:bookmarkStart w:name="z141" w:id="135"/>
    <w:p>
      <w:pPr>
        <w:spacing w:after="0"/>
        <w:ind w:left="0"/>
        <w:jc w:val="both"/>
      </w:pPr>
      <w:r>
        <w:rPr>
          <w:rFonts w:ascii="Times New Roman"/>
          <w:b w:val="false"/>
          <w:i w:val="false"/>
          <w:color w:val="000000"/>
          <w:sz w:val="28"/>
        </w:rPr>
        <w:t>
      44. Настоящим Стороны соглашаются, что информация, касающаяся условий настоящего Договора, банковская тайна, а также финансовая, коммерческая и иная информация, полученная ими в ходе заключения и исполнения настоящего Договора, является конфиденциальной и не подлежит разглашению третьим лицам за исключением случаев, прямо предусмотренных в настоящем Договоре и действующем законодательстве Республики Казахстан.</w:t>
      </w:r>
    </w:p>
    <w:bookmarkEnd w:id="135"/>
    <w:bookmarkStart w:name="z142" w:id="136"/>
    <w:p>
      <w:pPr>
        <w:spacing w:after="0"/>
        <w:ind w:left="0"/>
        <w:jc w:val="both"/>
      </w:pPr>
      <w:r>
        <w:rPr>
          <w:rFonts w:ascii="Times New Roman"/>
          <w:b w:val="false"/>
          <w:i w:val="false"/>
          <w:color w:val="000000"/>
          <w:sz w:val="28"/>
        </w:rPr>
        <w:t>
      45. Передача конфиденциальной информации третьим лицам, опубликование или иное ее разглашение Стороной возможны в случаях, прямо предусмотренных настоящим Договором и законодательством Республики Казахстан.</w:t>
      </w:r>
    </w:p>
    <w:bookmarkEnd w:id="136"/>
    <w:bookmarkStart w:name="z143" w:id="137"/>
    <w:p>
      <w:pPr>
        <w:spacing w:after="0"/>
        <w:ind w:left="0"/>
        <w:jc w:val="both"/>
      </w:pPr>
      <w:r>
        <w:rPr>
          <w:rFonts w:ascii="Times New Roman"/>
          <w:b w:val="false"/>
          <w:i w:val="false"/>
          <w:color w:val="000000"/>
          <w:sz w:val="28"/>
        </w:rPr>
        <w:t>
      46. Стороны принимают все необходимые меры, в том числе правового характера, для сохранения конфиденциальности наличия и условий настоящего Договора. Должностным лицам и работникам Сторон запрещается разглашение либо передача третьим лицам сведений, полученных в ходе реализации настоящего Договора.</w:t>
      </w:r>
    </w:p>
    <w:bookmarkEnd w:id="137"/>
    <w:bookmarkStart w:name="z144" w:id="138"/>
    <w:p>
      <w:pPr>
        <w:spacing w:after="0"/>
        <w:ind w:left="0"/>
        <w:jc w:val="both"/>
      </w:pPr>
      <w:r>
        <w:rPr>
          <w:rFonts w:ascii="Times New Roman"/>
          <w:b w:val="false"/>
          <w:i w:val="false"/>
          <w:color w:val="000000"/>
          <w:sz w:val="28"/>
        </w:rPr>
        <w:t>
      47. В случае разглашения либо распространения любой из Сторон конфиденциальной информации в нарушение требований настоящего Договора, виновная Сторона будет нести ответственность, предусмотренную законодательством Республики Казахстан, с возмещением вреда, понесенного другой Стороной вследствие разглашения такой информации.</w:t>
      </w:r>
    </w:p>
    <w:bookmarkEnd w:id="138"/>
    <w:bookmarkStart w:name="z145" w:id="139"/>
    <w:p>
      <w:pPr>
        <w:spacing w:after="0"/>
        <w:ind w:left="0"/>
        <w:jc w:val="left"/>
      </w:pPr>
      <w:r>
        <w:rPr>
          <w:rFonts w:ascii="Times New Roman"/>
          <w:b/>
          <w:i w:val="false"/>
          <w:color w:val="000000"/>
        </w:rPr>
        <w:t xml:space="preserve"> Глава 14. Заявления, гарантии и согласия</w:t>
      </w:r>
    </w:p>
    <w:bookmarkEnd w:id="139"/>
    <w:bookmarkStart w:name="z146" w:id="140"/>
    <w:p>
      <w:pPr>
        <w:spacing w:after="0"/>
        <w:ind w:left="0"/>
        <w:jc w:val="both"/>
      </w:pPr>
      <w:r>
        <w:rPr>
          <w:rFonts w:ascii="Times New Roman"/>
          <w:b w:val="false"/>
          <w:i w:val="false"/>
          <w:color w:val="000000"/>
          <w:sz w:val="28"/>
        </w:rPr>
        <w:t>
      48. Получатель заявляет и гарантирует финансовому агентству следующее:</w:t>
      </w:r>
    </w:p>
    <w:bookmarkEnd w:id="140"/>
    <w:bookmarkStart w:name="z147" w:id="141"/>
    <w:p>
      <w:pPr>
        <w:spacing w:after="0"/>
        <w:ind w:left="0"/>
        <w:jc w:val="both"/>
      </w:pPr>
      <w:r>
        <w:rPr>
          <w:rFonts w:ascii="Times New Roman"/>
          <w:b w:val="false"/>
          <w:i w:val="false"/>
          <w:color w:val="000000"/>
          <w:sz w:val="28"/>
        </w:rPr>
        <w:t>
      1) Получатель подтверждает, что заверения и гарантии, указанные в настоящем Договоре, правдивы и соответствуют действительности;</w:t>
      </w:r>
    </w:p>
    <w:bookmarkEnd w:id="141"/>
    <w:bookmarkStart w:name="z148" w:id="142"/>
    <w:p>
      <w:pPr>
        <w:spacing w:after="0"/>
        <w:ind w:left="0"/>
        <w:jc w:val="both"/>
      </w:pPr>
      <w:r>
        <w:rPr>
          <w:rFonts w:ascii="Times New Roman"/>
          <w:b w:val="false"/>
          <w:i w:val="false"/>
          <w:color w:val="000000"/>
          <w:sz w:val="28"/>
        </w:rPr>
        <w:t>
      2) финансовое агентство не обязано проверять действительность указанных заверений и гарантий.</w:t>
      </w:r>
    </w:p>
    <w:bookmarkEnd w:id="142"/>
    <w:bookmarkStart w:name="z149" w:id="143"/>
    <w:p>
      <w:pPr>
        <w:spacing w:after="0"/>
        <w:ind w:left="0"/>
        <w:jc w:val="both"/>
      </w:pPr>
      <w:r>
        <w:rPr>
          <w:rFonts w:ascii="Times New Roman"/>
          <w:b w:val="false"/>
          <w:i w:val="false"/>
          <w:color w:val="000000"/>
          <w:sz w:val="28"/>
        </w:rPr>
        <w:t>
      49. Получатель заверяет и гарантирует, что:</w:t>
      </w:r>
    </w:p>
    <w:bookmarkEnd w:id="143"/>
    <w:bookmarkStart w:name="z150" w:id="144"/>
    <w:p>
      <w:pPr>
        <w:spacing w:after="0"/>
        <w:ind w:left="0"/>
        <w:jc w:val="both"/>
      </w:pPr>
      <w:r>
        <w:rPr>
          <w:rFonts w:ascii="Times New Roman"/>
          <w:b w:val="false"/>
          <w:i w:val="false"/>
          <w:color w:val="000000"/>
          <w:sz w:val="28"/>
        </w:rPr>
        <w:t>
      1) Получателю неизвестно ни о каких обстоятельствах, которые могут оказать негативный эффект на его бизнес, его финансовое положение, активы и способность отвечать по своим обязательствам;</w:t>
      </w:r>
    </w:p>
    <w:bookmarkEnd w:id="144"/>
    <w:bookmarkStart w:name="z151" w:id="145"/>
    <w:p>
      <w:pPr>
        <w:spacing w:after="0"/>
        <w:ind w:left="0"/>
        <w:jc w:val="both"/>
      </w:pPr>
      <w:r>
        <w:rPr>
          <w:rFonts w:ascii="Times New Roman"/>
          <w:b w:val="false"/>
          <w:i w:val="false"/>
          <w:color w:val="000000"/>
          <w:sz w:val="28"/>
        </w:rPr>
        <w:t>
      2) также Получатель подтверждает, что уставная компетенция Получателя позволяет заключать настоящий Договор лицу, который подписывает настоящий Договор.</w:t>
      </w:r>
    </w:p>
    <w:bookmarkEnd w:id="145"/>
    <w:bookmarkStart w:name="z152" w:id="146"/>
    <w:p>
      <w:pPr>
        <w:spacing w:after="0"/>
        <w:ind w:left="0"/>
        <w:jc w:val="both"/>
      </w:pPr>
      <w:r>
        <w:rPr>
          <w:rFonts w:ascii="Times New Roman"/>
          <w:b w:val="false"/>
          <w:i w:val="false"/>
          <w:color w:val="000000"/>
          <w:sz w:val="28"/>
        </w:rPr>
        <w:t>
      50. Получатель подтверждает, что на момент заключения настоящего Договора отсутствуют основания, которые могут послужить причиной расторжения настоящего Договора, признания его недействительным.</w:t>
      </w:r>
    </w:p>
    <w:bookmarkEnd w:id="146"/>
    <w:bookmarkStart w:name="z153" w:id="147"/>
    <w:p>
      <w:pPr>
        <w:spacing w:after="0"/>
        <w:ind w:left="0"/>
        <w:jc w:val="both"/>
      </w:pPr>
      <w:r>
        <w:rPr>
          <w:rFonts w:ascii="Times New Roman"/>
          <w:b w:val="false"/>
          <w:i w:val="false"/>
          <w:color w:val="000000"/>
          <w:sz w:val="28"/>
        </w:rPr>
        <w:t>
      51. Получатель заявляет и подтверждает, что вся информация, а также вся документация, переданная (предоставленная) или предоставляемая им финансовому агентству, точна и соответствует действительности, финансовое агентство не обязано проверять достоверность и точность переданной или передаваемой документации. Об ответственности за предоставление ложных, неполных и (или) недостоверных сведений, предусмотренной законодательством Республики Казахстан, Получатель предупрежден.</w:t>
      </w:r>
    </w:p>
    <w:bookmarkEnd w:id="147"/>
    <w:bookmarkStart w:name="z154" w:id="148"/>
    <w:p>
      <w:pPr>
        <w:spacing w:after="0"/>
        <w:ind w:left="0"/>
        <w:jc w:val="both"/>
      </w:pPr>
      <w:r>
        <w:rPr>
          <w:rFonts w:ascii="Times New Roman"/>
          <w:b w:val="false"/>
          <w:i w:val="false"/>
          <w:color w:val="000000"/>
          <w:sz w:val="28"/>
        </w:rPr>
        <w:t>
      52. Получатель заявляет, что все условия, содержащиеся в настоящем Договоре, правовое значение совершаемых им действий ему ясны и понятны.</w:t>
      </w:r>
    </w:p>
    <w:bookmarkEnd w:id="148"/>
    <w:bookmarkStart w:name="z155" w:id="149"/>
    <w:p>
      <w:pPr>
        <w:spacing w:after="0"/>
        <w:ind w:left="0"/>
        <w:jc w:val="left"/>
      </w:pPr>
      <w:r>
        <w:rPr>
          <w:rFonts w:ascii="Times New Roman"/>
          <w:b/>
          <w:i w:val="false"/>
          <w:color w:val="000000"/>
        </w:rPr>
        <w:t xml:space="preserve"> Глава 15. Заключительные положения</w:t>
      </w:r>
    </w:p>
    <w:bookmarkEnd w:id="149"/>
    <w:bookmarkStart w:name="z156" w:id="150"/>
    <w:p>
      <w:pPr>
        <w:spacing w:after="0"/>
        <w:ind w:left="0"/>
        <w:jc w:val="both"/>
      </w:pPr>
      <w:r>
        <w:rPr>
          <w:rFonts w:ascii="Times New Roman"/>
          <w:b w:val="false"/>
          <w:i w:val="false"/>
          <w:color w:val="000000"/>
          <w:sz w:val="28"/>
        </w:rPr>
        <w:t>
      53. Подписанием настоящего Договора Получатель предоставляет согласие финансовому агентству на:</w:t>
      </w:r>
    </w:p>
    <w:bookmarkEnd w:id="150"/>
    <w:bookmarkStart w:name="z157" w:id="151"/>
    <w:p>
      <w:pPr>
        <w:spacing w:after="0"/>
        <w:ind w:left="0"/>
        <w:jc w:val="both"/>
      </w:pPr>
      <w:r>
        <w:rPr>
          <w:rFonts w:ascii="Times New Roman"/>
          <w:b w:val="false"/>
          <w:i w:val="false"/>
          <w:color w:val="000000"/>
          <w:sz w:val="28"/>
        </w:rPr>
        <w:t>
      1) предоставление финансовым агентством заинтересованным третьим лицам информации и документов, полученных в рамках настоящего Договора, по которому осуществляется субсидирование, в том числе банковской и коммерческой тайны;</w:t>
      </w:r>
    </w:p>
    <w:bookmarkEnd w:id="151"/>
    <w:bookmarkStart w:name="z158" w:id="152"/>
    <w:p>
      <w:pPr>
        <w:spacing w:after="0"/>
        <w:ind w:left="0"/>
        <w:jc w:val="both"/>
      </w:pPr>
      <w:r>
        <w:rPr>
          <w:rFonts w:ascii="Times New Roman"/>
          <w:b w:val="false"/>
          <w:i w:val="false"/>
          <w:color w:val="000000"/>
          <w:sz w:val="28"/>
        </w:rPr>
        <w:t>
      2) опубликование финансовым агентством в средствах массовой информации наименования Получателя, наименования региона, в котором реализуется Проект, наименования и описания Проекта Получателя, а также отрасли.</w:t>
      </w:r>
    </w:p>
    <w:bookmarkEnd w:id="152"/>
    <w:bookmarkStart w:name="z159" w:id="153"/>
    <w:p>
      <w:pPr>
        <w:spacing w:after="0"/>
        <w:ind w:left="0"/>
        <w:jc w:val="both"/>
      </w:pPr>
      <w:r>
        <w:rPr>
          <w:rFonts w:ascii="Times New Roman"/>
          <w:b w:val="false"/>
          <w:i w:val="false"/>
          <w:color w:val="000000"/>
          <w:sz w:val="28"/>
        </w:rPr>
        <w:t>
      54. Положения настоящего Договора могут быть изменены и (или) дополнены. Действительными и обязательными для Сторон признаются только те изменения и дополнения, которые составлены по согласию Сторон в письменной форме и подписаны уполномоченными представителями Сторон, за исключением случаев, предусмотренных настоящим Договором.</w:t>
      </w:r>
    </w:p>
    <w:bookmarkEnd w:id="153"/>
    <w:bookmarkStart w:name="z160" w:id="154"/>
    <w:p>
      <w:pPr>
        <w:spacing w:after="0"/>
        <w:ind w:left="0"/>
        <w:jc w:val="both"/>
      </w:pPr>
      <w:r>
        <w:rPr>
          <w:rFonts w:ascii="Times New Roman"/>
          <w:b w:val="false"/>
          <w:i w:val="false"/>
          <w:color w:val="000000"/>
          <w:sz w:val="28"/>
        </w:rPr>
        <w:t>
      55. Настоящий Договор составлен в _______ (_________) идентичных экземплярах на государственном и русском языках по _______ (_______) экземпляру на государственном и русском языках для каждой из Сторон, каждый из которых имеет равную юридическую силу.</w:t>
      </w:r>
    </w:p>
    <w:bookmarkEnd w:id="154"/>
    <w:bookmarkStart w:name="z161" w:id="155"/>
    <w:p>
      <w:pPr>
        <w:spacing w:after="0"/>
        <w:ind w:left="0"/>
        <w:jc w:val="both"/>
      </w:pPr>
      <w:r>
        <w:rPr>
          <w:rFonts w:ascii="Times New Roman"/>
          <w:b w:val="false"/>
          <w:i w:val="false"/>
          <w:color w:val="000000"/>
          <w:sz w:val="28"/>
        </w:rPr>
        <w:t>
      56. Во всем ином, не предусмотренном настоящим Договором, Стороны руководствуются действующим законодательством Республики Казахстан.</w:t>
      </w:r>
    </w:p>
    <w:bookmarkEnd w:id="155"/>
    <w:bookmarkStart w:name="z162" w:id="156"/>
    <w:p>
      <w:pPr>
        <w:spacing w:after="0"/>
        <w:ind w:left="0"/>
        <w:jc w:val="left"/>
      </w:pPr>
      <w:r>
        <w:rPr>
          <w:rFonts w:ascii="Times New Roman"/>
          <w:b/>
          <w:i w:val="false"/>
          <w:color w:val="000000"/>
        </w:rPr>
        <w:t xml:space="preserve"> Глава 16. Адреса, банковские реквизиты и подписи Сторон</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6"/>
        <w:gridCol w:w="4332"/>
        <w:gridCol w:w="4012"/>
      </w:tblGrid>
      <w:tr>
        <w:trPr>
          <w:trHeight w:val="30" w:hRule="atLeast"/>
        </w:trPr>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Финансовое агентство акционерное общество "Фонд развития предпринимательства "Даму"</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Исламский банк/ исламская лизинговая компания</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Получатель</w:t>
            </w:r>
          </w:p>
        </w:tc>
      </w:tr>
      <w:tr>
        <w:trPr>
          <w:trHeight w:val="30" w:hRule="atLeast"/>
        </w:trPr>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 место печати (электронная цифровая подпись)</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 место печати (при наличии) (электронная цифровая подпись)</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 место печати (при наличии) (электронная цифровая подпись)</w:t>
            </w:r>
          </w:p>
        </w:tc>
      </w:tr>
      <w:tr>
        <w:trPr>
          <w:trHeight w:val="30" w:hRule="atLeast"/>
        </w:trPr>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57"/>
          <w:p>
            <w:pPr>
              <w:spacing w:after="20"/>
              <w:ind w:left="20"/>
              <w:jc w:val="both"/>
            </w:pPr>
            <w:r>
              <w:rPr>
                <w:rFonts w:ascii="Times New Roman"/>
                <w:b w:val="false"/>
                <w:i w:val="false"/>
                <w:color w:val="000000"/>
                <w:sz w:val="20"/>
              </w:rPr>
              <w:t>
Республика Казахстан</w:t>
            </w:r>
            <w:r>
              <w:br/>
            </w:r>
            <w:r>
              <w:rPr>
                <w:rFonts w:ascii="Times New Roman"/>
                <w:b w:val="false"/>
                <w:i w:val="false"/>
                <w:color w:val="000000"/>
                <w:sz w:val="20"/>
              </w:rPr>
              <w:t>
</w:t>
            </w:r>
            <w:r>
              <w:rPr>
                <w:rFonts w:ascii="Times New Roman"/>
                <w:b w:val="false"/>
                <w:i w:val="false"/>
                <w:color w:val="000000"/>
                <w:sz w:val="20"/>
              </w:rPr>
              <w:t>город _____________</w:t>
            </w:r>
            <w:r>
              <w:br/>
            </w:r>
            <w:r>
              <w:rPr>
                <w:rFonts w:ascii="Times New Roman"/>
                <w:b w:val="false"/>
                <w:i w:val="false"/>
                <w:color w:val="000000"/>
                <w:sz w:val="20"/>
              </w:rPr>
              <w:t>
</w:t>
            </w:r>
            <w:r>
              <w:rPr>
                <w:rFonts w:ascii="Times New Roman"/>
                <w:b w:val="false"/>
                <w:i w:val="false"/>
                <w:color w:val="000000"/>
                <w:sz w:val="20"/>
              </w:rPr>
              <w:t>улица_____________</w:t>
            </w:r>
            <w:r>
              <w:br/>
            </w:r>
            <w:r>
              <w:rPr>
                <w:rFonts w:ascii="Times New Roman"/>
                <w:b w:val="false"/>
                <w:i w:val="false"/>
                <w:color w:val="000000"/>
                <w:sz w:val="20"/>
              </w:rPr>
              <w:t>
</w:t>
            </w:r>
            <w:r>
              <w:rPr>
                <w:rFonts w:ascii="Times New Roman"/>
                <w:b w:val="false"/>
                <w:i w:val="false"/>
                <w:color w:val="000000"/>
                <w:sz w:val="20"/>
              </w:rPr>
              <w:t>телефон___________</w:t>
            </w:r>
            <w:r>
              <w:br/>
            </w:r>
            <w:r>
              <w:rPr>
                <w:rFonts w:ascii="Times New Roman"/>
                <w:b w:val="false"/>
                <w:i w:val="false"/>
                <w:color w:val="000000"/>
                <w:sz w:val="20"/>
              </w:rPr>
              <w:t>
</w:t>
            </w:r>
            <w:r>
              <w:rPr>
                <w:rFonts w:ascii="Times New Roman"/>
                <w:b w:val="false"/>
                <w:i w:val="false"/>
                <w:color w:val="000000"/>
                <w:sz w:val="20"/>
              </w:rPr>
              <w:t>БИН______________</w:t>
            </w:r>
            <w:r>
              <w:br/>
            </w:r>
            <w:r>
              <w:rPr>
                <w:rFonts w:ascii="Times New Roman"/>
                <w:b w:val="false"/>
                <w:i w:val="false"/>
                <w:color w:val="000000"/>
                <w:sz w:val="20"/>
              </w:rPr>
              <w:t>
</w:t>
            </w:r>
            <w:r>
              <w:rPr>
                <w:rFonts w:ascii="Times New Roman"/>
                <w:b w:val="false"/>
                <w:i w:val="false"/>
                <w:color w:val="000000"/>
                <w:sz w:val="20"/>
              </w:rPr>
              <w:t>ИИК KZ__________</w:t>
            </w:r>
            <w:r>
              <w:br/>
            </w:r>
            <w:r>
              <w:rPr>
                <w:rFonts w:ascii="Times New Roman"/>
                <w:b w:val="false"/>
                <w:i w:val="false"/>
                <w:color w:val="000000"/>
                <w:sz w:val="20"/>
              </w:rPr>
              <w:t>
</w:t>
            </w:r>
            <w:r>
              <w:rPr>
                <w:rFonts w:ascii="Times New Roman"/>
                <w:b w:val="false"/>
                <w:i w:val="false"/>
                <w:color w:val="000000"/>
                <w:sz w:val="20"/>
              </w:rPr>
              <w:t>БИК _____________</w:t>
            </w:r>
            <w:r>
              <w:br/>
            </w:r>
            <w:r>
              <w:rPr>
                <w:rFonts w:ascii="Times New Roman"/>
                <w:b w:val="false"/>
                <w:i w:val="false"/>
                <w:color w:val="000000"/>
                <w:sz w:val="20"/>
              </w:rPr>
              <w:t>
</w:t>
            </w:r>
            <w:r>
              <w:rPr>
                <w:rFonts w:ascii="Times New Roman"/>
                <w:b w:val="false"/>
                <w:i w:val="false"/>
                <w:color w:val="000000"/>
                <w:sz w:val="20"/>
              </w:rPr>
              <w:t>КБЕ _____________</w:t>
            </w:r>
            <w:r>
              <w:br/>
            </w:r>
            <w:r>
              <w:rPr>
                <w:rFonts w:ascii="Times New Roman"/>
                <w:b w:val="false"/>
                <w:i w:val="false"/>
                <w:color w:val="000000"/>
                <w:sz w:val="20"/>
              </w:rPr>
              <w:t>
АО "___________"</w:t>
            </w:r>
          </w:p>
          <w:bookmarkEnd w:id="157"/>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8"/>
          <w:p>
            <w:pPr>
              <w:spacing w:after="20"/>
              <w:ind w:left="20"/>
              <w:jc w:val="both"/>
            </w:pPr>
            <w:r>
              <w:rPr>
                <w:rFonts w:ascii="Times New Roman"/>
                <w:b w:val="false"/>
                <w:i w:val="false"/>
                <w:color w:val="000000"/>
                <w:sz w:val="20"/>
              </w:rPr>
              <w:t>
Республика Казахстан</w:t>
            </w:r>
            <w:r>
              <w:br/>
            </w:r>
            <w:r>
              <w:rPr>
                <w:rFonts w:ascii="Times New Roman"/>
                <w:b w:val="false"/>
                <w:i w:val="false"/>
                <w:color w:val="000000"/>
                <w:sz w:val="20"/>
              </w:rPr>
              <w:t>
</w:t>
            </w:r>
            <w:r>
              <w:rPr>
                <w:rFonts w:ascii="Times New Roman"/>
                <w:b w:val="false"/>
                <w:i w:val="false"/>
                <w:color w:val="000000"/>
                <w:sz w:val="20"/>
              </w:rPr>
              <w:t>город _____________</w:t>
            </w:r>
            <w:r>
              <w:br/>
            </w:r>
            <w:r>
              <w:rPr>
                <w:rFonts w:ascii="Times New Roman"/>
                <w:b w:val="false"/>
                <w:i w:val="false"/>
                <w:color w:val="000000"/>
                <w:sz w:val="20"/>
              </w:rPr>
              <w:t>
</w:t>
            </w:r>
            <w:r>
              <w:rPr>
                <w:rFonts w:ascii="Times New Roman"/>
                <w:b w:val="false"/>
                <w:i w:val="false"/>
                <w:color w:val="000000"/>
                <w:sz w:val="20"/>
              </w:rPr>
              <w:t>улица _____________</w:t>
            </w:r>
            <w:r>
              <w:br/>
            </w:r>
            <w:r>
              <w:rPr>
                <w:rFonts w:ascii="Times New Roman"/>
                <w:b w:val="false"/>
                <w:i w:val="false"/>
                <w:color w:val="000000"/>
                <w:sz w:val="20"/>
              </w:rPr>
              <w:t>
</w:t>
            </w:r>
            <w:r>
              <w:rPr>
                <w:rFonts w:ascii="Times New Roman"/>
                <w:b w:val="false"/>
                <w:i w:val="false"/>
                <w:color w:val="000000"/>
                <w:sz w:val="20"/>
              </w:rPr>
              <w:t>телефон____________</w:t>
            </w:r>
            <w:r>
              <w:br/>
            </w:r>
            <w:r>
              <w:rPr>
                <w:rFonts w:ascii="Times New Roman"/>
                <w:b w:val="false"/>
                <w:i w:val="false"/>
                <w:color w:val="000000"/>
                <w:sz w:val="20"/>
              </w:rPr>
              <w:t>
</w:t>
            </w:r>
            <w:r>
              <w:rPr>
                <w:rFonts w:ascii="Times New Roman"/>
                <w:b w:val="false"/>
                <w:i w:val="false"/>
                <w:color w:val="000000"/>
                <w:sz w:val="20"/>
              </w:rPr>
              <w:t>БИН ______________</w:t>
            </w:r>
            <w:r>
              <w:br/>
            </w:r>
            <w:r>
              <w:rPr>
                <w:rFonts w:ascii="Times New Roman"/>
                <w:b w:val="false"/>
                <w:i w:val="false"/>
                <w:color w:val="000000"/>
                <w:sz w:val="20"/>
              </w:rPr>
              <w:t>
</w:t>
            </w:r>
            <w:r>
              <w:rPr>
                <w:rFonts w:ascii="Times New Roman"/>
                <w:b w:val="false"/>
                <w:i w:val="false"/>
                <w:color w:val="000000"/>
                <w:sz w:val="20"/>
              </w:rPr>
              <w:t>ИИК KZ ___________</w:t>
            </w:r>
            <w:r>
              <w:br/>
            </w:r>
            <w:r>
              <w:rPr>
                <w:rFonts w:ascii="Times New Roman"/>
                <w:b w:val="false"/>
                <w:i w:val="false"/>
                <w:color w:val="000000"/>
                <w:sz w:val="20"/>
              </w:rPr>
              <w:t>
</w:t>
            </w:r>
            <w:r>
              <w:rPr>
                <w:rFonts w:ascii="Times New Roman"/>
                <w:b w:val="false"/>
                <w:i w:val="false"/>
                <w:color w:val="000000"/>
                <w:sz w:val="20"/>
              </w:rPr>
              <w:t>БИК ______________</w:t>
            </w:r>
            <w:r>
              <w:br/>
            </w:r>
            <w:r>
              <w:rPr>
                <w:rFonts w:ascii="Times New Roman"/>
                <w:b w:val="false"/>
                <w:i w:val="false"/>
                <w:color w:val="000000"/>
                <w:sz w:val="20"/>
              </w:rPr>
              <w:t>
</w:t>
            </w:r>
            <w:r>
              <w:rPr>
                <w:rFonts w:ascii="Times New Roman"/>
                <w:b w:val="false"/>
                <w:i w:val="false"/>
                <w:color w:val="000000"/>
                <w:sz w:val="20"/>
              </w:rPr>
              <w:t>КБЕ _______________</w:t>
            </w:r>
            <w:r>
              <w:br/>
            </w:r>
            <w:r>
              <w:rPr>
                <w:rFonts w:ascii="Times New Roman"/>
                <w:b w:val="false"/>
                <w:i w:val="false"/>
                <w:color w:val="000000"/>
                <w:sz w:val="20"/>
              </w:rPr>
              <w:t>
АО/ТОО "__________"</w:t>
            </w:r>
          </w:p>
          <w:bookmarkEnd w:id="158"/>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59"/>
          <w:p>
            <w:pPr>
              <w:spacing w:after="20"/>
              <w:ind w:left="20"/>
              <w:jc w:val="both"/>
            </w:pPr>
            <w:r>
              <w:rPr>
                <w:rFonts w:ascii="Times New Roman"/>
                <w:b w:val="false"/>
                <w:i w:val="false"/>
                <w:color w:val="000000"/>
                <w:sz w:val="20"/>
              </w:rPr>
              <w:t>
Республика Казахстан</w:t>
            </w:r>
            <w:r>
              <w:br/>
            </w:r>
            <w:r>
              <w:rPr>
                <w:rFonts w:ascii="Times New Roman"/>
                <w:b w:val="false"/>
                <w:i w:val="false"/>
                <w:color w:val="000000"/>
                <w:sz w:val="20"/>
              </w:rPr>
              <w:t>
</w:t>
            </w:r>
            <w:r>
              <w:rPr>
                <w:rFonts w:ascii="Times New Roman"/>
                <w:b w:val="false"/>
                <w:i w:val="false"/>
                <w:color w:val="000000"/>
                <w:sz w:val="20"/>
              </w:rPr>
              <w:t>город _____________</w:t>
            </w:r>
            <w:r>
              <w:br/>
            </w:r>
            <w:r>
              <w:rPr>
                <w:rFonts w:ascii="Times New Roman"/>
                <w:b w:val="false"/>
                <w:i w:val="false"/>
                <w:color w:val="000000"/>
                <w:sz w:val="20"/>
              </w:rPr>
              <w:t>
</w:t>
            </w:r>
            <w:r>
              <w:rPr>
                <w:rFonts w:ascii="Times New Roman"/>
                <w:b w:val="false"/>
                <w:i w:val="false"/>
                <w:color w:val="000000"/>
                <w:sz w:val="20"/>
              </w:rPr>
              <w:t>улица _____________</w:t>
            </w:r>
            <w:r>
              <w:br/>
            </w:r>
            <w:r>
              <w:rPr>
                <w:rFonts w:ascii="Times New Roman"/>
                <w:b w:val="false"/>
                <w:i w:val="false"/>
                <w:color w:val="000000"/>
                <w:sz w:val="20"/>
              </w:rPr>
              <w:t>
</w:t>
            </w:r>
            <w:r>
              <w:rPr>
                <w:rFonts w:ascii="Times New Roman"/>
                <w:b w:val="false"/>
                <w:i w:val="false"/>
                <w:color w:val="000000"/>
                <w:sz w:val="20"/>
              </w:rPr>
              <w:t>телефон____________</w:t>
            </w:r>
            <w:r>
              <w:br/>
            </w:r>
            <w:r>
              <w:rPr>
                <w:rFonts w:ascii="Times New Roman"/>
                <w:b w:val="false"/>
                <w:i w:val="false"/>
                <w:color w:val="000000"/>
                <w:sz w:val="20"/>
              </w:rPr>
              <w:t>
БИН/ИИН__________</w:t>
            </w:r>
          </w:p>
          <w:bookmarkEnd w:id="159"/>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Договору субсидирования</w:t>
            </w:r>
            <w:r>
              <w:br/>
            </w:r>
            <w:r>
              <w:rPr>
                <w:rFonts w:ascii="Times New Roman"/>
                <w:b w:val="false"/>
                <w:i w:val="false"/>
                <w:color w:val="000000"/>
                <w:sz w:val="20"/>
              </w:rPr>
              <w:t>по исламскому финансированию</w:t>
            </w:r>
          </w:p>
        </w:tc>
      </w:tr>
    </w:tbl>
    <w:bookmarkStart w:name="z184" w:id="160"/>
    <w:p>
      <w:pPr>
        <w:spacing w:after="0"/>
        <w:ind w:left="0"/>
        <w:jc w:val="left"/>
      </w:pPr>
      <w:r>
        <w:rPr>
          <w:rFonts w:ascii="Times New Roman"/>
          <w:b/>
          <w:i w:val="false"/>
          <w:color w:val="000000"/>
        </w:rPr>
        <w:t xml:space="preserve"> График погашений к Договору </w:t>
      </w:r>
      <w:r>
        <w:br/>
      </w:r>
      <w:r>
        <w:rPr>
          <w:rFonts w:ascii="Times New Roman"/>
          <w:b/>
          <w:i w:val="false"/>
          <w:color w:val="000000"/>
        </w:rPr>
        <w:t>субсидирования по исламскому финансированию</w:t>
      </w:r>
    </w:p>
    <w:bookmarkEnd w:id="160"/>
    <w:bookmarkStart w:name="z185" w:id="161"/>
    <w:p>
      <w:pPr>
        <w:spacing w:after="0"/>
        <w:ind w:left="0"/>
        <w:jc w:val="both"/>
      </w:pPr>
      <w:r>
        <w:rPr>
          <w:rFonts w:ascii="Times New Roman"/>
          <w:b w:val="false"/>
          <w:i w:val="false"/>
          <w:color w:val="000000"/>
          <w:sz w:val="28"/>
        </w:rPr>
        <w:t>
      Идентификационный код: (уникальный 20-ти значный код в формате IBAN)</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3"/>
        <w:gridCol w:w="1593"/>
        <w:gridCol w:w="796"/>
        <w:gridCol w:w="843"/>
        <w:gridCol w:w="2345"/>
        <w:gridCol w:w="1091"/>
        <w:gridCol w:w="1416"/>
        <w:gridCol w:w="2623"/>
      </w:tblGrid>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погашения суммы себестоимости (суммы арендного платежа)</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остатка суммы себестоимости (суммы арендного платежа)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погашения суммы себестоимости (суммы арендного платежа)</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дохода исламского банка (исламской лизинговой компании), оплачиваемая финансовым агентством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дохода исламского банка (исламской лизинговой компании), оплачиваемая Получателем</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сумма начисленного дохода исламского банка (исламской лизинговой компании)</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Финансовое агентство акционерное общество "Фонд развития предпринимательства "Даму"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Исламский банк/исламская лизинговая компания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Получатель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 место печати (электронная цифровая подпись)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 место печати (при наличии)(электронная  цифровая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 место печати (при наличии) (электронная цифровая подпись)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62"/>
          <w:p>
            <w:pPr>
              <w:spacing w:after="20"/>
              <w:ind w:left="20"/>
              <w:jc w:val="both"/>
            </w:pPr>
            <w:r>
              <w:rPr>
                <w:rFonts w:ascii="Times New Roman"/>
                <w:b w:val="false"/>
                <w:i w:val="false"/>
                <w:color w:val="000000"/>
                <w:sz w:val="20"/>
              </w:rPr>
              <w:t>
Республика Казахстан</w:t>
            </w:r>
            <w:r>
              <w:br/>
            </w:r>
            <w:r>
              <w:rPr>
                <w:rFonts w:ascii="Times New Roman"/>
                <w:b w:val="false"/>
                <w:i w:val="false"/>
                <w:color w:val="000000"/>
                <w:sz w:val="20"/>
              </w:rPr>
              <w:t>
</w:t>
            </w:r>
            <w:r>
              <w:rPr>
                <w:rFonts w:ascii="Times New Roman"/>
                <w:b w:val="false"/>
                <w:i w:val="false"/>
                <w:color w:val="000000"/>
                <w:sz w:val="20"/>
              </w:rPr>
              <w:t>город _____________</w:t>
            </w:r>
            <w:r>
              <w:br/>
            </w:r>
            <w:r>
              <w:rPr>
                <w:rFonts w:ascii="Times New Roman"/>
                <w:b w:val="false"/>
                <w:i w:val="false"/>
                <w:color w:val="000000"/>
                <w:sz w:val="20"/>
              </w:rPr>
              <w:t>
</w:t>
            </w:r>
            <w:r>
              <w:rPr>
                <w:rFonts w:ascii="Times New Roman"/>
                <w:b w:val="false"/>
                <w:i w:val="false"/>
                <w:color w:val="000000"/>
                <w:sz w:val="20"/>
              </w:rPr>
              <w:t>улица_____________</w:t>
            </w:r>
            <w:r>
              <w:br/>
            </w:r>
            <w:r>
              <w:rPr>
                <w:rFonts w:ascii="Times New Roman"/>
                <w:b w:val="false"/>
                <w:i w:val="false"/>
                <w:color w:val="000000"/>
                <w:sz w:val="20"/>
              </w:rPr>
              <w:t>
</w:t>
            </w:r>
            <w:r>
              <w:rPr>
                <w:rFonts w:ascii="Times New Roman"/>
                <w:b w:val="false"/>
                <w:i w:val="false"/>
                <w:color w:val="000000"/>
                <w:sz w:val="20"/>
              </w:rPr>
              <w:t>телефон___________</w:t>
            </w:r>
            <w:r>
              <w:br/>
            </w:r>
            <w:r>
              <w:rPr>
                <w:rFonts w:ascii="Times New Roman"/>
                <w:b w:val="false"/>
                <w:i w:val="false"/>
                <w:color w:val="000000"/>
                <w:sz w:val="20"/>
              </w:rPr>
              <w:t>
</w:t>
            </w:r>
            <w:r>
              <w:rPr>
                <w:rFonts w:ascii="Times New Roman"/>
                <w:b w:val="false"/>
                <w:i w:val="false"/>
                <w:color w:val="000000"/>
                <w:sz w:val="20"/>
              </w:rPr>
              <w:t>БИН______________</w:t>
            </w:r>
            <w:r>
              <w:br/>
            </w:r>
            <w:r>
              <w:rPr>
                <w:rFonts w:ascii="Times New Roman"/>
                <w:b w:val="false"/>
                <w:i w:val="false"/>
                <w:color w:val="000000"/>
                <w:sz w:val="20"/>
              </w:rPr>
              <w:t>
</w:t>
            </w:r>
            <w:r>
              <w:rPr>
                <w:rFonts w:ascii="Times New Roman"/>
                <w:b w:val="false"/>
                <w:i w:val="false"/>
                <w:color w:val="000000"/>
                <w:sz w:val="20"/>
              </w:rPr>
              <w:t>ИИК KZ__________</w:t>
            </w:r>
            <w:r>
              <w:br/>
            </w:r>
            <w:r>
              <w:rPr>
                <w:rFonts w:ascii="Times New Roman"/>
                <w:b w:val="false"/>
                <w:i w:val="false"/>
                <w:color w:val="000000"/>
                <w:sz w:val="20"/>
              </w:rPr>
              <w:t>
</w:t>
            </w:r>
            <w:r>
              <w:rPr>
                <w:rFonts w:ascii="Times New Roman"/>
                <w:b w:val="false"/>
                <w:i w:val="false"/>
                <w:color w:val="000000"/>
                <w:sz w:val="20"/>
              </w:rPr>
              <w:t>БИК _____________</w:t>
            </w:r>
            <w:r>
              <w:br/>
            </w:r>
            <w:r>
              <w:rPr>
                <w:rFonts w:ascii="Times New Roman"/>
                <w:b w:val="false"/>
                <w:i w:val="false"/>
                <w:color w:val="000000"/>
                <w:sz w:val="20"/>
              </w:rPr>
              <w:t>
</w:t>
            </w:r>
            <w:r>
              <w:rPr>
                <w:rFonts w:ascii="Times New Roman"/>
                <w:b w:val="false"/>
                <w:i w:val="false"/>
                <w:color w:val="000000"/>
                <w:sz w:val="20"/>
              </w:rPr>
              <w:t>КБЕ _____________</w:t>
            </w:r>
            <w:r>
              <w:br/>
            </w:r>
            <w:r>
              <w:rPr>
                <w:rFonts w:ascii="Times New Roman"/>
                <w:b w:val="false"/>
                <w:i w:val="false"/>
                <w:color w:val="000000"/>
                <w:sz w:val="20"/>
              </w:rPr>
              <w:t>
АО "___________"</w:t>
            </w:r>
          </w:p>
          <w:bookmarkEnd w:id="16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63"/>
          <w:p>
            <w:pPr>
              <w:spacing w:after="20"/>
              <w:ind w:left="20"/>
              <w:jc w:val="both"/>
            </w:pPr>
            <w:r>
              <w:rPr>
                <w:rFonts w:ascii="Times New Roman"/>
                <w:b w:val="false"/>
                <w:i w:val="false"/>
                <w:color w:val="000000"/>
                <w:sz w:val="20"/>
              </w:rPr>
              <w:t>
Республика Казахстан</w:t>
            </w:r>
            <w:r>
              <w:br/>
            </w:r>
            <w:r>
              <w:rPr>
                <w:rFonts w:ascii="Times New Roman"/>
                <w:b w:val="false"/>
                <w:i w:val="false"/>
                <w:color w:val="000000"/>
                <w:sz w:val="20"/>
              </w:rPr>
              <w:t>
</w:t>
            </w:r>
            <w:r>
              <w:rPr>
                <w:rFonts w:ascii="Times New Roman"/>
                <w:b w:val="false"/>
                <w:i w:val="false"/>
                <w:color w:val="000000"/>
                <w:sz w:val="20"/>
              </w:rPr>
              <w:t>город _____________</w:t>
            </w:r>
            <w:r>
              <w:br/>
            </w:r>
            <w:r>
              <w:rPr>
                <w:rFonts w:ascii="Times New Roman"/>
                <w:b w:val="false"/>
                <w:i w:val="false"/>
                <w:color w:val="000000"/>
                <w:sz w:val="20"/>
              </w:rPr>
              <w:t>
</w:t>
            </w:r>
            <w:r>
              <w:rPr>
                <w:rFonts w:ascii="Times New Roman"/>
                <w:b w:val="false"/>
                <w:i w:val="false"/>
                <w:color w:val="000000"/>
                <w:sz w:val="20"/>
              </w:rPr>
              <w:t>улица _____________</w:t>
            </w:r>
            <w:r>
              <w:br/>
            </w:r>
            <w:r>
              <w:rPr>
                <w:rFonts w:ascii="Times New Roman"/>
                <w:b w:val="false"/>
                <w:i w:val="false"/>
                <w:color w:val="000000"/>
                <w:sz w:val="20"/>
              </w:rPr>
              <w:t>
</w:t>
            </w:r>
            <w:r>
              <w:rPr>
                <w:rFonts w:ascii="Times New Roman"/>
                <w:b w:val="false"/>
                <w:i w:val="false"/>
                <w:color w:val="000000"/>
                <w:sz w:val="20"/>
              </w:rPr>
              <w:t>телефон____________</w:t>
            </w:r>
            <w:r>
              <w:br/>
            </w:r>
            <w:r>
              <w:rPr>
                <w:rFonts w:ascii="Times New Roman"/>
                <w:b w:val="false"/>
                <w:i w:val="false"/>
                <w:color w:val="000000"/>
                <w:sz w:val="20"/>
              </w:rPr>
              <w:t>
</w:t>
            </w:r>
            <w:r>
              <w:rPr>
                <w:rFonts w:ascii="Times New Roman"/>
                <w:b w:val="false"/>
                <w:i w:val="false"/>
                <w:color w:val="000000"/>
                <w:sz w:val="20"/>
              </w:rPr>
              <w:t>БИН ______________</w:t>
            </w:r>
            <w:r>
              <w:br/>
            </w:r>
            <w:r>
              <w:rPr>
                <w:rFonts w:ascii="Times New Roman"/>
                <w:b w:val="false"/>
                <w:i w:val="false"/>
                <w:color w:val="000000"/>
                <w:sz w:val="20"/>
              </w:rPr>
              <w:t>
</w:t>
            </w:r>
            <w:r>
              <w:rPr>
                <w:rFonts w:ascii="Times New Roman"/>
                <w:b w:val="false"/>
                <w:i w:val="false"/>
                <w:color w:val="000000"/>
                <w:sz w:val="20"/>
              </w:rPr>
              <w:t>ИИК KZ ___________</w:t>
            </w:r>
            <w:r>
              <w:br/>
            </w:r>
            <w:r>
              <w:rPr>
                <w:rFonts w:ascii="Times New Roman"/>
                <w:b w:val="false"/>
                <w:i w:val="false"/>
                <w:color w:val="000000"/>
                <w:sz w:val="20"/>
              </w:rPr>
              <w:t>
</w:t>
            </w:r>
            <w:r>
              <w:rPr>
                <w:rFonts w:ascii="Times New Roman"/>
                <w:b w:val="false"/>
                <w:i w:val="false"/>
                <w:color w:val="000000"/>
                <w:sz w:val="20"/>
              </w:rPr>
              <w:t>БИК ______________</w:t>
            </w:r>
            <w:r>
              <w:br/>
            </w:r>
            <w:r>
              <w:rPr>
                <w:rFonts w:ascii="Times New Roman"/>
                <w:b w:val="false"/>
                <w:i w:val="false"/>
                <w:color w:val="000000"/>
                <w:sz w:val="20"/>
              </w:rPr>
              <w:t>
</w:t>
            </w:r>
            <w:r>
              <w:rPr>
                <w:rFonts w:ascii="Times New Roman"/>
                <w:b w:val="false"/>
                <w:i w:val="false"/>
                <w:color w:val="000000"/>
                <w:sz w:val="20"/>
              </w:rPr>
              <w:t>КБЕ _______________</w:t>
            </w:r>
            <w:r>
              <w:br/>
            </w:r>
            <w:r>
              <w:rPr>
                <w:rFonts w:ascii="Times New Roman"/>
                <w:b w:val="false"/>
                <w:i w:val="false"/>
                <w:color w:val="000000"/>
                <w:sz w:val="20"/>
              </w:rPr>
              <w:t>
АО/ТОО "__________"</w:t>
            </w:r>
          </w:p>
          <w:bookmarkEnd w:id="16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64"/>
          <w:p>
            <w:pPr>
              <w:spacing w:after="20"/>
              <w:ind w:left="20"/>
              <w:jc w:val="both"/>
            </w:pPr>
            <w:r>
              <w:rPr>
                <w:rFonts w:ascii="Times New Roman"/>
                <w:b w:val="false"/>
                <w:i w:val="false"/>
                <w:color w:val="000000"/>
                <w:sz w:val="20"/>
              </w:rPr>
              <w:t>
Республика Казахстан</w:t>
            </w:r>
            <w:r>
              <w:br/>
            </w:r>
            <w:r>
              <w:rPr>
                <w:rFonts w:ascii="Times New Roman"/>
                <w:b w:val="false"/>
                <w:i w:val="false"/>
                <w:color w:val="000000"/>
                <w:sz w:val="20"/>
              </w:rPr>
              <w:t>
</w:t>
            </w:r>
            <w:r>
              <w:rPr>
                <w:rFonts w:ascii="Times New Roman"/>
                <w:b w:val="false"/>
                <w:i w:val="false"/>
                <w:color w:val="000000"/>
                <w:sz w:val="20"/>
              </w:rPr>
              <w:t>город _____________</w:t>
            </w:r>
            <w:r>
              <w:br/>
            </w:r>
            <w:r>
              <w:rPr>
                <w:rFonts w:ascii="Times New Roman"/>
                <w:b w:val="false"/>
                <w:i w:val="false"/>
                <w:color w:val="000000"/>
                <w:sz w:val="20"/>
              </w:rPr>
              <w:t>
</w:t>
            </w:r>
            <w:r>
              <w:rPr>
                <w:rFonts w:ascii="Times New Roman"/>
                <w:b w:val="false"/>
                <w:i w:val="false"/>
                <w:color w:val="000000"/>
                <w:sz w:val="20"/>
              </w:rPr>
              <w:t>улица _____________</w:t>
            </w:r>
            <w:r>
              <w:br/>
            </w:r>
            <w:r>
              <w:rPr>
                <w:rFonts w:ascii="Times New Roman"/>
                <w:b w:val="false"/>
                <w:i w:val="false"/>
                <w:color w:val="000000"/>
                <w:sz w:val="20"/>
              </w:rPr>
              <w:t>
</w:t>
            </w:r>
            <w:r>
              <w:rPr>
                <w:rFonts w:ascii="Times New Roman"/>
                <w:b w:val="false"/>
                <w:i w:val="false"/>
                <w:color w:val="000000"/>
                <w:sz w:val="20"/>
              </w:rPr>
              <w:t>телефон____________</w:t>
            </w:r>
            <w:r>
              <w:br/>
            </w:r>
            <w:r>
              <w:rPr>
                <w:rFonts w:ascii="Times New Roman"/>
                <w:b w:val="false"/>
                <w:i w:val="false"/>
                <w:color w:val="000000"/>
                <w:sz w:val="20"/>
              </w:rPr>
              <w:t>
БИН ______________</w:t>
            </w:r>
          </w:p>
          <w:bookmarkEnd w:id="164"/>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