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72ba6" w14:textId="5972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29 августа 2017 года № 666 "Об утверждении Перечня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специализированными лечебными продуктами на амбулаторном уровне"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14 мая 2019 года № ҚР ДСМ-76. Зарегистрирован в Министерстве юстиции Республики Казахстан 15 мая 2019 года № 18678. Утратил силу приказом Министра здравоохранения Республики Казахстан от 5 августа 2021 года № ҚР ДСМ - 75.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РК от 05.08.2021 </w:t>
      </w:r>
      <w:r>
        <w:rPr>
          <w:rFonts w:ascii="Times New Roman"/>
          <w:b w:val="false"/>
          <w:i w:val="false"/>
          <w:color w:val="000000"/>
          <w:sz w:val="28"/>
        </w:rPr>
        <w:t>№ ҚР ДСМ - 75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августа 2017 года № 666 "Об утверждении Перечня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специализированными лечебными продуктами на амбулаторном уровне" (зарегистрирован в Реестре государственной регистрации нормативных правовых актов за № 15724, опубликован 9 октября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лекарственных средств и медицинских изделий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медицинскими изделиями на амбулаторном уровне";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Перечень лекарственных средств и медицинских изделий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медицинскими изделиями на амбулаторном уровне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специализированными лечебными продуктами на амбулаторном уровне, утвержденным указанным приказом: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лекарственных средств и медицинских изделий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медицинскими изделиями на амбулаторном уровне";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24,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9"/>
        <w:gridCol w:w="1076"/>
        <w:gridCol w:w="1206"/>
        <w:gridCol w:w="1465"/>
        <w:gridCol w:w="1658"/>
        <w:gridCol w:w="2238"/>
        <w:gridCol w:w="3388"/>
      </w:tblGrid>
      <w:tr>
        <w:trPr>
          <w:trHeight w:val="30" w:hRule="atLeast"/>
        </w:trPr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Е84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(Муковисцидоз)</w:t>
            </w:r>
          </w:p>
        </w:tc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типы, вне зависимости от степени тяжести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альфа, раствор для ингаляций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Панкреатин, капсула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А09АА02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натрия, порошок для приготовления раствора для инъекций или инфузий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порошок для ингаляций в капсулах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порядковые номера 35 и 36, изложить в следующей редакции: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1482"/>
        <w:gridCol w:w="398"/>
        <w:gridCol w:w="1033"/>
        <w:gridCol w:w="3483"/>
        <w:gridCol w:w="2530"/>
        <w:gridCol w:w="2479"/>
      </w:tblGrid>
      <w:tr>
        <w:trPr>
          <w:trHeight w:val="30" w:hRule="atLeast"/>
        </w:trPr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А15-А19</w:t>
            </w:r>
          </w:p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 и поддерживающая фазы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Пиридоксин, раствор для инъекций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Амоксициллин-клавулановая кислота, таблетка, порошок для приготовления суспензии для приема внутрь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Стрептомицин, порошок для приготовления раствора для внуримышечного введения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Канамицин, порошок для приготовления раствора для инъекций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Амикацин, раствор для инъекций, порошок для приготовления раствора для инъекций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Левофлоксацин, таблетка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Моксифлоксацин, таблетка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 и ее производные, таблетка, гранулы, порошок дозированный для приготовления раствора для приема внутрь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Циклосерин, капсула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капсула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Капреомицин, порошок для приготовления раствора для инъекций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Изониазид, таблетка, сироп, раствор для инъекций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Протионамид, таблетка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Пиразинамид, таблетка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Этамбутол, раствор для инъекций, таблетка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Рифампицин+Изониазид+Пиразинамид+Этамбутол, таблетка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Рифампицин+Изониазид, таблетка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Клофазимин, капсула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Линезолид, таблетка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Бедаквилин, таблетка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Деламанид, таблетка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J04AK06</w:t>
            </w:r>
          </w:p>
        </w:tc>
      </w:tr>
      <w:tr>
        <w:trPr>
          <w:trHeight w:val="30" w:hRule="atLeast"/>
        </w:trPr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В20-В24</w:t>
            </w:r>
          </w:p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ВИЧ-инфекция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 согласно схеме антиретровирусной терапии, в том числе для профилактики беременных женщин и детей, рожденных от ВИЧ инфицированных матерей.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диспансерном учете, принимают лекарственные препараты одного производителя по достижении 18 лет.</w:t>
            </w:r>
          </w:p>
          <w:bookmarkEnd w:id="12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Дарунавир, таблетка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Тенофовир, таблетка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таблетка, раствор для приема внутрь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Абакавир, таблетка; раствор для приема внутрь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капсула, раствор для приема внутрь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Невирапин, таблетка, пероральная суспензия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Эфавиренз, таблетка, капсула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Эмтрицитабин+Тенофовир, таблетка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Этравирин, таблетка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Зидовудин+Ламивудин, таблетка,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Лопинавир+Ритонавир, таблетка, раствор для приема внутрь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Абакавир+Ламивудин, таблетка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Абакавир+Ламивудин+Зидовудин, таблетка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Эмтрицитабин+Тенофовир+ Эфавиренз, таблетка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Долутегравир, таблетка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Абакавир-Ламивудин-Долутегравир, таблетка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 – Комбицистат, таблетка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 – Рилпивирин – Тенофовир, таблетка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2"/>
        <w:gridCol w:w="2218"/>
      </w:tblGrid>
      <w:tr>
        <w:trPr>
          <w:trHeight w:val="30" w:hRule="atLeast"/>
        </w:trPr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медиицнского назначения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8"/>
        <w:gridCol w:w="2872"/>
      </w:tblGrid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фармации Министерства здравоохранения Республики Казахстан в установленном законодательством порядке обеспечить: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здравоохранения Республики Казахстан после его официального опубликования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и 3) настоящего пункта.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19 января 2019 года.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