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02bf" w14:textId="3850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мая 2019 года № 299. Зарегистрирован в Министерстве юстиции Республики Казахстан 17 мая 2019 года № 18688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568 "Об утверждении стандарта государственной услуги "Выдача заключения о подтверждении отнесения импортируемых на территорию Республики Казахстан с территории государств-членов Таможенного союза товаров к товарам, предназначенным для промышленной переработки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№ 11474, опубликован 12 августа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618 "Об утверждении регламента государственной услуги "Выдача заключения о подтверждении отнесения импортируемых на территорию Республики Казахстан с территории государств-членов Таможенного союза товаров к товарам, предназначенным для промышленной переработки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№ 11611, опубликован 12 августа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"СОГЛАСОВАНO"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