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1c73" w14:textId="4451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апреля 2015 года № 239 "Об утверждении стандарта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13 мая 2019 года № 4. Зарегистрирован в Министерстве юстиции Республики Казахстан 20 мая 2019 года № 18698. Утратил силу приказом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Департамента по обеспечению деятельности судов при Верховном Суде РК (аппарата Верховного Суда РК) от 13.04.2020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Республике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апреля 2015 года № 239 "Об утверждении стандарта государственной услуги "Апостилирование официальных документов, исходящих из судебных органов" (зарегистрирован в Реестре государственной регистрации нормативных правовых актов за № 11584, опубликован 23 июля 2015 года в информационно–правовой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судебных органов",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Департаментом по обеспечению деятельности судов при Верховном Суде Республики Казахстан (аппаратом Верховного Суда Республики Казахстан), территориальными органами в областях, городах Нур-Султан, Алматы и Шымкент (далее - услугодатель).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Департамента по обеспечению деятельности судов при Верховном Суде Республики Казахстан (аппарата Верховного Суда Республики Казахстан) (далее – ДОДС ВС РК);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www.egov.kz (далее - портал).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обращениям дипломатических представительств и консульских учреждений Республики Казахстан прием заявлений и выдача результата оказания государственной услуги осуществляется через канцелярию ДОДС ВС РК.";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1 (один) рабочий день;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отделы филиалов Государственной корпорации, расположенные в областях, городах Нур-Султан, Алматы и Шымкент - 1 (один) рабочий день;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другие отделы филиалов Государственной корпорации - 5 (пять) рабочих дней;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обращениям дипломатических представительств и консульских учреждений Республики Казахстан – 10 (десять) рабочих дней.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 (частично автоматизированная) или бумажная.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документ с проставленным апостилем -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или мотивированный отказ в оказании государственной услуги.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"личном кабинете" услугополучателя направляется уведомление о готовности оказания государственной услуги либо ответ с указанием причин отказа.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платно физическим и юридическим лицам (далее - услугополучатель). За оказание государственной услуги взимается государственная пошлина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615 Кодекса Республики Казахстан от 25 декабря 2017 года "О налогах и других обязательных платежах в бюджет (Налоговый кодекс)" в размере 0,5 месячного расчетного показателя, за каждый апостилируемый документ.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банки второго уровня или организации, осуществляющие отдельные виды банковских операций, а также через платежный шлюз "электронного правительства" (далее - ПШЭП).";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подпункта 1)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с 9.00 до 17.30 часов, с перерывом на обед с 13.00 часов до 14.30 часов.";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 и 6)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документ, удостоверяющий личность (для идентификации);";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документ, подтверждающий оплату в бюджет государственной пошлины за оказание государственной услуги (за исключением случаев оплаты через ПШЭП).";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Перечень документов, необходимых для оказания государственной услуги при обращении через портал: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электронной цифровой подписью услугополучателя;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(сканированная копия), представленного для проставления апостиля;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 (сканированная копия), подтверждающего оплату в бюджет государственной пошлины (за исключением случаев оплаты через ПШЭП).";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Сведения о документах, удостоверяющих личность, а также о документе, подтверждающем оплату государственной пошлины в бюджет (в случае оплаты через ПШЭП),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и работник Государственной корпорации получает письменное согласие услугополучателя государственной услуги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через Государственную корпорацию услугополучателю выдается расписка о приеме соответствующих документов.";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жалоба на решения, действия (бездействие) услугодателя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бумажной либо в электронной форме.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 является ее регистрация (штамп, входящий номер и дата регистрации проставляются на втором экземпляре жалобы или сопроводительном письме к жалобе либо статус о регистрации в "личном кабинете" портала услугополучателя).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телефон; юридического лица - его наименование, почтовый адрес, исходящий номер и дата. Обращение подписывается услугополучателем;";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связи, сервисов электронной подачи документов либо выдается нарочно в канцелярии услугодателя или Государственной корпорации.";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Услугополучатель имеет возможность получения информации о порядке и статусе оказания государственной услуги посредством "личного кабинета" на портале, а также единого контакт-центра по вопросам оказания государственных услуг.".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 в установленном законодательством Республики Казахстан порядке обеспечить: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Верховного Суда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