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53c49" w14:textId="0a53c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17 мая 2019 года № ҚР ДСМ-82. Зарегистрирован в Министерстве юстиции Республики Казахстан 20 мая 2019 года № 18699. Утратил силу приказом Министра здравоохранения Республики Казахстан от 20 декабря 2020 года № ҚР ДСМ-282/2020.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20.12.2020 </w:t>
      </w:r>
      <w:r>
        <w:rPr>
          <w:rFonts w:ascii="Times New Roman"/>
          <w:b w:val="false"/>
          <w:i w:val="false"/>
          <w:color w:val="ff0000"/>
          <w:sz w:val="28"/>
        </w:rPr>
        <w:t>№ ҚР ДСМ-282/2020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84)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26 ноября 2014 года № 269 "Об утверждении Правил проведения оценки безопасности и качества лекарственных средств и изделий медицинского назначения, зарегистрированных в Республике Казахстан" (зарегистрирован в Реестре государственной регистрации нормативных правовых актов под № 10003, опубликован 8 января 2015 года в информационно-правовой системе "Әділет")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безопасности и качества лекарственных средств и медицинских изделий, зарегистрированных в Республике Казахстан";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оценки безопасности и качества лекарственных средств и изделий медицинского назначения, зарегистрированных в Республике Казахстан,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фармации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представление в Департамент юридической службы Министерства здравоохранения Республики Казахстан сведений об исполнении мероприятий, предусмотренных подпунктами 1), 2) и 3) настоящего пункта.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приказу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мая 2019 года № ҚР ДСМ-82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ноября 2014 года № 269</w:t>
            </w:r>
          </w:p>
        </w:tc>
      </w:tr>
    </w:tbl>
    <w:bookmarkStart w:name="z20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оценки безопасности и качества лекарственных средств и медицинских изделий, зарегистрированных в Республике Казахстан</w:t>
      </w:r>
    </w:p>
    <w:bookmarkEnd w:id="12"/>
    <w:bookmarkStart w:name="z21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 Настоящие Правила проведения оценки безопасности и качества лекарственных средств и медицинских изделий (далее – продукция), зарегистрированных в Республике Казахстан (далее – Правила), определяют порядок проведения оценки безопасности и качества лекарственных средств и медицинских изделий, зарегистрированных в Республике Казахстан, и распространяются на субъекты в сфере обращения лекарственных средств и медицинских изделий, государственный орган в сфере обращения лекарственных средств и медицинских изделий (далее – государственный орган), государственную экспертную организацию в сфере обращения лекарственных средств и медицинских изделий (далее – экспертная организация).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Оценка безопасности и качества продукции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63-1 Кодекса Республики Казахстан от 18 сентября 2009 года "О здоровье народа и системе здравоохранения" (далее – Кодекс) относится к государственной монополии и осуществляется экспертной организацией – Республиканским государственным предприятием на праве хозяйственного ведения "Национальный центр экспертизы лекарственных средств и медицинских изделий" Комитета контроля качества и безопасности товаров и услуг Министерства здравоохранения Республики Казахстан, имеющей испытательные лаборатории, аккредитованные в порядке, установленном абзацем два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Кодекса.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безопасности и качества продукции осуществляется с целью: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подтверждения безопасности и качества продукции в пострегистрационный период;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подтверждения безопасности и качества продукции, изъятой с рынка государственным органом при рекламациях, предъявляемых к качеству продукции;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подтверждения безопасности и качества продукции, изъятой с рынка государственным органом с учетом риск-ориентированного подхода;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подтверждения безопасности и качества продукции по результатам фармаконадзора лекарственных средств и мониторинга безопасности, эффективности и качества медицинских изделий;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предотвращения обращения фальсифицированной продукции на рынке Республики Казахстан.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Оплата услуг по проведению оценки безопасности и качества продукции производится заявителем на счет экспертной организации в соответствии с ценами, установленными уполномоченным органом в области здравоохранения по согласованию с антимонопольным органом в соответствии с пунктом 2 статьи 63-1 Кодекса.</w:t>
      </w:r>
    </w:p>
    <w:bookmarkEnd w:id="22"/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оценки безопасности и качества продукции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безопасности и качества продукции осуществляется на зарегистрированные лекарственные средства и медицинские изделия в Республике Казахстан до их выпуска в обращение, а также в соответствии с пунктом 3 настоящих Правил.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Оценке безопасности и качества подвергаются ввозимые в Республику Казахстан и произведенные на территории Республики Казахстан лекарственные средства и медицинские изделия.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Оценка безопасности и качества продукции осуществляется одним из следующих способов: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серийная оценка безопасности и качества лекарственных средств, произведенных в условиях, соответствующих требованиям Стандарта надлежащей производственной практики (GMP) (далее – GMP), утвержденного согласно подпункту 115)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 и медицинских изделий, произведенных в условиях, соответствующих требованиям международного стандарта ISO 13485 или GMP;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безопасности и качества каждой серии (партии) продукции;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декларирование безопасности и качества лекарственных средств, произведенных в условиях, соответствующих требованиям стандарта GMP Республики Казахстан или GMP Евразийского экономического союза (далее – GMP РК или GMP ЕАЭС) или требованиям стран региона Международной конференции по гармонизации технических требований к регистрации лекарственных препаратов для медицинского применения (ICH), являющийся государством, регуляторные органы которых входят в состав учредителей и постоянных членов ICH (страны Европейского союза, Соединенные Штаты Америки, Япония, Швейцария, Канада) (далее – GMP ICH), ввозимых медицинских изделий, произведенных в условиях, соответствующих требованиям международного стандарта ISO 13485 и/или EN ISO 13485 сертификаты, которых выданы аккредитованной организацией одной из стран Организации экономического сотрудничества и развития для зарубежных производителей (далее – ISO 13485 ОЭСР, EN ISO 13485), или GMP ICH, для отечественных производителей медицинских изделий и медицинских изделий, являющихся аппаратами, приборами, оборудованием международного стандарта ISO 13485.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Заявитель самостоятельно выбирает способ проведения оценки безопасности и качества продукции.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Оценка безопасности и качества продукции включает: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 на проведение работ по оценке безопасности и качества продукции между заявителем и государственной экспертной организацией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Гражданским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декабря 1994 года;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подачу заявки на проведение оценки безопасности и качества продукции (далее – заявка) с приложением документов и материалов, предусмотренных пунктами 11, 12 и 13 настоящих Правил;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проверку полноты документов, предоставляемых при подаче заявки;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достоверности и сверку данных в документах, предоставляемых при подаче заявки со сведениями в государственном реестре лекарственных средств, медицинских изделий Республики Казахстан и продукции, производителе, производителе-упаковщике, держателе регистрационного удостоверения, сроке действия регистрационного удостоверения;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испытание образцов продукции на соответствие нормативному документу по качеству, за исключением лекарственных средств и медицинских изделий, которые проходят оценку безопасности и качества путем декларирования.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Подача заявки и документов заявителем осуществляется в электронном виде в информационной системе государственной экспертной организации.</w:t>
      </w:r>
    </w:p>
    <w:bookmarkEnd w:id="37"/>
    <w:bookmarkStart w:name="z46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подачи заявки на проведение оценки безопасности и качества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Заявитель посредством информационной системы государственной экспертной организации представляет заявку на проведение оценки безопасности и качества продукции по форме согласно приложению 1 к настоящим Правилам.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подаче заявки на проведение серийной оценки безопасности и качества продукции, срок действия регистрационного удостоверения составляет не менее шести месяцев со дня подачи заявки.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 заявке при проведении серийной оценки безопасности и качества продукции предоставляются на электронном носителе: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лицензии на занятие фармацевтической деятельностью с соответствующим приложением к лицензии или уведомления о начале деятельности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мая 2014 года "О разрешениях и уведомлениях" (далее - Закон "О разрешениях и уведомлениях") (предоставляется один раз и вносится в базу данных экспертной организации);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справка (произвольная форма) о наличии долгосрочных контрактов на поставку продукции или их постоянных поставках по отдельным контрактам;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информации о предприятии-производителе: досье производственной площадки с учетом производственных площадок, осуществляющих все этапы производства и контроля качества, для медицинских изделий досье производственной площадки или руководство по качеству;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для ввозимых лекарственных средств – нотариально засвидетельствованная или апостилированная в соответствии с требованиями Гаагской конвенции от 5 октября 1961 года "Перечень государств, признающих апостиль" (далее – Гаагская конвенция) копия сертификата GMP, для лекарственных средств, произведенных на территории Республики Казахстан - нотариально засвидетельствованная копия документа, подтверждающего соответствие производственной площадки требованиям GMP Республики Казахстан (предоставляется один раз и вносится в базу данных экспертной организации, при последующем обращении предоставляется копия документа);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нотариально засвидетельствованная или апостилированная в соответствии с требованиями Гаагской конвенции копия сертификата ISO 13485 или EN ISO 13485 или GMP для медицинских изделий (предоставляется один раз и вносится в базу данных экспертной организации, при последующем обращении предоставляется копия документа).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 заявке при проведении оценки безопасности и качества каждой серии (партии) продукции предоставляются на электронном носителе: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лицензии на занятие фармацевтической деятельностью с соответствующим приложением к лицензии или уведомления о начале деятельности в соответствии с Законом "О разрешениях и уведомлениях" (предоставляется один раз и вносится в базу данных экспертной организации); 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сертификата качества продукции от производителя;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лекарственных препаратов: вакцин, сывороток, бактериофагов, анатоксинов, аллергенов и препаратов крови, ввозимых в Республику Казахстан, дополнительно предоставляется копия сертификата качества серии, выданного лабораторией страны производителя или официальной лабораторией, уполномоченной регуляторным органом проводивший контроль качества с целью выпуска серии на рынок;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копия сертификата о происхождении товара для ввозимых лекарственных средств и медицинских изделий; 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накладной, счет-фактуры или инвойса;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таможенной декларации на продукцию (электронная), заверенная оттиском печати заявителя, за исключением продукции произведенной и ввозимой из государств-членов Евразийского экономического союза;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копия контракта (договора) на поставку (при ввозе) лекарственных средств и медицинских изделий;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справка (произвольная форма) о наличии готовых к реализации лекарственных средств, медицинских изделий, указанных в заявке (только для лекарственных средств и медицинских изделий, произведенных на территории Республики Казахстан).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 заявке при проведении оценки безопасности и качества продукции путем декларирования предоставляются на электронном носителе: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лицензии на занятие фармацевтической деятельностью с соответствующим приложением к лицензии или уведомления о начале деятельности в соответствии с Законом "О разрешениях и уведомлениях" (предоставляется один раз и вносится в базу данных экспертной организации); 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для ввозимых лекарственных средств – нотариально засвидетельствованная или апостилированная в соответствии с требованиями Гаагской конвенции копия сертификата GMP ICH; для лекарственных средств, произведенных на территории Республики Казахстан – копия документа, подтверждающего соответствие производственной площадки GMP РК или GMP ЕАЭС (предоставляется один раз и вносится в базу данных экспертной организации, при последующем обращении предоставляется копия документа);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для ввозимых медицинских изделий – нотариально засвидетельствованная или апостилированная в соответствии с требованиями Гаагской конвенции копия сертификата ISO 13485 ОЭСР или EN ISO 13485 или GMP ICH, для медицинских изделий, являющихся аппаратами, приборами, оборудованием сертификаты ISO 13485 (предоставляется один раз и вносится в базу данных экспертной организации, при последующем обращении предоставляется копия документа), для медицинских изделий, в том числе являющихся аппаратами, приборами, оборудованием, производимых на территории Республики Казахстан – копию сертификата ISO 13485;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копия декларации о соответствии продукции согласно приложению 2 к настоящим Правилам;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копия сертификата качества продукции от производителя;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копия документа о назначении уполномоченного лица производителя или доверенности на уполномоченное лицо дистрибьюторской компании Республики Казахстан для лекарственных средств и доверенности от производителя для медицинских изделий о предоставлении права подписи на декларации безопасности и качества продукции (предоставляется один раз и вносится в базу данных экспертной организации);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лекарственных препаратов: вакцин, сывороток, бактериофагов, анатоксинов, аллергенов и препаратов крови, ввозимых в Республику Казахстан, дополнительно предоставляется копия сертификата качества серии, выданного лабораторией страны производителя или иной официальной сертифицированной лабораторией, уполномоченными регуляторными органами проводить контроль качества с целью выпуска серии на рынок;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копия сертификата происхождения продукции для ввозимых лекарственных средств и медицинских изделий;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копия накладной, счет-фактуры или инвойса;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копия таможенной декларации на продукцию (электронная), заверенная оттиском печати заявителя, за исключением продукции произведенной и ввозимой из государств-членов Евразийского экономического союза;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копия контракта (договора) на поставку (при ввозе) лекарственных средств и медицинских изделий;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справка (произвольная форма) о наличии готовых к реализации лекарственных средств и медицинских изделий, указанных в заявке (только для лекарственных средств и медицинских изделий, произведенных на территории Республики Казахстан);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копия сертификата на соответствие требованиям надлежащей дистрибьюторской практики для оптовой реализации лекарственных средств (GDP), по форме предусмотренной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инспектирования в сфере обращения лекарственных средств и медицинских изделий, утвержденными приказом Министра здравоохранения Республики Казахстан от 19 ноября 2009 года № 742 (зарегистрирован в Реестре государственной регистрации нормативных правовых актов под № 5942).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случае предоставления не полного пакета документов, предусмотренных пунктами 11, 12 и 13 настоящих Правил, обнаружения недостоверной информации, несоответствия данным Государственного реестра лекарственных средств и медицинских изделий, экспертная организация в течение 10 календарных дней со дня поступления заявки направляет заявителю посредством информационной системы уведомление (в произвольной форме) об устранении соответствующих замечаний. Заявитель в срок не более 10 календарных дней со дня получения уведомления, не входящий в общий срок проведения оценки безопасности и качества лекарственных средств и медицинских изделий устраняет соответствующие замечания.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устранения замечаний заявителю в течение 10 календарных дней выдается решение об отказе в выдаче сертификата соответствия продукции (при серийной оценке) по форме согласно приложению 3 к настоящим Правилам и/или решения об отказе в выдаче сертификата соответствия продукции (при серии/ партии) по форме согласно приложению 4 к настоящим Правилам и/или решения об отказе в выдаче сертификата соответствия продукции (при декларировании) по форме согласно приложению 5 к настоящим Правилам.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В случае выявления несоответствий по упаковке и маркировке заявитель подает заявку на проведение процедуры внесения изменений в регистрационное досье в соответствии пунктами 1 и 3 статьи 63 Кодекса после получения решения об отказе в выдаче сертификата соответствия продукции (при серийной оценке) по форме согласно приложению 3 к настоящим Правилам и/или решения об отказе в выдаче сертификата соответствия продукции (при серии/ партии) по форме согласно приложению 4 к настоящим Правилам.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результатам внесенных изменений в регистрационное досье заявитель повторно предоставляет заявку на проведение оценки безопасности и качества продукции с приложением пакета документов, предусмотренных пунктами 11, 12 настоящих Правил.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невнесении заявителем в течение шести месяцев изменений в регистрационное досье по упаковке и маркировке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 Кодекса, экспертная организация направляет соответствующую информацию в государственный орган о необходимости уничтожения (утилизации) продукции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или о возврате продукции производителю.</w:t>
      </w:r>
    </w:p>
    <w:bookmarkEnd w:id="74"/>
    <w:bookmarkStart w:name="z83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Порядок проведения серийной оценки безопасности и качества продукции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 проведении серийной оценки безопасности и качества продукции проводятся: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оценка условий производства и системы обеспечения качества или признание для производителей Республики Казахстан результатов оценки условий производства, проведенной в последние три года при государственной регистрации;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испытание образцов продукции, за исключением медицинских изделий, являющиеся аппаратами, приборами и оборудованием.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Серийная оценка безопасности и качества продукции проводится в срок не более десяти календарных дней со дня подачи заявки, в срок проведения серийной оценки безопасности и качества продукции не входит время организации и проведения оценка условий производства и системы обеспечения качества, а также испытания образцов продукции.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Оценку условий производства и системы обеспечения качества продукции проводит комиссия, назначенная экспертной организацией.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Серийная оценка безопасности и качества продукции включает: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договора на проведение работ по оценке безопасности и качества продукции;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заявки на проведение оценки безопасности и качества продукции по форме согласно приложению 1 к настоящим Правилам;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документов, указанных в пункте 11 настоящих Правил;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экспертизу документов, предоставляемых при подаче заявки на проведение оценки безопасности и качества продукции, на их полноту и достоверность информации;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оценку условий производства и системы обеспечения качества продукции;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составление отчета по оценке условий производства и системы обеспечения качества продукции;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отбор образцов продукции;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испытание образцов продукции;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оформление и регистрацию сертификата соответствия продукции (при серийной оценке) в информационной системе экспертной организации;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выдачу сертификата соответствия продукции (при серийной оценке) заявителю;</w:t>
      </w:r>
    </w:p>
    <w:bookmarkEnd w:id="91"/>
    <w:bookmarkStart w:name="z100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испытаний образцов продукции один раз в два года путем отбора образцов с рынка, в том числе и медицинских организаций специалистами экспертной организации в присутствии представителя производителя. График отбора образцов согласовывается с производителями или уполномоченным лицом производителя.</w:t>
      </w:r>
    </w:p>
    <w:bookmarkEnd w:id="92"/>
    <w:bookmarkStart w:name="z101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проводятся за счет средств производителя в соответствии с установленными ценами на услуги, реализуемыми субъектом государственной монополии, утвержденными согласно абзацу два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63-1 Кодекса.</w:t>
      </w:r>
    </w:p>
    <w:bookmarkEnd w:id="93"/>
    <w:bookmarkStart w:name="z102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В случае дополнения перечня продукции, произведенной на той же производственной площадке, при наличии действующего сертификата соответствия продукции (при серийной оценке) осуществляется признание результатов оценки условий производства и системы обеспечения качества при серийной оценке безопасности и качества с проведением испытаний образцов продукции. В случае положительных результатов испытаний выдается сертификат соответствия продукции (при серийной оценке) со сроком действия равным сроку действия действующего сертификата соответствия продукции (при серийной оценке). В случае выпуска продукции в дополнительной групповой упаковке без изменений первичной упаковки, произведенной на той же производственной площадке, при наличии действующего сертификата соответствия продукции (при серийной оценке) осуществляется признание результатов оценки условий производства и системы обеспечения качества при серийной оценке безопасности и качества без проведения испытаний образцов продукции. В действующий сертификат соответствия продукции (при серийной оценке) добавляется дополнительная групповая упаковка. </w:t>
      </w:r>
    </w:p>
    <w:bookmarkEnd w:id="94"/>
    <w:bookmarkStart w:name="z103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Оценка условий производства и системы обеспечения качества лекарственных средств проводится на соответствие требованиям GMP, медицинских изделий на соответствие требованиям международного стандарта ISО 13485 или GMP.</w:t>
      </w:r>
    </w:p>
    <w:bookmarkEnd w:id="95"/>
    <w:bookmarkStart w:name="z104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Испытания образцов продукции проводятся в аккредитованной испытательной лаборатории экспертной организации. Испытания образцов продукции проводятся в лаборатории производителя или контрактной лаборатории в случаях, если нормативными документами по качеству установлены испытания, связанные с образцами, требующими особых условий транспортировки, специфического оборудования и вспомогательных средств. </w:t>
      </w:r>
    </w:p>
    <w:bookmarkEnd w:id="96"/>
    <w:bookmarkStart w:name="z105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испытаний продукции в лаборатории производителя или контрактной лаборатории заявитель при заключении договора предоставляет соответствующее письмо-обоснование.</w:t>
      </w:r>
    </w:p>
    <w:bookmarkEnd w:id="97"/>
    <w:bookmarkStart w:name="z106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При поступлении продукции, прошедшей серийную оценку безопасности и качества с проведением испытаний образцов продукции в лаборатории производителя или контрактной лаборатории, экспертная организация до выдачи сертификата соответствия продукции (при серийной оценке) оценивает представленные заявителем образцы с последующим их возвратом на соответствие упаковки и маркировки утвержденному макету упаковки при государственной регистрации, перерегистрации и внесении изменений в регистрационное досье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Кодекса.</w:t>
      </w:r>
    </w:p>
    <w:bookmarkEnd w:id="98"/>
    <w:bookmarkStart w:name="z107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По завершению оценки условий производства и системы обеспечения качества в течение двадцати календарных дней со дня окончания оценки производства составляется отчет оценки условий производства и системы обеспечения качества при оценке безопасности и качества лекарственных средств по форме в соответствии с приложением 6 к настоящим Правилам и(или) отчет оценки условий производства и системы обеспечения качества при оценке безопасности и качества медицинских изделий по форме в соответствии с приложением 7 к настоящим Правилам в двух экземплярах, из которых первый остается в экспертной организации, второй направляется заявителю.</w:t>
      </w:r>
    </w:p>
    <w:bookmarkEnd w:id="99"/>
    <w:bookmarkStart w:name="z108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По результатам оценки условий производства и системы обеспечения качества и проведенных испытаний продукции выдается сертификат соответствия продукции (при серийной оценке) на три года по форме согласно приложению 8 к настоящим Правилам и приложение к сертификату соответствия продукции (при серийной оценке) согласно приложению 9 к настоящим Правилам, либо решение об отказе в выдаче сертификата соответствия продукции (при серийной оценке) по форме согласно приложению 3 к настоящим Правилам.</w:t>
      </w:r>
    </w:p>
    <w:bookmarkEnd w:id="100"/>
    <w:bookmarkStart w:name="z109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При отрицательных результатах оценки условий производства и системы обеспечения качества экспертная организация не проводит испытания продукции и направляет заявителю решение об отказе в дальнейшем проведении серийной оценки безопасности и качества продукции, подписанное курирующим заместителем руководителя экспертной организации.</w:t>
      </w:r>
    </w:p>
    <w:bookmarkEnd w:id="101"/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Порядок проведения оценки безопасности и качества каждой серии (партии)</w:t>
      </w:r>
    </w:p>
    <w:bookmarkEnd w:id="102"/>
    <w:bookmarkStart w:name="z111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Оценка безопасности и качества каждой серии (партии) продукции осуществляется путем проведения экспертизы представленных документов и испытаний образцов продукции по показателям нормативного документа по качеству для лекарственных средств и медицинских изделий.</w:t>
      </w:r>
    </w:p>
    <w:bookmarkEnd w:id="103"/>
    <w:bookmarkStart w:name="z112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При отсутствии рекламаций в течение трех лет присутствия продукции на рынке – оценка безопасности и качества каждой серии (партии) лекарственного средства осуществляется в соответствии с Перечнем показателей нормативного документа при проведении оценки безопасности и качества лекарственных средств согласно приложению 10 к настоящим Правилам.</w:t>
      </w:r>
    </w:p>
    <w:bookmarkEnd w:id="104"/>
    <w:bookmarkStart w:name="z113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безопасности и качества каждой серии (партии) продукции включает:</w:t>
      </w:r>
    </w:p>
    <w:bookmarkEnd w:id="105"/>
    <w:bookmarkStart w:name="z114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заключение договора; </w:t>
      </w:r>
    </w:p>
    <w:bookmarkEnd w:id="106"/>
    <w:bookmarkStart w:name="z115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заявки по форме согласно приложению 1 к настоящим Правилам;</w:t>
      </w:r>
    </w:p>
    <w:bookmarkEnd w:id="107"/>
    <w:bookmarkStart w:name="z116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документов, указанных в пункте 12 настоящих Правил;</w:t>
      </w:r>
    </w:p>
    <w:bookmarkEnd w:id="108"/>
    <w:bookmarkStart w:name="z117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полноты и достоверности информации в документах, предоставляемых при подаче заявки;</w:t>
      </w:r>
    </w:p>
    <w:bookmarkEnd w:id="109"/>
    <w:bookmarkStart w:name="z118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отбор образцов продукции;</w:t>
      </w:r>
    </w:p>
    <w:bookmarkEnd w:id="110"/>
    <w:bookmarkStart w:name="z119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испытание образцов продукции, за исключением медицинских изделий, являющиеся аппаратами, приборами и оборудованием;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оформление и регистрацию сертификата соответствия продукции (при серии/партии) по форме согласно приложению 11 к настоящим Правилам, или решения об отказе в выдаче сертификата соответствия продукции (при серии/партии) согласно приложению 4 к настоящим Правилам в информационной системе экспертной организации;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выдачу сертификата соответствия продукции (при серии/партии) заявителю.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безопасности и качества каждой серии (партии) продукции проводится в срок не более тридцати календарных дней со дня подачи заявки.</w:t>
      </w:r>
    </w:p>
    <w:bookmarkEnd w:id="114"/>
    <w:bookmarkStart w:name="z123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проведения оценки безопасности и качества путем декларирования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Проведению оценки безопасности и качества продукции путем декларирования подлежат:</w:t>
      </w:r>
    </w:p>
    <w:bookmarkEnd w:id="116"/>
    <w:bookmarkStart w:name="z125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лекарственные средства, имеющие документ, подтверждающий соответствие производственной площадки требованиям стандарта GMP РК или GMP ЕАЭС;</w:t>
      </w:r>
    </w:p>
    <w:bookmarkEnd w:id="117"/>
    <w:bookmarkStart w:name="z12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лекарственные средства, произведенные в условиях, соответствующих требованиям стандарта GMP для стран ICH;</w:t>
      </w:r>
    </w:p>
    <w:bookmarkEnd w:id="118"/>
    <w:bookmarkStart w:name="z127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медицинские изделия, произведенные в условиях, соответствующих требованиям международного стандарта ISO 13485 ОЭСР или РК или EN ISO 13485 или GMP ICH, для отечественных производителей ISO 13485;</w:t>
      </w:r>
    </w:p>
    <w:bookmarkEnd w:id="119"/>
    <w:bookmarkStart w:name="z128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медицинские изделия, являющиеся аппаратами, приборами, оборудованием, произведенные в условиях, соответствующих требованиям международного стандарта ISO 13485.</w:t>
      </w:r>
    </w:p>
    <w:bookmarkEnd w:id="120"/>
    <w:bookmarkStart w:name="z129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Оценка безопасности и качества путем декларирования включает в себя:</w:t>
      </w:r>
    </w:p>
    <w:bookmarkEnd w:id="121"/>
    <w:bookmarkStart w:name="z130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договора;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представление заявки по форме согласно приложению 1 к настоящим Правилам;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предоставление документов, указанных в пункте 13 настоящих Правил;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проверку полноты и достоверности информации в документах, предоставляемых при подаче заявки на проведение оценки безопасности и качества;</w:t>
      </w:r>
    </w:p>
    <w:bookmarkEnd w:id="125"/>
    <w:bookmarkStart w:name="z134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оформление и регистрацию сертификата соответствия продукции (при декларировании) по форме согласно приложению 12 к настоящим Правилам в информационной системе экспертной организации;</w:t>
      </w:r>
    </w:p>
    <w:bookmarkEnd w:id="126"/>
    <w:bookmarkStart w:name="z135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выдачу сертификата соответствия продукции (при декларировании) заявителю;</w:t>
      </w:r>
    </w:p>
    <w:bookmarkEnd w:id="127"/>
    <w:bookmarkStart w:name="z136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проведение испытаний один раз в два года путем отбора образцов с рынка, в том числе и с медицинских организаций специалистами экспертной организации в присутствии представителя производителя. </w:t>
      </w:r>
    </w:p>
    <w:bookmarkEnd w:id="128"/>
    <w:bookmarkStart w:name="z137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График отбора образцов согласовывается с производителем или уполномоченным лицом производителя. </w:t>
      </w:r>
    </w:p>
    <w:bookmarkEnd w:id="129"/>
    <w:bookmarkStart w:name="z138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Испытания проводятся за счет средств производителя в соответствии с установленными ценами на услуги, реализуемыми субъектом государственной монополии, утвержденными в соответствии с абзацем два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63-1 Кодекса.</w:t>
      </w:r>
    </w:p>
    <w:bookmarkEnd w:id="130"/>
    <w:bookmarkStart w:name="z139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Сертификат соответствия продукции (при декларировании) выдается на основании положительной экспертизы документов, представленных заявителем. </w:t>
      </w:r>
    </w:p>
    <w:bookmarkEnd w:id="131"/>
    <w:bookmarkStart w:name="z140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безопасности и качества продукции путем декларирования проводится в срок не более десяти календарных дней со дня приема заявления.</w:t>
      </w:r>
    </w:p>
    <w:bookmarkEnd w:id="132"/>
    <w:bookmarkStart w:name="z141" w:id="1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Отбор образцов для проведения оценки безопасности и качества продукции</w:t>
      </w:r>
    </w:p>
    <w:bookmarkEnd w:id="133"/>
    <w:bookmarkStart w:name="z142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Отбор образцов продукции для оценки безопасности и качества продукции при серийной оценке безопасности производят в течение двух рабочих дней после проведения экспертизы документов с учетом требований действующих фармакопей на территории Республики Казахстан и нормативного документа по качеству для лекарственных средств и медицинских изделий на конкретную продукцию согласно алгоритму отбора образцов продукции в соответствии с приложением 13 к настоящим Правилам.</w:t>
      </w:r>
    </w:p>
    <w:bookmarkEnd w:id="134"/>
    <w:bookmarkStart w:name="z143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образцов продукции составляется акт отбора образцов продукции по форме согласно приложению 14 к настоящим Правилам.</w:t>
      </w:r>
    </w:p>
    <w:bookmarkEnd w:id="135"/>
    <w:bookmarkStart w:name="z144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При отборе образцов медицинских изделий типоразмерного ряда однородной продукции или медицинского изделия, входящего в набор или комплект, в выборку включаются образцы из различных серий, которые распределяются для проведения испытаний по различным показателям качества в соответствии с нормативным документом по качеству медицинского изделия. Результаты проведенных испытаний распространяются на всю партию.</w:t>
      </w:r>
    </w:p>
    <w:bookmarkEnd w:id="136"/>
    <w:bookmarkStart w:name="z145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При отборе медицинских изделий в виде растворов, спреев, гелей, мазей, таблеток и капсул отбираются образцы для проведения испытаний по показателям нормативного документа по качеству производителя.</w:t>
      </w:r>
    </w:p>
    <w:bookmarkEnd w:id="137"/>
    <w:bookmarkStart w:name="z146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Отбор образцов продукции производят специалисты экспертной организации в присутствии заявителя на оптовом складе или складе готовой продукции производителя в случае соблюдения в них условий хранения, соответствующих требованиям нормативного документа качеству продукции.</w:t>
      </w:r>
    </w:p>
    <w:bookmarkEnd w:id="138"/>
    <w:bookmarkStart w:name="z147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территориального подразделения экспертной организации на административной территории заявителя, отбор образцов осуществляют представители территориального подразделения государственного органа в присутствии заявителя.</w:t>
      </w:r>
    </w:p>
    <w:bookmarkEnd w:id="139"/>
    <w:bookmarkStart w:name="z148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Отправку образцов продукции в экспертную организацию в случае отсутствия территориального подразделения экспертной организации осуществляет заявитель с соблюдением условий хранения при транспортировке.</w:t>
      </w:r>
    </w:p>
    <w:bookmarkEnd w:id="140"/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продукции, хранящиеся на оптовом складе, имеющего сертификат надлежащей дистрибьюторской практики в соответствии с требованиями Стандарта надлежащей дистрибьюторской практики (GDP), или на складе отечественного производителя, имеющего сертификат GMP, отбираются ответственным лицом организации оптовой реализации или производителем в количестве, согласованном с экспертной организацией. Отбор образцов продукции оформляется актом приема-передачи образцов продукции, по форме согласно приложению 15 к настоящим Правилам.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Образцы представляют в количестве, необходимом для однократного проведения лабораторных испытаний.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Отобранные образцы изолируют от основной продукции, упаковывают, опечатывают на месте отбора.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Одновременно с отбором образцов продукции на испытания производится отбор контрольных образцов в количествах, равных количеству отобранных образцов. Контрольные образцы, хранятся у заявителя. Заявитель гарантирует качество контрольных образцов, до истечения срока годности продукции или срока действия сертификатов соответствия продукции (при серии/партии) о чем указывается в акте отбора образцов продукции.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Идентификация продукции осуществляется на основе: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анализа документов, характеризующих серию (партию) продукции (регистрация в Республике Казахстан, товаротранспортная накладная, счет-фактура или инвойс, сертификат качества, декларация на товар, договор поставки, контракт, сертификат происхождения, штриховой код, номера отобранных серий);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совпадения серий на образцах с соответствующими номерами в сопроводительной документации;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принадлежности отобранных образцов к продукции производителя;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соблюдения условий транспортировки и хранения.</w:t>
      </w:r>
    </w:p>
    <w:bookmarkEnd w:id="149"/>
    <w:bookmarkStart w:name="z158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6. Порядок проведения испытаний образцов продукции при проведении оценки безопасности качества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Перечень показателей для проведения испытаний продукции определяется на основании нормативных документов по контролю за безопасностью и качеством продукции.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проведении оценки безопасности и качества продукции способом оценки безопасности и качества каждой серии (партии) при отсутствии рекламаций в течение трех лет присутствия на рынке, оценка безопасности и качества каждой серии (партии) лекарственного средства осуществляется в соответствии с Перечнем показателей нормативного документа при проведении оценки безопасности и качества зарегистрированных лекарственных средств согласно приложению 10 к настоящим Правилам.</w:t>
      </w:r>
    </w:p>
    <w:bookmarkEnd w:id="152"/>
    <w:bookmarkStart w:name="z161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Сроки испытаний предусмотрены методиками испытаний в нормативных документах по контролю за безопасностью и качеством лекарственных средств.</w:t>
      </w:r>
    </w:p>
    <w:bookmarkEnd w:id="153"/>
    <w:bookmarkStart w:name="z162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сроки испытаний не предусмотрены в нормативных документах, то испытания проводятся в течение двадцати календарных дней со дня отбора образцов для оценки безопасности и качества продукции.</w:t>
      </w:r>
    </w:p>
    <w:bookmarkEnd w:id="154"/>
    <w:bookmarkStart w:name="z163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Результаты испытаний оформляются протоколом испытаний по форме согласно приложению 16 к настоящим Правилам.</w:t>
      </w:r>
    </w:p>
    <w:bookmarkEnd w:id="155"/>
    <w:bookmarkStart w:name="z164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7. Порядок регистрации и выдачи сертификата соответствия продукции (при серии/партии) сертификата соответствия продукции (при серийной оценке), сертификата соответствия продукции (при декларировании)</w:t>
      </w:r>
    </w:p>
    <w:bookmarkEnd w:id="156"/>
    <w:bookmarkStart w:name="z165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При положительных результатах проведенных работ по оценке безопасности и качества продукции, экспертная организация оформляет сертификат соответствия продукции (при серии/партии) по форме согласно приложению 11 к настоящим Правилам, сертификат соответствия продукции (при серийной оценке) по форме согласно приложению 8 к настоящим Правилам, сертификат соответствия продукции (при декларировании) по форме согласно приложению 12 к настоящим Правилам (далее – сертификаты соответствия продукции), и регистрирует его в течение двух рабочих дней в информационной системе экспертной организации.</w:t>
      </w:r>
    </w:p>
    <w:bookmarkEnd w:id="157"/>
    <w:bookmarkStart w:name="z166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указании конкретной продукции, на которую распространяется действие сертификата соответствия продукции (при серийной оценке), дополнительно оформляется Приложение к сертификату соответствия продукции (при серийной оценке) согласно приложению 9 к настоящим Правилам, к сертификату соответствия продукции (при серии/партии), оформляется Приложение к сертификату соответствия продукции (серии/партии) согласно приложению 17 к настоящим Правилам, к сертификату соответствия продукции (при декларировании) оформляется Приложение к сертификату соответствия продукции (при декларировании) по форме, согласно приложениям 18 к настоящим Правилам.</w:t>
      </w:r>
    </w:p>
    <w:bookmarkEnd w:id="158"/>
    <w:bookmarkStart w:name="z167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Сертификаты соответствия продукции подписывают работники экспертной организации, определенные и уполномоченные приказом руководителя экспертной организации.</w:t>
      </w:r>
    </w:p>
    <w:bookmarkEnd w:id="159"/>
    <w:bookmarkStart w:name="z168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Срок действия сертификата соответствия продукции (при серии/партии), сертификата соответствия продукции (при декларировании) устанавливается до окончания срока годности продукции.</w:t>
      </w:r>
    </w:p>
    <w:bookmarkEnd w:id="160"/>
    <w:bookmarkStart w:name="z169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действия сертификата соответствия продукции (при серийной оценке) устанавливается на период не более трех лет.</w:t>
      </w:r>
    </w:p>
    <w:bookmarkEnd w:id="161"/>
    <w:bookmarkStart w:name="z170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Сведения о выданных сертификатах соответствия продукции, доступны на сайте государственной экспертной организации.</w:t>
      </w:r>
    </w:p>
    <w:bookmarkEnd w:id="162"/>
    <w:bookmarkStart w:name="z171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При отрицательных результатах оценки безопасности и качества продукции экспертная организация оформляет в течение двух рабочих дней после дня получения протокола испытаний, решение об отказе в выдаче сертификата соответствия продукции (при серийной оценке) по форме согласно приложению 3 к настоящим Правилам и решение об отказе в выдаче сертификата соответствия продукции (при серии/партии) по форме согласно приложению 4 к настоящим Правилам.</w:t>
      </w:r>
    </w:p>
    <w:bookmarkEnd w:id="163"/>
    <w:bookmarkStart w:name="z172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В случае вынесения решения об отказе в выдаче сертификатов соответствия продукции, экспертная организация в срок до пяти рабочих дней направляет соответствующую информацию в государственный орган за исключением случаев, предусмотренных пунктами 14, 25 и первой части пункта 15. Государственный орган принимает решение о необходимости уничтожения (утилизации) продукции в порядке, предусмотренном </w:t>
      </w:r>
      <w:r>
        <w:rPr>
          <w:rFonts w:ascii="Times New Roman"/>
          <w:b w:val="false"/>
          <w:i w:val="false"/>
          <w:color w:val="000000"/>
          <w:sz w:val="28"/>
        </w:rPr>
        <w:t>статьей 79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или о возврате продукции производителю.</w:t>
      </w:r>
    </w:p>
    <w:bookmarkEnd w:id="164"/>
    <w:bookmarkStart w:name="z173" w:id="1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Приостановление или отзыв действия сертификата соответствия продукции, сертификата о безопасности и качестве продукции и сертификата качества продукции</w:t>
      </w:r>
    </w:p>
    <w:bookmarkEnd w:id="165"/>
    <w:bookmarkStart w:name="z174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Действие сертификатов соответствия продукции приостанавливается или отзывается экспертной организацией по инициативе государственного органа или владельца регистрационного удостоверения продукции в случаях,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запрета, приостановления, изъятия или ограничения из обращения лекарственных средств и медицинских изделий, утвержденных приказом Министра здравоохранения и социального развития Республики Казахстан от 27 февраля 2015 года № 106, (зарегистрированный в Реестре государственной регистрации нормативных правовых актов № 10670);</w:t>
      </w:r>
    </w:p>
    <w:bookmarkEnd w:id="166"/>
    <w:bookmarkStart w:name="z175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Государственная экспертная организация оформляет решение о приостановлении, отзыве сертификата соответствия продукции (при серии/партии), сертификата соответствия продукции (при серийной оценке), сертификата соответствия продукции (при декларировании) по форме согласно приложению 19 к настоящим Правилам, и вносит соответствующие записи в информационной системе государственной экспертной организации и в единую базу данных.</w:t>
      </w:r>
    </w:p>
    <w:bookmarkEnd w:id="167"/>
    <w:bookmarkStart w:name="z176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 случаях несогласия с решением экспертной организации заявитель вправе обратиться в суд в установленном законодательством Республики Казахстан порядке.</w:t>
      </w:r>
    </w:p>
    <w:bookmarkEnd w:id="16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79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___________ 20___ год</w:t>
      </w:r>
    </w:p>
    <w:bookmarkEnd w:id="169"/>
    <w:bookmarkStart w:name="z180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(дата подачи заявки)</w:t>
      </w:r>
    </w:p>
    <w:bookmarkEnd w:id="170"/>
    <w:bookmarkStart w:name="z181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и адрес экспертной организации)</w:t>
      </w:r>
    </w:p>
    <w:bookmarkEnd w:id="171"/>
    <w:bookmarkStart w:name="z182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проведение оценки безопасности и качества продукции</w:t>
      </w:r>
    </w:p>
    <w:bookmarkEnd w:id="1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6"/>
        <w:gridCol w:w="1263"/>
        <w:gridCol w:w="1263"/>
        <w:gridCol w:w="1263"/>
        <w:gridCol w:w="3087"/>
        <w:gridCol w:w="1903"/>
        <w:gridCol w:w="3105"/>
      </w:tblGrid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заявителя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заявителя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Банковские реквизиты заявителя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проведения оценки безопасности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Серийная оценка безопасности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Оценка безопасности и качества каждой серии (партии)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безопасности и качества путем декларирования</w:t>
            </w:r>
          </w:p>
          <w:bookmarkEnd w:id="173"/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74"/>
          <w:p>
            <w:pPr>
              <w:spacing w:after="20"/>
              <w:ind w:left="20"/>
              <w:jc w:val="both"/>
            </w:pPr>
          </w:p>
          <w:bookmarkEnd w:id="174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86" w:id="175"/>
          <w:p>
            <w:pPr>
              <w:spacing w:after="20"/>
              <w:ind w:left="20"/>
              <w:jc w:val="both"/>
            </w:pPr>
          </w:p>
          <w:bookmarkEnd w:id="17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Start w:name="z187" w:id="176"/>
          <w:p>
            <w:pPr>
              <w:spacing w:after="20"/>
              <w:ind w:left="20"/>
              <w:jc w:val="both"/>
            </w:pPr>
          </w:p>
          <w:bookmarkEnd w:id="176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203200" cy="1905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2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заявляемой продукции</w:t>
            </w:r>
          </w:p>
        </w:tc>
      </w:tr>
      <w:tr>
        <w:trPr>
          <w:trHeight w:val="30" w:hRule="atLeast"/>
        </w:trPr>
        <w:tc>
          <w:tcPr>
            <w:tcW w:w="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название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партии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Страна-производитель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Заявитель, в лице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имя, отчество (при его наличии) руководителя или уполномоченного лица, должность) настоящей заявкой гарантирует достоверность предоставленной информации.</w:t>
            </w:r>
          </w:p>
          <w:bookmarkEnd w:id="177"/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заполнения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Подпись, Ф.И.О. (при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92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Декларация о соответствии продукции</w:t>
      </w:r>
    </w:p>
    <w:bookmarkEnd w:id="1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07"/>
        <w:gridCol w:w="393"/>
      </w:tblGrid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Торговое наименование лекарственного средства или медицинского изделия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Характеристики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лекарственных средств: международное непатентованное название, дозировка, фасовка, форма выпуска, код анатомо-терапевтическо-химической классификации)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(для медицинских изделий – комплектность, класс безопасности)</w:t>
            </w:r>
          </w:p>
          <w:bookmarkEnd w:id="179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регистрационного удостоверения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серии (партии)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Производитель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производственной площадки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случае если, задействованы разные производственные площадки на разных этапах производства, то указать все адреса)</w:t>
            </w:r>
          </w:p>
          <w:bookmarkEnd w:id="180"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проведения испытаний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9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6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Я, _________________________________________________________________,</w:t>
      </w:r>
    </w:p>
    <w:bookmarkEnd w:id="181"/>
    <w:bookmarkStart w:name="z197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(Фамилия, имя, отчество (при его наличии) и должность</w:t>
      </w:r>
    </w:p>
    <w:bookmarkEnd w:id="182"/>
    <w:bookmarkStart w:name="z198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 производителя лекарственных средств,</w:t>
      </w:r>
    </w:p>
    <w:bookmarkEnd w:id="183"/>
    <w:bookmarkStart w:name="z199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представителя производителя медицинского изделия)</w:t>
      </w:r>
    </w:p>
    <w:bookmarkEnd w:id="184"/>
    <w:bookmarkStart w:name="z200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подтверждаю, что вышеуказанная информация является</w:t>
      </w:r>
    </w:p>
    <w:bookmarkEnd w:id="185"/>
    <w:bookmarkStart w:name="z201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достоверной. Вышеуказанная серия продукции была произведена,</w:t>
      </w:r>
    </w:p>
    <w:bookmarkEnd w:id="186"/>
    <w:bookmarkStart w:name="z202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упакована и проконтролирована в соответствии с регистрационным досье</w:t>
      </w:r>
    </w:p>
    <w:bookmarkEnd w:id="187"/>
    <w:bookmarkStart w:name="z203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лекарственного средства (медицинского изделия) и</w:t>
      </w:r>
    </w:p>
    <w:bookmarkEnd w:id="188"/>
    <w:bookmarkStart w:name="z204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требованиями международных</w:t>
      </w:r>
    </w:p>
    <w:bookmarkEnd w:id="189"/>
    <w:bookmarkStart w:name="z205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стандартов __________________________________________________________</w:t>
      </w:r>
    </w:p>
    <w:bookmarkEnd w:id="190"/>
    <w:bookmarkStart w:name="z206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      указать наименование стандарта (GMP, EN ISO 13485)</w:t>
      </w:r>
    </w:p>
    <w:bookmarkEnd w:id="191"/>
    <w:bookmarkStart w:name="z207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необходимые проверки и испытания были проведены.</w:t>
      </w:r>
    </w:p>
    <w:bookmarkEnd w:id="192"/>
    <w:bookmarkStart w:name="z208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93"/>
    <w:bookmarkStart w:name="z209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      (подпись, Фамилия, имя, отчество (при его наличии) и должность</w:t>
      </w:r>
    </w:p>
    <w:bookmarkEnd w:id="194"/>
    <w:bookmarkStart w:name="z210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лица производителя лекарственных средств,</w:t>
      </w:r>
    </w:p>
    <w:bookmarkEnd w:id="195"/>
    <w:bookmarkStart w:name="z211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уполномоченного представителя производителя медицинского изделия)</w:t>
      </w:r>
    </w:p>
    <w:bookmarkEnd w:id="196"/>
    <w:bookmarkStart w:name="z212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_________</w:t>
      </w:r>
    </w:p>
    <w:bookmarkEnd w:id="1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5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и адрес экспертной организации</w:t>
      </w:r>
    </w:p>
    <w:bookmarkEnd w:id="1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инициал имени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</w:p>
        </w:tc>
      </w:tr>
    </w:tbl>
    <w:bookmarkStart w:name="z217" w:id="1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об отказе в выдаче сертификата соответствия продукции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(при серийной оценке)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 20__ года                                     № __________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Согласно отчету по оценке условий производства № 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"____"______________20___года, предъявленная продукция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            наименование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серии, размер партии, наименование предприятия-производителя, страна,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№ регистрационного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проведения оценки безопасности и качества не соответствует требованиям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Согласно протоколу (ам) испытаний № __________ от "_____" _____________ 20___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предъявленная продукция для проведения оценки безопасности и качества не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обозначение нормативного документа на заявленную продукцию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 основании полученных результатов Отчета по оценке условий производства/лабораторных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испытаний предъявленной продукции Вам отказано в оформлении сертификата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(при серийной оценке).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Приложение: Отчет по оценке условий производства № ______ от "_____" _________20___ года на __ листах.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Протокол(ы) испытаний № ______ от "_____" _________20___ года на __ листах.</w:t>
      </w:r>
    </w:p>
    <w:bookmarkEnd w:id="201"/>
    <w:bookmarkStart w:name="z220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 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bookmarkEnd w:id="2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3" w:id="2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и адрес экспертной организации</w:t>
      </w:r>
    </w:p>
    <w:bookmarkEnd w:id="2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инициал имени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</w:p>
        </w:tc>
      </w:tr>
    </w:tbl>
    <w:bookmarkStart w:name="z225" w:id="2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об отказе в выдаче сертификата соответствия продукции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(при серии/ партии)</w:t>
      </w:r>
    </w:p>
    <w:bookmarkEnd w:id="204"/>
    <w:bookmarkStart w:name="z226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 20__ года                                     № ___________</w:t>
      </w:r>
    </w:p>
    <w:bookmarkEnd w:id="205"/>
    <w:bookmarkStart w:name="z227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Согласно Вашей заявке от "_____" ________ 20___ года проведены лабораторные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испытания заявленной продукции 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серии, размер партии, наименование предприятия-производителя,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страна, № регистрационного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Согласно протоколу (ам) испытаний № __________ от "_____" 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20___ года, предъявленная продукция для проведения оценки безопасности и качества не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 требованиям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наименование и обозначение нормативного документа на заявленную продукцию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 основании полученных результатов лабораторных испытаний предъявленной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Вам отказано в оформлении сертификата соответствия продукции (при серии/партии).</w:t>
      </w:r>
    </w:p>
    <w:bookmarkEnd w:id="206"/>
    <w:bookmarkStart w:name="z228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Приложение: Протокол(ы) испытаний № ______ от "_____" _________20___ года на __ листах.</w:t>
      </w:r>
    </w:p>
    <w:bookmarkEnd w:id="207"/>
    <w:bookmarkStart w:name="z229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      Ф.И.О. (при наличии)</w:t>
      </w:r>
    </w:p>
    <w:bookmarkEnd w:id="2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32" w:id="2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и адрес экспертной организации</w:t>
      </w:r>
    </w:p>
    <w:bookmarkEnd w:id="20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инициал имени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</w:p>
        </w:tc>
      </w:tr>
    </w:tbl>
    <w:bookmarkStart w:name="z234" w:id="2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Решение об отказе в выдаче сертификата соответствия продукции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(при декларировании)</w:t>
      </w:r>
    </w:p>
    <w:bookmarkEnd w:id="210"/>
    <w:bookmarkStart w:name="z23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 20__ года                                     № __________</w:t>
      </w:r>
    </w:p>
    <w:bookmarkEnd w:id="211"/>
    <w:bookmarkStart w:name="z23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Согласно Вашей заявке от "_____" ________ 20___ года проведена экспертиза документов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оценку безопасности и качества заявленной продукции 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номер серии, размер партии, наименование предприятия-производителя,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страна, № регистрационного удостоверения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Согласно приложенным документам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документа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Предъявленная продукция для проведения оценки и безопасности и качества не 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требованиям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На основании результатов экспертизы документов предъявленной продукции Вам отказано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 оформлении сертификата соответствия продукции (при декларировании).</w:t>
      </w:r>
    </w:p>
    <w:bookmarkEnd w:id="212"/>
    <w:bookmarkStart w:name="z23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                              Ф.И.О. (при наличии)</w:t>
      </w:r>
    </w:p>
    <w:bookmarkEnd w:id="2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0" w:id="2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оценки условий производства и системы обеспечения качества при оценке безопасности и качества лекарственных средств </w:t>
      </w:r>
    </w:p>
    <w:bookmarkEnd w:id="2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09"/>
        <w:gridCol w:w="4082"/>
        <w:gridCol w:w="300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Резюме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производственного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Лицензия(и)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деятельности организации-производителя</w:t>
            </w:r>
          </w:p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субстанций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лекарственных препаратов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промежуточных или нерасфасованных ("балк") лекарственных средств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 и упаковка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(импорт)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контракту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15"/>
          <w:p>
            <w:pPr>
              <w:spacing w:after="20"/>
              <w:ind w:left="20"/>
              <w:jc w:val="both"/>
            </w:pPr>
          </w:p>
          <w:bookmarkEnd w:id="215"/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испытаний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реализацию серии лекарственного средства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30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наличии) экспертов (членов комиссии), 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лицензии на производство, сертификатов соответствия GMP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Вводная информация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организации- производителя и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предыдущих инспекций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 страны, проводившей предыдущие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изменения, произошедшие со времени предыдущей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зоны, подлежащие оценке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организации-производителя, участвующий в проведении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до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Наблюдения и результаты оценки условий производства и системы обеспечения качества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Рекламации и отзыв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Самоинспекция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 транспортирование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досье производственного участка, если применимо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Перечень несоответствий*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Несущественные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Приложения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и/или образцы, отобранные в ходе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Рекомендации и заключение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2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216"/>
    <w:bookmarkStart w:name="z243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"Критическое несоответствие" – это несоответствие, которое вызывает или приводит к существенному риску возможности производства лекарственного средства опасного для здоровья и жизни человека.</w:t>
      </w:r>
    </w:p>
    <w:bookmarkEnd w:id="217"/>
    <w:bookmarkStart w:name="z244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"Существенное несоответствие" - это не критическое несоответствие, которое:</w:t>
      </w:r>
    </w:p>
    <w:bookmarkEnd w:id="218"/>
    <w:bookmarkStart w:name="z245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привело к производству или может привести к производству лекарственного средства не соответствующего документам регистрационного досье данного лекарственного средства;</w:t>
      </w:r>
    </w:p>
    <w:bookmarkEnd w:id="219"/>
    <w:bookmarkStart w:name="z246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указывает на существенное отклонение от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надлежащей производственной практики (GMP), утвержденного приказом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 в Реестре государственной регистрации нормативных правовых актов под № 11506);</w:t>
      </w:r>
    </w:p>
    <w:bookmarkEnd w:id="220"/>
    <w:bookmarkStart w:name="z247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от требований иных актов законодательства в сфере обращения лекарственных средств;</w:t>
      </w:r>
    </w:p>
    <w:bookmarkEnd w:id="221"/>
    <w:bookmarkStart w:name="z248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неспособность организации-производителя лекарственных средств осуществлять серийный выпуск лекарственных средств однородного качества или неспособность Уполномоченного лица организации-производителя выполнять свои должностные обязанности;</w:t>
      </w:r>
    </w:p>
    <w:bookmarkEnd w:id="222"/>
    <w:bookmarkStart w:name="z249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фиксироваться в качестве такового.</w:t>
      </w:r>
    </w:p>
    <w:bookmarkEnd w:id="223"/>
    <w:bookmarkStart w:name="z250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"Прочие несоответствия" – это несоответствие, которое не может классифицироваться, как критическое или существенное, но указывает на отклонение от Стандарта надлежащей производственной практики (GMP), утвержденного приказом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 в Реестре государственной регистрации нормативных правовых актов под № 11506).</w:t>
      </w:r>
    </w:p>
    <w:bookmarkEnd w:id="224"/>
    <w:bookmarkStart w:name="z251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 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отчетом Комиссии ознакомлен Руководитель или уполномоченное лицо организации-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производителя ___________ 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 20____ года</w:t>
      </w:r>
    </w:p>
    <w:bookmarkEnd w:id="2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54" w:id="2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Отчет оценки условий производства и системы обеспечения качества при оценке безопасности и качества медицинских изделий</w:t>
      </w:r>
    </w:p>
    <w:bookmarkEnd w:id="2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6"/>
        <w:gridCol w:w="2811"/>
        <w:gridCol w:w="2073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Резюме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адрес, реквизиты производственного участка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Лицензия(и)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Резюме деятельности организации-производителя</w:t>
            </w:r>
          </w:p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фармацевтических субстанций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медицинских изделий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промежуточных или нерасфасованных ("балк") медицинских изделий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Фасовка и упаковка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Ввоз (импорт)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по контракту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лабораторных испытаний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в реализацию серии медицинского изделия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Иное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</w:p>
          <w:p>
            <w:pPr>
              <w:spacing w:after="20"/>
              <w:ind w:left="20"/>
              <w:jc w:val="both"/>
            </w:pPr>
            <w:r>
              <w:drawing>
                <wp:inline distT="0" distB="0" distL="0" distR="0">
                  <wp:extent cx="355600" cy="406400"/>
                  <wp:effectExtent l="0" t="0" r="0" b="0"/>
                  <wp:docPr id="0" name="" descr="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4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Ф.И.О.(при наличии) экспертов (членов комиссии), должность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Номера лицензии на производство, сертификатов соответствия GMP или ISO13485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Вводная информация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Краткое описание организации- производителя и производства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Дата(ы) предыдущих инспекций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и страны, проводившей предыдущие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Основные изменения, произошедшие со времени предыдущей инспекции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Производственные зоны, подлежащие оценке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 организации-производителя, участвующий в проведении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Документы, поданные организацией-производителем до проведения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Наблюдения и результаты оценки условий производства и системы обеспечения качества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 и оборудование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Документация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Аутсорсинговая деятельность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Рекламации и отзыв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Самоинспекция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 транспортирование продукции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досье производственного участка, если применимо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Разное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Перечень несоответствий*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Критические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Существенные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Несущественные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Приложения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Документы и/или образцы, отобранные в ходе оценки условий производства и системы обеспечения качества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Рекомендации и заключение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5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*Примечание</w:t>
      </w:r>
    </w:p>
    <w:bookmarkEnd w:id="227"/>
    <w:bookmarkStart w:name="z256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"Критическое несоответствие" – это несоответствие, которое вызывает или приводит к существенному риску возможности производства медицинского изделия опасного для здоровья и жизни человека.</w:t>
      </w:r>
    </w:p>
    <w:bookmarkEnd w:id="228"/>
    <w:bookmarkStart w:name="z257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"Существенное несоответствие" – это не критическое несоответствие, которое:</w:t>
      </w:r>
    </w:p>
    <w:bookmarkEnd w:id="229"/>
    <w:bookmarkStart w:name="z258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привело к производству или может привести к производству медицинского изделия не соответствующего документам регистрационного досье данного медицинского изделия;</w:t>
      </w:r>
    </w:p>
    <w:bookmarkEnd w:id="230"/>
    <w:bookmarkStart w:name="z259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от стандарта ISO13485 (GMP);</w:t>
      </w:r>
    </w:p>
    <w:bookmarkEnd w:id="231"/>
    <w:bookmarkStart w:name="z260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указывает на существенное отклонение или требований иных актов законодательства в сфере обращения медицинских изделий;</w:t>
      </w:r>
    </w:p>
    <w:bookmarkEnd w:id="232"/>
    <w:bookmarkStart w:name="z261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комбинация несоответствий, ни одно из которых само по себе не является существенным, но которые в совокупности представляют существенное несоответствие и должны объясняться и фиксироваться в качестве такового.</w:t>
      </w:r>
    </w:p>
    <w:bookmarkEnd w:id="233"/>
    <w:bookmarkStart w:name="z262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"Прочие несоответствия" – это несоответствие, которое не может классифицироваться, как критическое или существенное, но указывает на отклонение от стандартов ISO13485 и (или) от 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надлежащей производственной практики (GMP), утвержденного приказом Министра здравоохранения и социального развития Республики Казахстан от 27 мая 2015 года № 392 "Об утверждении надлежащих фармацевтических практик" (зарегистрирован в Реестре государственной регистрации нормативных правовых актов под № 11506).</w:t>
      </w:r>
    </w:p>
    <w:bookmarkEnd w:id="234"/>
    <w:bookmarkStart w:name="z263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комиссии 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(подпись)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члены комиссии: ___________ 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      Ф.И.О. (при наличии), должность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отчетом Комиссии ознакомлен Руководитель или уполномоченное лицо организации- производителя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(подпись)      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"______" ______________ 20____ года</w:t>
      </w:r>
    </w:p>
    <w:bookmarkEnd w:id="23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66" w:id="2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и адрес экспертной организации</w:t>
      </w:r>
    </w:p>
    <w:bookmarkEnd w:id="236"/>
    <w:bookmarkStart w:name="z267" w:id="2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Сертификат соответствия продукции (при серийной оценке)</w:t>
      </w:r>
    </w:p>
    <w:bookmarkEnd w:id="237"/>
    <w:bookmarkStart w:name="z268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20__                               № ____________</w:t>
      </w:r>
    </w:p>
    <w:bookmarkEnd w:id="238"/>
    <w:bookmarkStart w:name="z269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"____" _____________ 20___ года при соблюдении условий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Настоящий сертификат соответствия продукции (при серийной оценке) удостоверяет,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должным образом идентифицированная продукция____________________________________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наименование и тип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страна, наименование предприятия, фирмы соответствует требованиям безопасности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качества, установленным в 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нормативный(е) документ(ы)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Заявитель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наименование,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Сертификат соответствия продукции (при серийной оценке) выдан на основании отчета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оценки условий производства и системы обеспечения качества 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 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дата протокола(ов) испытаний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наименование аккредитованной лаборатории, № аттестата аккредитации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Дополнительная информация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уполномоченных лиц 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bookmarkEnd w:id="2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качества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средств и медицинских 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72" w:id="2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и адрес экспертной организации</w:t>
      </w:r>
    </w:p>
    <w:bookmarkEnd w:id="2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сертификату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(при серийной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оценке) № ________________</w:t>
            </w:r>
          </w:p>
        </w:tc>
      </w:tr>
    </w:tbl>
    <w:bookmarkStart w:name="z274" w:id="2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конкретной продукции, на которую распространяется действие сертификата соответствия продукции (при серийной оценке)</w:t>
      </w:r>
    </w:p>
    <w:bookmarkEnd w:id="2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80"/>
        <w:gridCol w:w="3320"/>
      </w:tblGrid>
      <w:tr>
        <w:trPr>
          <w:trHeight w:val="30" w:hRule="atLeast"/>
        </w:trPr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тип продукции, серия, срок годности, размер партии, наименование предприятия, наименование предприятия-производителя, страна-производителя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нормативного документа, по которому выпускается продукция</w:t>
            </w:r>
          </w:p>
        </w:tc>
      </w:tr>
      <w:tr>
        <w:trPr>
          <w:trHeight w:val="30" w:hRule="atLeast"/>
        </w:trPr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7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 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bookmarkEnd w:id="24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77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показателей нормативного документа при проведении оценки безопасности и качества лекарственных средств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6"/>
        <w:gridCol w:w="8284"/>
      </w:tblGrid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раздела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лекарственные формы для парентерального применения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эндотоксины или пирогены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Сухие лекарственные формы для парентерального применения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 качества раствора: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Прозрачность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цветность*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(щелочность) или рН</w:t>
            </w:r>
          </w:p>
          <w:bookmarkEnd w:id="244"/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Бактериальные эндотоксины или пирогены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Активность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Глазные капли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Прозрачность (для растворов)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Цветность (для растворов)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Кислотность или щелочность, или рН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 (в том числе после вскрытия)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Жидкие лекарственные формы для внутреннего и наружного применения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 или стерильность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извлекаемых доз в контейнере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Таблетки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и однородность массы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Истираемость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Распадаемость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Порошки (сухие лекарственные формы для наружного и внутреннего применения)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Однородность массы или однородность содержания (для порошков в однодозовом контейнере)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Масса содержимого контейнера (для порошков в многодозовом контейнере)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 или 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Капсулы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(в том числе оболочки капсулы и содержимого)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Распадаемость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Суппозитории (пессарии)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масса и однородность массы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Мягкие лекарственные формы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рН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Стерильность или 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Настойки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этанола или относительная плотность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Экстракты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 активных веществ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Относительная плотность или содержание этанола (жидкие экстракты)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Лекарственное растительное сырье, сборы, фасованная продукция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Идентификация: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макроскопия;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микроскопия;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качественные и/или гистохимические реакции;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хроматографические испытания (тсх, газовая и высокоэффективная жидкостная хроматография и другие)</w:t>
            </w:r>
          </w:p>
          <w:bookmarkEnd w:id="245"/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Экстрактивные вещества или количественное определение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Микробиологическая чистота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Количественное определение*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Упаковка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Маркировка</w:t>
            </w:r>
          </w:p>
        </w:tc>
      </w:tr>
      <w:tr>
        <w:trPr>
          <w:trHeight w:val="30" w:hRule="atLeast"/>
        </w:trPr>
        <w:tc>
          <w:tcPr>
            <w:tcW w:w="4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</w:t>
            </w:r>
          </w:p>
        </w:tc>
        <w:tc>
          <w:tcPr>
            <w:tcW w:w="8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хранения</w:t>
            </w:r>
          </w:p>
        </w:tc>
      </w:tr>
    </w:tbl>
    <w:bookmarkStart w:name="z285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при наличии показателя в нормативном документе</w:t>
      </w:r>
    </w:p>
    <w:bookmarkEnd w:id="2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8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и адрес экспертной организации</w:t>
      </w:r>
    </w:p>
    <w:bookmarkEnd w:id="247"/>
    <w:bookmarkStart w:name="z28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Сертификат соответствия продукции (при серии/партии)</w:t>
      </w:r>
    </w:p>
    <w:bookmarkEnd w:id="248"/>
    <w:bookmarkStart w:name="z29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20__                         № ______________________</w:t>
      </w:r>
    </w:p>
    <w:bookmarkEnd w:id="249"/>
    <w:bookmarkStart w:name="z29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Действительно до "____" _____________ 20___ года при соблюдении условий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Настоящий сертификат соответствия продукции (при серии/партии) удостоверяет, что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должным образом идентифицированная продукция 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и тип продукции, размер партии, серия, срок годности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произведенная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страна, наименование предприятия, наименование предприятия-производителя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соответствует требованиям безопасности и качества, установленным в 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нормативный(е) документ(ы)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Заявитель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Сертификат соответствия продукции (при серии/партии) выдано на основании__________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протокола(ов) испытаний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наименование аккредитованной(ых) лаборатории(й), № аттестата(ов) аккредитации(й)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Дополнительная информация 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уполномоченных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bookmarkEnd w:id="2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94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и адрес экспертной организации</w:t>
      </w:r>
    </w:p>
    <w:bookmarkEnd w:id="251"/>
    <w:bookmarkStart w:name="z295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Сертификат соответствия продукции (при декларировании)</w:t>
      </w:r>
    </w:p>
    <w:bookmarkEnd w:id="252"/>
    <w:bookmarkStart w:name="z29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"____" __________________ 20___ г                        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Действительно до "____" _____________ 20___ года при соблюдении условий 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Настоящий сертификат соответствия продукции (при декларировании) удостоверяет,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что должным образом идентифицированная продукция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и тип продукции произведенная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___________________________________________________соответствует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страна, наименование предприятия, фирмы требованиям безопасности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2. Заявитель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наименование,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3. Сертификат соответствия продукции (при декларировании) выдан на основании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сертификата 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GMP, №, дата выдачи, срок действия или ISO 13485, №, дата выдачи, срок действия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4. Дополнительная информации 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уполномоченных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bookmarkEnd w:id="25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298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Алгоритм отбора образцов продукции</w:t>
      </w:r>
    </w:p>
    <w:bookmarkEnd w:id="254"/>
    <w:bookmarkStart w:name="z299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Алгоритм отбора образцов лекарственных средств</w:t>
      </w:r>
    </w:p>
    <w:bookmarkEnd w:id="255"/>
    <w:bookmarkStart w:name="z300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отбирают от каждой серии (партии) лекарственного средства.</w:t>
      </w:r>
    </w:p>
    <w:bookmarkEnd w:id="256"/>
    <w:bookmarkStart w:name="z301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Упаковочную тару (ящики, коробки, мешки, бутыли, барабаны) подвергают наружному осмотру для проверки соответствия требованиям нормативной документации.</w:t>
      </w:r>
    </w:p>
    <w:bookmarkEnd w:id="257"/>
    <w:bookmarkStart w:name="z302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отбирают только из неповрежденных, укупоренных и упакованных согласно нормативному документу упаковочных тар.</w:t>
      </w:r>
    </w:p>
    <w:bookmarkEnd w:id="258"/>
    <w:bookmarkStart w:name="z303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отборе образцов принимаются меры предосторожности, учитывая токсичность, взрывоопасность, огнеопасность, гигроскопичность лекарственных средств, а также для предохранения их от загрязнений.</w:t>
      </w:r>
    </w:p>
    <w:bookmarkEnd w:id="259"/>
    <w:bookmarkStart w:name="z304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проведения испытания лекарственных средств, медицинских изделий на соответствие требованиям нормативного документа проводят многоступенчатый отбор образцов.</w:t>
      </w:r>
    </w:p>
    <w:bookmarkEnd w:id="260"/>
    <w:bookmarkStart w:name="z305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многоступенчатом отборе, образцы в каждой ступени отбирают случайным образом в пропорциональных количествах из единиц, отобранных в предыдущей ступени. Число ступеней определяется видом упаковки.</w:t>
      </w:r>
    </w:p>
    <w:bookmarkEnd w:id="261"/>
    <w:bookmarkStart w:name="z306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ступень: отбор единиц упаковочной тары (ящиков, коробок, мешков, бутылей, барабанов);</w:t>
      </w:r>
    </w:p>
    <w:bookmarkEnd w:id="262"/>
    <w:bookmarkStart w:name="z307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Вторая ступень: отбор упаковочных единиц, находящихся в упаковочной таре (коробок, флаконов, банок);</w:t>
      </w:r>
    </w:p>
    <w:bookmarkEnd w:id="263"/>
    <w:bookmarkStart w:name="z308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Третья ступень: отбор продукции в первичной упаковке (ампул, флаконов, туб, контурных упаковок).</w:t>
      </w:r>
    </w:p>
    <w:bookmarkEnd w:id="264"/>
    <w:bookmarkStart w:name="z309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расчета отбора количества продукции на каждой ступени используют формулу 0,4 √n, где n - количество образцов данной ступени одной серии (партии). Полученное в результате подсчета по формуле дробное число округляют в сторону увеличения до целого числа, которое должно быть не менее 3 и не более 30.</w:t>
      </w:r>
    </w:p>
    <w:bookmarkEnd w:id="265"/>
    <w:bookmarkStart w:name="z310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недостаточного количества образцов для проведения испытания повторно отбирают образцы, как указано выше.</w:t>
      </w:r>
    </w:p>
    <w:bookmarkEnd w:id="266"/>
    <w:bookmarkStart w:name="z311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Алгоритм отбора образцов медицинских изделий</w:t>
      </w:r>
    </w:p>
    <w:bookmarkEnd w:id="267"/>
    <w:bookmarkStart w:name="z312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процессе отбора образцов в общем случае учитывается:</w:t>
      </w:r>
    </w:p>
    <w:bookmarkEnd w:id="268"/>
    <w:bookmarkStart w:name="z313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однородность партии;</w:t>
      </w:r>
    </w:p>
    <w:bookmarkEnd w:id="269"/>
    <w:bookmarkStart w:name="z314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представительность выборки по составу;</w:t>
      </w:r>
    </w:p>
    <w:bookmarkEnd w:id="270"/>
    <w:bookmarkStart w:name="z315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представительность выборки по количеству;</w:t>
      </w:r>
    </w:p>
    <w:bookmarkEnd w:id="271"/>
    <w:bookmarkStart w:name="z316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образцов идентификационным признакам продукции;</w:t>
      </w:r>
    </w:p>
    <w:bookmarkEnd w:id="272"/>
    <w:bookmarkStart w:name="z317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отбираемые образцы по конструкции, составу и технологии изготовления соответствуют продукции, предназначенной для реализации;</w:t>
      </w:r>
    </w:p>
    <w:bookmarkEnd w:id="273"/>
    <w:bookmarkStart w:name="z318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выборка по составу образцов отражает всю совокупность однородной продукции, являющейся объектом оценки безопасности и качества с учетом различия свойств отдельных типов (марок, размеров, типов, моделей) такой совокупности;</w:t>
      </w:r>
    </w:p>
    <w:bookmarkEnd w:id="274"/>
    <w:bookmarkStart w:name="z319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образцы, отобранные для проведения испытаний не возвращаются Заказчику.</w:t>
      </w:r>
    </w:p>
    <w:bookmarkEnd w:id="27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2" w:id="2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отбора образцов продукции</w:t>
      </w:r>
    </w:p>
    <w:bookmarkEnd w:id="276"/>
    <w:bookmarkStart w:name="z323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20___ года                               № 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Заявитель: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Адрес и место отбора: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Отбор проб произвел: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Фамилия, имя, отчество (при его наличии) лица, осуществившего отбор образцов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Акт составлен: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представителя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или территориального департамента государственного органа с участием: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Фамилия, имя, отчество (при его наличии) заявителя или его представителя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Образцы предъявленной продукции отобраны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нормативного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 для испытаний с целью оценки безопасности и качества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Продукция получена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(товарно-транспортной накладной; ж/д квитанции 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по контракту №, дата; договору 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(страна, организация (индивидуальный предприниматель),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(страна, организация (индивидуальный предприниматель),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Осмотром установлено: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Условия хранения: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Вид и состояние тары, упаковки, емкостей: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Надписи на упаковке и этикетках: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Образцы отобраны от продукции, предъявленной под наименованием:</w:t>
      </w:r>
    </w:p>
    <w:bookmarkEnd w:id="2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1627"/>
        <w:gridCol w:w="1628"/>
        <w:gridCol w:w="1628"/>
        <w:gridCol w:w="1628"/>
        <w:gridCol w:w="1628"/>
        <w:gridCol w:w="2081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образцов предъявленной продукции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партии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партии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отобранных образцов продукции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24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образцы в количествах, равных количеству отобранных образцов, опечатаны и хранятся в надлежащих условиях в течение срока действия сертификата соответствия продукции (партия/ серия) у заявителя.</w:t>
      </w:r>
    </w:p>
    <w:bookmarkEnd w:id="278"/>
    <w:bookmarkStart w:name="z325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Представитель экспертной организации/ территориального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уполномоченного органа: ___________ 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(подпись)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Заявитель ___________ 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(подпись)                         Ф.И.О.(при наличии)</w:t>
      </w:r>
    </w:p>
    <w:bookmarkEnd w:id="2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28" w:id="2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Акт приема-передачи образцов продукции</w:t>
      </w:r>
    </w:p>
    <w:bookmarkEnd w:id="280"/>
    <w:bookmarkStart w:name="z329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 _________ 20___ года</w:t>
      </w:r>
    </w:p>
    <w:bookmarkEnd w:id="281"/>
    <w:bookmarkStart w:name="z330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Заявитель: 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(наименование организации, адрес)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Адрес и место отбора: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Отбор проб произвел: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Ф.И.О. (при наличии) лица, осуществившего отбор образцов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Образцы предъявленной продукции отобраны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нормативного документа)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для испытаний с целью оценки безопасности и качества продукции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Продукция получена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(товарно-транспортной накладной; ж/д квитанции 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по контракту №, дата; договору №, дата)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Производитель: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страна, организация (индивидуальный предприниматель), адрес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Поставщик: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(страна, организация (индивидуальный предприниматель), адрес)</w:t>
      </w:r>
    </w:p>
    <w:bookmarkEnd w:id="282"/>
    <w:bookmarkStart w:name="z331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Образцы отобраны от продукции, предъявленной под наименованием:</w:t>
      </w:r>
    </w:p>
    <w:bookmarkEnd w:id="2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80"/>
        <w:gridCol w:w="1627"/>
        <w:gridCol w:w="1628"/>
        <w:gridCol w:w="1628"/>
        <w:gridCol w:w="1628"/>
        <w:gridCol w:w="1628"/>
        <w:gridCol w:w="2081"/>
      </w:tblGrid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образцов предъявленной продукции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партии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партии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производства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годности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отобранных образцов продукции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32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Контрольные образцы в количествах, равных количеству отобранных образцов, опечатаны и хранятся в надлежащих условиях в течение срока действия сертификата соответствия продукции (партия/ серия) у заявителя.</w:t>
      </w:r>
    </w:p>
    <w:bookmarkEnd w:id="284"/>
    <w:bookmarkStart w:name="z333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Заявитель: ___________ 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                        Ф.И.О.(при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Образцы приняты: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Представитель экспертной организации _________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(подпись)             Ф.И.О. (при наличии)</w:t>
      </w:r>
    </w:p>
    <w:bookmarkEnd w:id="285"/>
    <w:bookmarkStart w:name="z334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 приема образцов экспертной организацией: "______" ______________ 20__г.</w:t>
      </w:r>
    </w:p>
    <w:bookmarkEnd w:id="28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оценки безопасности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качества лекарственных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медицинских 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зарегистрированных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</w:tbl>
    <w:bookmarkStart w:name="z336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нанесения</w:t>
      </w:r>
    </w:p>
    <w:bookmarkEnd w:id="287"/>
    <w:bookmarkStart w:name="z337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Знака и/или номера аттестата Аккредитации</w:t>
      </w:r>
    </w:p>
    <w:bookmarkEnd w:id="28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39" w:id="2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государственной экспертной организации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Аттестат аккредитации испытательной лаборатории (№, срок действия)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Адрес, телефон экспертной организации (испытательной лаборатории)</w:t>
      </w:r>
    </w:p>
    <w:bookmarkEnd w:id="289"/>
    <w:bookmarkStart w:name="z340" w:id="2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            Протокол испытаний</w:t>
      </w:r>
    </w:p>
    <w:bookmarkEnd w:id="290"/>
    <w:bookmarkStart w:name="z341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№ ________ от "____" ____________ года Страница ____ /Количество листов __</w:t>
      </w:r>
    </w:p>
    <w:bookmarkEnd w:id="291"/>
    <w:bookmarkStart w:name="z342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(наименование, адрес):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Наименование продукции: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Вид испытаний: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Основание: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Производитель, страна: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Серия, партия: ________ Дата производства: __________ Срок годности: 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Количество образцов: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Дата начала и дата окончания испытаний: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Обозначение нормативного документа на продукцию: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Обозначение нормативного документа на методы испытаний: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</w:t>
      </w:r>
    </w:p>
    <w:bookmarkEnd w:id="292"/>
    <w:bookmarkStart w:name="z343" w:id="2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Результаты испытаний</w:t>
      </w:r>
    </w:p>
    <w:bookmarkEnd w:id="2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1"/>
        <w:gridCol w:w="3161"/>
        <w:gridCol w:w="7108"/>
      </w:tblGrid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показателей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Требования нормативного документа на продукцию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Т0С и влажность (%)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44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Заключение: Представленные образцы соответствуют/не соответствуют требованиям нормативных документов. (Нужное подчеркнуть)</w:t>
      </w:r>
    </w:p>
    <w:bookmarkEnd w:id="294"/>
    <w:bookmarkStart w:name="z345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Ф.И.О.(при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 _______________ 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Ф.И.О.(при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 _______________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            (подпись)                   Ф.И.О.(при наличии)</w:t>
      </w:r>
    </w:p>
    <w:bookmarkEnd w:id="295"/>
    <w:bookmarkStart w:name="z34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Протокол испытаний распространяется только на образцы, подвергнутые испытаниям. Полная или частичная перепечатка протокола испытаний без письменного разрешения экспертной организации запрещена.</w:t>
      </w:r>
    </w:p>
    <w:bookmarkEnd w:id="29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качества лекарственных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 и медицинских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изделий, зарегистрированных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49" w:id="2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Наименование и адрес экспертной организации</w:t>
      </w:r>
    </w:p>
    <w:bookmarkEnd w:id="29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сертификату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(серии/партии)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_____________</w:t>
            </w:r>
          </w:p>
        </w:tc>
      </w:tr>
    </w:tbl>
    <w:bookmarkStart w:name="z351" w:id="2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конкретной продукции, на которую распространяется действие сертификата соответствия продукции (серии/партии)</w:t>
      </w:r>
    </w:p>
    <w:bookmarkEnd w:id="2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6"/>
        <w:gridCol w:w="3124"/>
      </w:tblGrid>
      <w:tr>
        <w:trPr>
          <w:trHeight w:val="30" w:hRule="atLeast"/>
        </w:trPr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и тип продукции, серия, срок годности, размер партии, наименование предприятия, наименование предприятия - производителя, страна-производителя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нормативного документа, по которому выпускается продукция</w:t>
            </w:r>
          </w:p>
        </w:tc>
      </w:tr>
      <w:tr>
        <w:trPr>
          <w:trHeight w:val="30" w:hRule="atLeast"/>
        </w:trPr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 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Ф.И.О. (при наличии)</w:t>
      </w:r>
    </w:p>
    <w:bookmarkEnd w:id="29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оценки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качества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лекарственных средств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медицинских изделий,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55" w:id="3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и адрес экспертной организации</w:t>
      </w:r>
    </w:p>
    <w:bookmarkEnd w:id="30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сертификату соответствия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продукции (при декларировании)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__________</w:t>
            </w:r>
          </w:p>
        </w:tc>
      </w:tr>
    </w:tbl>
    <w:bookmarkStart w:name="z357" w:id="3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конкретной продукции, на которую распространяется действие сертификата соответствия продукции (при декларировании)</w:t>
      </w:r>
    </w:p>
    <w:bookmarkEnd w:id="3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81"/>
        <w:gridCol w:w="3219"/>
      </w:tblGrid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тип, марка продукции, серия, срок годности, размер партии, наименование предприятия, фирмы-изготовителя, страна-производителя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Обозначение нормативного документа, по которому выпускается продукция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358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Подписи уполномоченных лиц __________ 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подпись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Ф.И.О. (при наличии)</w:t>
      </w:r>
    </w:p>
    <w:bookmarkEnd w:id="3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оценки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качества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медицинских изделий,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зарегистрированных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Республике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361" w:id="3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Министерство здравоохранения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__________________________________________________________________________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Наименование и адрес экспертной организации</w:t>
      </w:r>
    </w:p>
    <w:bookmarkEnd w:id="30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Наименование, заявителя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должность, инициал имени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фамилия руководителя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заявителя</w:t>
            </w:r>
          </w:p>
        </w:tc>
      </w:tr>
    </w:tbl>
    <w:bookmarkStart w:name="z363" w:id="3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Решение о приостановлении, отзыве сертификата соответствия продукции (при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серии/партии), сертификата соответствия продукции (при серийной оценке),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сертификата соответствия продукции (при декларировании)</w:t>
      </w:r>
    </w:p>
    <w:bookmarkEnd w:id="304"/>
    <w:bookmarkStart w:name="z364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"____" ___________ 20__ года                                     № ____________</w:t>
      </w:r>
    </w:p>
    <w:bookmarkEnd w:id="305"/>
    <w:bookmarkStart w:name="z365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наименование экспертной организации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сообщает: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1. Согласно Вашей заявке от "_____" ________ 20___ года выдан сертификат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продукции (при серии/партии), сертификат соответствия продукции (при серийной оценке),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сертификат соответствия продукции (при декларировании) (указать нужное) № 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от "_____" __________ 20___ года на 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      наименование продукции,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2. В соответствии с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      (указать основание)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сертификат соответствия продукции (при серии/партии), сертификат соответствия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(при серийной оценке), сертификат соответствия продукции (при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декларировании) (указать  нужное) приостановлено, отозвано его действие (указать нужное)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с "______" _____________  20_____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(указать документы, на основании которых приостановлено, отозвано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сертификат соответствия продукции (при серии/партии), сертификат соответствия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продукции (при серийной оценке), сертификат соответствия продукции (при декларировании)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Подписи уполномоченных лиц __________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            подпись                   Ф.И.О.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 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подпись                                     Ф.И.О. (при наличии)</w:t>
      </w:r>
    </w:p>
    <w:bookmarkEnd w:id="30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2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header.xml" Type="http://schemas.openxmlformats.org/officeDocument/2006/relationships/header" Id="rId2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