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17af" w14:textId="2531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мая 2019 года № 216. Зарегистрирован в Министерстве юстиции Республики Казахстан 20 мая 2019 года № 18700.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образования и науки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216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образования и науки Республики Казахстан, в которые вносятся изменения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Республики Казахстан под № 8170, опубликован 23 февраля 2013 года в газете "Казахстанская правда" № 69-70 (27343-27344):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приказа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91 "Об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образования" (зарегистрирован в Реестре государственной регистрации нормативных правовых актов Республики Казахстан под № 13288, опубликован 10 марта 2016 года в информационно-правовой системе "Әділет"):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учебниками и учебно-методическими комплексами обучающихся и воспитанников государственных организаций образования,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 </w:t>
      </w:r>
    </w:p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дополнительная литература - издания, не входящие в комплект учебника и учебно-методического комплекса, способствующие реализации государственных общеобязательных стандартов образования Республики Казахстан (далее - ГОСО РК),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17669), типовых учебных планов,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Республики Казахстан под № 8170), и типовых учебных программ,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регистрации нормативных правовых актов Республики Казахстан под № 8424);".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