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bd1e" w14:textId="a38bd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консульского сбора за совершение консульских действий на территории иностранного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20 мая 2019 года № 11-1-4/227. Зарегистрирован в Министерстве юстиции Республики Казахстан 20 мая 2019 года № 18702.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627 Кодекса Республики Казахстан "О налогах и других обязательных платежах в бюджет (Налоговый кодекс)"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иностранных дел РК от 31.01.2022 </w:t>
      </w:r>
      <w:r>
        <w:rPr>
          <w:rFonts w:ascii="Times New Roman"/>
          <w:b w:val="false"/>
          <w:i w:val="false"/>
          <w:color w:val="000000"/>
          <w:sz w:val="28"/>
        </w:rPr>
        <w:t>№ 11-1-4/37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консульского сбора за совершение консульских действий на территории иностранного государства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иностранных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консульской службы Министерства иностранных дел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иностранных дел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Правовой департамент Министерства иностранных дел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Первого заместителя министра иностранных дел Республики Казахстан Тлеуберди М.Б.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11-1-4/227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консульского сбора, за совершение консульских действий на территории иностранного государства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приказами Министра иностранных дел РК от 31.01.2022 </w:t>
      </w:r>
      <w:r>
        <w:rPr>
          <w:rFonts w:ascii="Times New Roman"/>
          <w:b w:val="false"/>
          <w:i w:val="false"/>
          <w:color w:val="ff0000"/>
          <w:sz w:val="28"/>
        </w:rPr>
        <w:t>№ 11-1-4/37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17.05.2023 </w:t>
      </w:r>
      <w:r>
        <w:rPr>
          <w:rFonts w:ascii="Times New Roman"/>
          <w:b w:val="false"/>
          <w:i w:val="false"/>
          <w:color w:val="ff0000"/>
          <w:sz w:val="28"/>
        </w:rPr>
        <w:t>№ 11-1-4/230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паспорта гражданина Республики Казахстан, за исключением оформления дипломатического и служебного паспортов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иностранных дел РК от 31.01.2022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11-1-4/37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Выдача виз Республики Казахстан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 печатание ноты в иностранное дипломатическое представительство или консульское учреждение о выдаче визы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 виза (кроме туристской и транзитной виз)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 виза (кроме туристской и транзитной виз)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год- 200 долларов США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года- 400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года- 600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года- 800 долларов 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лет- 1000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год- 170 евро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года- 330 евро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года- 450 евро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года- 600 евро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лет- 850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год- 170 английских фунтов стерлингов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года- 330 английских фунтов стерлингов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года- 450 английских фунтов стерлингов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года- 600 английских фунтов стерлингов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лет- 810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год- 200 швейцарских франков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года- 400 швейцарских франков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года- 600 швейцарских франков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года- 800 швейцарских франков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лет- 1000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год- 11320 российских рублей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года- 22640 российских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года- 33960 российских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 45280 российских рублей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лет- 56600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год- 1285 китайских юаней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года- 2570 китайских юаней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года- 3855 китайских юаней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года 5140 китайских юаней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лет- 6525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Туристская виза: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китайских юаней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Транзитная виза: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многократная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иностранцев и лиц без гражданства о въезде в Республику Казахстан на постоянное жительство и воссоединение семьи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китайских юаней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Выдача свидетельства на возвращение в Республику Казахстан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возвращение в Республику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eвро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китайских юаней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Оформление ходатайств граждан Республики Казахстан по вопросам пребывания за границей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 граждан Республики Казахстан, выехавших за границу по частным делам, об оставлении на постоянное жительство за границей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китайских юаней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Оформление документов по вопросам гражданства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приеме в гражданство Республики Казахстан и восстановлении в гражданстве 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ходатайства о выходе из гражданства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 китайских юаней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Регистрация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рождения и выдача соответствующего свидетельства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брака и выдача свидетельства о браке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и выдача свидетельства о расторжении брака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16.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расторжения брака с лицами, признанными в установленном законодательными актами Республики Казахстан порядке безвестно отсутствующими, или недееспособными, либо с лицами, осужденными за совершение преступления к лишению свободы на срок не менее трех лет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и.о. Министра иностранных дел РК от 17.05.2023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11-1-4/230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в связи с изменением, дополнением, исправлением и восстановлением записей актов гражданского состояния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повторных свидетельств о регистрации актов гражданского состояния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китайских юаней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Истребование документов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Истребование документов (за каждый документ)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китайских юаней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Легализация документов, а также прием и препровождение документов для апостилирования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Легализация документов (за каждый документ)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препровождение документов для апостилирования (за каждый документ)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китайских юаней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Совершение нотариальных действий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сделки, кроме договоров об отчуждении недвижимого имущества, находящегося на территории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на наследство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о праве собственности на долю в общем имуществе супругов и иных лиц, имеющих имущество на праве общей совместной собственности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копий документов и выписок из них (за каждый документ)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подлинности подписи на документах (за каждый документ)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Свидетельствование верности перевода документов с одного языка на другой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живых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факта нахождения гражданина в определенном месте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 времени предъявления документов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заявления физических и юридических лиц другим физическим и юридическим лицам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Обеспечивание доказательства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китайских юаней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Хранение завещания, пакета с документами (кроме завещания), денег, ценных бумаг и других ценностей (за исключением наследственных) в консульском учреждении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завещания в консульском учреждении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в консульском учреждении пакета с документами, кроме завещания (в месяц)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eвро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китайских юаней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денег, ценных бумаг, кроме наследственных (ежемесячно)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Продажа товаров или иного имущества с публичного торга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товаров или иного имущества с публичного торга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60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45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40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65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3400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 от вырученной суммы, но не менее 385 китайских юаней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Принятие в депозит на срок до шести месяцев имущества или денежных сумм для передачи по принадлежности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депозит на срок до шести месяцев имущества или денежных сумм для передачи по принадлежности (ежемесячно)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  от общей суммы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 от общей суммы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Направление документов дипломатической почтой в адрес юридических лиц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документов дипломатической почтой в адрес юридических лиц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китайских юаней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временного свидетельства на право плавания под Государственным флагом Республики Казахстан в случае приобретения судна за границей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китайских юаней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Казахстан, в отношении судов Республики Казахстан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или заверение любой декларации или другого документа, предусмотренных законодательством Республики Казахстан или международными договорами, участником которых является Республика Казахстан в отношении судов Республики Казахстан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китайских юаней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акта о морском протесте в случае гибели или повреждения судна или груза (кораблекрушения судов) Республики Казахстан, находящихся за границей, и иных происшествий, имевших место в период плавания или стоянки судна, которое может явиться основанием для предъявления к судовладельцу имущественных требований в целях обеспечения доказательств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китайских юаней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Выдача иных документов (справок), имеющих юридическое значение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иных документов (справок), имеющих юридическое значение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долларов США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евро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английских фунтов стерлингов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швейцарских франков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 российских рублей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китайских юаней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11-1-4/227</w:t>
            </w:r>
          </w:p>
        </w:tc>
      </w:tr>
    </w:tbl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иностранных дел Республики Казахстан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секретаря - Министра иностранных дел Республики Казахстан от 14 июля 2010 года № 08-1-1-1/249 "Об утверждении размеров ставок консульских сборов, взимаемых за совершение консульских действий, а также ставок консульского сбора за срочность" (зарегистрирован в Реестре государственной регистрации нормативных правовых актов за № 6372 2 августа 2010 года, опубликован в газете "Казахстанская правда" от 06.11.2010 г., № 295-296 (26356-26357)).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22 августа 2012 года № 08-1-1-1/352 "О внесении изменения в приказ Государственного секретаря – Министра иностранных дел Республики Казахстан от 14 июля 2010 года № 08-1-1-1/249 "Об утверждении размеров ставок консульских сборов, взимаемых за совершение консульских действий, а также ставок консульского сбора за срочность" (зарегистрирован в Реестре государственной регистрации нормативных правовых актов за № 7923 24 сентября 2012 года, опубликован в газете "Казахстанская правда" от 31.10.12 г. № 375-376 (27194-27195); "Егемен Қазақстан" 31.10.12 г. № 710-716 (27788)).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29 мая 2013 года № 08-1-1-1/205 "О внесении изменений и дополнений в приказ Государственного секретаря - Министра иностранных дел Республики Казахстан от 14 июля 2010 года № 08-1-1-1/249 "Об утверждении размеров ставок консульских сборов, взимаемых за совершение консульских действий, а также ставок консульского сбора за срочность" (зарегистрирован в Реестре государственной регистрации нормативных правовых актов за № 8512 14 июня 2013 года, опубликован в газете "Казахстанская правда" от 3.07.2013 г. № 224 (27498); "Егемен Қазақстан" 3.07.2013 г. № 162 (28101)).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15 декабря 2015 года № 11-1-2/582 "О внесении изменений в приказ Государственного секретаря - Министра иностранных дел Республики Казахстан от 14 июля 2010 года № 08-1-1-1/249 "Об утверждении размеров ставок консульских сборов, взимаемых за совершение консульских действий, а также ставок консульского сбора за срочность" (зарегистрирован в Реестре государственной регистрации нормативных правовых актов за № 12710 31 декабря 2015 года, опубликован в Информационно-правовой системе "Әділет" 22.01.2016 г.; "Казахстанская правда" от 28.07.2016 г., № 143 (28269); от 30.07.2016 г., № 145 (28271) "Егемен Қазақстан" 28.07.2016 г., № 143 (28871); 30.07.2016 г., № 145 (28873)).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иностранных дел Республики Казахстан от 3 ноября 2017 года № 11-1-2/508 "О внесении изменений в приказ Государственного секретаря - Министра иностранных дел Республики Казахстан от 14 июля 2010 года № 08-1-1-1/249 "Об утверждении ставок консульского сбора за совершение консульских действий на территории иностранного государства" (зарегистрирован в реестре государственной регистрации нормативных правовых актов за № 15972 3 ноября 2017 года, опубликован в Эталонном контрольном банке НПА РК в электронном виде от 21.11.2017; "Казахстанская правда" от 28.11.2017 г., № 229 (28608).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