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0f0e" w14:textId="e6b0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по инвестициям и развитию Республики Казахстан от 1 ноября 2014 года № 118 "Об утверждении положений территориальных подразделений Комитета индустриального развития и промышленной безопасности Министерства по инвестициям и развитию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17 мая 2019 года № 311. Зарегистрирован в Министерстве юстиции Республики Казахстан 24 мая 2019 года № 18724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 ноября 2014 года № 118 "Об утверждении положений территориальных подразделений Комитета индустриального развития и промышленной безопасности Министерства по инвестициям и развитию Республики Казахстан" (зарегистрирован в Реестре государственной регистрации нормативных правовых актов за № 9862, опубликован 26 ноября 2014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