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03299" w14:textId="c0032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Генерального Прокурора Республики Казахстан от 22 января 2019 года № 7 "Об утверждении регламентов государственных услуг, оказываемых Комитетом по правовой статистике и специальным учетам Генеральной прокуратуры Республики Казахстан и его территориальными органами"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24 мая 2019 года № 44. Зарегистрирован в Министерстве юстиции Республики Казахстан 27 мая 2019 года № 18730. Утратил силу приказом Генерального Прокурора Республики Казахстан от 18 мая 2020 года № 64.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Генерального Прокурора РК от 18.05.2020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22 января 2019 года № 7 "Об утверждении регламентов государственных услуг, оказываемых Комитетом по правовой статистике и специальным учетам Генеральной прокуратуры Республики Казахстан и его территориальными органами" (зарегистрирован в Реестре государственной регистрации нормативных правовых актов Республики Казахстан № 18232, опубликован  29 января 2019 года в Эталонном контрольном банке нормативных правовых актов)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регламент государственной услуги "Выдача архивных справок и/или копий архивных документов в пределах архивов Комитета по правовой статистике и специальным учетам Генеральной прокуратуры Республики Казахстан и его территориальных управлений"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архивных справок и/или копий архивных документов в пределах архивов Комитета по правовой статистике и специальным учетам Генеральной прокуратуры Республики Казахстан и его территориальных органов",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сведений по учетам Комитета по правовой статистике и специальным учетам Генеральной прокуратуры Республики Казахстан о совершении лицом административного правонарушения",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правовой статистике и специальным учетам Генеральной прокуратуры Республики Казахстан (далее – Комитет) в установленном законодательством порядке обеспечить: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Генеральной прокуратуры Республики Казахстан;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настоящего приказа территориальным управлениям Комитета для исполнения.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2019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Генерального Прокурора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2019 года № 7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архивных справок и/или копий архивных документов в пределах архивов Комитета по правовой статистике и специальным учетам Генеральной прокуратуры Республики Казахстан и его территориальных управлений"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архивных справок и/или копий архивных документов в пределах архивов Комитета по правовой статистике и специальным учетам Генеральной прокуратуры Республики Казахстан и его территориальных управлений" (далее – государственная услуга) оказывается Комитетом по правовой статистике и специальным учетам Генеральной прокуратуры Республики Казахстан и его территориальными управлениями (далее –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услуги, утвержденным приказом Генерального Прокурора Республики Казахстан от 27 июля 2015 года № 95 "Об утверждении стандартов государственных услуг" (зарегистрирован в Реестре государственной регистрации нормативных правовых актов за № 12055) (далее – Стандарт).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осуществляются через: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портал, ПЭП).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- выдача архивных справок и/или копий архивных документов в пределах архивов Комитета по правовой статистике и специальным учетам Генеральной прокуратуры Республики Казахстан и его территориальных управлений.</w:t>
      </w:r>
    </w:p>
    <w:bookmarkEnd w:id="17"/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документов услугополучателя (далее – документы)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принимает и регистрирует установочные данные услугополучателя в информационной системе услугодателя в течение 2 (двух) часов 30 (тридцати) минут с момента передачи пакета документов курьером Государственной корпорации;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структурного подразделения услугодателя в течение 2 (двух) часов рассматривает представленные документы, определяет ответственного исполнителя и направляет ему представленные документы;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в течение 8 (восьми) календарных дней осуществляет поиск информации в картотеках архивов услугодателя, в автоматизированной информационной системе услугодателя "Специальные учеты" (далее - АИС СУ) и при наличии сведений в отношении запрашиваемых лиц подготавливает архивную справку и/или копию архивных документов, при отсутствии - готовится письменный ответ об отсутствии сведений услугополучателю;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в течение 2 (двух) часов подписывает архивную справку и/или копию архивных документов или письменное подтверждение об отсутствии сведений услугополучателю;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в течение 2 (двух) часов с момента подписания конвертирует результат государственной услуги и передает работнику канцелярии услугодателя для направления в Государственную корпорацию;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работник канцелярии услугодателя направляет результат услуги на бумажном носителе в филиал Государственной корпорации через курьера по реестру, либо отправляет почтовой связью, не позднее, чем за сутки до истечения срока оказания государственной услуги, установленного Стандартом.</w:t>
      </w:r>
    </w:p>
    <w:bookmarkEnd w:id="26"/>
    <w:bookmarkStart w:name="z3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 и Государственной корпорации, которые участвуют в процессе оказания государственной услуги: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услугодателя, который готовит справку;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уполномоченное лицо услугодателя, которое подписывает справку;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канцелярии услугодателя, который передает в Государственную корпорацию через курьера либо почтовой связью результат государственной услуги в бумажной форме.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(действия) между работниками с указанием длительности каждой процедуры: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в течение 30 (тридцати) минут;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регистрация, проверка, подготовка документов и направление их руководителю услугодателя в течение 2 (двух) часов;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изучение предоставленных документов и передача ответственному исполнителю услугодателя в течение 2 (двух) часов;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поиск информации в картотеках архивов услугодателя, в АИС СУ и при наличии сведений подготовка архивной справки и/или копию архивных документов, при отсутствии - письменного ответа услугополучателю об отсутствии данных и рекомендациями обращения в другие архивы в течение 8 (восьми) календарных дней;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передача ответственным исполнителем услугодателя результата государственной услуги работнику канцелярии услугодателя в течение 2 (двух) часов;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направление работником канцелярии услугодателя результата государственной услуги в Государственную корпорацию через курьера либо почтовой связью.</w:t>
      </w:r>
    </w:p>
    <w:bookmarkEnd w:id="38"/>
    <w:bookmarkStart w:name="z4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корпорацией, а также порядка использования информационных систем в процессе оказания государственной услуги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услугополучателя в Государственную корпорацию и порядка использования информационных систем в процессе оказания государственной услуги: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через Государственную корпорацию: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работником Государственной корпорации документов от услугополучателя для получения государственной услуги;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ввод оператором Государственной корпорации в автоматизированное рабочее место информационной системы Государственной корпорации логина и пароля (процесс авторизации) для оказания услуги;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выбор оператором Государственной корпорации услуги, указанной в настоящем регламенте, и ввод данных услугополучателя в форму запроса, а также данных по доверенности представителя услугополучателя;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направление запроса через шлюз "электронного правительства" (далее – ШЭП) в государственную базу данных "Физические лица" (далее - ГБД ФЛ) на проверку наличия данных услугополучателя или законного представителя;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 невозможности получения данных в связи с отсутствием данных услугополучателя или законного представителя в ГБД ФЛ;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заполнение оператором Государственной корпорации формы запроса и подписание посредством электронной цифровой подписи (далее – ЭЦП) заполненной формы (введенных данных) запроса на оказание услуг;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направление электронного документа (запроса услугополучателя), удостоверенного (подписанного) ЭЦП оператора Государственной корпорации через ШЭП в АИС СУ;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передача оператором через курьера Государственной корпорации пакета документов услугодателю;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через портал: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при запросе государственной услуги в отношении себя осуществляет следующие действия на портале: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ввод услугополучателем индивидуального идентификационного номера (далее – ИИН) и пароля (процесс авторизации) на портале для получения государственной услуги (осуществляется для незарегистрированных услугополучателей на портале);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об услугополучателе через ИИН и пароль;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выбор услугополучателем государственной услуги, указанной в настоящем регламенте;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порталом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 и ИИН указанным в регистрационном свидетельстве ЭЦП);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выбор на экране "заказать услугу";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3 – проверка порталом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ИИН, указанным в запросе, и ИИН, указанным в регистрационном свидетельстве ЭЦП);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формирование сообщения об отказе в запрашиваемой услуге, в связи с не подтверждением подлинности ЭЦП услугополучателя;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удостоверение (подписание) запроса для оказания услуги посредством ЭЦП услугополучателя и направление электронного документа (запроса) через ШЭП для обработки в АИС СУ;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регистрация электронного документа и обработка запроса в АИС СУ и по картотекам архивов услугодателя;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8 - формирование ответственным исполнителем услугодателя результата на бумажном носителе;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9 - передача канцелярией услугодателя результата государственной услуги на бумажном носителе в Государственную корпорацию через курьера либо почтовой связью.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процесса получения результата оказания государственной услуги через Государственную корпорацию: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получение услугополучателем через оператора Государственной корпорации результата услуги на бумажном носителе;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проставление оператором Государственной корпорации отметки в информационной системе о получении результата государственной услуги услугополучателем.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 государственной услуги, за получением которого услугополучатель не явился, направленный Государственной корпорацией услугодателю, подлежит хранению в течение шести (6) месяцев, после чего уничтожается.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Представленные услугополучателями в соответствии со Стандартом документы, необходимые для получения государственной услуги, подлежат хранению в течение двух (2) лет, после чего уничтожаются.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 приведено в схеме функционального взаимодействия информационных систем, задействованных в оказании государственной услуги согласно приложению 1 к настоящему регламенту. 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"Выдача архивных справок и/или копий архивных документов в пределах архивов Комитета по правовой статистике и специальным учетам Генеральной прокуратуры Республики Казахстан и его территориальных управлений" согласно приложению 2 к настоящему регламенту. 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архивных справок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копий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 пределах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 и специальным 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 управлений"</w:t>
            </w:r>
          </w:p>
        </w:tc>
      </w:tr>
    </w:tbl>
    <w:bookmarkStart w:name="z81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взаимодействия информационных систем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6096000" cy="457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архивных справок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копий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 пределах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 и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учетам 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 управлений"</w:t>
            </w:r>
          </w:p>
        </w:tc>
      </w:tr>
    </w:tbl>
    <w:bookmarkStart w:name="z84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архивных справок и/или копий архивных документов в пределах архивов Комитета по правовой статистике и специальным учетам Генеральной прокуратуры Республики Казахстан и его территориальных управлений" через Государственную корпорацию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7810500" cy="642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2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2019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Генерального Прокурора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2019 года № 7</w:t>
            </w:r>
          </w:p>
        </w:tc>
      </w:tr>
    </w:tbl>
    <w:bookmarkStart w:name="z88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сведений по учетам Комитета по правовой статистике и специальным учетам Генеральной прокуратуры Республики Казахстан о совершении лицом административного правонарушения"</w:t>
      </w:r>
    </w:p>
    <w:bookmarkEnd w:id="75"/>
    <w:bookmarkStart w:name="z89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сведений по учетам Комитета по правовой статистике и специальным учетам Генеральной прокуратуры Республики Казахстан о совершении лицом административного правонарушения" (далее – государственная услуга) оказывается Комитетом по правовой статистике и специальным учетам Генеральной прокуратуры Республики Казахстан и его территориальными управлениями (далее –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услуги, утвержденным приказом Генерального Прокурора Республики Казахстан от 9 марта 2017 года № 24 "Об утверждении стандарта государственной услуги "Выдача сведений по учетам Комитета по правовой статистике и специальным учетам Генеральной прокуратуры Республики Казахстан о совершении лицом административного правонарушения" (зарегистрирован в Реестре государственной регистрации нормативных правовых актов за № 14977) (далее – Стандарт).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осуществляются через веб-портал "электронного правительства" www.egov.kz (далее – портал).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услуги: электронная (полностью автоматизированная). 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является выдача справки о совершении лицом административного правонарушения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80"/>
    <w:bookmarkStart w:name="z94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использования информационных систем в процессе оказания государственной услуги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документов услугополучателя (далее – документы)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электронного документа и обработка запроса в автоматизированных информационных системах услугодателя (далее - АИС) –  5 минут;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(обработка) данных в АИС – 5 минут; 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результата услуги и направление в "личный кабинет" услугополучателя – 5 минут.</w:t>
      </w:r>
    </w:p>
    <w:bookmarkEnd w:id="86"/>
    <w:bookmarkStart w:name="z100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через портал в процессе оказания государственной услуги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при запросе государственной услуги в отношении себя осуществляет следующие действия на портале: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ввод услугополучателем индивидуального идентификационного номера (далее – ИИН) и пароля (процесс авторизации) на портале для получения государственной услуги (осуществляется для незарегистрированных услугополучателей на портале);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об услугополучателе через ИИН и пароль;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выбор услугополучателем государственной услуги, указанной в настоящем регламенте;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порталом срока действия регистрационного свидетельства электронной цифровой подписи (далее – ЭЦП) и отсутствия в списке отозванных (аннулированных) регистрационных свидетельств, а также соответствия идентификационных данных (между ИИН, указанным в запросе, и ИИН, указанным в регистрационном свидетельстве ЭЦП);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4 – выбор на экране "заказать услугу "он-лайн"" ; 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3 – проверка порталом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ИИН, указанным в запросе и ИИН, указанным в регистрационном свидетельстве ЭЦП);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формирование сообщения об отказе в запрашиваемой услуге в связи с не подтверждением подлинности ЭЦП услугополучателя;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удостоверение (подписание) запроса для оказания услуги посредством ЭЦП услугополучателя и направление электронного документа (запроса) через шлюз "электронного правительства" (далее – ШЭП) для обработки в АИС;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регистрация электронного документа и обработка запроса в АИС;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4 – проверка (обработка) данных, поступивших из АИС;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8 – получение услугополучателем справки государственной услуги (электронного документа), сформированной посредством АИС. Электронный документ формируется с использованием ЭЦП уполномоченного лица услугодателя. 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сведений по 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 и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учетам 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совершении лицом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 правонарушения"</w:t>
            </w:r>
          </w:p>
        </w:tc>
      </w:tr>
    </w:tbl>
    <w:bookmarkStart w:name="z116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сведений по учетам Комитета по правовой статистике и специальным учетам Генеральной прокуратуры Республики Казахстан о совершении лицом административного правонарушения"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субъекту: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ИИН;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ЭЦП (НУЦ)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6"/>
    <w:p>
      <w:pPr>
        <w:spacing w:after="0"/>
        <w:ind w:left="0"/>
        <w:jc w:val="both"/>
      </w:pPr>
      <w:r>
        <w:drawing>
          <wp:inline distT="0" distB="0" distL="0" distR="0">
            <wp:extent cx="7810500" cy="430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сведений по 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 и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учетам 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совершении лицом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 правонарушения"</w:t>
            </w:r>
          </w:p>
        </w:tc>
      </w:tr>
    </w:tbl>
    <w:bookmarkStart w:name="z122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сведений по учетам Комитета по правовой статистике и специальным учетам Генеральной прокуратуры Республики Казахстан о совершении лицом административного правонарушения"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8"/>
    <w:p>
      <w:pPr>
        <w:spacing w:after="0"/>
        <w:ind w:left="0"/>
        <w:jc w:val="both"/>
      </w:pPr>
      <w:r>
        <w:drawing>
          <wp:inline distT="0" distB="0" distL="0" distR="0">
            <wp:extent cx="7810500" cy="575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СФЕ – структурно-функциональная единица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0"/>
    <w:p>
      <w:pPr>
        <w:spacing w:after="0"/>
        <w:ind w:left="0"/>
        <w:jc w:val="both"/>
      </w:pPr>
      <w:r>
        <w:drawing>
          <wp:inline distT="0" distB="0" distL="0" distR="0">
            <wp:extent cx="6223000" cy="220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3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