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7b37" w14:textId="76d7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мая 2019 года № ҚР ДСМ-87. Зарегистрирован в Министерстве юстиции Республики Казахстан 28 мая 2019 года № 18739. Утратил силу приказом Министра здравоохранения Республики Казахстан от 9 февраля 2021 года № ҚР ДСМ-16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09.02.2021 </w:t>
      </w:r>
      <w:r>
        <w:rPr>
          <w:rFonts w:ascii="Times New Roman"/>
          <w:b w:val="false"/>
          <w:i w:val="false"/>
          <w:color w:val="ff0000"/>
          <w:sz w:val="28"/>
        </w:rPr>
        <w:t>№ ҚР ДСМ-16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под № 5935, опубликован 5 мая 2010 года "Юридическая газета" № 63 (1859))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и внесения изменений в регистрационное досье лекарственного средства или медицинского изделия";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государственной регистрации, перерегистрации и внесения изменений в регистрационное досье лекарственного средства или медицинского изделия.";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 № ҚР ДСМ-87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2009 года № 735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государственной регистрации, перерегистрации и внесения изменений в регистрационное досье лекарственного средства или медицинского изделия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государственной регистрации, перерегистрации и внесения изменений в регистрационное досье лекарственного средства или медицинского изделия (далее - Правила) определяют порядок проведения государственной регистрации, перерегистрации и внесения изменений в регистрационное досье лекарственного средства или медицинского изделия в Республике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регистрацию, перерегистрацию и внесение изменений в регистрационное досье лекарственного средства или медицинского изделия осуществляет государственный орган в сфере обращения лекарственных средств и медицинских изделий (далее – государственный орган) в соответствии с настоящими Правилами, посредством веб-портала "электронного правительства" (далее – Портал) при взаимодействии с Системой управления лекарственного обеспечения Единой информационной системы здравоохранения Республики Казахстан (далее – СУЛО).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государственной регистрации, перерегистрации, внесения изменений в регистрационное досье лекарственного средства или медицинского изделия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государственной регистрации, перерегистрации и внесения изменений в регистрационное досье республиканским государственным предприятием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 (далее – экспертная организация) проводится экспертиза лекарственных средств и медицинских изделий на безопасность, качество и эффективность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лекарственных средств и медицинских изделий, утвержденными приказом Министра здравоохранения Республики Казахстан от 19 ноября 2009 года № 736 (зарегистрирован в Реестре государственной регистрации нормативных правовых актов за № 5926) (далее – Правила экспертизы).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государственной регистрации, перерегистрации и внесения изменений в регистрационное досье лекарственного средства или медицинского изделия на Портале разработчик или производитель лекарственного средства или медицинского изделия, или их доверенное лицо, уполномоченное подавать заявление, документы и материалы на проведение государственной регистрации, перерегистрации и внесения изменений в регистрационное досье лекарственного средства или медицинского изделия (далее – заявитель) формирует электронное заявление на регистрацию, перерегистрацию и внесение изменений в регистрационное досье. К заявлению прилагаются электронная копия платежного документа, подтверждающего оплату суммы регистрационного сбора, за исключением оплаты, совершенной через платежный шлюз "электронного правительства".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Заявление на перерегистрацию, в том числе на экспертизу для перерегистрации, подается до окончания действия регистрационного удостоверения.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регистрация, перерегистрация, внесение изменений в регистрационное досье лекарственного средства или медицинского изделия в Республике Казахстан или об отказ в государственной регистрации, перерегистрации, внесении изменений в регистрационное досье осуществляется согласно стандарту государственной услуги "Государственная регистрация, перерегистрация и внесение изменений в регистрационное досье лекарственного средства, медицинского изделия",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293 (зарегистрирован в Реестре государственной регистрации нормативных правовых актов за № 11338).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на Портале – 5 (пять) рабочих дней. День подачи пакета документов заявителем через Портал не входит в срок оказания государственно услуги.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положительном решении о регистрации, перерегистрации, внесении изменений в регистрационное досье лекарственного средства или медицинского изделия на Портале формируются следующие электронные документы, подписанные электронно-цифровой подписью руководителя государственного органа: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регистрационное удостоверение, действующее на территории Республики Казахстан согласно формам 1, 2, 3 приложения 1 к настоящим Правилам;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 инструкция (листок-вкладыш) по медицинскому применению лекарственного средства или медицинского изделия и общая характеристика лекарственного средства на казахском и русском языках;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зарегистрированные макеты упаковок, этикеток, стикеров на лекарственные средства, медицинские изделия на казахском и русском языках.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отказе в государственной регистрации, перерегистрации или внесении изменений в регистрационное досье лекарственного средства или медицинского изделия в Республике Казахстан на Портале формируется отказ по форме согласно приложению 2 к настоящим Правилам.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Медицинское изделие, содержащее в составе или в качестве составной части лекарственное средство, подлежит государственной регистрации, перерегистрации в качестве медицинского изделия при условии регистрации в стране производителя в качестве медицинского изделия.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регистрация орфанных лекарственных препаратов проводится по ускоренной процедуре проведения экспертизы в соответствии с Правилами экспертизы и по согласованию с заявителем при недостаточности данных результатов доклинических (неклинических) и клинических исследований, в следующих случаях: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уровень научных знаний в день подачи заявки на государственную регистрацию не позволяет собрать более полную информацию;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получение более полных данных противоречит общепринятым принципам медицинской этики.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государственная регистрация лекарственных средств под одним торговым наименованием, имеющих разный состав активных веществ.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государственной регистрации лекарственного средства отечественного производства, предназначенного для экспорта, в регистрационном удостоверении могут быть указаны разные торговые названия при условии подтверждения производителем идентичности состава, технологического процесса, методов и методик контроля качества лекарственного средства.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регистрация воспроизведенного лекарственного препарата осуществляется с выдачей регистрационного удостоверения, без права реализации лекарственного препарата до истечения срока действия охранного документа оригинального лекарственного препарата.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при этом в письменном виде информирует о не нарушении прав третьей стороны, защищенных патентом в связи с регистрацией лекарственного препарата.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поступления в государственный орган информации о нарушении исключительных прав охранного документа на изобретение или полезную модель в сфере обращения лекарственных средств, медицинских изделий патенты на изобретения, промышленные образцы и полезные модели – государственный орган приостанавливает действие регистрационного удостоверения до получения результатов судебного разбирательства на основании следующих документов: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патентообладателя охранного документа на изобретение или полезную модель о факте нарушения его исключительных прав другим заявителем либо его представителя (при наличии нотариально заверенной доверенности);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копия патента на изобретение или полезную модель;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суда о назначении дела об оспаривании (нарушении) исключительных прав к разбирательству в судебном заседании.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вступлении в законную силу решения суда о нарушении или не нарушении исключительных прав третьими лицами уполномоченный орган отзывает регистрационное удостоверение или возобновляет действие регистрационного удостоверения,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запрета, приостановления или изъятия из обращения лекарственных средств, медицинских изделий, утвержденных приказом Министра здравоохранения и социального развития Республики Казахстан от 27 февраля 2015 года № 106 (зарегистрирован в Реестре государственной регистрации нормативных правовых актов № 10670).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государственной регистрации устанавливается срок действия регистрационного удостоверения для лекарственных средств или медицинских изделий - 5 лет.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перерегистрации выдается бессрочное регистрационное удостоверение на лекарственные средства, произведенные в соответствии с требованиями GMP Республики Казахстан, стран-регионов Международной конференции по гармонизации технических требований к регистрации лекарственных препаратов для медицинского применения (ICH).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период действия регистрационного удостоверения лекарственного средства или медицинского изделия вносятся изменения в регистрационное досье.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Вносимые изменения не должны снижать безопасность и качество лекарственного средства или медицинского изделия.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внесении изменений в регистрационное досье регистрационное удостоверение формируется под прежним номером с указанием даты введения изменения, даты выдачи и срока действия регистрационного удостоверения на остаточный срок действия государственной регистрации, в случае наличия бессрочного регистрационного удостоверения – под прежним номером с указанием даты внесенных изменений и дачи выдачи бессрочного удостоверения.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Информация о лекарственном средстве или медицинском изделии, поданных на государственную регистрацию, перерегистрацию или внесение изменений в регистрационное досье является конфиденциальной.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доступ к конфиденциальной информации, относящейся к процедуре государственной регистрации, перерегистрации и внесения изменений в регистрационное досье лекарственного средства или медицинского изделия, вследствие занимаемой должности, положения или выполнения обязательств сохраняют и принимают меры к ее охране.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процедур перерегистрации и внесения изменений в регистрационное досье в течение восьми недель допускается производство лекарственного средства или медицинского изделия в соответствии с прежним регистрационным досье.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перерегистрации или внесения изменений в регистрационное досье только по маркировке и по упаковке лекарственного средства или медицинского изделия допускается ввоз в ранее зарегистрированной упаковке на срок до шести месяцев после перерегистрации или внесения изменений в регистрационное досье, произведенные до перерегистрации или внесения изменений и одновременная реализация лекарственного средства, медицинского изделия в ранее и во вновь зарегистрированной упаковке до окончания срока годности лекарственного средства, медицинского изделия.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внесения изменений в инструкцию по медицинскому применению лекарственного средства, медицинского изделия (листок-вкладыш) и общую характеристику лекарственного средства, не касающихся безопасности, качества и эффективности осуществляется ввоз и реализация лекарственного средства, медицинского изделия с ранее зарегистрированной инструкцией по медицинскому применению до шести месяцев после внесения изменений и одновременная реализация лекарственного средства, медицинского изделия с новой и ранее зарегистрированной инструкцией по медицинскому применению до окончания срока годности лекарственного средства, медицинского изделия.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держатель регистрационного удостоверения доводит информацию о внесенных изменениях, содержащихся во вновь зарегистрированной инструкции по медицинскому применению (листке-вкладыше) и общую характеристику лекарственного средства, до всех субъектов фармацевтического рынка и медицинских организаций.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Лекарственные средства, ввезенные и произведенные на территории Республики Казахстан до истечения срока действия регистрационного удостоверения, хранятся и реализуются до истечения срока годности.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изделия, ввезенные и произведенные на территории Республики Казахстан до истечения срока действия регистрационного удостоверения, применяются, обращаются и эксплуатируются на территории Республики Казахстан без ограничения или до истечения срока годности (эксплуатации).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зарегистрированные лекарственные средства или медицинские изделия проводится периодическая оценка соотношения польза/риск на основании результатов фармаконадзора на лекарственные средства и мониторинга безопасности, качества и эффективности медицинских изделий.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Действие регистрационного удостоверения может быть приостановлено или отозвано по решению государственного органа в следующих случаях: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невыполнении держателем регистрационного удостоверения обязательств по фармаконадзору лекарственного препарата, по мониторингу безопасности, качества и эффективности медицинского изделия;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выявлении в пострегистрационный период недостоверных данных в регистрационном досье;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информации (заключения, отчета) об изменениях в оценке соотношения польза-риск лекарственного средства, изделия медицинского назначения и медицинской техники, рекомендаций экспертной организации;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обращению заявителя;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решению (определению) суда.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завершения процедуры государственной регистрации, перерегистрации лекарственного средства или медицинского изделия экспертная организация формирует электронный архивный экземпляр регистрационного досье, включающий: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электронное регистрационное досье заявителя;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регистрационного удостоверения;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электронное заключение начальной экспертизы (валидация регистрационного досье);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электронный отчет специализированной экспертизы;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протокол испытательной лаборатории;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зарегистрированную электронную инструкцию по медицинскому применению лекарственного средства (листок-вкладыш) и медицинского изделия и общую характеристика лекарственного средства;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электронный нормативный документ по контролю качества и безопасности лекарственного средства;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зарегистрированные электронные макеты упаковок, этикеток, стикеров;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материалы по переписке с заявителем.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осуществляет хранение электронного регистрационного досье в архиве с соблюдением требований конфиденциальности.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 время действия регистрационного удостоверения электронное регистрационное досье, находящееся в архиве, дополняется копиями решений о внесении изменений со всеми приложенными документами заявителя, отчетами о безопасности и эффективности.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регистрационное досье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лекарственного средства, медицинского изделия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 Министерство здравоохранения Республики Казахстан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Регистрационное удостоверение РК-ЛС - №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настоящее удостоверение выдано: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2"/>
        <w:gridCol w:w="5663"/>
        <w:gridCol w:w="975"/>
      </w:tblGrid>
      <w:tr>
        <w:trPr>
          <w:trHeight w:val="30" w:hRule="atLeast"/>
        </w:trPr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держателя регистрационного удостоверения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держателя регистрационного удостоверения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лекарственное средство зарегистрировано и разрешено к применению в медицинской практике на территории Республики Казахстан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зарегистрированном лекарственном средстве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2"/>
        <w:gridCol w:w="7155"/>
        <w:gridCol w:w="553"/>
      </w:tblGrid>
      <w:tr>
        <w:trPr>
          <w:trHeight w:val="30" w:hRule="atLeast"/>
        </w:trPr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Торговое наименование препарата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отечественных производителей торговое наименование для экспорта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(при наличии)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АТХ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активных веществ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отпуска (по рецепту, без рецепта)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производителе лекарственного средства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9"/>
        <w:gridCol w:w="4785"/>
        <w:gridCol w:w="2220"/>
        <w:gridCol w:w="1366"/>
      </w:tblGrid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государственной регистрации (перерегистрации) "___". 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до "____" ______ 20___ года или "Бессрочно" (нужное указать).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внесения изменений "____" ______ 20___ года №_____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государственного органа (или уполномоченное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 Министерство здравоохранения Республики Казахстан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Регистрационное удостоверение РК-(ИМН/МТ) - №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настоящее регистрационное удостоверение выдано: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6"/>
        <w:gridCol w:w="4784"/>
      </w:tblGrid>
      <w:tr>
        <w:trPr>
          <w:trHeight w:val="30" w:hRule="atLeast"/>
        </w:trPr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площадка, страна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медицинского изделия)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(класс безопасности в зависимости от потенциального риска применения)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зарегистрирована/о и разрешена/о к применению в медицинской практике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территории Республики Казахстан.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расходных материалов и комплектующих к медицинскому изделию в приложении к данному регистрационному удостоверению согласно форме 3 (указать количество листов).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государственной регистрации (перерегистрации). 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 20___ года №_____ решения.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"____" ______ 20___ года или "Бессрочно" (нужное указать).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внесения изменений "____" ______ 20___ года №_____ решения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государственного органа (или уполномоченное лицо)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выдачи регистрационного удостоверения на изделие медицинского назначения указывается РК-ИМН - №.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выдачи регистрационного удостоверения на медицинскую технику указывается РК-МТ - №.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Республики Казахстан</w:t>
      </w:r>
    </w:p>
    <w:bookmarkEnd w:id="92"/>
    <w:bookmarkStart w:name="z1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регистрационному удостоверению РК-ИМН/МТ №__ Перечень расходных материалов и комплектующих к медицинскому изделию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4886"/>
        <w:gridCol w:w="907"/>
        <w:gridCol w:w="2987"/>
        <w:gridCol w:w="908"/>
      </w:tblGrid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расходных материалов и комплектующих к медицинскому изделию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(изготовитель)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(или уполномоченное лицо)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 20___ года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регистрационное досье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</w:t>
            </w:r>
          </w:p>
        </w:tc>
      </w:tr>
    </w:tbl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об отказе в государственной регистрации, перерегистрации или внесении изменений в регистрационное досье лекарственных средств, медицинских изделий в Республике Казахстан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8"/>
        <w:gridCol w:w="472"/>
      </w:tblGrid>
      <w:tr>
        <w:trPr>
          <w:trHeight w:val="30" w:hRule="atLeast"/>
        </w:trPr>
        <w:tc>
          <w:tcPr>
            <w:tcW w:w="1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об отказе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об отказе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уведомляет Вас об отказе в регистрации, перерегистрации или внесении изменений в регистрационное досье и медицинском применении лекарственного средства/медицинского изделия (нужное подчеркнуть) на территории Республики Казахстан.</w:t>
            </w:r>
          </w:p>
          <w:bookmarkEnd w:id="96"/>
        </w:tc>
      </w:tr>
      <w:tr>
        <w:trPr>
          <w:trHeight w:val="30" w:hRule="atLeast"/>
        </w:trPr>
        <w:tc>
          <w:tcPr>
            <w:tcW w:w="1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отказа: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 государственного органа (или уполномоченного лица)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