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905b" w14:textId="0d89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6 апреля 2015 года № 4-4/305 "Об утверждении Правил субсидирования стоимости удобрений (за исключением органических)"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27 мая 2019 года № 211. Зарегистрирован в Министерстве юстиции Республики Казахстан 28 мая 2019 года № 18742. Утратил силу приказом Министра сельского хозяйства Республики Казахстан от 25 мая 2020 года № 181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25.05.2020 </w:t>
      </w:r>
      <w:r>
        <w:rPr>
          <w:rFonts w:ascii="Times New Roman"/>
          <w:b w:val="false"/>
          <w:i w:val="false"/>
          <w:color w:val="ff0000"/>
          <w:sz w:val="28"/>
        </w:rPr>
        <w:t>№ 181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6 апреля 2015 года № 4-4/305 "Об утверждении Правил субсидирования стоимости удобрений (за исключением органических)" (зарегистрирован в Реестре государственной регистрации нормативных правовых актов № 11223, опубликован 2 июля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стоимости удобрений (за исключением органических) (далее – Правила),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лицевой счет – совокупность записей, содержащихся в реестре, позволяющих идентифицировать зарегистрированное лицо с целью регистрации заявок (переводных заявок) на субсидирование и учета операций по ним;</w:t>
      </w:r>
    </w:p>
    <w:bookmarkEnd w:id="4"/>
    <w:bookmarkStart w:name="z10" w:id="5"/>
    <w:p>
      <w:pPr>
        <w:spacing w:after="0"/>
        <w:ind w:left="0"/>
        <w:jc w:val="both"/>
      </w:pPr>
      <w:r>
        <w:rPr>
          <w:rFonts w:ascii="Times New Roman"/>
          <w:b w:val="false"/>
          <w:i w:val="false"/>
          <w:color w:val="000000"/>
          <w:sz w:val="28"/>
        </w:rPr>
        <w:t>
      2) поставщик услуг – лицо, обеспечивающее доступ к информационной системе субсидирования и ее сопровождение, которое определяется Управлением сельского хозяйства местного исполнительного органа области (далее – управление области), города республиканского значения или Управлением по инвестициям и развитию предпринимательства столицы (далее – управление города) в соответствии с законодательством о государственных закупках;</w:t>
      </w:r>
    </w:p>
    <w:bookmarkEnd w:id="5"/>
    <w:bookmarkStart w:name="z11" w:id="6"/>
    <w:p>
      <w:pPr>
        <w:spacing w:after="0"/>
        <w:ind w:left="0"/>
        <w:jc w:val="both"/>
      </w:pPr>
      <w:r>
        <w:rPr>
          <w:rFonts w:ascii="Times New Roman"/>
          <w:b w:val="false"/>
          <w:i w:val="false"/>
          <w:color w:val="000000"/>
          <w:sz w:val="28"/>
        </w:rPr>
        <w:t>
      3) отечественный производитель удобрений (далее – производитель удобрений) – физическое или юридическое лицо, являющееся резидентом Республики Казахстан, осуществляющее производство удобрений (за исключением органических) в Республике Казахстан и зарегистрировавшее их;</w:t>
      </w:r>
    </w:p>
    <w:bookmarkEnd w:id="6"/>
    <w:bookmarkStart w:name="z12" w:id="7"/>
    <w:p>
      <w:pPr>
        <w:spacing w:after="0"/>
        <w:ind w:left="0"/>
        <w:jc w:val="both"/>
      </w:pPr>
      <w:r>
        <w:rPr>
          <w:rFonts w:ascii="Times New Roman"/>
          <w:b w:val="false"/>
          <w:i w:val="false"/>
          <w:color w:val="000000"/>
          <w:sz w:val="28"/>
        </w:rPr>
        <w:t>
      4) заявка – электронная заявка на получение сельскохозяйственным товаропроизводителем (далее – сельхозтоваропроизводитель) или сельскохозяйственным кооперативом (далее – сельхозкооператив) субсидий за приобретенные удобрения по полной стоимости;</w:t>
      </w:r>
    </w:p>
    <w:bookmarkEnd w:id="7"/>
    <w:bookmarkStart w:name="z13" w:id="8"/>
    <w:p>
      <w:pPr>
        <w:spacing w:after="0"/>
        <w:ind w:left="0"/>
        <w:jc w:val="both"/>
      </w:pPr>
      <w:r>
        <w:rPr>
          <w:rFonts w:ascii="Times New Roman"/>
          <w:b w:val="false"/>
          <w:i w:val="false"/>
          <w:color w:val="000000"/>
          <w:sz w:val="28"/>
        </w:rPr>
        <w:t>
      5) переводная заявка – электронная заявка на получение субсидий производителем удобрений за приобретаемые сельхозтоваропроизводителем (сельхозкооперативом) удобрения по удешевленной стоимости;</w:t>
      </w:r>
    </w:p>
    <w:bookmarkEnd w:id="8"/>
    <w:bookmarkStart w:name="z14" w:id="9"/>
    <w:p>
      <w:pPr>
        <w:spacing w:after="0"/>
        <w:ind w:left="0"/>
        <w:jc w:val="both"/>
      </w:pPr>
      <w:r>
        <w:rPr>
          <w:rFonts w:ascii="Times New Roman"/>
          <w:b w:val="false"/>
          <w:i w:val="false"/>
          <w:color w:val="000000"/>
          <w:sz w:val="28"/>
        </w:rPr>
        <w:t>
      6) электронный реестр заявок на субсидирование (далее – реестр) – совокупность сведений о заявках на субсидирование агропромышленного комплекса, а также о заемщиках, финансовых институтах, и иные сведения, отраженные в информационной системе субсидирования;</w:t>
      </w:r>
    </w:p>
    <w:bookmarkEnd w:id="9"/>
    <w:bookmarkStart w:name="z15" w:id="10"/>
    <w:p>
      <w:pPr>
        <w:spacing w:after="0"/>
        <w:ind w:left="0"/>
        <w:jc w:val="both"/>
      </w:pPr>
      <w:r>
        <w:rPr>
          <w:rFonts w:ascii="Times New Roman"/>
          <w:b w:val="false"/>
          <w:i w:val="false"/>
          <w:color w:val="000000"/>
          <w:sz w:val="28"/>
        </w:rPr>
        <w:t>
      7)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взаимодействия с веб-порталом "электронного правительства", регистрации заявки (переводной заявки) на получение субсидий, а также ее обработки посредством автоматической проверки заявки (переводной заявки) на соответствие условиям субсидирования;</w:t>
      </w:r>
    </w:p>
    <w:bookmarkEnd w:id="10"/>
    <w:bookmarkStart w:name="z16" w:id="11"/>
    <w:p>
      <w:pPr>
        <w:spacing w:after="0"/>
        <w:ind w:left="0"/>
        <w:jc w:val="both"/>
      </w:pPr>
      <w:r>
        <w:rPr>
          <w:rFonts w:ascii="Times New Roman"/>
          <w:b w:val="false"/>
          <w:i w:val="false"/>
          <w:color w:val="000000"/>
          <w:sz w:val="28"/>
        </w:rPr>
        <w:t>
      8) электронная карта поля – информация о поле, расположенном на земельном участке сельскохозяйственного назначения, включающая координаты поворотных точек, информацию о севооборотах за последние два года, и данных со спутников дистанционного зондирования земли;</w:t>
      </w:r>
    </w:p>
    <w:bookmarkEnd w:id="11"/>
    <w:bookmarkStart w:name="z17" w:id="12"/>
    <w:p>
      <w:pPr>
        <w:spacing w:after="0"/>
        <w:ind w:left="0"/>
        <w:jc w:val="both"/>
      </w:pPr>
      <w:r>
        <w:rPr>
          <w:rFonts w:ascii="Times New Roman"/>
          <w:b w:val="false"/>
          <w:i w:val="false"/>
          <w:color w:val="000000"/>
          <w:sz w:val="28"/>
        </w:rPr>
        <w:t>
      9) поставщик удобрений – физическое или юридическое лицо, осуществляющее реализацию удобрений (за исключением органических) иностранного производства, зарегистрировавшее их;</w:t>
      </w:r>
    </w:p>
    <w:bookmarkEnd w:id="12"/>
    <w:bookmarkStart w:name="z18" w:id="13"/>
    <w:p>
      <w:pPr>
        <w:spacing w:after="0"/>
        <w:ind w:left="0"/>
        <w:jc w:val="both"/>
      </w:pPr>
      <w:r>
        <w:rPr>
          <w:rFonts w:ascii="Times New Roman"/>
          <w:b w:val="false"/>
          <w:i w:val="false"/>
          <w:color w:val="000000"/>
          <w:sz w:val="28"/>
        </w:rPr>
        <w:t>
      10) продавец удобрений – производитель удобрений, поставщик удобрений или иностранный производитель удобрений;</w:t>
      </w:r>
    </w:p>
    <w:bookmarkEnd w:id="13"/>
    <w:bookmarkStart w:name="z19" w:id="14"/>
    <w:p>
      <w:pPr>
        <w:spacing w:after="0"/>
        <w:ind w:left="0"/>
        <w:jc w:val="both"/>
      </w:pPr>
      <w:r>
        <w:rPr>
          <w:rFonts w:ascii="Times New Roman"/>
          <w:b w:val="false"/>
          <w:i w:val="false"/>
          <w:color w:val="000000"/>
          <w:sz w:val="28"/>
        </w:rPr>
        <w:t>
      11) минимальная рыночная стоимость удобрений – наименьшая рыночная стоимость удобрений, сложившаяся по соответствующим видам удобрений на соответствующий год (без учета налога на добавленную стоимость), определяемая местным исполнительным органом области, города республиканского значения, столицы путем анализа цен на удобрения для установления норм субсидий на них;</w:t>
      </w:r>
    </w:p>
    <w:bookmarkEnd w:id="14"/>
    <w:bookmarkStart w:name="z20" w:id="15"/>
    <w:p>
      <w:pPr>
        <w:spacing w:after="0"/>
        <w:ind w:left="0"/>
        <w:jc w:val="both"/>
      </w:pPr>
      <w:r>
        <w:rPr>
          <w:rFonts w:ascii="Times New Roman"/>
          <w:b w:val="false"/>
          <w:i w:val="false"/>
          <w:color w:val="000000"/>
          <w:sz w:val="28"/>
        </w:rPr>
        <w:t>
      12) иностранный производитель удобрений – нерезидент Республики Казахстан, зарегистрировавший удобрения (за исключением органических) иностранного производства;</w:t>
      </w:r>
    </w:p>
    <w:bookmarkEnd w:id="15"/>
    <w:bookmarkStart w:name="z21" w:id="16"/>
    <w:p>
      <w:pPr>
        <w:spacing w:after="0"/>
        <w:ind w:left="0"/>
        <w:jc w:val="both"/>
      </w:pPr>
      <w:r>
        <w:rPr>
          <w:rFonts w:ascii="Times New Roman"/>
          <w:b w:val="false"/>
          <w:i w:val="false"/>
          <w:color w:val="000000"/>
          <w:sz w:val="28"/>
        </w:rPr>
        <w:t>
      13) электронная агрохимическая картограмма – картографическая информация, показывающая в цветовом выражении степень обеспеченности почвы поля усвояемыми для растений питательными элементами - гумуса, макро- и микроэлементов, выданная республиканским государственным учреждением "Республиканский научно-методический центр агрохимической службы Министерства сельского хозяйства Республики Казахстан" или специализированной (аккредитованной в соответствии с законодательством Республики Казахстан) лабораторией по агрохимическому анализу почв;</w:t>
      </w:r>
    </w:p>
    <w:bookmarkEnd w:id="16"/>
    <w:bookmarkStart w:name="z22" w:id="17"/>
    <w:p>
      <w:pPr>
        <w:spacing w:after="0"/>
        <w:ind w:left="0"/>
        <w:jc w:val="both"/>
      </w:pPr>
      <w:r>
        <w:rPr>
          <w:rFonts w:ascii="Times New Roman"/>
          <w:b w:val="false"/>
          <w:i w:val="false"/>
          <w:color w:val="000000"/>
          <w:sz w:val="28"/>
        </w:rPr>
        <w:t>
      14)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7"/>
    <w:bookmarkStart w:name="z23" w:id="18"/>
    <w:p>
      <w:pPr>
        <w:spacing w:after="0"/>
        <w:ind w:left="0"/>
        <w:jc w:val="both"/>
      </w:pPr>
      <w:r>
        <w:rPr>
          <w:rFonts w:ascii="Times New Roman"/>
          <w:b w:val="false"/>
          <w:i w:val="false"/>
          <w:color w:val="000000"/>
          <w:sz w:val="28"/>
        </w:rPr>
        <w:t>
      15)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5" w:id="19"/>
    <w:p>
      <w:pPr>
        <w:spacing w:after="0"/>
        <w:ind w:left="0"/>
        <w:jc w:val="both"/>
      </w:pPr>
      <w:r>
        <w:rPr>
          <w:rFonts w:ascii="Times New Roman"/>
          <w:b w:val="false"/>
          <w:i w:val="false"/>
          <w:color w:val="000000"/>
          <w:sz w:val="28"/>
        </w:rPr>
        <w:t>
      "4. Перечень субсидируемых видов удобрений и нормы субсидий на 1 тонну (килограмм, литр) удобрений, приобретенных у продавца удобрений (далее – перечень удобрений и нормы субсидий), а также объемы бюджетных средств на субсидирование удобрений (за исключением органических) (далее – объемы субсидий) предоставляются сопроводительным письмом за подписью акима области, города республиканского значения, столицы, в случае его отсутствия лицом, исполняющим его обязанности на одобрение в Министерство не позднее 15 ноября соответствующего года.</w:t>
      </w:r>
    </w:p>
    <w:bookmarkEnd w:id="19"/>
    <w:bookmarkStart w:name="z26" w:id="20"/>
    <w:p>
      <w:pPr>
        <w:spacing w:after="0"/>
        <w:ind w:left="0"/>
        <w:jc w:val="both"/>
      </w:pPr>
      <w:r>
        <w:rPr>
          <w:rFonts w:ascii="Times New Roman"/>
          <w:b w:val="false"/>
          <w:i w:val="false"/>
          <w:color w:val="000000"/>
          <w:sz w:val="28"/>
        </w:rPr>
        <w:t>
      При этом документы, подтверждающие сложившиеся рыночные цены на соответствующие виды удобрений, а также расчеты по объемам подлежащим субсидированию видов удобрений предоставляются местным исполнительным органом области, города республиканского значения, столицы в Министерство не позднее 1 ноября предыдущего года на последующий год.</w:t>
      </w:r>
    </w:p>
    <w:bookmarkEnd w:id="20"/>
    <w:bookmarkStart w:name="z27" w:id="21"/>
    <w:p>
      <w:pPr>
        <w:spacing w:after="0"/>
        <w:ind w:left="0"/>
        <w:jc w:val="both"/>
      </w:pPr>
      <w:r>
        <w:rPr>
          <w:rFonts w:ascii="Times New Roman"/>
          <w:b w:val="false"/>
          <w:i w:val="false"/>
          <w:color w:val="000000"/>
          <w:sz w:val="28"/>
        </w:rPr>
        <w:t>
      В случае положительного решения Министерство возвращает соответствующим сопроводительным письмом перечень удобрений и нормы субсидий, а также объемы субсидий. В случае отрицательного решения Министерство возвращает перечень удобрений и нормы субсидий, а также объемы субсидий письмом с мотивированным отказом в одобрении. При этом доработанный перечень удобрений и нормы субсидий, а также объемы субсидий направляются на повторное рассмотрение в Министерство в течение пяти рабочих дней.</w:t>
      </w:r>
    </w:p>
    <w:bookmarkEnd w:id="21"/>
    <w:bookmarkStart w:name="z28" w:id="22"/>
    <w:p>
      <w:pPr>
        <w:spacing w:after="0"/>
        <w:ind w:left="0"/>
        <w:jc w:val="both"/>
      </w:pPr>
      <w:r>
        <w:rPr>
          <w:rFonts w:ascii="Times New Roman"/>
          <w:b w:val="false"/>
          <w:i w:val="false"/>
          <w:color w:val="000000"/>
          <w:sz w:val="28"/>
        </w:rPr>
        <w:t>
      После одобрения Министерством перечень удобрений и нормы субсидий, а также объемы субсидий утверждаются постановлением местного исполнительного органа области, города республиканского значения, столицы ежегодно. При этом нормы субсидий устанавливаются без учета налога на добавленную стоимость.</w:t>
      </w:r>
    </w:p>
    <w:bookmarkEnd w:id="22"/>
    <w:bookmarkStart w:name="z29" w:id="23"/>
    <w:p>
      <w:pPr>
        <w:spacing w:after="0"/>
        <w:ind w:left="0"/>
        <w:jc w:val="both"/>
      </w:pPr>
      <w:r>
        <w:rPr>
          <w:rFonts w:ascii="Times New Roman"/>
          <w:b w:val="false"/>
          <w:i w:val="false"/>
          <w:color w:val="000000"/>
          <w:sz w:val="28"/>
        </w:rPr>
        <w:t>
      В случае изменения объемов субсидий управление области (управление города) перераспределяет объемы субсидий в пределах бюджетных средств, предусмотренных на сельское хозяйство.</w:t>
      </w:r>
    </w:p>
    <w:bookmarkEnd w:id="23"/>
    <w:bookmarkStart w:name="z30" w:id="24"/>
    <w:p>
      <w:pPr>
        <w:spacing w:after="0"/>
        <w:ind w:left="0"/>
        <w:jc w:val="both"/>
      </w:pPr>
      <w:r>
        <w:rPr>
          <w:rFonts w:ascii="Times New Roman"/>
          <w:b w:val="false"/>
          <w:i w:val="false"/>
          <w:color w:val="000000"/>
          <w:sz w:val="28"/>
        </w:rPr>
        <w:t>
      Внесение изменений и (или) дополнений в перечень удобрений и нормы субсидий, а также объемы субсидий осуществляется в порядке, предусмотренном частями первой – четвертой настоящего пункта.</w:t>
      </w:r>
    </w:p>
    <w:bookmarkEnd w:id="24"/>
    <w:bookmarkStart w:name="z31" w:id="25"/>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размещает на соответствующем интернет-ресурсе и в информационной системе субсидирования перечень удобрений и нормы субсидий, а также объемы субсидий в течение трех рабочих дней после государственной регистрации.";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"7. Субсидии выплачиваются при соблюдении следующих условий:</w:t>
      </w:r>
    </w:p>
    <w:bookmarkEnd w:id="26"/>
    <w:bookmarkStart w:name="z34" w:id="27"/>
    <w:p>
      <w:pPr>
        <w:spacing w:after="0"/>
        <w:ind w:left="0"/>
        <w:jc w:val="both"/>
      </w:pPr>
      <w:r>
        <w:rPr>
          <w:rFonts w:ascii="Times New Roman"/>
          <w:b w:val="false"/>
          <w:i w:val="false"/>
          <w:color w:val="000000"/>
          <w:sz w:val="28"/>
        </w:rPr>
        <w:t xml:space="preserve">
      1) подачи сельхозтоваропроизводителем или сельхозкооперативом заявки в электронном виде на получение субсидий за приобретенные удобрения по полной стоимости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27"/>
    <w:bookmarkStart w:name="z35" w:id="28"/>
    <w:p>
      <w:pPr>
        <w:spacing w:after="0"/>
        <w:ind w:left="0"/>
        <w:jc w:val="both"/>
      </w:pPr>
      <w:r>
        <w:rPr>
          <w:rFonts w:ascii="Times New Roman"/>
          <w:b w:val="false"/>
          <w:i w:val="false"/>
          <w:color w:val="000000"/>
          <w:sz w:val="28"/>
        </w:rPr>
        <w:t xml:space="preserve">
      При приобретении удобрения по удешевленной стоимости у производителя удобрений на основании договора сельхозтоваропроизводитель (сельхозкооператив) подает переводную заявку в электронном виде об оплате причитающихся ему субсидий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28"/>
    <w:bookmarkStart w:name="z36" w:id="29"/>
    <w:p>
      <w:pPr>
        <w:spacing w:after="0"/>
        <w:ind w:left="0"/>
        <w:jc w:val="both"/>
      </w:pPr>
      <w:r>
        <w:rPr>
          <w:rFonts w:ascii="Times New Roman"/>
          <w:b w:val="false"/>
          <w:i w:val="false"/>
          <w:color w:val="000000"/>
          <w:sz w:val="28"/>
        </w:rPr>
        <w:t>
      В таком случае, субсидии выплачиваются производителю удобрений при условии внесения производителем удобрений не позднее тридцати календарных дней в переводную заявку сведений по фактически реализованным удобрениям в соответствии с пунктом 16 настоящих Правил.</w:t>
      </w:r>
    </w:p>
    <w:bookmarkEnd w:id="29"/>
    <w:bookmarkStart w:name="z37" w:id="30"/>
    <w:p>
      <w:pPr>
        <w:spacing w:after="0"/>
        <w:ind w:left="0"/>
        <w:jc w:val="both"/>
      </w:pPr>
      <w:r>
        <w:rPr>
          <w:rFonts w:ascii="Times New Roman"/>
          <w:b w:val="false"/>
          <w:i w:val="false"/>
          <w:color w:val="000000"/>
          <w:sz w:val="28"/>
        </w:rPr>
        <w:t>
      В случае несвоевременного внесения производителем удобрений сведений по фактически реализованным удобрениям в переводную заявку в установленный срок, сельхозтоваропроизводитель (сельхозкооператив) повторно подает переводную заявку.</w:t>
      </w:r>
    </w:p>
    <w:bookmarkEnd w:id="30"/>
    <w:bookmarkStart w:name="z38" w:id="31"/>
    <w:p>
      <w:pPr>
        <w:spacing w:after="0"/>
        <w:ind w:left="0"/>
        <w:jc w:val="both"/>
      </w:pPr>
      <w:r>
        <w:rPr>
          <w:rFonts w:ascii="Times New Roman"/>
          <w:b w:val="false"/>
          <w:i w:val="false"/>
          <w:color w:val="000000"/>
          <w:sz w:val="28"/>
        </w:rPr>
        <w:t>
      При этом в информационной системе субсидирования формируется список сельхозтоваропроизводителей (сельхозкооперативов), которым не реализованы удобрения в сроки, установленные частями четвертой и пятой подпункта 1) пункта 7 настоящих Правил;</w:t>
      </w:r>
    </w:p>
    <w:bookmarkEnd w:id="31"/>
    <w:bookmarkStart w:name="z39" w:id="32"/>
    <w:p>
      <w:pPr>
        <w:spacing w:after="0"/>
        <w:ind w:left="0"/>
        <w:jc w:val="both"/>
      </w:pPr>
      <w:r>
        <w:rPr>
          <w:rFonts w:ascii="Times New Roman"/>
          <w:b w:val="false"/>
          <w:i w:val="false"/>
          <w:color w:val="000000"/>
          <w:sz w:val="28"/>
        </w:rPr>
        <w:t>
      Информационное взаимодействие веб-портала "электронного правительства" и информационной системы субсидирования осуществляется в соответствии с законодательством Республики Казахстан;</w:t>
      </w:r>
    </w:p>
    <w:bookmarkEnd w:id="32"/>
    <w:bookmarkStart w:name="z40" w:id="33"/>
    <w:p>
      <w:pPr>
        <w:spacing w:after="0"/>
        <w:ind w:left="0"/>
        <w:jc w:val="both"/>
      </w:pPr>
      <w:r>
        <w:rPr>
          <w:rFonts w:ascii="Times New Roman"/>
          <w:b w:val="false"/>
          <w:i w:val="false"/>
          <w:color w:val="000000"/>
          <w:sz w:val="28"/>
        </w:rPr>
        <w:t>
      2) регистрации поданной сельхозтоваропроизводителем (сельхозкооперативом) заявки (переводной заявки);</w:t>
      </w:r>
    </w:p>
    <w:bookmarkEnd w:id="33"/>
    <w:bookmarkStart w:name="z41" w:id="34"/>
    <w:p>
      <w:pPr>
        <w:spacing w:after="0"/>
        <w:ind w:left="0"/>
        <w:jc w:val="both"/>
      </w:pPr>
      <w:r>
        <w:rPr>
          <w:rFonts w:ascii="Times New Roman"/>
          <w:b w:val="false"/>
          <w:i w:val="false"/>
          <w:color w:val="000000"/>
          <w:sz w:val="28"/>
        </w:rPr>
        <w:t>
      3) наличия лицевого счета в информационной системе субсидирования у сельхозтоваропроизводителя (сельхозкооператива),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 При этом для переводной заявки необходимо наличие лицевого счета в информационной системе субсидирования у производителя удобрений.</w:t>
      </w:r>
    </w:p>
    <w:bookmarkEnd w:id="34"/>
    <w:bookmarkStart w:name="z42" w:id="35"/>
    <w:p>
      <w:pPr>
        <w:spacing w:after="0"/>
        <w:ind w:left="0"/>
        <w:jc w:val="both"/>
      </w:pPr>
      <w:r>
        <w:rPr>
          <w:rFonts w:ascii="Times New Roman"/>
          <w:b w:val="false"/>
          <w:i w:val="false"/>
          <w:color w:val="000000"/>
          <w:sz w:val="28"/>
        </w:rPr>
        <w:t>
      Наличие лицевого счета в информационной системе субсидирования дает возможность сельхозтоваропроизводителю (сельхозкооперативу) самостоятельно осуществить регистрацию заявки в информационной системе субсидирования, в этом случае подача заявки не требуется, и она считается поданной с момента такой регистрации;</w:t>
      </w:r>
    </w:p>
    <w:bookmarkEnd w:id="35"/>
    <w:bookmarkStart w:name="z43" w:id="36"/>
    <w:p>
      <w:pPr>
        <w:spacing w:after="0"/>
        <w:ind w:left="0"/>
        <w:jc w:val="both"/>
      </w:pPr>
      <w:r>
        <w:rPr>
          <w:rFonts w:ascii="Times New Roman"/>
          <w:b w:val="false"/>
          <w:i w:val="false"/>
          <w:color w:val="000000"/>
          <w:sz w:val="28"/>
        </w:rPr>
        <w:t>
      4) подтверждения затрат за приобретенные сельхозтоваропроизводителем (сельхозкооперативом) удобрения в результате информационного взаимодействия информационной системы субсидирования и системы по приему и обработке электронных счетов-фактур (далее – ИС ЭСФ).</w:t>
      </w:r>
    </w:p>
    <w:bookmarkEnd w:id="36"/>
    <w:bookmarkStart w:name="z44" w:id="37"/>
    <w:p>
      <w:pPr>
        <w:spacing w:after="0"/>
        <w:ind w:left="0"/>
        <w:jc w:val="both"/>
      </w:pPr>
      <w:r>
        <w:rPr>
          <w:rFonts w:ascii="Times New Roman"/>
          <w:b w:val="false"/>
          <w:i w:val="false"/>
          <w:color w:val="000000"/>
          <w:sz w:val="28"/>
        </w:rPr>
        <w:t>
      При этом, электронный счет-фактура запрашивается из ИС ЭСФ в режиме "запрос – ответ" при регистрации заявки в информационной системе субсидирования (запрошенный электронный счет-фактура автоматически блокируется в ИС ЭСФ, с направлением из ИС ЭСФ продавцу удобрений и сельхозтоваропроизводителю (сельхозкооперативу) уведомления о блокировке и использовании электронного счета-фактуры для получения мер государственной поддержки).</w:t>
      </w:r>
    </w:p>
    <w:bookmarkEnd w:id="37"/>
    <w:bookmarkStart w:name="z45" w:id="38"/>
    <w:p>
      <w:pPr>
        <w:spacing w:after="0"/>
        <w:ind w:left="0"/>
        <w:jc w:val="both"/>
      </w:pPr>
      <w:r>
        <w:rPr>
          <w:rFonts w:ascii="Times New Roman"/>
          <w:b w:val="false"/>
          <w:i w:val="false"/>
          <w:color w:val="000000"/>
          <w:sz w:val="28"/>
        </w:rPr>
        <w:t>
      Не допускается отзыв, аннулирование и корректировка электронных счетов-фактур, использованных для получения субсидий.</w:t>
      </w:r>
    </w:p>
    <w:bookmarkEnd w:id="38"/>
    <w:bookmarkStart w:name="z46" w:id="39"/>
    <w:p>
      <w:pPr>
        <w:spacing w:after="0"/>
        <w:ind w:left="0"/>
        <w:jc w:val="both"/>
      </w:pPr>
      <w:r>
        <w:rPr>
          <w:rFonts w:ascii="Times New Roman"/>
          <w:b w:val="false"/>
          <w:i w:val="false"/>
          <w:color w:val="000000"/>
          <w:sz w:val="28"/>
        </w:rPr>
        <w:t>
      При приобретении сельхозтоваропроизводителем (сельхозкооперативом) удобрения напрямую у иностранного производителя удобрений, не использующего ИС ЭСФ, затраты на приобретение удобрений подтверждаются сведениями из таможенной декларации на товары (для сельхозтоваропроизводителя или сельхозкооператива, который приобрел удобрения из стран, не входящих в Евразийский экономический союз) или сведениями документа, выданного органом государственных доходов, подтверждающего, что товар ввезен из стран Евразийского экономического союза;</w:t>
      </w:r>
    </w:p>
    <w:bookmarkEnd w:id="39"/>
    <w:bookmarkStart w:name="z47" w:id="40"/>
    <w:p>
      <w:pPr>
        <w:spacing w:after="0"/>
        <w:ind w:left="0"/>
        <w:jc w:val="both"/>
      </w:pPr>
      <w:r>
        <w:rPr>
          <w:rFonts w:ascii="Times New Roman"/>
          <w:b w:val="false"/>
          <w:i w:val="false"/>
          <w:color w:val="000000"/>
          <w:sz w:val="28"/>
        </w:rPr>
        <w:t>
      5) наличии у сельхозтоваропроизводителя (сельхозкооператива)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"Регистр недвижимости".</w:t>
      </w:r>
    </w:p>
    <w:bookmarkEnd w:id="40"/>
    <w:bookmarkStart w:name="z48" w:id="41"/>
    <w:p>
      <w:pPr>
        <w:spacing w:after="0"/>
        <w:ind w:left="0"/>
        <w:jc w:val="both"/>
      </w:pPr>
      <w:r>
        <w:rPr>
          <w:rFonts w:ascii="Times New Roman"/>
          <w:b w:val="false"/>
          <w:i w:val="false"/>
          <w:color w:val="000000"/>
          <w:sz w:val="28"/>
        </w:rPr>
        <w:t>
      В случае подачи заявки (переводной заявки) сельхозтоваропроизводителем, созданным в форме крестьянского или фермерского хозяйства, за приобретенные удобрения своими членами, сведения о которых подтверждаются в результате информационного взаимодействия информационной системы субсидирования с Интегрированной налоговой информационной системой Республики Казахстан. При этом получателями субсидий будут являться члены крестьянского или фермерского хозяйства.</w:t>
      </w:r>
    </w:p>
    <w:bookmarkEnd w:id="41"/>
    <w:bookmarkStart w:name="z49" w:id="42"/>
    <w:p>
      <w:pPr>
        <w:spacing w:after="0"/>
        <w:ind w:left="0"/>
        <w:jc w:val="both"/>
      </w:pPr>
      <w:r>
        <w:rPr>
          <w:rFonts w:ascii="Times New Roman"/>
          <w:b w:val="false"/>
          <w:i w:val="false"/>
          <w:color w:val="000000"/>
          <w:sz w:val="28"/>
        </w:rPr>
        <w:t>
      В случае отсутствия на праве землепользования и (или) частной собственности земельных участков сельскохозяйственного назначения у сельхозкооператива, сельхозкооператив подает заявку (переводную заявку) на получение субсидий сельхозтоваропроизводителями, являющимися членами сельхозкооператива. При этом получателями субсидий будут являться сельхозтоваропроизводители;</w:t>
      </w:r>
    </w:p>
    <w:bookmarkEnd w:id="42"/>
    <w:bookmarkStart w:name="z50" w:id="43"/>
    <w:p>
      <w:pPr>
        <w:spacing w:after="0"/>
        <w:ind w:left="0"/>
        <w:jc w:val="both"/>
      </w:pPr>
      <w:r>
        <w:rPr>
          <w:rFonts w:ascii="Times New Roman"/>
          <w:b w:val="false"/>
          <w:i w:val="false"/>
          <w:color w:val="000000"/>
          <w:sz w:val="28"/>
        </w:rPr>
        <w:t>
      6) регистрации в информационной системе субсидирования электронных карт полей на всю площадь пашни земельных участков, принадлежащих сельхозтоваропроизводителю на праве землепользования и (или) частной собственности;</w:t>
      </w:r>
    </w:p>
    <w:bookmarkEnd w:id="43"/>
    <w:bookmarkStart w:name="z51" w:id="44"/>
    <w:p>
      <w:pPr>
        <w:spacing w:after="0"/>
        <w:ind w:left="0"/>
        <w:jc w:val="both"/>
      </w:pPr>
      <w:r>
        <w:rPr>
          <w:rFonts w:ascii="Times New Roman"/>
          <w:b w:val="false"/>
          <w:i w:val="false"/>
          <w:color w:val="000000"/>
          <w:sz w:val="28"/>
        </w:rPr>
        <w:t>
      7) регистрации в информационной системе субсидирования электронной агрохимической картограммы на удобряемую площадь земельных участков сельскохозяйственного назначения, принадлежащих сельхозтоваропроизводителю на праве землепользования и (или) частной собственности, по не менее шести агрохимическим показателям (гумус, водородный показатель (рН) водной или солевой вытяжки, нитратный, легкогидролизуемый или щелочногидролизуемый азот, подвижные формы фосфора, калия и серы).</w:t>
      </w:r>
    </w:p>
    <w:bookmarkEnd w:id="44"/>
    <w:bookmarkStart w:name="z52" w:id="45"/>
    <w:p>
      <w:pPr>
        <w:spacing w:after="0"/>
        <w:ind w:left="0"/>
        <w:jc w:val="both"/>
      </w:pPr>
      <w:r>
        <w:rPr>
          <w:rFonts w:ascii="Times New Roman"/>
          <w:b w:val="false"/>
          <w:i w:val="false"/>
          <w:color w:val="000000"/>
          <w:sz w:val="28"/>
        </w:rPr>
        <w:t>
      При этом при возделывании сельскохозяйственных культур в защищенном грунте регистрация электронной агрохимической картограммы не требуется.";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4" w:id="46"/>
    <w:p>
      <w:pPr>
        <w:spacing w:after="0"/>
        <w:ind w:left="0"/>
        <w:jc w:val="both"/>
      </w:pPr>
      <w:r>
        <w:rPr>
          <w:rFonts w:ascii="Times New Roman"/>
          <w:b w:val="false"/>
          <w:i w:val="false"/>
          <w:color w:val="000000"/>
          <w:sz w:val="28"/>
        </w:rPr>
        <w:t>
      "11. В стоимость реализуемых продавцом удобрений входят расходы по упаковке, маркировке, налог на добавленную стоимость, транспортные расходы до пункта назначения (отпуска) в соответствующем регионе республики.";</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исключить.</w:t>
      </w:r>
    </w:p>
    <w:bookmarkStart w:name="z56" w:id="47"/>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47"/>
    <w:bookmarkStart w:name="z57" w:id="4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8"/>
    <w:bookmarkStart w:name="z58" w:id="4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9"/>
    <w:bookmarkStart w:name="z59" w:id="50"/>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w:t>
      </w:r>
    </w:p>
    <w:bookmarkEnd w:id="50"/>
    <w:bookmarkStart w:name="z60" w:id="51"/>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51"/>
    <w:bookmarkStart w:name="z61" w:id="52"/>
    <w:p>
      <w:pPr>
        <w:spacing w:after="0"/>
        <w:ind w:left="0"/>
        <w:jc w:val="both"/>
      </w:pPr>
      <w:r>
        <w:rPr>
          <w:rFonts w:ascii="Times New Roman"/>
          <w:b w:val="false"/>
          <w:i w:val="false"/>
          <w:color w:val="000000"/>
          <w:sz w:val="28"/>
        </w:rPr>
        <w:t>
      5) в течении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52"/>
    <w:bookmarkStart w:name="z62" w:id="5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3"/>
    <w:bookmarkStart w:name="z63" w:id="5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7) </w:t>
      </w:r>
      <w:r>
        <w:rPr>
          <w:rFonts w:ascii="Times New Roman"/>
          <w:b w:val="false"/>
          <w:i w:val="false"/>
          <w:color w:val="000000"/>
          <w:sz w:val="28"/>
        </w:rPr>
        <w:t>пункта 7</w:t>
      </w:r>
      <w:r>
        <w:rPr>
          <w:rFonts w:ascii="Times New Roman"/>
          <w:b w:val="false"/>
          <w:i w:val="false"/>
          <w:color w:val="000000"/>
          <w:sz w:val="28"/>
        </w:rPr>
        <w:t xml:space="preserve"> Правил, который вводится в действие с 1 января 2021 года.</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65" w:id="5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индустрии и </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55"/>
    <w:bookmarkStart w:name="z66" w:id="5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56"/>
    <w:bookmarkStart w:name="z67" w:id="5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57"/>
    <w:bookmarkStart w:name="z68" w:id="5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w:t>
      </w:r>
      <w:r>
        <w:br/>
      </w:r>
      <w:r>
        <w:rPr>
          <w:rFonts w:ascii="Times New Roman"/>
          <w:b w:val="false"/>
          <w:i w:val="false"/>
          <w:color w:val="000000"/>
          <w:sz w:val="28"/>
        </w:rPr>
        <w:t>развития, оборонной и</w:t>
      </w:r>
      <w:r>
        <w:br/>
      </w:r>
      <w:r>
        <w:rPr>
          <w:rFonts w:ascii="Times New Roman"/>
          <w:b w:val="false"/>
          <w:i w:val="false"/>
          <w:color w:val="000000"/>
          <w:sz w:val="28"/>
        </w:rPr>
        <w:t>аэрокосмической промышленности</w:t>
      </w:r>
      <w:r>
        <w:br/>
      </w:r>
      <w:r>
        <w:rPr>
          <w:rFonts w:ascii="Times New Roman"/>
          <w:b w:val="false"/>
          <w:i w:val="false"/>
          <w:color w:val="000000"/>
          <w:sz w:val="28"/>
        </w:rPr>
        <w:t>Республики Казахстан</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