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e2daa" w14:textId="a4e2d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изменении в приказ исполняющего обязанности Министра по инвестициям и развитию Республики Казахстан от 29 сентября 2015 года № 949 "Об утверждении Квалификационных требований, предъявляемых к деятельности по лицензированию экспорта и импорта продукции и перечень документов, подтверждающих соответствие им"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индустрии и инфраструктурного развития Республики Казахстан от 28 мая 2019 года № 333. Зарегистрирован в Министерстве юстиции Республики Казахстан 31 мая 2019 года № 18762. Утратил силу приказом Министра индустрии и инфраструктурного развития Республики Казахстан от 9 июня 2023 года № 425.</w:t>
      </w:r>
    </w:p>
    <w:p>
      <w:pPr>
        <w:spacing w:after="0"/>
        <w:ind w:left="0"/>
        <w:jc w:val="both"/>
      </w:pPr>
      <w:r>
        <w:rPr>
          <w:rFonts w:ascii="Times New Roman"/>
          <w:b w:val="false"/>
          <w:i w:val="false"/>
          <w:color w:val="ff0000"/>
          <w:sz w:val="28"/>
        </w:rPr>
        <w:t xml:space="preserve">
      Сноска. Утратил силу приказом Министра индустрии и инфраструктурного развития РК от 09.06.2023 </w:t>
      </w:r>
      <w:r>
        <w:rPr>
          <w:rFonts w:ascii="Times New Roman"/>
          <w:b w:val="false"/>
          <w:i w:val="false"/>
          <w:color w:val="ff0000"/>
          <w:sz w:val="28"/>
        </w:rPr>
        <w:t>№ 425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29 сентября 2015 года № 949 "Об утверждении Квалификационных требований, предъявляемых к деятельности по лицензированию экспорта и импорта продукции и перечень документов, подтверждающих соответствие им" (зарегистрирован в Реестре государственной регистрации нормативных правовых актов № 13512, опубликован 19 апреля 2016 года в информационно-правовой системе "Әділет") следующее изменение: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Квалификационные требования</w:t>
      </w:r>
      <w:r>
        <w:rPr>
          <w:rFonts w:ascii="Times New Roman"/>
          <w:b w:val="false"/>
          <w:i w:val="false"/>
          <w:color w:val="000000"/>
          <w:sz w:val="28"/>
        </w:rPr>
        <w:t>, предъявляемые к деятельности по лицензированию экспорта и импорта продукции и перечень документов, подтверждающих соответствие им, утвержденные указанным приказом изложить в редакции согласно приложению к настоящему приказу.</w:t>
      </w:r>
    </w:p>
    <w:bookmarkStart w:name="z7" w:id="2"/>
    <w:p>
      <w:pPr>
        <w:spacing w:after="0"/>
        <w:ind w:left="0"/>
        <w:jc w:val="both"/>
      </w:pPr>
      <w:r>
        <w:rPr>
          <w:rFonts w:ascii="Times New Roman"/>
          <w:b w:val="false"/>
          <w:i w:val="false"/>
          <w:color w:val="000000"/>
          <w:sz w:val="28"/>
        </w:rPr>
        <w:t>
      2. Комитету индустриального развития и промышленной безопасности Министерства индустрии и инфраструктурного развития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
    <w:bookmarkStart w:name="z10"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индустрии и инфраструктурного развития Республики Казахстан;</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индустрии и инфраструктурного развития Республики Казахстан.</w:t>
      </w:r>
    </w:p>
    <w:bookmarkEnd w:id="6"/>
    <w:bookmarkStart w:name="z12" w:id="7"/>
    <w:p>
      <w:pPr>
        <w:spacing w:after="0"/>
        <w:ind w:left="0"/>
        <w:jc w:val="both"/>
      </w:pPr>
      <w:r>
        <w:rPr>
          <w:rFonts w:ascii="Times New Roman"/>
          <w:b w:val="false"/>
          <w:i w:val="false"/>
          <w:color w:val="000000"/>
          <w:sz w:val="28"/>
        </w:rPr>
        <w:t>
      4. Настоящий приказ вводится в действие по истечении двадцати одного календарного дня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индустрии</w:t>
            </w:r>
          </w:p>
          <w:p>
            <w:pPr>
              <w:spacing w:after="20"/>
              <w:ind w:left="20"/>
              <w:jc w:val="both"/>
            </w:pPr>
          </w:p>
          <w:p>
            <w:pPr>
              <w:spacing w:after="20"/>
              <w:ind w:left="20"/>
              <w:jc w:val="both"/>
            </w:pPr>
            <w:r>
              <w:rPr>
                <w:rFonts w:ascii="Times New Roman"/>
                <w:b w:val="false"/>
                <w:i/>
                <w:color w:val="000000"/>
                <w:sz w:val="20"/>
              </w:rPr>
              <w:t>и инфраструктурного развития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p>
      <w:pPr>
        <w:spacing w:after="0"/>
        <w:ind w:left="0"/>
        <w:jc w:val="both"/>
      </w:pPr>
      <w:bookmarkStart w:name="z14"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сельского хозяйства</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 _________ 2019 года</w:t>
      </w:r>
    </w:p>
    <w:p>
      <w:pPr>
        <w:spacing w:after="0"/>
        <w:ind w:left="0"/>
        <w:jc w:val="both"/>
      </w:pPr>
      <w:bookmarkStart w:name="z15"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образования и науки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 xml:space="preserve"> "___" _________ 2019 года</w:t>
      </w:r>
    </w:p>
    <w:p>
      <w:pPr>
        <w:spacing w:after="0"/>
        <w:ind w:left="0"/>
        <w:jc w:val="both"/>
      </w:pPr>
      <w:bookmarkStart w:name="z16"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 xml:space="preserve">Министерство здравоохранения </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 xml:space="preserve"> "___" _________ 2019 года</w:t>
      </w:r>
    </w:p>
    <w:p>
      <w:pPr>
        <w:spacing w:after="0"/>
        <w:ind w:left="0"/>
        <w:jc w:val="both"/>
      </w:pPr>
      <w:bookmarkStart w:name="z17"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финансов</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 xml:space="preserve"> "___" _________ 2019 года</w:t>
      </w:r>
    </w:p>
    <w:p>
      <w:pPr>
        <w:spacing w:after="0"/>
        <w:ind w:left="0"/>
        <w:jc w:val="both"/>
      </w:pPr>
      <w:bookmarkStart w:name="z18" w:id="12"/>
      <w:r>
        <w:rPr>
          <w:rFonts w:ascii="Times New Roman"/>
          <w:b w:val="false"/>
          <w:i w:val="false"/>
          <w:color w:val="000000"/>
          <w:sz w:val="28"/>
        </w:rPr>
        <w:t>
      "СОГЛАСОВАН"</w:t>
      </w:r>
    </w:p>
    <w:bookmarkEnd w:id="12"/>
    <w:p>
      <w:pPr>
        <w:spacing w:after="0"/>
        <w:ind w:left="0"/>
        <w:jc w:val="both"/>
      </w:pPr>
      <w:r>
        <w:rPr>
          <w:rFonts w:ascii="Times New Roman"/>
          <w:b w:val="false"/>
          <w:i w:val="false"/>
          <w:color w:val="000000"/>
          <w:sz w:val="28"/>
        </w:rPr>
        <w:t>Министерство обороны</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 xml:space="preserve"> "___" _________ 2019 года</w:t>
      </w:r>
    </w:p>
    <w:p>
      <w:pPr>
        <w:spacing w:after="0"/>
        <w:ind w:left="0"/>
        <w:jc w:val="both"/>
      </w:pPr>
      <w:bookmarkStart w:name="z19" w:id="13"/>
      <w:r>
        <w:rPr>
          <w:rFonts w:ascii="Times New Roman"/>
          <w:b w:val="false"/>
          <w:i w:val="false"/>
          <w:color w:val="000000"/>
          <w:sz w:val="28"/>
        </w:rPr>
        <w:t>
      "СОГЛАСОВАН"</w:t>
      </w:r>
    </w:p>
    <w:bookmarkEnd w:id="13"/>
    <w:p>
      <w:pPr>
        <w:spacing w:after="0"/>
        <w:ind w:left="0"/>
        <w:jc w:val="both"/>
      </w:pPr>
      <w:r>
        <w:rPr>
          <w:rFonts w:ascii="Times New Roman"/>
          <w:b w:val="false"/>
          <w:i w:val="false"/>
          <w:color w:val="000000"/>
          <w:sz w:val="28"/>
        </w:rPr>
        <w:t>Министерство иностранных дел</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 xml:space="preserve"> "___" _________ 2019 года</w:t>
      </w:r>
    </w:p>
    <w:p>
      <w:pPr>
        <w:spacing w:after="0"/>
        <w:ind w:left="0"/>
        <w:jc w:val="both"/>
      </w:pPr>
      <w:bookmarkStart w:name="z20" w:id="14"/>
      <w:r>
        <w:rPr>
          <w:rFonts w:ascii="Times New Roman"/>
          <w:b w:val="false"/>
          <w:i w:val="false"/>
          <w:color w:val="000000"/>
          <w:sz w:val="28"/>
        </w:rPr>
        <w:t>
      "СОГЛАСОВАН"</w:t>
      </w:r>
    </w:p>
    <w:bookmarkEnd w:id="14"/>
    <w:p>
      <w:pPr>
        <w:spacing w:after="0"/>
        <w:ind w:left="0"/>
        <w:jc w:val="both"/>
      </w:pPr>
      <w:r>
        <w:rPr>
          <w:rFonts w:ascii="Times New Roman"/>
          <w:b w:val="false"/>
          <w:i w:val="false"/>
          <w:color w:val="000000"/>
          <w:sz w:val="28"/>
        </w:rPr>
        <w:t>Комитет национальной безопасности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 xml:space="preserve"> "___" _________ 2019 года</w:t>
      </w:r>
    </w:p>
    <w:p>
      <w:pPr>
        <w:spacing w:after="0"/>
        <w:ind w:left="0"/>
        <w:jc w:val="both"/>
      </w:pPr>
      <w:bookmarkStart w:name="z21" w:id="15"/>
      <w:r>
        <w:rPr>
          <w:rFonts w:ascii="Times New Roman"/>
          <w:b w:val="false"/>
          <w:i w:val="false"/>
          <w:color w:val="000000"/>
          <w:sz w:val="28"/>
        </w:rPr>
        <w:t>
      "СОГЛАСОВАН"</w:t>
      </w:r>
    </w:p>
    <w:bookmarkEnd w:id="15"/>
    <w:p>
      <w:pPr>
        <w:spacing w:after="0"/>
        <w:ind w:left="0"/>
        <w:jc w:val="both"/>
      </w:pPr>
      <w:r>
        <w:rPr>
          <w:rFonts w:ascii="Times New Roman"/>
          <w:b w:val="false"/>
          <w:i w:val="false"/>
          <w:color w:val="000000"/>
          <w:sz w:val="28"/>
        </w:rPr>
        <w:t xml:space="preserve">Министерство национальной экономики </w:t>
      </w:r>
    </w:p>
    <w:p>
      <w:pPr>
        <w:spacing w:after="0"/>
        <w:ind w:left="0"/>
        <w:jc w:val="both"/>
      </w:pPr>
      <w:r>
        <w:rPr>
          <w:rFonts w:ascii="Times New Roman"/>
          <w:b w:val="false"/>
          <w:i w:val="false"/>
          <w:color w:val="000000"/>
          <w:sz w:val="28"/>
        </w:rPr>
        <w:t xml:space="preserve">Республики Казахстан </w:t>
      </w:r>
    </w:p>
    <w:p>
      <w:pPr>
        <w:spacing w:after="0"/>
        <w:ind w:left="0"/>
        <w:jc w:val="both"/>
      </w:pPr>
      <w:r>
        <w:rPr>
          <w:rFonts w:ascii="Times New Roman"/>
          <w:b w:val="false"/>
          <w:i w:val="false"/>
          <w:color w:val="000000"/>
          <w:sz w:val="28"/>
        </w:rPr>
        <w:t xml:space="preserve"> "___" _________ 2019 года</w:t>
      </w:r>
    </w:p>
    <w:p>
      <w:pPr>
        <w:spacing w:after="0"/>
        <w:ind w:left="0"/>
        <w:jc w:val="both"/>
      </w:pPr>
      <w:bookmarkStart w:name="z22" w:id="16"/>
      <w:r>
        <w:rPr>
          <w:rFonts w:ascii="Times New Roman"/>
          <w:b w:val="false"/>
          <w:i w:val="false"/>
          <w:color w:val="000000"/>
          <w:sz w:val="28"/>
        </w:rPr>
        <w:t>
      "СОГЛАСОВАН"</w:t>
      </w:r>
    </w:p>
    <w:bookmarkEnd w:id="16"/>
    <w:p>
      <w:pPr>
        <w:spacing w:after="0"/>
        <w:ind w:left="0"/>
        <w:jc w:val="both"/>
      </w:pPr>
      <w:r>
        <w:rPr>
          <w:rFonts w:ascii="Times New Roman"/>
          <w:b w:val="false"/>
          <w:i w:val="false"/>
          <w:color w:val="000000"/>
          <w:sz w:val="28"/>
        </w:rPr>
        <w:t xml:space="preserve">Министерство цифрового развития, </w:t>
      </w:r>
    </w:p>
    <w:p>
      <w:pPr>
        <w:spacing w:after="0"/>
        <w:ind w:left="0"/>
        <w:jc w:val="both"/>
      </w:pPr>
      <w:r>
        <w:rPr>
          <w:rFonts w:ascii="Times New Roman"/>
          <w:b w:val="false"/>
          <w:i w:val="false"/>
          <w:color w:val="000000"/>
          <w:sz w:val="28"/>
        </w:rPr>
        <w:t>оборонной и аэрокосмической</w:t>
      </w:r>
    </w:p>
    <w:p>
      <w:pPr>
        <w:spacing w:after="0"/>
        <w:ind w:left="0"/>
        <w:jc w:val="both"/>
      </w:pPr>
      <w:r>
        <w:rPr>
          <w:rFonts w:ascii="Times New Roman"/>
          <w:b w:val="false"/>
          <w:i w:val="false"/>
          <w:color w:val="000000"/>
          <w:sz w:val="28"/>
        </w:rPr>
        <w:t>промышленности Республики Казахстан</w:t>
      </w:r>
    </w:p>
    <w:p>
      <w:pPr>
        <w:spacing w:after="0"/>
        <w:ind w:left="0"/>
        <w:jc w:val="both"/>
      </w:pPr>
      <w:r>
        <w:rPr>
          <w:rFonts w:ascii="Times New Roman"/>
          <w:b w:val="false"/>
          <w:i w:val="false"/>
          <w:color w:val="000000"/>
          <w:sz w:val="28"/>
        </w:rPr>
        <w:t xml:space="preserve"> "___" _________ 2019 года</w:t>
      </w:r>
    </w:p>
    <w:p>
      <w:pPr>
        <w:spacing w:after="0"/>
        <w:ind w:left="0"/>
        <w:jc w:val="both"/>
      </w:pPr>
      <w:bookmarkStart w:name="z23" w:id="17"/>
      <w:r>
        <w:rPr>
          <w:rFonts w:ascii="Times New Roman"/>
          <w:b w:val="false"/>
          <w:i w:val="false"/>
          <w:color w:val="000000"/>
          <w:sz w:val="28"/>
        </w:rPr>
        <w:t>
      "СОГЛАСОВАН"</w:t>
      </w:r>
    </w:p>
    <w:bookmarkEnd w:id="17"/>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 xml:space="preserve"> "___" _________ 2019 года</w:t>
      </w:r>
    </w:p>
    <w:p>
      <w:pPr>
        <w:spacing w:after="0"/>
        <w:ind w:left="0"/>
        <w:jc w:val="both"/>
      </w:pPr>
      <w:bookmarkStart w:name="z24" w:id="18"/>
      <w:r>
        <w:rPr>
          <w:rFonts w:ascii="Times New Roman"/>
          <w:b w:val="false"/>
          <w:i w:val="false"/>
          <w:color w:val="000000"/>
          <w:sz w:val="28"/>
        </w:rPr>
        <w:t>
      "СОГЛАСОВАН"</w:t>
      </w:r>
    </w:p>
    <w:bookmarkEnd w:id="18"/>
    <w:p>
      <w:pPr>
        <w:spacing w:after="0"/>
        <w:ind w:left="0"/>
        <w:jc w:val="both"/>
      </w:pPr>
      <w:r>
        <w:rPr>
          <w:rFonts w:ascii="Times New Roman"/>
          <w:b w:val="false"/>
          <w:i w:val="false"/>
          <w:color w:val="000000"/>
          <w:sz w:val="28"/>
        </w:rPr>
        <w:t>Министерство энергетики</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 _________ 2019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к приказу Министра</w:t>
            </w:r>
            <w:r>
              <w:br/>
            </w:r>
            <w:r>
              <w:rPr>
                <w:rFonts w:ascii="Times New Roman"/>
                <w:b w:val="false"/>
                <w:i w:val="false"/>
                <w:color w:val="000000"/>
                <w:sz w:val="20"/>
              </w:rPr>
              <w:t>индустрии и инфраструктурного</w:t>
            </w:r>
            <w:r>
              <w:br/>
            </w:r>
            <w:r>
              <w:rPr>
                <w:rFonts w:ascii="Times New Roman"/>
                <w:b w:val="false"/>
                <w:i w:val="false"/>
                <w:color w:val="000000"/>
                <w:sz w:val="20"/>
              </w:rPr>
              <w:t>развития Республики Казахстан</w:t>
            </w:r>
            <w:r>
              <w:br/>
            </w:r>
            <w:r>
              <w:rPr>
                <w:rFonts w:ascii="Times New Roman"/>
                <w:b w:val="false"/>
                <w:i w:val="false"/>
                <w:color w:val="000000"/>
                <w:sz w:val="20"/>
              </w:rPr>
              <w:t>от "__" _________ 2019 года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сентября 2015 года № 949</w:t>
            </w:r>
          </w:p>
        </w:tc>
      </w:tr>
    </w:tbl>
    <w:bookmarkStart w:name="z27" w:id="19"/>
    <w:p>
      <w:pPr>
        <w:spacing w:after="0"/>
        <w:ind w:left="0"/>
        <w:jc w:val="left"/>
      </w:pPr>
      <w:r>
        <w:rPr>
          <w:rFonts w:ascii="Times New Roman"/>
          <w:b/>
          <w:i w:val="false"/>
          <w:color w:val="000000"/>
        </w:rPr>
        <w:t xml:space="preserve"> Квалификационные требования, предъявляемые к деятельности по лицензированию экспорта и импорта продукции и перечень документов, подтверждающих соответствие им</w:t>
      </w:r>
    </w:p>
    <w:bookmarkEnd w:id="19"/>
    <w:bookmarkStart w:name="z28" w:id="20"/>
    <w:p>
      <w:pPr>
        <w:spacing w:after="0"/>
        <w:ind w:left="0"/>
        <w:jc w:val="both"/>
      </w:pPr>
      <w:r>
        <w:rPr>
          <w:rFonts w:ascii="Times New Roman"/>
          <w:b w:val="false"/>
          <w:i w:val="false"/>
          <w:color w:val="000000"/>
          <w:sz w:val="28"/>
        </w:rPr>
        <w:t xml:space="preserve">
      Глава 1. Квалификационные требования и перечень документов, подтверждающих соответствие им, для лицензирования экспорта продукции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5 февраля 2008 года № 104 "Об утверждении номенклатуры (списка) продукции, подлежащей экспортному контролю".</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намерения сторон на осуществление внешнеторговой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Внешнеторговый договор (контракт), со всеми приложениями и (или) дополнениями к нему, а в случае отсутствия внешнеторгового договора (контракта) – иной документ, подтверждающий намерения сторон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экспорте продукции военного назначения в условиях внешнеторгового договора (контракта) или иного документа, подтверждающего намерения сторон с импортером (конечным пользователем) необходимо предусмотреть предоставлении сертификата подтверждения доставки продукции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намерения сторон по приобретению продукции, если в качестве заявителя выступает посредник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(контракт), со всеми приложениями и (или) дополнениями к нему, а в случае отсутствия договора (контракта) – иной документ, подтверждающий намерения сторон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1"/>
          <w:p>
            <w:pPr>
              <w:spacing w:after="20"/>
              <w:ind w:left="20"/>
              <w:jc w:val="both"/>
            </w:pPr>
            <w:r>
              <w:rPr>
                <w:rFonts w:ascii="Times New Roman"/>
                <w:b w:val="false"/>
                <w:i w:val="false"/>
                <w:color w:val="000000"/>
                <w:sz w:val="20"/>
              </w:rPr>
              <w:t>
Предоставляются договора между участниками сделки, начиная от производителя в Республике Казахстан и до экспортера.</w:t>
            </w:r>
          </w:p>
          <w:bookmarkEnd w:id="21"/>
          <w:p>
            <w:pPr>
              <w:spacing w:after="20"/>
              <w:ind w:left="20"/>
              <w:jc w:val="both"/>
            </w:pPr>
            <w:r>
              <w:rPr>
                <w:rFonts w:ascii="Times New Roman"/>
                <w:b w:val="false"/>
                <w:i w:val="false"/>
                <w:color w:val="000000"/>
                <w:sz w:val="20"/>
              </w:rPr>
              <w:t>
В случае экспорта продукции военного назначения Министерства обороны Республики Казахстан или его структурных подразделений предоставляются договора между всеми участниками сделки начиная от Министерства обороны Республики Казахстан или его структурных подразделений до экспортера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лицензии на осуществление деятельности, связанной с обращением (использованием)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 на осуществление соответствующего вида деятельности или действий (операций)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Республике Казахстан от 16 мая 2014 года "О разрешениях и уведомлениях"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заявитель выступает в качестве посредника, предоставляются также лицензии всех участников сделки в Республике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обязательства страны-получателя об использовании импортируемой из Республики Казахстан продукции только в заявленных целях и недопущении ее реэкспорта или передачи в третьи страны без согласия казахстанской стороны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2"/>
          <w:p>
            <w:pPr>
              <w:spacing w:after="20"/>
              <w:ind w:left="20"/>
              <w:jc w:val="both"/>
            </w:pPr>
            <w:r>
              <w:rPr>
                <w:rFonts w:ascii="Times New Roman"/>
                <w:b w:val="false"/>
                <w:i w:val="false"/>
                <w:color w:val="000000"/>
                <w:sz w:val="20"/>
              </w:rPr>
              <w:t>
Сертификат конечного пользователя*, международный импортный сертификат или иной гарантийный документ, выданный компетентным органом страны-получателя с указанием:</w:t>
            </w:r>
          </w:p>
          <w:bookmarkEnd w:id="22"/>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наименования и количества товара;</w:t>
            </w:r>
          </w:p>
          <w:p>
            <w:pPr>
              <w:spacing w:after="20"/>
              <w:ind w:left="20"/>
              <w:jc w:val="both"/>
            </w:pPr>
            <w:r>
              <w:rPr>
                <w:rFonts w:ascii="Times New Roman"/>
                <w:b w:val="false"/>
                <w:i w:val="false"/>
                <w:color w:val="000000"/>
                <w:sz w:val="20"/>
              </w:rPr>
              <w:t>
</w:t>
            </w:r>
            <w:r>
              <w:rPr>
                <w:rFonts w:ascii="Times New Roman"/>
                <w:b w:val="false"/>
                <w:i w:val="false"/>
                <w:color w:val="000000"/>
                <w:sz w:val="20"/>
              </w:rPr>
              <w:t>номера и даты внешнеторгового контракта (договора) или иного документа отчуждения;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использования импортируемой продукции в заявленных целях;</w:t>
            </w:r>
          </w:p>
          <w:p>
            <w:pPr>
              <w:spacing w:after="20"/>
              <w:ind w:left="20"/>
              <w:jc w:val="both"/>
            </w:pPr>
            <w:r>
              <w:rPr>
                <w:rFonts w:ascii="Times New Roman"/>
                <w:b w:val="false"/>
                <w:i w:val="false"/>
                <w:color w:val="000000"/>
                <w:sz w:val="20"/>
              </w:rPr>
              <w:t>
недопущении реэкспорта продукции в третьи страны без согласия уполномоченного органа Республики Казахстан в сфере экспортного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3"/>
          <w:p>
            <w:pPr>
              <w:spacing w:after="20"/>
              <w:ind w:left="20"/>
              <w:jc w:val="both"/>
            </w:pPr>
            <w:r>
              <w:rPr>
                <w:rFonts w:ascii="Times New Roman"/>
                <w:b w:val="false"/>
                <w:i w:val="false"/>
                <w:color w:val="000000"/>
                <w:sz w:val="20"/>
              </w:rPr>
              <w:t>
Сертификат конечного пользователя, международный импортный сертификат или иной гарантийный документ, выданный компетентным органом страны-получателя не представляется в случаях:</w:t>
            </w:r>
          </w:p>
          <w:bookmarkEnd w:id="23"/>
          <w:p>
            <w:pPr>
              <w:spacing w:after="20"/>
              <w:ind w:left="20"/>
              <w:jc w:val="both"/>
            </w:pPr>
            <w:r>
              <w:rPr>
                <w:rFonts w:ascii="Times New Roman"/>
                <w:b w:val="false"/>
                <w:i w:val="false"/>
                <w:color w:val="000000"/>
                <w:sz w:val="20"/>
              </w:rPr>
              <w:t>
</w:t>
            </w:r>
            <w:r>
              <w:rPr>
                <w:rFonts w:ascii="Times New Roman"/>
                <w:b w:val="false"/>
                <w:i w:val="false"/>
                <w:color w:val="000000"/>
                <w:sz w:val="20"/>
              </w:rPr>
              <w:t>экспорта продукции, отнесенной к:</w:t>
            </w:r>
          </w:p>
          <w:p>
            <w:pPr>
              <w:spacing w:after="20"/>
              <w:ind w:left="20"/>
              <w:jc w:val="both"/>
            </w:pPr>
            <w:r>
              <w:rPr>
                <w:rFonts w:ascii="Times New Roman"/>
                <w:b w:val="false"/>
                <w:i w:val="false"/>
                <w:color w:val="000000"/>
                <w:sz w:val="20"/>
              </w:rPr>
              <w:t>
</w:t>
            </w:r>
            <w:r>
              <w:rPr>
                <w:rFonts w:ascii="Times New Roman"/>
                <w:b w:val="false"/>
                <w:i w:val="false"/>
                <w:color w:val="000000"/>
                <w:sz w:val="20"/>
              </w:rPr>
              <w:t>Категории 0;</w:t>
            </w:r>
          </w:p>
          <w:p>
            <w:pPr>
              <w:spacing w:after="20"/>
              <w:ind w:left="20"/>
              <w:jc w:val="both"/>
            </w:pPr>
            <w:r>
              <w:rPr>
                <w:rFonts w:ascii="Times New Roman"/>
                <w:b w:val="false"/>
                <w:i w:val="false"/>
                <w:color w:val="000000"/>
                <w:sz w:val="20"/>
              </w:rPr>
              <w:t>
</w:t>
            </w:r>
            <w:r>
              <w:rPr>
                <w:rFonts w:ascii="Times New Roman"/>
                <w:b w:val="false"/>
                <w:i w:val="false"/>
                <w:color w:val="000000"/>
                <w:sz w:val="20"/>
              </w:rPr>
              <w:t>Категории 1, 2, 3, 4, 5, 6, 7, 8, 9 (только для группы ядерных поставщиков) только для экспорта в ядерные государства в соответствии с Договором о нераспространении ядерного оружия от 12 июня 1968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возврата продукции производителю с предоставлением подтверждающих документов о ввозе продукции на территорию Республики Казахстан;</w:t>
            </w:r>
          </w:p>
          <w:p>
            <w:pPr>
              <w:spacing w:after="20"/>
              <w:ind w:left="20"/>
              <w:jc w:val="both"/>
            </w:pPr>
            <w:r>
              <w:rPr>
                <w:rFonts w:ascii="Times New Roman"/>
                <w:b w:val="false"/>
                <w:i w:val="false"/>
                <w:color w:val="000000"/>
                <w:sz w:val="20"/>
              </w:rPr>
              <w:t xml:space="preserve">
экспорта категории 10 "Продукция, контролируемая в рамках национальной безопасности при экспорте и импорте, не охваченная категориями 0-9" (в области использования атомной энергии, а также пиротехника гражданского назначения) в соответствии с </w:t>
            </w:r>
            <w:r>
              <w:rPr>
                <w:rFonts w:ascii="Times New Roman"/>
                <w:b w:val="false"/>
                <w:i w:val="false"/>
                <w:color w:val="000000"/>
                <w:sz w:val="20"/>
              </w:rPr>
              <w:t>постановлением</w:t>
            </w:r>
            <w:r>
              <w:rPr>
                <w:rFonts w:ascii="Times New Roman"/>
                <w:b w:val="false"/>
                <w:i w:val="false"/>
                <w:color w:val="000000"/>
                <w:sz w:val="20"/>
              </w:rPr>
              <w:t xml:space="preserve"> Правительства Республики Казахстан от 5 февраля 2008 года № 104 "Об утверждении номенклатуры (списка) продукции, подлежащей экспортному контролю".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разрешения иностранного участника внешнеторговой сделки на осуществление посреднической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иностранного участника внешнеторговой сделки на осуществление посреднической деятельности с продукцией военного назначения, выданное уполномоченным государственным органом иностранного участника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4"/>
          <w:p>
            <w:pPr>
              <w:spacing w:after="20"/>
              <w:ind w:left="20"/>
              <w:jc w:val="both"/>
            </w:pPr>
            <w:r>
              <w:rPr>
                <w:rFonts w:ascii="Times New Roman"/>
                <w:b w:val="false"/>
                <w:i w:val="false"/>
                <w:color w:val="000000"/>
                <w:sz w:val="20"/>
              </w:rPr>
              <w:t>
В случае если иностранный участник внешнеторговой сделки выступает в качестве посредника.</w:t>
            </w:r>
          </w:p>
          <w:bookmarkEnd w:id="24"/>
          <w:p>
            <w:pPr>
              <w:spacing w:after="20"/>
              <w:ind w:left="20"/>
              <w:jc w:val="both"/>
            </w:pPr>
            <w:r>
              <w:rPr>
                <w:rFonts w:ascii="Times New Roman"/>
                <w:b w:val="false"/>
                <w:i w:val="false"/>
                <w:color w:val="000000"/>
                <w:sz w:val="20"/>
              </w:rPr>
              <w:t>
Только для продукции, отнесенной к категории "Товары и технологии военного применения (назначения)" в соответствии с постановлением Правительства Республики Казахстан от 5 февраля 2008 года № 104 "Об утверждении номенклатуры (списка) продукции, подлежащей экспортному контролю"</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внутрифирменной системы экспортного контроля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Утвержденная заявителем программа внутрифирменной системы экспортного контроля в соответствии с </w:t>
            </w:r>
            <w:r>
              <w:rPr>
                <w:rFonts w:ascii="Times New Roman"/>
                <w:b w:val="false"/>
                <w:i w:val="false"/>
                <w:color w:val="000000"/>
                <w:sz w:val="20"/>
              </w:rPr>
              <w:t>приказом</w:t>
            </w:r>
            <w:r>
              <w:rPr>
                <w:rFonts w:ascii="Times New Roman"/>
                <w:b w:val="false"/>
                <w:i w:val="false"/>
                <w:color w:val="000000"/>
                <w:sz w:val="20"/>
              </w:rPr>
              <w:t xml:space="preserve"> Министра по инвестициям и развитию Республики Казахстан от 28 мая 2015 года № 631"Об утверждении квалификационных требований к внутрифирменным системам экспортного контроля участников внешнеэкономической деятельности (заявителей)" (зарегистрированный в Реестре государственной регистрации нормативных правовых актов № 11847)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25"/>
          <w:p>
            <w:pPr>
              <w:spacing w:after="20"/>
              <w:ind w:left="20"/>
              <w:jc w:val="both"/>
            </w:pPr>
            <w:r>
              <w:rPr>
                <w:rFonts w:ascii="Times New Roman"/>
                <w:b w:val="false"/>
                <w:i w:val="false"/>
                <w:color w:val="000000"/>
                <w:sz w:val="20"/>
              </w:rPr>
              <w:t>
Не представляется для продукции, указанной в категории 10 "Продукция, контролируемая в рамках национальной безопасности при экспорте и импорте, не охваченная категориями 0-9"</w:t>
            </w:r>
          </w:p>
          <w:bookmarkEnd w:id="25"/>
          <w:p>
            <w:pPr>
              <w:spacing w:after="20"/>
              <w:ind w:left="20"/>
              <w:jc w:val="both"/>
            </w:pPr>
            <w:r>
              <w:rPr>
                <w:rFonts w:ascii="Times New Roman"/>
                <w:b w:val="false"/>
                <w:i w:val="false"/>
                <w:color w:val="000000"/>
                <w:sz w:val="20"/>
              </w:rPr>
              <w:t>
в соответствии с постановлением Правительства Республики Казахстан от 5 февраля 2008 года № 104 "Об утверждении номенклатуры (списка) продукции, подлежащей экспортному контролю".</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Продукции, отнесенной к Категории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использования получаемой продукции в мирных целях и недопущении ее реэкспорта или передачи в третьи страны без согласия уполномоченного государственного органа в сфере экспортного контроля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Официальное заверение** о мирном использовании получаемой продукции, выданного уполномоченным государственным органом страны-получателя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6"/>
          <w:p>
            <w:pPr>
              <w:spacing w:after="20"/>
              <w:ind w:left="20"/>
              <w:jc w:val="both"/>
            </w:pPr>
            <w:r>
              <w:rPr>
                <w:rFonts w:ascii="Times New Roman"/>
                <w:b w:val="false"/>
                <w:i w:val="false"/>
                <w:color w:val="000000"/>
                <w:sz w:val="20"/>
              </w:rPr>
              <w:t>
Не представляется: при экспорте продукции в страны, обладающие ядерным оружием, в соответствии с Договором о нераспространении ядерного оружия от 12 июня 1968 года;</w:t>
            </w:r>
          </w:p>
          <w:bookmarkEnd w:id="26"/>
          <w:p>
            <w:pPr>
              <w:spacing w:after="20"/>
              <w:ind w:left="20"/>
              <w:jc w:val="both"/>
            </w:pPr>
            <w:r>
              <w:rPr>
                <w:rFonts w:ascii="Times New Roman"/>
                <w:b w:val="false"/>
                <w:i w:val="false"/>
                <w:color w:val="000000"/>
                <w:sz w:val="20"/>
              </w:rPr>
              <w:t>
при возврате продукции производителю с предоставлением подтверждающих документов о ввозе продукции на территорию Республики Казахстан.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Продукции, отнесенной к Категориям 1, 2, 3, 4, 5, 6, 7, 8, 9 (только для группы ядерных поставщиков)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использования получаемой продукции в мирных целях и недопущении ее реэкспорта или передачи в третьи страны без согласия уполномоченного государственного органа в сфере экспортного контроля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Официальное заверение*** о мирном использовании получаемой продукции со стороны конечного пользователя страны импортера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27"/>
          <w:p>
            <w:pPr>
              <w:spacing w:after="20"/>
              <w:ind w:left="20"/>
              <w:jc w:val="both"/>
            </w:pPr>
            <w:r>
              <w:rPr>
                <w:rFonts w:ascii="Times New Roman"/>
                <w:b w:val="false"/>
                <w:i w:val="false"/>
                <w:color w:val="000000"/>
                <w:sz w:val="20"/>
              </w:rPr>
              <w:t>
Не представляется: при экспорте в страны, обладающие ядерным оружием, в соответствии с Договором о нераспространении ядерного оружия от 12 июня 1968 года;</w:t>
            </w:r>
          </w:p>
          <w:bookmarkEnd w:id="27"/>
          <w:p>
            <w:pPr>
              <w:spacing w:after="20"/>
              <w:ind w:left="20"/>
              <w:jc w:val="both"/>
            </w:pPr>
            <w:r>
              <w:rPr>
                <w:rFonts w:ascii="Times New Roman"/>
                <w:b w:val="false"/>
                <w:i w:val="false"/>
                <w:color w:val="000000"/>
                <w:sz w:val="20"/>
              </w:rPr>
              <w:t>
при возврате продукции производителю с предоставлением подтверждающих документов о ввозе продукции на территорию Республики Казахстан.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Взрывчатые и пиротехнические (за исключением гражданских) вещества и изделия с их применением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транспортного средства, допущенного к перевозке опасных грузов в международном сообщении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Свидетельство о допущении транспортного средства к перевозке опасных грузов в международном сообщении, выданное уполномоченным органом в сфере транспортного контроля в соответствии с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17 апреля 2015 года № 460 "Об утверждении Правил перевозки опасных грузов автомобильным транспортом и перечня опасных грузов, допускаемых к перевозке автотранспортными средствами на территории Республики Казахстан" (зарегистрированный в Реестре государственной регистрации нормативных правовых актов  № 11779)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транспортировки автомобильным транспортом по территории Республики Казахстан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специального разрешения на осуществление перевозки опасного груза классов 1, 6 и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Специальное разрешение на осуществление перевозки опасного груза классов 1, 6 и 7, выданного уполномоченным органом в сфере транспортного контроля в соответствии с приказом исполняющего обязанности Министра по инвестициям и развитию Республики Казахстан от 17 апреля 2015 года № 460 "Об утверждении Правил перевозки опасных грузов автомобильным транспортом и перечня опасных грузов, допускаемых к перевозке автотранспортными средствами на территории Республики Казахстан" (зарегистрированный в Реестре государственной регистрации нормативных правовых актов  № 11779)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транспортировки автомобильным транспортом по территории Республики Казахстан</w:t>
            </w:r>
          </w:p>
        </w:tc>
      </w:tr>
    </w:tbl>
    <w:bookmarkStart w:name="z43" w:id="28"/>
    <w:p>
      <w:pPr>
        <w:spacing w:after="0"/>
        <w:ind w:left="0"/>
        <w:jc w:val="both"/>
      </w:pPr>
      <w:r>
        <w:rPr>
          <w:rFonts w:ascii="Times New Roman"/>
          <w:b w:val="false"/>
          <w:i w:val="false"/>
          <w:color w:val="000000"/>
          <w:sz w:val="28"/>
        </w:rPr>
        <w:t xml:space="preserve">
      Глава 2. Квалификационные требования и перечень документов, подтверждающих соответствие им, для лицензирования импорта продукции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5 февраля 2008 года № 104 "Об утверждении номенклатуры (списка) продукции, подлежащей экспортному контролю".</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Квалификационные требования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намерения сторон на осуществление внешнеторговой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Внешнеторговый договор (контракт), со всеми приложениями и (или) дополнениями к нему, а в случае отсутствия внешнеторгового договора (контракта) – иной документ, подтверждающий намерения сторон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намерения сторон по приобретению продукции, если в качестве заявителя выступает посредник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(контракт), со всеми приложениями и (или) дополнениями к нему, а в случае отсутствия договора (контракта) – иной документ, подтверждающий намерения сторон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Предоставляются договора между участниками сделки, начиная от импортера и до конечного потребителя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разрешения на осуществление деятельности, связанной с оборотом, использованием продукции, в отношении которого введен разрешительный порядок на внутреннем рынке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Лицензия (разрешение) заявителя на осуществление соответствующего вида деятельности или действий (операций)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Республике Казахстан от 16 мая 2014 года "О разрешениях и уведомлениях"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заявитель выступает в качестве посредника, предоставляются также лицензии (разрешения) всех участников сделки в Республике Казахстан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Продукции, отнесенной к Категории 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использования получаемой продукции в мирных целях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Официальное заверение** о мирном использовании получаемой продукции со стороны конечного пользователя в Республике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подтверждающего страну происхождения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 происхождения продукции, выданного компетентными органами страны происхождения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Продукции, отнесенной к Категории 1 (только для химикатов)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паспорта безопасности химической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Паспорт безопасности химической продукции в соответствии с </w:t>
            </w:r>
            <w:r>
              <w:rPr>
                <w:rFonts w:ascii="Times New Roman"/>
                <w:b w:val="false"/>
                <w:i w:val="false"/>
                <w:color w:val="000000"/>
                <w:sz w:val="20"/>
              </w:rPr>
              <w:t>Законом</w:t>
            </w:r>
            <w:r>
              <w:rPr>
                <w:rFonts w:ascii="Times New Roman"/>
                <w:b w:val="false"/>
                <w:i w:val="false"/>
                <w:color w:val="000000"/>
                <w:sz w:val="20"/>
              </w:rPr>
              <w:t xml:space="preserve"> Республики Казахстан от 21 июля 2007 года "О безопасности химической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договора страхования гражданско-правовой ответственности заявителя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страхования гражданско-правовой ответственности заявителя о возмещении вреда причиненного третьим лицам и окружающей среде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положительного заключения государственной экологической экспертизы при строительстве новых или реконструкции складов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положительного заключения государственной экологической экспертизы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экологических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договора с предприятием на утилизацию, хранение и захоронение отходов, в том числе тары из-под использованной продукции и в дальнейшей реализации товара потребителям необходимо в контрактах (договорах) предусмотреть обязательный возврат тары из-под использованной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если в качестве заявителя выступает посредник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контрактах (договорах) пункта, в котором указан порядок возврата экспортеру бракованной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Контракт (договор) в котором указано обязательство о возврате экспортеру бракованной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транспортного средства, допущенного к перевозке опасных грузов в международном сообщении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Свидетельство о допущении транспортного средства к перевозке опасных грузов в международном сообщении, выданное уполномоченным органом в сфере транспортного контроля в соответствии с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17 апреля 2015 года № 460 "Об утверждении Правил перевозки опасных грузов автомобильным транспортом и перечня опасных грузов, допускаемых к перевозке автотранспортными средствами на территории Республики Казахстан" (зарегистрирован в Реестре государственной регистрации нормативных правовых актов № 11779)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транспортировки автомобильным транспортом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специального разрешения на осуществление перевозки опасного груза классов 1, 6 и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Специальное разрешение на осуществление перевозки опасного груза классов 1, 6 и 7, выданного уполномоченным органом в сфере транспортного контроля в соответствии с приказом исполняющего обязанности Министра по инвестициям и развитию Республики Казахстан от 17 апреля 2015 года № 460 "Об утверждении Правил перевозки опасных грузов автомобильным транспортом и перечня опасных грузов, допускаемых к перевозке автотранспортными средствами на территории Республики Казахстан" (зарегистрированный в Реестре государственной регистрации нормативных правовых актов № 11779)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транспортировки автомобильным транспортом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Продукции, отнесенные к Категориям 1, 2, 3, 4, 5, 6, 7, 8, 9 (только для группы ядерных поставщиков)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Подтверждение использования получаемой продукции в мирных целях и недопущении ее реэкспорта или передачи в третьи страны без согласия уполномоченного государственного органа в сфере использования атомной энергии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Официального заверения*** о мирном использовании получаемой продукции со стороны конечного пользователя в Республике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наличие заверений в тексте внешнеэкономического контракта (договора) купли-продажи или иного документа отчуждения между участниками внешнеторговой сделки.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Продукции, контролируемой по соображениям национальной безопасности (в области использования атомной энергии)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использование продукции на территории Республики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Регистрационное удостоверение на медицинское изделие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Только для медицинского оборудования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Взрывчатые и пиротехнические (за исключением гражданских) вещества и изделия с их применением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разрешения на постоянное применение взрывчатых веществ и изделий на их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Разрешение на постоянное применение взрывчатых веществ и изделий на их основе, выданное уполномоченным органом в сфере промышленной безопасности государства – члена Евразийского экономического союза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транспортного средства, допущенного к перевозке опасных грузов в международном сообщении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Свидетельство о допущении транспортного средства к перевозке опасных грузов в международном сообщении, выданное уполномоченным органом в сфере транспортного контроля в соответствии с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по инвестициям и развитию Республики Казахстан от 17 апреля 2015 года № 460 "Об утверждении Правил перевозки опасных грузов автомобильным транспортом и перечня опасных грузов, допускаемых к перевозке автотранспортными средствами на территории Республики Казахстан" (зарегистрирован в Реестре государственной регистрации нормативных правовых актов № 11779)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транспортировки автомобильным транспортом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специального разрешения на осуществление перевозки опасного груза классов 1, 6 и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Специальное разрешение на осуществление перевозки опасного груза классов 1, 6 и 7, выданного уполномоченным органом в сфере транспортного контроля в соответствии с приказом исполняющего обязанности Министра по инвестициям и развитию Республики Казахстан от 17 апреля 2015 года № 460 "Об утверждении Правил перевозки опасных грузов автомобильным транспортом и перечня опасных грузов, допускаемых к перевозке автотранспортными средствами на территории Республики Казахстан" (зарегистрировант в Реестре государственной регистрации нормативных правовых актов № 11779)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транспортировки автомобильным транспортом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Гражданские пиротехнические вещества и изделия с их применением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разрешения на приобретение гражданских пиротехнических веществ и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Копия лицензии на приобретение гражданских пиротехнических веществ и изделий, выданной территориальным органом внутренних дел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разрешения на хранение гражданских пиротехнических веществ и изделий с их применением 1-4 классов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Разрешение на хранение гражданских пиротехнических веществ и изделий с их применением юридическим лицам, выданной территориальным органом внутренних дел в соответствии </w:t>
            </w:r>
            <w:r>
              <w:rPr>
                <w:rFonts w:ascii="Times New Roman"/>
                <w:b w:val="false"/>
                <w:i w:val="false"/>
                <w:color w:val="000000"/>
                <w:sz w:val="20"/>
              </w:rPr>
              <w:t>приказом</w:t>
            </w:r>
            <w:r>
              <w:rPr>
                <w:rFonts w:ascii="Times New Roman"/>
                <w:b w:val="false"/>
                <w:i w:val="false"/>
                <w:color w:val="000000"/>
                <w:sz w:val="20"/>
              </w:rPr>
              <w:t xml:space="preserve"> Министра внутренних дел Республики Казахстан от 19 февраля 2018 года № 133 "Об утверждении форм разрешений и (или) приложений к ним, в сферах оборота гражданского и служебного оружия и патронов к нему, гражданских пиротехнических веществ и изделий с их применением, на открытие и функционирование стрелковых тиров (стрельбищ) и стендов, а также о внесении изменений в некоторые приказы Министра внутренних дел Республики Казахстан" (зарегистрирован в Реестре государственной регистрации нормативных правовых актов № 16733)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Допускается предоставление договора хранения гражданских пиротехнических веществ и изделий с их применением 4 класса организацией, имеющей лицензию на хранение промышленных взрывчатых и пиротехнических веществ и изделий с их применением</w:t>
            </w:r>
          </w:p>
        </w:tc>
      </w:tr>
    </w:tbl>
    <w:bookmarkStart w:name="z44" w:id="29"/>
    <w:p>
      <w:pPr>
        <w:spacing w:after="0"/>
        <w:ind w:left="0"/>
        <w:jc w:val="both"/>
      </w:pPr>
      <w:r>
        <w:rPr>
          <w:rFonts w:ascii="Times New Roman"/>
          <w:b w:val="false"/>
          <w:i w:val="false"/>
          <w:color w:val="000000"/>
          <w:sz w:val="28"/>
        </w:rPr>
        <w:t>
      *проверка подлинности сертификата конечного пользователя, международного импортного сертификата, заверения о мирном использовании или иного гарантийного документа, выданного компетентным органом страны-получателя, осуществляется Министерством иностранных дел Республики Казахстан.</w:t>
      </w:r>
    </w:p>
    <w:bookmarkEnd w:id="29"/>
    <w:bookmarkStart w:name="z45" w:id="30"/>
    <w:p>
      <w:pPr>
        <w:spacing w:after="0"/>
        <w:ind w:left="0"/>
        <w:jc w:val="both"/>
      </w:pPr>
      <w:r>
        <w:rPr>
          <w:rFonts w:ascii="Times New Roman"/>
          <w:b w:val="false"/>
          <w:i w:val="false"/>
          <w:color w:val="000000"/>
          <w:sz w:val="28"/>
        </w:rPr>
        <w:t>
      ** Заверения должны содержать:</w:t>
      </w:r>
    </w:p>
    <w:bookmarkEnd w:id="30"/>
    <w:bookmarkStart w:name="z46" w:id="31"/>
    <w:p>
      <w:pPr>
        <w:spacing w:after="0"/>
        <w:ind w:left="0"/>
        <w:jc w:val="both"/>
      </w:pPr>
      <w:r>
        <w:rPr>
          <w:rFonts w:ascii="Times New Roman"/>
          <w:b w:val="false"/>
          <w:i w:val="false"/>
          <w:color w:val="000000"/>
          <w:sz w:val="28"/>
        </w:rPr>
        <w:t>
      информацию о конечном пользователе, номере и дате внешнеторгового контракта и (или) иного документа отчуждения, количестве товара;</w:t>
      </w:r>
    </w:p>
    <w:bookmarkEnd w:id="31"/>
    <w:bookmarkStart w:name="z47" w:id="32"/>
    <w:p>
      <w:pPr>
        <w:spacing w:after="0"/>
        <w:ind w:left="0"/>
        <w:jc w:val="both"/>
      </w:pPr>
      <w:r>
        <w:rPr>
          <w:rFonts w:ascii="Times New Roman"/>
          <w:b w:val="false"/>
          <w:i w:val="false"/>
          <w:color w:val="000000"/>
          <w:sz w:val="28"/>
        </w:rPr>
        <w:t>
      информацию о целях использования и местах размещения получаемой продукции;</w:t>
      </w:r>
    </w:p>
    <w:bookmarkEnd w:id="32"/>
    <w:bookmarkStart w:name="z48" w:id="33"/>
    <w:p>
      <w:pPr>
        <w:spacing w:after="0"/>
        <w:ind w:left="0"/>
        <w:jc w:val="both"/>
      </w:pPr>
      <w:r>
        <w:rPr>
          <w:rFonts w:ascii="Times New Roman"/>
          <w:b w:val="false"/>
          <w:i w:val="false"/>
          <w:color w:val="000000"/>
          <w:sz w:val="28"/>
        </w:rPr>
        <w:t>
      обязательства о том, что полученные предметы ядерного экспорта (импорта), а также произведенные на их основе или в результате их использования ядерные и специальные неядерные материалы, установки и оборудования:</w:t>
      </w:r>
    </w:p>
    <w:bookmarkEnd w:id="33"/>
    <w:bookmarkStart w:name="z49" w:id="34"/>
    <w:p>
      <w:pPr>
        <w:spacing w:after="0"/>
        <w:ind w:left="0"/>
        <w:jc w:val="both"/>
      </w:pPr>
      <w:r>
        <w:rPr>
          <w:rFonts w:ascii="Times New Roman"/>
          <w:b w:val="false"/>
          <w:i w:val="false"/>
          <w:color w:val="000000"/>
          <w:sz w:val="28"/>
        </w:rPr>
        <w:t>
      будут использоваться в заявленных целях;</w:t>
      </w:r>
    </w:p>
    <w:bookmarkEnd w:id="34"/>
    <w:bookmarkStart w:name="z50" w:id="35"/>
    <w:p>
      <w:pPr>
        <w:spacing w:after="0"/>
        <w:ind w:left="0"/>
        <w:jc w:val="both"/>
      </w:pPr>
      <w:r>
        <w:rPr>
          <w:rFonts w:ascii="Times New Roman"/>
          <w:b w:val="false"/>
          <w:i w:val="false"/>
          <w:color w:val="000000"/>
          <w:sz w:val="28"/>
        </w:rPr>
        <w:t>
      не будут использоваться для производства ядерного оружия и других ядерных взрывных устройств или для достижения какой-либо военной цели;</w:t>
      </w:r>
    </w:p>
    <w:bookmarkEnd w:id="35"/>
    <w:bookmarkStart w:name="z51" w:id="36"/>
    <w:p>
      <w:pPr>
        <w:spacing w:after="0"/>
        <w:ind w:left="0"/>
        <w:jc w:val="both"/>
      </w:pPr>
      <w:r>
        <w:rPr>
          <w:rFonts w:ascii="Times New Roman"/>
          <w:b w:val="false"/>
          <w:i w:val="false"/>
          <w:color w:val="000000"/>
          <w:sz w:val="28"/>
        </w:rPr>
        <w:t>
      будут находиться под гарантиями Международного агентства по атомной энергии (далее – МАГАТЭ) в течение всего срока их фактического использования;</w:t>
      </w:r>
    </w:p>
    <w:bookmarkEnd w:id="36"/>
    <w:bookmarkStart w:name="z52" w:id="37"/>
    <w:p>
      <w:pPr>
        <w:spacing w:after="0"/>
        <w:ind w:left="0"/>
        <w:jc w:val="both"/>
      </w:pPr>
      <w:r>
        <w:rPr>
          <w:rFonts w:ascii="Times New Roman"/>
          <w:b w:val="false"/>
          <w:i w:val="false"/>
          <w:color w:val="000000"/>
          <w:sz w:val="28"/>
        </w:rPr>
        <w:t>
      будут обеспечены мерами физической защиты на уровнях, не ниже рекомендованных МАГАТЭ;</w:t>
      </w:r>
    </w:p>
    <w:bookmarkEnd w:id="37"/>
    <w:bookmarkStart w:name="z53" w:id="38"/>
    <w:p>
      <w:pPr>
        <w:spacing w:after="0"/>
        <w:ind w:left="0"/>
        <w:jc w:val="both"/>
      </w:pPr>
      <w:r>
        <w:rPr>
          <w:rFonts w:ascii="Times New Roman"/>
          <w:b w:val="false"/>
          <w:i w:val="false"/>
          <w:color w:val="000000"/>
          <w:sz w:val="28"/>
        </w:rPr>
        <w:t>
      будут реэкспортироваться (экспортироваться) или передаваться из-под юрисдикции страны-получателя только на условиях, предусмотренных вышеуказанных условиях и при наличии письменного согласия уполномоченного органа в сфере экспортного контроля Республики Казахстан.</w:t>
      </w:r>
    </w:p>
    <w:bookmarkEnd w:id="38"/>
    <w:bookmarkStart w:name="z54" w:id="39"/>
    <w:p>
      <w:pPr>
        <w:spacing w:after="0"/>
        <w:ind w:left="0"/>
        <w:jc w:val="both"/>
      </w:pPr>
      <w:r>
        <w:rPr>
          <w:rFonts w:ascii="Times New Roman"/>
          <w:b w:val="false"/>
          <w:i w:val="false"/>
          <w:color w:val="000000"/>
          <w:sz w:val="28"/>
        </w:rPr>
        <w:t>
      *** Заверения должны содержать:</w:t>
      </w:r>
    </w:p>
    <w:bookmarkEnd w:id="39"/>
    <w:bookmarkStart w:name="z55" w:id="40"/>
    <w:p>
      <w:pPr>
        <w:spacing w:after="0"/>
        <w:ind w:left="0"/>
        <w:jc w:val="both"/>
      </w:pPr>
      <w:r>
        <w:rPr>
          <w:rFonts w:ascii="Times New Roman"/>
          <w:b w:val="false"/>
          <w:i w:val="false"/>
          <w:color w:val="000000"/>
          <w:sz w:val="28"/>
        </w:rPr>
        <w:t>
      информацию о конечном пользователе, номере и дате внешнеторгового контракта и (или) иного документа отчуждения, количестве товара;</w:t>
      </w:r>
    </w:p>
    <w:bookmarkEnd w:id="40"/>
    <w:bookmarkStart w:name="z56" w:id="41"/>
    <w:p>
      <w:pPr>
        <w:spacing w:after="0"/>
        <w:ind w:left="0"/>
        <w:jc w:val="both"/>
      </w:pPr>
      <w:r>
        <w:rPr>
          <w:rFonts w:ascii="Times New Roman"/>
          <w:b w:val="false"/>
          <w:i w:val="false"/>
          <w:color w:val="000000"/>
          <w:sz w:val="28"/>
        </w:rPr>
        <w:t>
      информацию о целях использования и местах размещения получаемой продукции;</w:t>
      </w:r>
    </w:p>
    <w:bookmarkEnd w:id="41"/>
    <w:bookmarkStart w:name="z57" w:id="42"/>
    <w:p>
      <w:pPr>
        <w:spacing w:after="0"/>
        <w:ind w:left="0"/>
        <w:jc w:val="both"/>
      </w:pPr>
      <w:r>
        <w:rPr>
          <w:rFonts w:ascii="Times New Roman"/>
          <w:b w:val="false"/>
          <w:i w:val="false"/>
          <w:color w:val="000000"/>
          <w:sz w:val="28"/>
        </w:rPr>
        <w:t>
      обязательства о том, что полученные предметы ядерного экспорта (импорта), а также произведенные на их основе или в результате их использования ядерные и специальные неядерные материалы, установки и оборудование:</w:t>
      </w:r>
    </w:p>
    <w:bookmarkEnd w:id="42"/>
    <w:bookmarkStart w:name="z58" w:id="43"/>
    <w:p>
      <w:pPr>
        <w:spacing w:after="0"/>
        <w:ind w:left="0"/>
        <w:jc w:val="both"/>
      </w:pPr>
      <w:r>
        <w:rPr>
          <w:rFonts w:ascii="Times New Roman"/>
          <w:b w:val="false"/>
          <w:i w:val="false"/>
          <w:color w:val="000000"/>
          <w:sz w:val="28"/>
        </w:rPr>
        <w:t>
      не будут использоваться для производства ядерного оружия и других ядерных взрывных устройств или для достижения какой-либо военной цели;</w:t>
      </w:r>
    </w:p>
    <w:bookmarkEnd w:id="43"/>
    <w:bookmarkStart w:name="z59" w:id="44"/>
    <w:p>
      <w:pPr>
        <w:spacing w:after="0"/>
        <w:ind w:left="0"/>
        <w:jc w:val="both"/>
      </w:pPr>
      <w:r>
        <w:rPr>
          <w:rFonts w:ascii="Times New Roman"/>
          <w:b w:val="false"/>
          <w:i w:val="false"/>
          <w:color w:val="000000"/>
          <w:sz w:val="28"/>
        </w:rPr>
        <w:t>
      не будут использоваться в деятельности в области ядерного топливного цикла, не поставленной под гарантии МАГАТЭ;</w:t>
      </w:r>
    </w:p>
    <w:bookmarkEnd w:id="44"/>
    <w:bookmarkStart w:name="z60" w:id="45"/>
    <w:p>
      <w:pPr>
        <w:spacing w:after="0"/>
        <w:ind w:left="0"/>
        <w:jc w:val="both"/>
      </w:pPr>
      <w:r>
        <w:rPr>
          <w:rFonts w:ascii="Times New Roman"/>
          <w:b w:val="false"/>
          <w:i w:val="false"/>
          <w:color w:val="000000"/>
          <w:sz w:val="28"/>
        </w:rPr>
        <w:t>
      будут реэкспортироваться (экспортироваться) или передаваться из-под юрисдикции страны-получателя только на условиях, предусмотренных вышеуказанных условиях и при наличии письменного согласия уполномоченного органа в сфере экспортного контроля Республики Казахстан.</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