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2956d" w14:textId="07295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30 мая 2019 года № 219. Зарегистрирован в Министерстве юстиции Республики Казахстан 3 июня 2019 года № 18772.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Министра сельского хозяйства Республики Казахстан, в которые вносятся изменения.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растениеводческой продукции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10 (десяти)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10 (десяти)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сельского хозяйства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10 (десяти) рабочих дней после государственной регистрации настоящего приказа представление в Департамент юридической службы Министерства сельского хозяйства Республики Казахстан сведений об исполнении мероприятий, предусмотренных подпунктами 1), 2), 3) и 4)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10 (десяти)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2019 года № 219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Министра сельского хозяйства Республики Казахстан, в которые вносятся изменения (далее – Перечень)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8 мая 2012 года № 18-03/241 "Об утверждении Правил проведения мониторинга зернового рынка" (зарегистрирован в Реестре государственной регистрации нормативных правовых актов под № 7713, опубликован 15 августа 2012 года в газете "Казахстанская правда" за № 268-270 (27087-27089)):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мониторинга зернового рынка, утвержденных указанным приказом: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Перечню.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19 июня 2015 года № 4-1/546 "Об утверждении Правил ведения количественно-качественного учета зерна" (зарегистрирован в Реестре государственной регистрации нормативных правовых актов под № 11804, опубликован 21 августа 2015 года в информационно-правовой системе "Әділет"):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количественно-качественного учета зерна, утвержденных указанным приказом: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ведения количественно-качественного учета зерна";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Перечню.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26 июня 2015 года № 4-1/573 "Об утверждении Правил хранения зерна" (зарегистрирован в Реестре государственной регистрации нормативных правовых актов под № 11839, опубликован 10 августа 2015 года в информационно-правовой системе "Әділет"):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хранения зерна, утвержденных указанным приказом: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приемки и взвешивания зерна";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очистки зерна";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Порядок сушки зерна";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5. Порядок хранения зерна";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6. Порядок отгрузки зерна";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7. Организационные мероприятия, обеспечивающие сохранность зерна";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79 изложить в следующей редакции: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"79. Предельно допустимые сроки хранения зерна: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пшеницы и ржи - 4 года;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овса, гречихи, ячменя - 3 года;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риса необрушенного, фасоли, гороха, кукурузы в зерне (включая срок хранения в початках) - 2 года;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проса, сои и кукурузы в початках - 1 год.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возможности хлебоприемного предприятия обеспечивать количественно-качественную сохранность зерна сверх предельно допустимого срока хранения, хлебоприемное предприятие продолжает оказывать услуги по хранению зерна на один год и более, с соответствующим уведомлением владельца зерна. 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невозможности хлебоприемного предприятия осуществлять дальнейшее хранение зерна сверх предельно допустимого срока хранения, хлебоприемное предприятие уведомляет владельца зерна о необходимости вывоза или реализации зерна за полгода до наступления предельно допустимого срока хранения зерна.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случае невозможности хлебоприемного предприятия производить отпуск (отгрузку) зерна по техническим либо другим причинам в указанный период, срок для вывоза или реализации зерна продлевается на срок остановки отпуска зерна, в течение которого хлебоприемное предприятие обеспечивает количественно-качественную сохранность зерна.".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 от 9 июля 2015 года № 4-1/620 "Об утверждении Правил выдачи, обращения и погашения зерновых расписок, требований к образцу зерновых расписок и бланкам, на которых выписывается зерновая расписка, Правил выпуска, приобретения, хранения и уничтожения бланков зерновых расписок" (зарегистрирован в Реестре государственной регистрации нормативных правовых актов под № 12092, опубликован 4 ноября 2015 года в информационно-правовой системе "Әділет"):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выпуска, приобретения, хранения и уничтожения бланков зерновых расписок, утвержденных указанным приказом: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Хлебоприемное предприятие ежеквартально представляет информацию о приобретенных, выданных, погашенных, испорченных и чистых бланках зерновых расписок в соответствии с типовыми формами отчетности хлебоприемных предприятий,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27 сентября 2011 года № 06-1/545 (зарегистрирован в Реестре государственной регистрации нормативных правовых актов под № 7259).";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Испорченные, чистые бланки зерновых расписок и погашенные зерновые расписки по истечении установленных настоящими Правилами сроков хранения уничтожаются в присутствии специалиста структурного подразделения местного исполнительного органа (далее – специалист местного исполнительного органа) с составлением соответствующего акта, подписываемого представителями хлебоприемного предприятия и утверждаемого специалистом местного исполнительного органа.".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зернового рынка</w:t>
            </w:r>
          </w:p>
        </w:tc>
      </w:tr>
    </w:tbl>
    <w:bookmarkStart w:name="z6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транспортировке зерна на внутреннем рынке и на экспорт по состоянию на "___" ______________20____года </w:t>
      </w:r>
    </w:p>
    <w:bookmarkEnd w:id="49"/>
    <w:bookmarkStart w:name="z62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(наименование и адрес национального перевозчика и других перевозчиков)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транспортировке зерна (состав данных) передаются в виде сообщения-запроса при возникновении события в следующем объеме: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identifier (ID) запись (уникальный номер отправки груза);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дата погрузки;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код грузоотправителя (12-значный код);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бизнес-идентификационный номер грузоотправителя;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наименование грузоотправителя;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код грузополучателя (12-значный код во внутриреспубликанском сообщении, 4-хзначный код в международном сообщении);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бизнес-идентификационный номер грузополучателя (при наличии);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наименование грузополучателя;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код станции отправления (код единой сетевой разметки);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код станции назначения (код единой сетевой разметки);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код межгосударственного стыкового пункта;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код страны назначения;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номер вагона;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номер накладной (номер отправки);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код груза (единая тарифно-статистическая номенклатура грузов);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код груза (гармонизированная номенклатура грузов);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вес груза;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тип вагона;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код плательщика; 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наименование плательщика.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информационного взаимодействия по сведениям о транспортировке зерна приводится в Технических требованиях по интеграции соответствующих информационных систем, утвержденных владельцами информационных систем.</w:t>
      </w:r>
    </w:p>
    <w:bookmarkEnd w:id="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зернового рынка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8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средних рыночных ценах на зерно от "___" _________ 20__ года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СРЦЗ - 3.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еженедельная.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представляющих: специализированная организация в сфере мониторинга сельскохозяйственных рынков.</w:t>
      </w:r>
    </w:p>
    <w:bookmarkEnd w:id="76"/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в государственный электронный реестр держателей зерновых расписок.</w:t>
      </w:r>
    </w:p>
    <w:bookmarkEnd w:id="77"/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представления: по пятницам.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2"/>
        <w:gridCol w:w="1287"/>
        <w:gridCol w:w="1287"/>
        <w:gridCol w:w="1287"/>
        <w:gridCol w:w="1287"/>
        <w:gridCol w:w="1287"/>
        <w:gridCol w:w="1287"/>
        <w:gridCol w:w="1288"/>
        <w:gridCol w:w="1288"/>
      </w:tblGrid>
      <w:tr>
        <w:trPr>
          <w:trHeight w:val="30" w:hRule="atLeast"/>
        </w:trPr>
        <w:tc>
          <w:tcPr>
            <w:tcW w:w="2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 3 класс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тенге/тонна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 2 класс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тенге/тонна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   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 ___________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                   (фамилия, имя, отчество (при его наличии))</w:t>
      </w:r>
    </w:p>
    <w:bookmarkEnd w:id="80"/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__________________ "___" ________________ 20__ года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Пояснение по заполнению формы информации о средних рыночных ценах на зерно приведено в приложении к настоящей форме.</w:t>
      </w:r>
    </w:p>
    <w:bookmarkEnd w:id="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информации о средних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рыночных ценах на зерно</w:t>
            </w:r>
          </w:p>
        </w:tc>
      </w:tr>
    </w:tbl>
    <w:bookmarkStart w:name="z99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информации о средних рыночных ценах на зерно</w:t>
      </w:r>
    </w:p>
    <w:bookmarkEnd w:id="83"/>
    <w:bookmarkStart w:name="z10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Заполненная информация о средних рыночных ценах на зерно представляется:</w:t>
      </w:r>
    </w:p>
    <w:bookmarkEnd w:id="84"/>
    <w:bookmarkStart w:name="z10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государственный электронный реестр держателей зерновых расписок, срок представления – еженедельно, каждую пятницу месяца.</w:t>
      </w:r>
    </w:p>
    <w:bookmarkEnd w:id="85"/>
    <w:bookmarkStart w:name="z10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форме информации о средних рыночных ценах на зерно:</w:t>
      </w:r>
    </w:p>
    <w:bookmarkEnd w:id="86"/>
    <w:bookmarkStart w:name="z10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графе 1 формы указывается наименование зерна и классность;</w:t>
      </w:r>
    </w:p>
    <w:bookmarkEnd w:id="87"/>
    <w:bookmarkStart w:name="z10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2 формы указывается единица измерения;</w:t>
      </w:r>
    </w:p>
    <w:bookmarkEnd w:id="88"/>
    <w:bookmarkStart w:name="z10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графах 3, 4, 5, 6, 7, 8, 9, 10, 11, 12, 13, 14, 15, 16, 17, 18 и 19 указывается цена в тенге за одну тонну зерна в области.</w:t>
      </w:r>
    </w:p>
    <w:bookmarkEnd w:id="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количественно-качественного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зерна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хлебоприемного предприятия)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_________20___года</w:t>
            </w:r>
          </w:p>
        </w:tc>
      </w:tr>
    </w:tbl>
    <w:bookmarkStart w:name="z110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замера для круглых силосов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"/>
        <w:gridCol w:w="294"/>
        <w:gridCol w:w="348"/>
        <w:gridCol w:w="348"/>
        <w:gridCol w:w="593"/>
        <w:gridCol w:w="2660"/>
        <w:gridCol w:w="703"/>
        <w:gridCol w:w="1514"/>
        <w:gridCol w:w="3607"/>
        <w:gridCol w:w="1378"/>
        <w:gridCol w:w="561"/>
      </w:tblGrid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силоса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Паспортная высота силоса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замера пустоты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Заполненная часть силоса (насыпь)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верхней конусной части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конусной части днища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средней части зерна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зерна в силосе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Объемная масса зерна, у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зерна в силосе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Нзам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Ннас=Нс - Нзам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Н1 = Rtg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tg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= 0,49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паспортным данным элеватора, Н3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Н2 = Ннас - Н1 - Н3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Ec=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R2 (1/3 Н1+ Н2 +1/3 Н3)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Натура зерна, грамм/литр по журналу наблюдений переведенная в объемную массу, тонн/метр кубический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= у Ес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(метров)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(метров)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(метров)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(метров)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(метров)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(метров)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(метров кубических)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(тонн/метр кубический)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(тонн)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количественно-качественного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зерна</w:t>
            </w:r>
          </w:p>
        </w:tc>
      </w:tr>
    </w:tbl>
    <w:bookmarkStart w:name="z113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расположения зерна в силосах</w:t>
      </w:r>
    </w:p>
    <w:bookmarkEnd w:id="91"/>
    <w:bookmarkStart w:name="z11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2"/>
    <w:p>
      <w:pPr>
        <w:spacing w:after="0"/>
        <w:ind w:left="0"/>
        <w:jc w:val="both"/>
      </w:pPr>
      <w:r>
        <w:drawing>
          <wp:inline distT="0" distB="0" distL="0" distR="0">
            <wp:extent cx="7810500" cy="552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количественно-качественного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зерна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хлебоприемного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_________20___года</w:t>
            </w:r>
          </w:p>
        </w:tc>
      </w:tr>
    </w:tbl>
    <w:bookmarkStart w:name="z119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замера для силоса-звездочки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"/>
        <w:gridCol w:w="307"/>
        <w:gridCol w:w="364"/>
        <w:gridCol w:w="364"/>
        <w:gridCol w:w="614"/>
        <w:gridCol w:w="2696"/>
        <w:gridCol w:w="650"/>
        <w:gridCol w:w="1642"/>
        <w:gridCol w:w="3327"/>
        <w:gridCol w:w="1442"/>
        <w:gridCol w:w="587"/>
      </w:tblGrid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силоса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Паспортная высота силоса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замера пустоты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насыпи зерна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верхней конусной части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конусной части днища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средней части зерна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зерна в силосе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Объемная масса зерна, у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зерна в силосе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Нзам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Ннас= Нс- Нзам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Н1 = Rэtg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tg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=0,49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паспортным данным элеватора Н3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Н2 = Ннас – Н1 - Н3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Езв=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Rэ2 (1/3 Н1+Н2 +1/3 Н3)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Натура зерна, грамм/литр по журналу наблюдений переведенная в объемную массу, тонн/метр кубический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Езв = у Езв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(метров)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(метров)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(метров)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(метров)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(метров)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(метров)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(метров кубических)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(тонн/метр кубический)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(тонн)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количественно-качественного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зерна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хлебоприемного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___________20___года</w:t>
            </w:r>
          </w:p>
        </w:tc>
      </w:tr>
    </w:tbl>
    <w:bookmarkStart w:name="z124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замера для квадратного силоса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0"/>
        <w:gridCol w:w="310"/>
        <w:gridCol w:w="366"/>
        <w:gridCol w:w="366"/>
        <w:gridCol w:w="676"/>
        <w:gridCol w:w="2974"/>
        <w:gridCol w:w="741"/>
        <w:gridCol w:w="1653"/>
        <w:gridCol w:w="2861"/>
        <w:gridCol w:w="1452"/>
        <w:gridCol w:w="591"/>
      </w:tblGrid>
      <w:tr>
        <w:trPr>
          <w:trHeight w:val="3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силоса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Паспортная высота силоса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замера пустоты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насыпи зерна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верхней конусной части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конусной части днища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средней части зерна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зерна в силосе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Объемная масса зерна, у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зерна в силосе</w:t>
            </w:r>
          </w:p>
        </w:tc>
      </w:tr>
      <w:tr>
        <w:trPr>
          <w:trHeight w:val="3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Нзам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Ннас= Нс– Нзам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Н1 = Rэtg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tg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0,49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паспортным данным элеватора, Н3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Н2 = Ннас – Н1 - Н3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= а2(1/3 Н1+Н2+1/3 Н3)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Натура зерна, грамм/литр по журналу наблюдений переведенная в объемную массу, тонн/метр кубический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= у Ес</w:t>
            </w:r>
          </w:p>
        </w:tc>
      </w:tr>
      <w:tr>
        <w:trPr>
          <w:trHeight w:val="3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(метров)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(метров)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(метров)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(метров)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(метров)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(метров)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(метров кубических)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(тонн/метр кубический)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(тонн)</w:t>
            </w:r>
          </w:p>
        </w:tc>
      </w:tr>
      <w:tr>
        <w:trPr>
          <w:trHeight w:val="3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