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354db" w14:textId="18354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и противодействию коррупции от 28 мая 2019 года № 113. Зарегистрирован в Министерстве юстиции Республики Казахстан 3 июня 2019 года № 18775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департаменту Агентства Республики Казахстан по делам государственной службы и противодействию коррупции в установленном законодательном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Агентства Республики Казахстан по делам государственной службы и противодействию коррупции.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Агентства Республики Казахстан по делам государственной службы и противодействию коррупции Ахметжанова С.К.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Шпекбаев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и противодействию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2019 года № 113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приказов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11 декабря 2014 года № 57 "Об утверждении Правил обжалования действий и решений государственных органов или должностных лиц государственными служащими, привлекаемыми к дисциплинарной ответственности" (зарегистрирован в Реестре государственной регистрации нормативных правовых актов за № 10109, опубликован 5 марта 2015 года в информационно-правовой системе "Әділет").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31 декабря 2016 года № 112 "О некоторых вопросах аттестации административных государственных служащих корпуса "Б" (зарегистрирован в Реестре государственной регистрации нормативных правовых актов за № 14636, опубликован 21 января 2017 года в Эталонном контрольном банке нормативных правовых актов Республики Казахстан).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30 января 2017 года № 22 "О внесении изменений в приказ Председателя Агентства Республики Казахстан по делам государственной службы и противодействию коррупции от 31 декабря 2016 года № 112 "О некоторых вопросах аттестации административных государственных служащих корпуса "Б" (зарегистрирован в Реестре государственной регистрации нормативных правовых актов за № 14753, опубликован 1 февраля 2017 года в Эталонном контрольном банке нормативных правовых актов Республики Казахстан).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