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ef4a" w14:textId="f5be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11 декабря 2014 года № 139 "Об утверждении методики расчетов трансфертов общего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июня 2019 года № 49. Зарегистрирован в Министерстве юстиции Республики Казахстан 4 июня 2019 года № 18782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 (зарегистрирован в Реестре государственной регистрации нормативных правовых актов за № 10068, опубликован 30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трансфертов общего характера,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Расчет прогнозного объема текущих затрат бюджетов областей, городов республиканского значения, столицы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приложению к настоящей Методике.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снижении прогноза численности населения, применяется прогноз численности года предшествующего трехлетнем планируемому периоду.";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1651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гор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городского населения i-й области по данным Министерства труда и социальной защиты населения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в i-й области (городе республиканского значения, столице) по данным Министерства труда и социальной защиты населения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среднереспубликанского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мелк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i-й области, проживающего в населенных пунктах с численностью населения менее 500 человек по данным Министерства труда и социальной защиты населения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прогнозная численность населения в i-й области по данным Министерства труда и социальной защиты населения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среднереспубликанским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учета учащихся в малокомплектных школах: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1879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прогнозное количество учащихся в малокомплектных школах в i-й области (города республиканского значения, столицы), по данным Министерства образования и науки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 – общее прогнозное количество учащихся в школах i-й области (города республиканского значения, столицы), по данным Министерства образования и науки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учащихся в малокомплектных школах учитывает потребность в дополнительных расходах на содержание общеобразовательных школ с малым контингентом обучающихся.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Малокомплектная школа – общеобразовательная школа с малым контингентом обучающихся, совмещенными класс-комплектами и со специфической формой организации учебных занятий.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масштаба: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2527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вес, с которым учитывается отклонение численности населения областей, городов республиканского значения, столицы от среднереспубликанского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4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прогнозная численность населения одного региона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в i-й области (городе республиканского значения, столицы) по данным Министерства труда и социальной защиты населения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возрастной структуры населения: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группа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i-й области (города республиканского значения, столицы) по определенной возрастной группе по данным Министерства труда и социальной защиты населения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в i-й области (городе республиканского значения, столице) по данным Министерства труда и социальной защиты населения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учета надбавок за работу в сельской местности: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сельск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сельского населения i-й области по данным Министерства труда и социальной защиты населения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доля заработной платы в общем объеме текущих затрат по j-й функциональной подгруппе (в сумме по всем регионам).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плотности: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плотность населения в среднем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плотность населения в i-й области (городе республиканского значения, столице);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вес, с которым учитывается отклонение плотности населения областей, городов республиканского значения, столицы от среднереспубликанского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областей, городов республиканского значения, столицы в связи с уменьшением плотности населения региона;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содержания дорог: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финансирования на содержание автомобильных дорог местного значения i-й области (города республиканского значения, столицы), утверждаемый в соответствии с подпунктом 38)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норматив финансирования на содержание автомобильных дорог в среднем по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коэффициент учета бедности (на основе доли лиц с доходами ниже прожиточного минимума):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населения с доходами ниже величины прожиточного минимума в общей численности населения в i-й области (городе республиканского значения, столице).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областей, городов республиканского значения, столицы на выплату социальной помощи в связи с ростом доли населения с доходами ниже величины прожиточного минимума;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коэффициент учета продолжительности отопительного сезона: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период отопительного сезона в i-й области (городе республиканского значения, столице);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период отопительного сезона в среднем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доля затрат на отопление в общем объеме текущих затрат бюджетов областей, городов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областей, городов республиканского значения, столицы на отопление от продолжительности отопительного сезона в Республике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расчете текущих затрат: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городов Алматы и Нур-Султан учитывая их особый статус, применяются повышающие коэффициенты 1,25 и 1,5 соответственно.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области (города республиканского значения, столицы).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каждой области (городу республиканского значения, столице) производится по следующей формуле: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области (города республиканского значения, столицы);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i-й области (города республиканского значения, столицы);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объемов трансфертов общего характера между республиканским бюджетом и бюджетами областей, городов республиканского значения, столицы величина k равняется 6,5%.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общего прогнозного объема средств, предусматриваемых для финансирования затрат капитального характера, учитываются объемы средств, направляемые на оказание гарантированного объема бесплатной медицинской помощи и взносы государства за льготные категории граждан в рамках обязательного социального медицинского страхования, которые финансируются из республиканского бюджета, абсолютными суммами по регионам согласно данным Министерства здравоохранения Республики Казахстан.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Общий прогнозный объем средств,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области (города республиканского значения, столицы).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каждой области (городу республиканского значения, столице) производится по следующей формуле: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2794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затраты по бюджетным программам развития i-й области (города республиканского значения, столицы);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текущие затраты i-й области (города республиканского значения, столицы);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прогнозные объемы доходов i-й области (города республиканского значения, столицы);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величина процентного отношения затрат по бюджетным программам развития к общему объему текущих затрат.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величина процентного отношения затрат по бюджетным программам развития к прогнозному объему доходов местных бюджетов.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Величина коэффициентов r и rl устанавливается: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объемов трансфертов общего характера между республиканским бюджетом и бюджетами областей, городов республиканского значения, столицы) – решением Республиканской бюджетной комиссии.";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расчетов трансфертов общего характера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бюджетной политики в установленном законодательством порядке обеспечить: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национальной экономики Республики Казахстан;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общего характера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2"/>
        <w:gridCol w:w="4462"/>
        <w:gridCol w:w="3446"/>
      </w:tblGrid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функциональных подгрупп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Коэффициенты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98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99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0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Оборона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мужского пола призывного возраста от 18 до 26 лет включительно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2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3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Образование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1-5 лет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5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учащихся в малокомплектных школах;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отопительного сезона</w:t>
            </w:r>
          </w:p>
          <w:bookmarkEnd w:id="106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от 14 до 18 лет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7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8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возрастной структуры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Здравоохранение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0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структуры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1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2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4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5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7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8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0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1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2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Туризм, количество койко-суток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объем продукции сельского хозяйства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(миллион кубических метров)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численность государственной лесной охраны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4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в атмосферу загрязняющих веществ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5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8"/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(миллион пассажиро-километров)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Прочие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