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4071" w14:textId="ee74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28 декабря 2015 год № 1255 "Об утверждении регламента государственной услуги "Выдачи сертификата годности аэродрома (вертодрома)"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 июня 2019 года № 352. Зарегистрирован в Министерстве юстиции Республики Казахстан 4 июня 2019 года № 18784. Утратил силу приказом Министра индустрии и инфраструктурного развития Республики Казахстан от 13 октября 2020 года № 527.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декабря 2015 года № 1255 "Об утверждении регламента государственной услуги "Выдачи сертификата годности аэродрома (вертодрома)" (зарегистрирован в Реестре государственной регистрации нормативных правовых актов под № 12942, опубликован 19 февраля 2016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годности аэродрома (вертодрома)",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диаграммах 1, 2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услугополучателя: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электронно-цифровой подписи (далее –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пользователем пароля (процесс авторизации) на портал для получения государственной услуги;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пользователе через логин (бизнес идентификационный номер (далее - БИН) и пароль;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случае имеющихся нарушений в данных пользователя;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пользователем услуги, указанной в настоящем Регламенте, вывод на экран формы запроса для оказания услуги и заполнение пользователем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платежном шлюзе "электронного правительства" (далее – ПШЭП), а затем эта информация поступает в информационную систему государственной базы данных (далее - ИС ГБД) "Е-лицензирование" (при необходимости);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 (при необходимости);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случае с отсутствием оплаты за оказание услуги в ИС ГБД "Е-лицензирование" (при необходимости);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выбор пользователем регистрационного свидетельства ЭЦП для удостоверения (подписания) запроса;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случае не подтверждения подлинности ЭЦП пользователя;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запроса посредством ЭЦП услугополучателя заполненной формы (введенных данных) запроса на оказание услуги;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10 – получение услугополучателем результата услуги (электронная лицензия), сформированной порталом. Электронный документ формируется с использованием ЭЦП уполномоченного лица услугодателя.".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