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5235e7" w14:textId="f5235e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исполняющего обязанности Министра образования и науки Республики Казахстан от 16 февраля 2016 года № 152 "Об утверждении образовательной программы курсов повышения квалификации преподавателей педагогических специальностей высших учебных заведений "Современные педагогические технологии"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образования и науки Республики Казахстан от 6 июня 2019 года № 261. Зарегистрирован в Министерстве юстиции Республики Казахстан 7 июня 2019 года № 18813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образования и науки Республики Казахстан от 16 февраля 2016 года № 152 "Об утверждении образовательной программы курсов повышения квалификации преподавателей педагогических специальностей высших учебных заведений "Современные педагогические технологии" (зарегистрирован в Министерстве юстиции Республики Казахстан 14 марта 2016 года за № 13445, опубликован 29 марта 2019 года в информационно-правовой системе нормативных правовых актов Республики Казахстан "Әділет")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Образовательной программе курсов повышения квалификации педагогических кадров "Современные педагогические технологии в высших учебных заведениях в рамках обновленного содержания образования" для преподавателей педагогических специальностей высших учебных заведений: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 1.1 изложить в следющей редакции: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1"/>
        <w:gridCol w:w="10148"/>
        <w:gridCol w:w="241"/>
        <w:gridCol w:w="196"/>
        <w:gridCol w:w="196"/>
        <w:gridCol w:w="196"/>
        <w:gridCol w:w="196"/>
        <w:gridCol w:w="53"/>
        <w:gridCol w:w="196"/>
        <w:gridCol w:w="196"/>
        <w:gridCol w:w="241"/>
      </w:tblGrid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10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Программная статья Президента Республики Казахстан от 12 апреля 2017 года. "Болашаққа бағдар: рухани жаңғыру". Программа Президента Республики Казахстан от 20 мая 2015 года "План нации – 100 конкретных шагов по реализации пяти институциональных реформ",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"Об образовании" от 27 июля 2007 года. Государственная программа развития образования и науки Республики Казахстан на 2016 - 2019 годы утвержденная постановлением Правительства Республики Казахстан от 24 июля 2018 года № 460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                                                                                                                                                                          ";</w:t>
            </w:r>
          </w:p>
        </w:tc>
      </w:tr>
    </w:tbl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Образовательной программе курсов повышения квалификации педагогических кадров "Современные педагогические технологии в высших учебных заведениях в рамках обновленного содержания образования" для преподавателей педагогических специальностей высших учебных заведений: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 1.1 изложить в следующей редакции: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1"/>
        <w:gridCol w:w="9273"/>
        <w:gridCol w:w="383"/>
        <w:gridCol w:w="311"/>
        <w:gridCol w:w="312"/>
        <w:gridCol w:w="312"/>
        <w:gridCol w:w="312"/>
        <w:gridCol w:w="312"/>
        <w:gridCol w:w="384"/>
      </w:tblGrid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Программная статья Президента Республики Казахстан от 12 апреля 2017 года "Болашаққа бағдар: рухани жаңғыру". Программа Президента Республики Казахстан от 20 мая 2015 года "План нации – 100 конкретных шагов по реализации пяти институциональных реформ".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 Республики Казахстан "Об образовании" от 27 июля 2007 года. Государственная программа развития образования и науки Республики Казахстан на 2016 - 2019 годы утвержденная постановлением Правительства Республики Казахстан от 24 июля 2018 года № 460</w:t>
            </w:r>
          </w:p>
          <w:bookmarkEnd w:id="8"/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".</w:t>
            </w:r>
          </w:p>
        </w:tc>
      </w:tr>
    </w:tbl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высшего и послевузовского образования Министерства образования и науки Республики Казахстан в установленном законодательством Республики Казахстан порядке обеспечить: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образования и науки Республики Казахстан после его официального опубликования;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представление в Департамент юридической службы Министерства образования и науки Республики Казахстан сведений об исполнении мероприятий, предусмотренных подпунктами 1), 2) и 3) настоящего пункта.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образования и науки Республики Казахстан Жакыпову Ф.Н.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после дня его первого официального опубликования.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Министра образования и науки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