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27a3" w14:textId="8a92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20 марта 2015 года № 305 "Об утверждении Правил организации производства экспертизы качества работ и материалов при строительстве, реконструкции, ремонте и содержании автомобильных дорог юридическими лицами по производству экспертизы качества"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7 июня 2019 года № 374. Зарегистрирован в Министерстве юстиции Республики Казахстан 10 июня 2019 года № 18817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марта 2015 года № 305 "Об утверждении Правил организации производства экспертизы качества работ и материалов при строительстве, реконструкции, ремонте и содержании автомобильных дорог юридическими лицами по производству экспертизы" (зарегистрирован в Реестре государственной регистрации нормативных правовых актов под № 11523, опубликован 14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организации производства экспертизы качества работ и материалов при строительстве, реконструкции, ремонте и содержании автомобильных дорог Национальным центром качества дорожных активов";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организации производства экспертизы качества работ и материалов при строительстве, реконструкции, ремонте и содержании автомобильных дорог Национальным центром качества дорожных активов";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производства экспертизы качества работ и материалов при строительстве, реконструкции, ремонте и содержании автомобильных дорог юридическими лицами по производству экспертизы качества,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201_ года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201_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2019 года № 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305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производства экспертизы качества работ и материалов при строительстве, реконструкции, ремонте и содержании автомобильных дорог Национальным центром качества дорожных активов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производства экспертизы качества работ и материалов при строительстве, реконструкции, ремонте и содержании автомобильных дорог Национальным центром качества дорожных активов (далее – Правила) разработаны в соответствии с подпунктом 36)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"Об автомобильных дорогах" и определяют порядок организации производства экспертизы качества работ и материалов при строительстве, реконструкции, ремонте и содержании автомобильных дорог Национальным центром качества дорожных активов.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 субъекты дорожной деятельности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основные понятия: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экспертиза качества работ и материалов при строительстве, реконструкции, ремонте и содержании автомобильных дорог – плановая и/или внеплановая экспертиза качества работ и материалов при строительстве, реконструкции, ремонте и содержании автомобильных дорог (далее – экспертиза), осуществляемая Национальным центром качества дорожных активов, для обеспечения соблюдения действующих норм и стандартов, требований проектно-сметной документации при строительстве и реконструкции, а также технической документации при ремонте и содержании автомобильных дорог;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авторский надзор – правомочия автора по осуществлению контроля за реализацией проекта строительства, осуществляемого его разработчиками, включая автора (авторов) архитектурного или градостроительного произведения;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Национальный центр качества дорожных активов – юридическое лицо, находящееся в ведении уполномоченного государственного органа по автомобильным дорогам, на которое возложены функции по проведению экспертизы качества работ и материалов при строительстве, реконструкции, ремонте и содержании автомобильных дорог, управлению дорожными активами, организации мобилизационной подготовки на автомобильных дорогах международного и республиканского значения, а также проведению ведомственной экспертизы технической документации на средний ремонт автомобильных дорог общего пользования, внедрению новых технологий и сопровождению опытных участков;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производства работ – объекты строительства, реконструкции, ремонта и содержания автомобильных дорог, а также объекты входящие в состав проектной и технической документации, осуществляемые в рамках договора подряда и гарантийного периода;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заказчик –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осуществляющие приобретение товаров, работ, услуг по строительству, реконструкции, ремонту и содержанию автомобильных дорог;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технический надзор – надзор за строительством на всех стадиях реализации проекта, включая качество, сроки, стоимость, приемку выполненных работ и сдачу объектов в эксплуатацию;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уполномоченный государственный орган по автомобильным дорогам.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экспертизы является установление пригодности конструктивных элементов дороги и сооружений, материалов, технологии производства работ с соблюдением требований проекта, договора подряда и нормативно-технических документов.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производства экспертизы качества работ и материалов при строительстве, реконструкции, ремонте и содержании автомобильных дорог Национальным центром качества дорожных активов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Экспертиза осуществляется на основании договора на проведение экспертизы между Заказчиком и Национальным центром качества дорожных активов в соответствии с настоящими Правилами и с действующей нормативно-технической документацией Республики Казахстан.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Экспертиза осуществляется при климатических условиях, подходящих для проведения экспертизы, исключающих не точные результаты экспертизы.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проведения экспертизы Национальный центр качества дорожных активов разрабатывает, а Заказчик утверждает план-график проведения экспертизы по форме согласно приложению 1 к настоящим Правилам (далее – план график).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План-график размещается на интернет-ресурсах Заказчика и Национального центра качества дорожных активов.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Плановая экспертиза осуществляется строго в соответствии с план-графиком.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Внеплановая экспертиза осуществляется: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отрицательного заключения экспертизы работ и материалов при строительстве, реконструкции, ремонте и содержании автомобильных дорог Национальным центром качества дорожных активов по форме согласно приложению 2 к настоящим Правилам (далее – Заключение экспертизы);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поручению уполномоченного органа.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Национальный центр качества дорожных активов, в рамках осуществления экспертизы: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 экспертизу согласно методов испытаний и измерений, регламентированных действующими отраслевыми нормативно-техническими документами с применением сертифицированных, поверенных и разрешенных к применению на территории Республики Казахстан приборов, средств измерений и оборудования;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в течение 10 (десяти) рабочих дней экспертизу с вынесением заключения;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результатам проведенной экспертизы, направляет заключение заказчику и подрядчику;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непринятия мер заказчиком по устранению нарушений согласно заключению экспертизы, уведомляют уполномоченный орган, для принятия соответствующих мер.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Национальный центр качества дорожных активов, в рамках осуществления экспертизы: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беспрепятственно находится на объектах производства работ с целью проведения экспертизы;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исполняют функции представителя уполномоченного органа по автомобильным дорогам в области учета технических и людских ресурсов, материалов и оборудования, а также объемов выполненных работ на объектах производства работ;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мере необходимости знакомится с проектной, технической и исполнительской документацией.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Заказчик, в рамках осуществления экспертизы: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план-график, указанный в пункте 7 настоящих Правил;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проведения экспертизы обеспечивает явку представителей подрядчика, технического надзора и заинтересованных лиц;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доступ Национальному центру качества дорожных активов на объекты производства работ;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предоставляет проектную, техническую и исполнительскую документацию;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подрядчика по исполнению нарушений отраженных в заключении Национального центра качества дорожных активов;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момента получения отрицательного заключения Национальный центр качества дорожных активов, применяет к подрядчику меры воздействия, согласно договора подряда;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результатам устранения подрядчиком нарушений согласно заключению экспертизы, в течение 2 (двух) рабочих дней письменно уведомляет Национальный центр качества дорожных активов.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совместно с Национальным центром качества дорожных активов вносит корректировки в план-график;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ознакамливается с заключением экспертизы;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повторную экспертизу, путем подачи заявки.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Подрядчик, в рамках осуществления экспертизы: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доступ Национальному центру качества дорожных активов к объекту производства работ, для проведения экспертизы;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проведения экспертизы предоставляет Национальному центру качества дорожных активов проектную, техническую и исполнительскую документацию;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мероприятия по устранению нарушений, выявленных согласно заключениям экспертизы.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ознакамливается с заключением экспертизы;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инициирует проведение повторной экспертизы, путем письменного уведомления заказчика и Национального центра качества дорожных активов.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Заключения экспертизы должно содержать: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объекта производства работ;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заказчика, подрядчика, лиц осуществляющих технический и авторский надзор;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 экспертизы, с указанием даты мероприятия и сроков проведения экспертизы;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Заключения экспертизы, оформленные в соответствии с регламентирующими нормативно-техническими документами;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подписи непосредственного исполнителя экспертизы, руководителя Национального центра качества дорожных активов, заверенные печатью Национального центра качества дорожных активов.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работ и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и содержании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Национальным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дорожных активов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План-график проведения экспертизы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20"/>
        <w:gridCol w:w="820"/>
        <w:gridCol w:w="820"/>
        <w:gridCol w:w="820"/>
        <w:gridCol w:w="820"/>
        <w:gridCol w:w="821"/>
        <w:gridCol w:w="406"/>
        <w:gridCol w:w="674"/>
        <w:gridCol w:w="1334"/>
        <w:gridCol w:w="2071"/>
        <w:gridCol w:w="207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филиала РГП на ПХВ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центр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 активов"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печати (при наличии)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Заказчика)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 Заказчика)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 20__года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печати (при наличии)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работ и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и содержании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центром качества 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Заключение экспертизы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работ и материалов при строительстве, реконструкции,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ремонте и содержании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Национальным центром качества дорожных активов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объекта производства работ: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Наименование заказчика: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Наименование подрядчика: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Наименование технического надзора: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Наименование авторского надзора: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Основание экспертизы: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Результаты экспертизы: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Заключение экспертизы: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филиала РГП на ПХВ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"Национальный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качества дорожных активов"________________________________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место печати (при наличии)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экспертизы ________________________________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   (подпись, место печати (при наличии)        (фамилия, имя, отчество (при наличии)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